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F562" w14:textId="7B997FE0" w:rsidR="00022644" w:rsidRDefault="002D176E" w:rsidP="002D176E">
      <w:r w:rsidRPr="002D176E">
        <w:rPr>
          <w:rFonts w:hint="eastAsia"/>
        </w:rPr>
        <w:t>Персидская</w:t>
      </w:r>
      <w:r w:rsidRPr="002D176E">
        <w:t xml:space="preserve"> </w:t>
      </w:r>
      <w:r w:rsidRPr="002D176E">
        <w:rPr>
          <w:rFonts w:hint="eastAsia"/>
        </w:rPr>
        <w:t>Анастасия</w:t>
      </w:r>
      <w:r w:rsidRPr="002D176E">
        <w:t xml:space="preserve"> </w:t>
      </w:r>
      <w:r w:rsidRPr="002D176E">
        <w:rPr>
          <w:rFonts w:hint="eastAsia"/>
        </w:rPr>
        <w:t>Сергеевна</w:t>
      </w:r>
      <w:r>
        <w:t xml:space="preserve"> </w:t>
      </w:r>
      <w:r w:rsidRPr="002D176E">
        <w:rPr>
          <w:rFonts w:hint="eastAsia"/>
        </w:rPr>
        <w:t>Структурно</w:t>
      </w:r>
      <w:r w:rsidRPr="002D176E">
        <w:t>-</w:t>
      </w:r>
      <w:r w:rsidRPr="002D176E">
        <w:rPr>
          <w:rFonts w:hint="eastAsia"/>
        </w:rPr>
        <w:t>семантические</w:t>
      </w:r>
      <w:r w:rsidRPr="002D176E">
        <w:t xml:space="preserve"> </w:t>
      </w:r>
      <w:r w:rsidRPr="002D176E">
        <w:rPr>
          <w:rFonts w:hint="eastAsia"/>
        </w:rPr>
        <w:t>особенности</w:t>
      </w:r>
      <w:r w:rsidRPr="002D176E">
        <w:t xml:space="preserve"> </w:t>
      </w:r>
      <w:r w:rsidRPr="002D176E">
        <w:rPr>
          <w:rFonts w:hint="eastAsia"/>
        </w:rPr>
        <w:t>соматической</w:t>
      </w:r>
      <w:r w:rsidRPr="002D176E">
        <w:t xml:space="preserve"> </w:t>
      </w:r>
      <w:r w:rsidRPr="002D176E">
        <w:rPr>
          <w:rFonts w:hint="eastAsia"/>
        </w:rPr>
        <w:t>лексики</w:t>
      </w:r>
      <w:r w:rsidRPr="002D176E">
        <w:t xml:space="preserve"> </w:t>
      </w:r>
      <w:r w:rsidRPr="002D176E">
        <w:rPr>
          <w:rFonts w:hint="eastAsia"/>
        </w:rPr>
        <w:t>в</w:t>
      </w:r>
      <w:r w:rsidRPr="002D176E">
        <w:t xml:space="preserve"> </w:t>
      </w:r>
      <w:r w:rsidRPr="002D176E">
        <w:rPr>
          <w:rFonts w:hint="eastAsia"/>
        </w:rPr>
        <w:t>индигенной</w:t>
      </w:r>
      <w:r w:rsidRPr="002D176E">
        <w:t xml:space="preserve"> </w:t>
      </w:r>
      <w:r w:rsidRPr="002D176E">
        <w:rPr>
          <w:rFonts w:hint="eastAsia"/>
        </w:rPr>
        <w:t>лингвокультуре</w:t>
      </w:r>
    </w:p>
    <w:p w14:paraId="6FDDC1D6" w14:textId="77777777" w:rsidR="002D176E" w:rsidRDefault="002D176E" w:rsidP="002D176E">
      <w:r>
        <w:rPr>
          <w:rFonts w:hint="eastAsia"/>
        </w:rPr>
        <w:t>ОГЛАВЛЕНИЕ</w:t>
      </w:r>
      <w:r>
        <w:t xml:space="preserve"> </w:t>
      </w:r>
      <w:r>
        <w:rPr>
          <w:rFonts w:hint="eastAsia"/>
        </w:rPr>
        <w:t>ДИССЕРТАЦИИ</w:t>
      </w:r>
    </w:p>
    <w:p w14:paraId="296226DB" w14:textId="77777777" w:rsidR="002D176E" w:rsidRDefault="002D176E" w:rsidP="002D176E">
      <w:r>
        <w:rPr>
          <w:rFonts w:hint="eastAsia"/>
        </w:rPr>
        <w:t>кандидат</w:t>
      </w:r>
      <w:r>
        <w:t xml:space="preserve"> </w:t>
      </w:r>
      <w:r>
        <w:rPr>
          <w:rFonts w:hint="eastAsia"/>
        </w:rPr>
        <w:t>наук</w:t>
      </w:r>
      <w:r>
        <w:t xml:space="preserve"> </w:t>
      </w:r>
      <w:r>
        <w:rPr>
          <w:rFonts w:hint="eastAsia"/>
        </w:rPr>
        <w:t>Персидская</w:t>
      </w:r>
      <w:r>
        <w:t xml:space="preserve"> </w:t>
      </w:r>
      <w:r>
        <w:rPr>
          <w:rFonts w:hint="eastAsia"/>
        </w:rPr>
        <w:t>Анастасия</w:t>
      </w:r>
      <w:r>
        <w:t xml:space="preserve"> </w:t>
      </w:r>
      <w:r>
        <w:rPr>
          <w:rFonts w:hint="eastAsia"/>
        </w:rPr>
        <w:t>Сергеевна</w:t>
      </w:r>
    </w:p>
    <w:p w14:paraId="357959A1" w14:textId="77777777" w:rsidR="002D176E" w:rsidRDefault="002D176E" w:rsidP="002D176E">
      <w:r>
        <w:rPr>
          <w:rFonts w:hint="eastAsia"/>
        </w:rPr>
        <w:t>ВВЕДЕНИЕ</w:t>
      </w:r>
    </w:p>
    <w:p w14:paraId="0B704690" w14:textId="77777777" w:rsidR="002D176E" w:rsidRDefault="002D176E" w:rsidP="002D176E"/>
    <w:p w14:paraId="6D4FCA51" w14:textId="77777777" w:rsidR="002D176E" w:rsidRDefault="002D176E" w:rsidP="002D176E">
      <w:r>
        <w:rPr>
          <w:rFonts w:hint="eastAsia"/>
        </w:rPr>
        <w:t>ГЛАВА</w:t>
      </w:r>
      <w:r>
        <w:t xml:space="preserve"> 1. </w:t>
      </w:r>
      <w:r>
        <w:rPr>
          <w:rFonts w:hint="eastAsia"/>
        </w:rPr>
        <w:t>СОМАТИЧЕСКАЯ</w:t>
      </w:r>
      <w:r>
        <w:t xml:space="preserve"> </w:t>
      </w:r>
      <w:r>
        <w:rPr>
          <w:rFonts w:hint="eastAsia"/>
        </w:rPr>
        <w:t>ЛЕКСИКА</w:t>
      </w:r>
      <w:r>
        <w:t xml:space="preserve"> </w:t>
      </w:r>
      <w:r>
        <w:rPr>
          <w:rFonts w:hint="eastAsia"/>
        </w:rPr>
        <w:t>КАК</w:t>
      </w:r>
      <w:r>
        <w:t xml:space="preserve"> </w:t>
      </w:r>
      <w:r>
        <w:rPr>
          <w:rFonts w:hint="eastAsia"/>
        </w:rPr>
        <w:t>ОБЪЕКТ</w:t>
      </w:r>
      <w:r>
        <w:t xml:space="preserve"> </w:t>
      </w:r>
      <w:r>
        <w:rPr>
          <w:rFonts w:hint="eastAsia"/>
        </w:rPr>
        <w:t>ЛИНГВИСТИЧЕСКИХ</w:t>
      </w:r>
      <w:r>
        <w:t xml:space="preserve"> </w:t>
      </w:r>
      <w:r>
        <w:rPr>
          <w:rFonts w:hint="eastAsia"/>
        </w:rPr>
        <w:t>ИССЛЕДОВАНИЙ</w:t>
      </w:r>
    </w:p>
    <w:p w14:paraId="2911749F" w14:textId="77777777" w:rsidR="002D176E" w:rsidRDefault="002D176E" w:rsidP="002D176E"/>
    <w:p w14:paraId="1DB3C085" w14:textId="77777777" w:rsidR="002D176E" w:rsidRDefault="002D176E" w:rsidP="002D176E">
      <w:r>
        <w:t xml:space="preserve">1.1 </w:t>
      </w:r>
      <w:r>
        <w:rPr>
          <w:rFonts w:hint="eastAsia"/>
        </w:rPr>
        <w:t>Подходы</w:t>
      </w:r>
      <w:r>
        <w:t xml:space="preserve"> </w:t>
      </w:r>
      <w:r>
        <w:rPr>
          <w:rFonts w:hint="eastAsia"/>
        </w:rPr>
        <w:t>к</w:t>
      </w:r>
      <w:r>
        <w:t xml:space="preserve"> </w:t>
      </w:r>
      <w:r>
        <w:rPr>
          <w:rFonts w:hint="eastAsia"/>
        </w:rPr>
        <w:t>изучению</w:t>
      </w:r>
      <w:r>
        <w:t xml:space="preserve"> </w:t>
      </w:r>
      <w:r>
        <w:rPr>
          <w:rFonts w:hint="eastAsia"/>
        </w:rPr>
        <w:t>соматической</w:t>
      </w:r>
      <w:r>
        <w:t xml:space="preserve"> </w:t>
      </w:r>
      <w:r>
        <w:rPr>
          <w:rFonts w:hint="eastAsia"/>
        </w:rPr>
        <w:t>лексики</w:t>
      </w:r>
    </w:p>
    <w:p w14:paraId="13ED701B" w14:textId="77777777" w:rsidR="002D176E" w:rsidRDefault="002D176E" w:rsidP="002D176E"/>
    <w:p w14:paraId="16F281B8" w14:textId="77777777" w:rsidR="002D176E" w:rsidRDefault="002D176E" w:rsidP="002D176E">
      <w:r>
        <w:t xml:space="preserve">1.1.1 </w:t>
      </w:r>
      <w:r>
        <w:rPr>
          <w:rFonts w:hint="eastAsia"/>
        </w:rPr>
        <w:t>Определение</w:t>
      </w:r>
      <w:r>
        <w:t xml:space="preserve"> </w:t>
      </w:r>
      <w:r>
        <w:rPr>
          <w:rFonts w:hint="eastAsia"/>
        </w:rPr>
        <w:t>соматизма</w:t>
      </w:r>
      <w:r>
        <w:t xml:space="preserve"> </w:t>
      </w:r>
      <w:r>
        <w:rPr>
          <w:rFonts w:hint="eastAsia"/>
        </w:rPr>
        <w:t>и</w:t>
      </w:r>
      <w:r>
        <w:t xml:space="preserve"> </w:t>
      </w:r>
      <w:r>
        <w:rPr>
          <w:rFonts w:hint="eastAsia"/>
        </w:rPr>
        <w:t>классификации</w:t>
      </w:r>
      <w:r>
        <w:t xml:space="preserve"> </w:t>
      </w:r>
      <w:r>
        <w:rPr>
          <w:rFonts w:hint="eastAsia"/>
        </w:rPr>
        <w:t>соматической</w:t>
      </w:r>
      <w:r>
        <w:t xml:space="preserve"> </w:t>
      </w:r>
      <w:r>
        <w:rPr>
          <w:rFonts w:hint="eastAsia"/>
        </w:rPr>
        <w:t>лексики</w:t>
      </w:r>
    </w:p>
    <w:p w14:paraId="70673560" w14:textId="77777777" w:rsidR="002D176E" w:rsidRDefault="002D176E" w:rsidP="002D176E"/>
    <w:p w14:paraId="4277934B" w14:textId="77777777" w:rsidR="002D176E" w:rsidRDefault="002D176E" w:rsidP="002D176E">
      <w:r>
        <w:t xml:space="preserve">1.1.2 </w:t>
      </w:r>
      <w:r>
        <w:rPr>
          <w:rFonts w:hint="eastAsia"/>
        </w:rPr>
        <w:t>Опыт</w:t>
      </w:r>
      <w:r>
        <w:t xml:space="preserve"> </w:t>
      </w:r>
      <w:r>
        <w:rPr>
          <w:rFonts w:hint="eastAsia"/>
        </w:rPr>
        <w:t>изучения</w:t>
      </w:r>
      <w:r>
        <w:t xml:space="preserve"> </w:t>
      </w:r>
      <w:r>
        <w:rPr>
          <w:rFonts w:hint="eastAsia"/>
        </w:rPr>
        <w:t>соматической</w:t>
      </w:r>
      <w:r>
        <w:t xml:space="preserve"> </w:t>
      </w:r>
      <w:r>
        <w:rPr>
          <w:rFonts w:hint="eastAsia"/>
        </w:rPr>
        <w:t>лексики</w:t>
      </w:r>
      <w:r>
        <w:t xml:space="preserve"> </w:t>
      </w:r>
      <w:r>
        <w:rPr>
          <w:rFonts w:hint="eastAsia"/>
        </w:rPr>
        <w:t>в</w:t>
      </w:r>
      <w:r>
        <w:t xml:space="preserve"> </w:t>
      </w:r>
      <w:r>
        <w:rPr>
          <w:rFonts w:hint="eastAsia"/>
        </w:rPr>
        <w:t>разноструктурных</w:t>
      </w:r>
      <w:r>
        <w:t xml:space="preserve"> </w:t>
      </w:r>
      <w:r>
        <w:rPr>
          <w:rFonts w:hint="eastAsia"/>
        </w:rPr>
        <w:t>языках</w:t>
      </w:r>
    </w:p>
    <w:p w14:paraId="005A81FC" w14:textId="77777777" w:rsidR="002D176E" w:rsidRDefault="002D176E" w:rsidP="002D176E"/>
    <w:p w14:paraId="2B395CF1" w14:textId="77777777" w:rsidR="002D176E" w:rsidRDefault="002D176E" w:rsidP="002D176E">
      <w:r>
        <w:t xml:space="preserve">1.1.3 </w:t>
      </w:r>
      <w:r>
        <w:rPr>
          <w:rFonts w:hint="eastAsia"/>
        </w:rPr>
        <w:t>Характерные</w:t>
      </w:r>
      <w:r>
        <w:t xml:space="preserve"> </w:t>
      </w:r>
      <w:r>
        <w:rPr>
          <w:rFonts w:hint="eastAsia"/>
        </w:rPr>
        <w:t>черты</w:t>
      </w:r>
      <w:r>
        <w:t xml:space="preserve"> </w:t>
      </w:r>
      <w:r>
        <w:rPr>
          <w:rFonts w:hint="eastAsia"/>
        </w:rPr>
        <w:t>соматической</w:t>
      </w:r>
      <w:r>
        <w:t xml:space="preserve"> </w:t>
      </w:r>
      <w:r>
        <w:rPr>
          <w:rFonts w:hint="eastAsia"/>
        </w:rPr>
        <w:t>лексики</w:t>
      </w:r>
      <w:r>
        <w:t xml:space="preserve"> </w:t>
      </w:r>
      <w:r>
        <w:rPr>
          <w:rFonts w:hint="eastAsia"/>
        </w:rPr>
        <w:t>как</w:t>
      </w:r>
      <w:r>
        <w:t xml:space="preserve"> </w:t>
      </w:r>
      <w:r>
        <w:rPr>
          <w:rFonts w:hint="eastAsia"/>
        </w:rPr>
        <w:t>особой</w:t>
      </w:r>
      <w:r>
        <w:t xml:space="preserve"> </w:t>
      </w:r>
      <w:r>
        <w:rPr>
          <w:rFonts w:hint="eastAsia"/>
        </w:rPr>
        <w:t>лексико</w:t>
      </w:r>
      <w:r>
        <w:t>-</w:t>
      </w:r>
      <w:r>
        <w:rPr>
          <w:rFonts w:hint="eastAsia"/>
        </w:rPr>
        <w:t>семантической</w:t>
      </w:r>
      <w:r>
        <w:t xml:space="preserve"> </w:t>
      </w:r>
      <w:r>
        <w:rPr>
          <w:rFonts w:hint="eastAsia"/>
        </w:rPr>
        <w:t>группы</w:t>
      </w:r>
    </w:p>
    <w:p w14:paraId="52AF4C76" w14:textId="77777777" w:rsidR="002D176E" w:rsidRDefault="002D176E" w:rsidP="002D176E"/>
    <w:p w14:paraId="2A153AF6" w14:textId="77777777" w:rsidR="002D176E" w:rsidRDefault="002D176E" w:rsidP="002D176E">
      <w:r>
        <w:t xml:space="preserve">1.2 </w:t>
      </w:r>
      <w:r>
        <w:rPr>
          <w:rFonts w:hint="eastAsia"/>
        </w:rPr>
        <w:t>Структурная</w:t>
      </w:r>
      <w:r>
        <w:t xml:space="preserve"> </w:t>
      </w:r>
      <w:r>
        <w:rPr>
          <w:rFonts w:hint="eastAsia"/>
        </w:rPr>
        <w:t>характеристика</w:t>
      </w:r>
      <w:r>
        <w:t xml:space="preserve"> </w:t>
      </w:r>
      <w:r>
        <w:rPr>
          <w:rFonts w:hint="eastAsia"/>
        </w:rPr>
        <w:t>словарного</w:t>
      </w:r>
      <w:r>
        <w:t xml:space="preserve"> </w:t>
      </w:r>
      <w:r>
        <w:rPr>
          <w:rFonts w:hint="eastAsia"/>
        </w:rPr>
        <w:t>состава</w:t>
      </w:r>
      <w:r>
        <w:t xml:space="preserve"> </w:t>
      </w:r>
      <w:r>
        <w:rPr>
          <w:rFonts w:hint="eastAsia"/>
        </w:rPr>
        <w:t>селькупского</w:t>
      </w:r>
      <w:r>
        <w:t xml:space="preserve"> </w:t>
      </w:r>
      <w:r>
        <w:rPr>
          <w:rFonts w:hint="eastAsia"/>
        </w:rPr>
        <w:t>языка</w:t>
      </w:r>
    </w:p>
    <w:p w14:paraId="0B83BF05" w14:textId="77777777" w:rsidR="002D176E" w:rsidRDefault="002D176E" w:rsidP="002D176E"/>
    <w:p w14:paraId="5843D983" w14:textId="77777777" w:rsidR="002D176E" w:rsidRDefault="002D176E" w:rsidP="002D176E">
      <w:r>
        <w:t xml:space="preserve">1.2.1 </w:t>
      </w:r>
      <w:r>
        <w:rPr>
          <w:rFonts w:hint="eastAsia"/>
        </w:rPr>
        <w:t>Морфологическое</w:t>
      </w:r>
      <w:r>
        <w:t xml:space="preserve"> </w:t>
      </w:r>
      <w:r>
        <w:rPr>
          <w:rFonts w:hint="eastAsia"/>
        </w:rPr>
        <w:t>строение</w:t>
      </w:r>
      <w:r>
        <w:t xml:space="preserve"> </w:t>
      </w:r>
      <w:r>
        <w:rPr>
          <w:rFonts w:hint="eastAsia"/>
        </w:rPr>
        <w:t>слова</w:t>
      </w:r>
      <w:r>
        <w:t xml:space="preserve"> </w:t>
      </w:r>
      <w:r>
        <w:rPr>
          <w:rFonts w:hint="eastAsia"/>
        </w:rPr>
        <w:t>и</w:t>
      </w:r>
      <w:r>
        <w:t xml:space="preserve"> </w:t>
      </w:r>
      <w:r>
        <w:rPr>
          <w:rFonts w:hint="eastAsia"/>
        </w:rPr>
        <w:t>словосочетания</w:t>
      </w:r>
      <w:r>
        <w:t xml:space="preserve"> </w:t>
      </w:r>
      <w:r>
        <w:rPr>
          <w:rFonts w:hint="eastAsia"/>
        </w:rPr>
        <w:t>в</w:t>
      </w:r>
      <w:r>
        <w:t xml:space="preserve"> </w:t>
      </w:r>
      <w:r>
        <w:rPr>
          <w:rFonts w:hint="eastAsia"/>
        </w:rPr>
        <w:t>селькупском</w:t>
      </w:r>
      <w:r>
        <w:t xml:space="preserve"> </w:t>
      </w:r>
      <w:r>
        <w:rPr>
          <w:rFonts w:hint="eastAsia"/>
        </w:rPr>
        <w:t>языке</w:t>
      </w:r>
    </w:p>
    <w:p w14:paraId="3DFC675B" w14:textId="77777777" w:rsidR="002D176E" w:rsidRDefault="002D176E" w:rsidP="002D176E"/>
    <w:p w14:paraId="1715F610" w14:textId="77777777" w:rsidR="002D176E" w:rsidRDefault="002D176E" w:rsidP="002D176E">
      <w:r>
        <w:t xml:space="preserve">1.2.2 </w:t>
      </w:r>
      <w:r>
        <w:rPr>
          <w:rFonts w:hint="eastAsia"/>
        </w:rPr>
        <w:t>Семантическая</w:t>
      </w:r>
      <w:r>
        <w:t xml:space="preserve"> </w:t>
      </w:r>
      <w:r>
        <w:rPr>
          <w:rFonts w:hint="eastAsia"/>
        </w:rPr>
        <w:t>структура</w:t>
      </w:r>
      <w:r>
        <w:t xml:space="preserve"> </w:t>
      </w:r>
      <w:r>
        <w:rPr>
          <w:rFonts w:hint="eastAsia"/>
        </w:rPr>
        <w:t>слова</w:t>
      </w:r>
      <w:r>
        <w:t xml:space="preserve"> </w:t>
      </w:r>
      <w:r>
        <w:rPr>
          <w:rFonts w:hint="eastAsia"/>
        </w:rPr>
        <w:t>в</w:t>
      </w:r>
      <w:r>
        <w:t xml:space="preserve"> </w:t>
      </w:r>
      <w:r>
        <w:rPr>
          <w:rFonts w:hint="eastAsia"/>
        </w:rPr>
        <w:t>селькупском</w:t>
      </w:r>
      <w:r>
        <w:t xml:space="preserve"> </w:t>
      </w:r>
      <w:r>
        <w:rPr>
          <w:rFonts w:hint="eastAsia"/>
        </w:rPr>
        <w:t>языке</w:t>
      </w:r>
    </w:p>
    <w:p w14:paraId="408D7BC9" w14:textId="77777777" w:rsidR="002D176E" w:rsidRDefault="002D176E" w:rsidP="002D176E"/>
    <w:p w14:paraId="0ED29BCC" w14:textId="77777777" w:rsidR="002D176E" w:rsidRDefault="002D176E" w:rsidP="002D176E">
      <w:r>
        <w:t xml:space="preserve">1.3 </w:t>
      </w:r>
      <w:r>
        <w:rPr>
          <w:rFonts w:hint="eastAsia"/>
        </w:rPr>
        <w:t>Теоретические</w:t>
      </w:r>
      <w:r>
        <w:t xml:space="preserve"> </w:t>
      </w:r>
      <w:r>
        <w:rPr>
          <w:rFonts w:hint="eastAsia"/>
        </w:rPr>
        <w:t>и</w:t>
      </w:r>
      <w:r>
        <w:t xml:space="preserve"> </w:t>
      </w:r>
      <w:r>
        <w:rPr>
          <w:rFonts w:hint="eastAsia"/>
        </w:rPr>
        <w:t>методологические</w:t>
      </w:r>
      <w:r>
        <w:t xml:space="preserve"> </w:t>
      </w:r>
      <w:r>
        <w:rPr>
          <w:rFonts w:hint="eastAsia"/>
        </w:rPr>
        <w:t>основы</w:t>
      </w:r>
      <w:r>
        <w:t xml:space="preserve"> </w:t>
      </w:r>
      <w:r>
        <w:rPr>
          <w:rFonts w:hint="eastAsia"/>
        </w:rPr>
        <w:t>лингвокультурологического</w:t>
      </w:r>
      <w:r>
        <w:t xml:space="preserve"> </w:t>
      </w:r>
      <w:r>
        <w:rPr>
          <w:rFonts w:hint="eastAsia"/>
        </w:rPr>
        <w:t>анализа</w:t>
      </w:r>
    </w:p>
    <w:p w14:paraId="40AFA96A" w14:textId="77777777" w:rsidR="002D176E" w:rsidRDefault="002D176E" w:rsidP="002D176E"/>
    <w:p w14:paraId="2E032C36" w14:textId="77777777" w:rsidR="002D176E" w:rsidRDefault="002D176E" w:rsidP="002D176E">
      <w:r>
        <w:t xml:space="preserve">1.3.1 </w:t>
      </w:r>
      <w:r>
        <w:rPr>
          <w:rFonts w:hint="eastAsia"/>
        </w:rPr>
        <w:t>Основные</w:t>
      </w:r>
      <w:r>
        <w:t xml:space="preserve"> </w:t>
      </w:r>
      <w:r>
        <w:rPr>
          <w:rFonts w:hint="eastAsia"/>
        </w:rPr>
        <w:t>понятия</w:t>
      </w:r>
      <w:r>
        <w:t xml:space="preserve"> </w:t>
      </w:r>
      <w:r>
        <w:rPr>
          <w:rFonts w:hint="eastAsia"/>
        </w:rPr>
        <w:t>лингвокультурологии</w:t>
      </w:r>
    </w:p>
    <w:p w14:paraId="4AC3F240" w14:textId="77777777" w:rsidR="002D176E" w:rsidRDefault="002D176E" w:rsidP="002D176E"/>
    <w:p w14:paraId="5A316AE6" w14:textId="77777777" w:rsidR="002D176E" w:rsidRDefault="002D176E" w:rsidP="002D176E">
      <w:r>
        <w:t xml:space="preserve">1.3.2 </w:t>
      </w:r>
      <w:r>
        <w:rPr>
          <w:rFonts w:hint="eastAsia"/>
        </w:rPr>
        <w:t>Соматический</w:t>
      </w:r>
      <w:r>
        <w:t xml:space="preserve"> </w:t>
      </w:r>
      <w:r>
        <w:rPr>
          <w:rFonts w:hint="eastAsia"/>
        </w:rPr>
        <w:t>код</w:t>
      </w:r>
      <w:r>
        <w:t xml:space="preserve"> </w:t>
      </w:r>
      <w:r>
        <w:rPr>
          <w:rFonts w:hint="eastAsia"/>
        </w:rPr>
        <w:t>в</w:t>
      </w:r>
      <w:r>
        <w:t xml:space="preserve"> </w:t>
      </w:r>
      <w:r>
        <w:rPr>
          <w:rFonts w:hint="eastAsia"/>
        </w:rPr>
        <w:t>языке</w:t>
      </w:r>
      <w:r>
        <w:t xml:space="preserve"> </w:t>
      </w:r>
      <w:r>
        <w:rPr>
          <w:rFonts w:hint="eastAsia"/>
        </w:rPr>
        <w:t>и</w:t>
      </w:r>
      <w:r>
        <w:t xml:space="preserve"> </w:t>
      </w:r>
      <w:r>
        <w:rPr>
          <w:rFonts w:hint="eastAsia"/>
        </w:rPr>
        <w:t>культуре</w:t>
      </w:r>
    </w:p>
    <w:p w14:paraId="34DED7BE" w14:textId="77777777" w:rsidR="002D176E" w:rsidRDefault="002D176E" w:rsidP="002D176E"/>
    <w:p w14:paraId="640753DC" w14:textId="77777777" w:rsidR="002D176E" w:rsidRDefault="002D176E" w:rsidP="002D176E">
      <w:r>
        <w:t xml:space="preserve">1.3.3 </w:t>
      </w:r>
      <w:r>
        <w:rPr>
          <w:rFonts w:hint="eastAsia"/>
        </w:rPr>
        <w:t>Этапы</w:t>
      </w:r>
      <w:r>
        <w:t xml:space="preserve"> </w:t>
      </w:r>
      <w:r>
        <w:rPr>
          <w:rFonts w:hint="eastAsia"/>
        </w:rPr>
        <w:t>лингвокультурологического</w:t>
      </w:r>
      <w:r>
        <w:t xml:space="preserve"> </w:t>
      </w:r>
      <w:r>
        <w:rPr>
          <w:rFonts w:hint="eastAsia"/>
        </w:rPr>
        <w:t>анализа</w:t>
      </w:r>
      <w:r>
        <w:t xml:space="preserve"> </w:t>
      </w:r>
      <w:r>
        <w:rPr>
          <w:rFonts w:hint="eastAsia"/>
        </w:rPr>
        <w:t>соматической</w:t>
      </w:r>
      <w:r>
        <w:t xml:space="preserve"> </w:t>
      </w:r>
      <w:r>
        <w:rPr>
          <w:rFonts w:hint="eastAsia"/>
        </w:rPr>
        <w:t>лексики</w:t>
      </w:r>
    </w:p>
    <w:p w14:paraId="082915D6" w14:textId="77777777" w:rsidR="002D176E" w:rsidRDefault="002D176E" w:rsidP="002D176E"/>
    <w:p w14:paraId="2B377056" w14:textId="77777777" w:rsidR="002D176E" w:rsidRDefault="002D176E" w:rsidP="002D176E">
      <w:r>
        <w:t xml:space="preserve">1.3.4 </w:t>
      </w:r>
      <w:r>
        <w:rPr>
          <w:rFonts w:hint="eastAsia"/>
        </w:rPr>
        <w:t>Символизм</w:t>
      </w:r>
      <w:r>
        <w:t xml:space="preserve"> </w:t>
      </w:r>
      <w:r>
        <w:rPr>
          <w:rFonts w:hint="eastAsia"/>
        </w:rPr>
        <w:t>тела</w:t>
      </w:r>
      <w:r>
        <w:t xml:space="preserve"> </w:t>
      </w:r>
      <w:r>
        <w:rPr>
          <w:rFonts w:hint="eastAsia"/>
        </w:rPr>
        <w:t>человека</w:t>
      </w:r>
      <w:r>
        <w:t xml:space="preserve"> </w:t>
      </w:r>
      <w:r>
        <w:rPr>
          <w:rFonts w:hint="eastAsia"/>
        </w:rPr>
        <w:t>в</w:t>
      </w:r>
      <w:r>
        <w:t xml:space="preserve"> </w:t>
      </w:r>
      <w:r>
        <w:rPr>
          <w:rFonts w:hint="eastAsia"/>
        </w:rPr>
        <w:t>культурах</w:t>
      </w:r>
      <w:r>
        <w:t xml:space="preserve"> </w:t>
      </w:r>
      <w:r>
        <w:rPr>
          <w:rFonts w:hint="eastAsia"/>
        </w:rPr>
        <w:t>мира</w:t>
      </w:r>
    </w:p>
    <w:p w14:paraId="08DD528F" w14:textId="77777777" w:rsidR="002D176E" w:rsidRDefault="002D176E" w:rsidP="002D176E"/>
    <w:p w14:paraId="2DB4FE15" w14:textId="77777777" w:rsidR="002D176E" w:rsidRDefault="002D176E" w:rsidP="002D176E">
      <w:r>
        <w:t xml:space="preserve">1.3.5 </w:t>
      </w:r>
      <w:r>
        <w:rPr>
          <w:rFonts w:hint="eastAsia"/>
        </w:rPr>
        <w:t>Представления</w:t>
      </w:r>
      <w:r>
        <w:t xml:space="preserve"> </w:t>
      </w:r>
      <w:r>
        <w:rPr>
          <w:rFonts w:hint="eastAsia"/>
        </w:rPr>
        <w:t>о</w:t>
      </w:r>
      <w:r>
        <w:t xml:space="preserve"> </w:t>
      </w:r>
      <w:r>
        <w:rPr>
          <w:rFonts w:hint="eastAsia"/>
        </w:rPr>
        <w:t>теле</w:t>
      </w:r>
      <w:r>
        <w:t xml:space="preserve"> </w:t>
      </w:r>
      <w:r>
        <w:rPr>
          <w:rFonts w:hint="eastAsia"/>
        </w:rPr>
        <w:t>человека</w:t>
      </w:r>
      <w:r>
        <w:t xml:space="preserve"> </w:t>
      </w:r>
      <w:r>
        <w:rPr>
          <w:rFonts w:hint="eastAsia"/>
        </w:rPr>
        <w:t>в</w:t>
      </w:r>
      <w:r>
        <w:t xml:space="preserve"> </w:t>
      </w:r>
      <w:r>
        <w:rPr>
          <w:rFonts w:hint="eastAsia"/>
        </w:rPr>
        <w:t>селькупской</w:t>
      </w:r>
      <w:r>
        <w:t xml:space="preserve"> </w:t>
      </w:r>
      <w:r>
        <w:rPr>
          <w:rFonts w:hint="eastAsia"/>
        </w:rPr>
        <w:t>культуре</w:t>
      </w:r>
    </w:p>
    <w:p w14:paraId="13844612" w14:textId="77777777" w:rsidR="002D176E" w:rsidRDefault="002D176E" w:rsidP="002D176E"/>
    <w:p w14:paraId="5480DD3B" w14:textId="77777777" w:rsidR="002D176E" w:rsidRDefault="002D176E" w:rsidP="002D176E">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6EB3FF37" w14:textId="77777777" w:rsidR="002D176E" w:rsidRDefault="002D176E" w:rsidP="002D176E"/>
    <w:p w14:paraId="0A52D892" w14:textId="77777777" w:rsidR="002D176E" w:rsidRDefault="002D176E" w:rsidP="002D176E">
      <w:r>
        <w:rPr>
          <w:rFonts w:hint="eastAsia"/>
        </w:rPr>
        <w:t>ГЛАВА</w:t>
      </w:r>
      <w:r>
        <w:t xml:space="preserve"> 2. </w:t>
      </w:r>
      <w:r>
        <w:rPr>
          <w:rFonts w:hint="eastAsia"/>
        </w:rPr>
        <w:t>СТРУКТУРНО</w:t>
      </w:r>
      <w:r>
        <w:t>-</w:t>
      </w:r>
      <w:r>
        <w:rPr>
          <w:rFonts w:hint="eastAsia"/>
        </w:rPr>
        <w:t>СЕМАНТИЧЕСКИЕ</w:t>
      </w:r>
      <w:r>
        <w:t xml:space="preserve"> </w:t>
      </w:r>
      <w:r>
        <w:rPr>
          <w:rFonts w:hint="eastAsia"/>
        </w:rPr>
        <w:t>ОСОБЕННОСТИ</w:t>
      </w:r>
      <w:r>
        <w:t xml:space="preserve"> </w:t>
      </w:r>
      <w:r>
        <w:rPr>
          <w:rFonts w:hint="eastAsia"/>
        </w:rPr>
        <w:t>ОБЩЕСИСТЕМНЫХ</w:t>
      </w:r>
      <w:r>
        <w:t xml:space="preserve"> </w:t>
      </w:r>
      <w:r>
        <w:rPr>
          <w:rFonts w:hint="eastAsia"/>
        </w:rPr>
        <w:t>НАЗВАНИЙ</w:t>
      </w:r>
      <w:r>
        <w:t xml:space="preserve"> </w:t>
      </w:r>
      <w:r>
        <w:rPr>
          <w:rFonts w:hint="eastAsia"/>
        </w:rPr>
        <w:t>ЧАСТЕЙ</w:t>
      </w:r>
      <w:r>
        <w:t xml:space="preserve"> </w:t>
      </w:r>
      <w:r>
        <w:rPr>
          <w:rFonts w:hint="eastAsia"/>
        </w:rPr>
        <w:t>ТЕЛА</w:t>
      </w:r>
      <w:r>
        <w:t xml:space="preserve"> </w:t>
      </w:r>
      <w:r>
        <w:rPr>
          <w:rFonts w:hint="eastAsia"/>
        </w:rPr>
        <w:t>В</w:t>
      </w:r>
      <w:r>
        <w:t xml:space="preserve"> </w:t>
      </w:r>
      <w:r>
        <w:rPr>
          <w:rFonts w:hint="eastAsia"/>
        </w:rPr>
        <w:t>СЕЛЬКУПСКОМ</w:t>
      </w:r>
      <w:r>
        <w:t xml:space="preserve"> </w:t>
      </w:r>
      <w:r>
        <w:rPr>
          <w:rFonts w:hint="eastAsia"/>
        </w:rPr>
        <w:t>ЯЗЫКЕ</w:t>
      </w:r>
    </w:p>
    <w:p w14:paraId="274B089F" w14:textId="77777777" w:rsidR="002D176E" w:rsidRDefault="002D176E" w:rsidP="002D176E"/>
    <w:p w14:paraId="04967C5B" w14:textId="77777777" w:rsidR="002D176E" w:rsidRDefault="002D176E" w:rsidP="002D176E">
      <w:r>
        <w:t xml:space="preserve">2.1 </w:t>
      </w:r>
      <w:r>
        <w:rPr>
          <w:rFonts w:hint="eastAsia"/>
        </w:rPr>
        <w:t>Названия</w:t>
      </w:r>
      <w:r>
        <w:t xml:space="preserve">, </w:t>
      </w:r>
      <w:r>
        <w:rPr>
          <w:rFonts w:hint="eastAsia"/>
        </w:rPr>
        <w:t>относящиеся</w:t>
      </w:r>
      <w:r>
        <w:t xml:space="preserve"> </w:t>
      </w:r>
      <w:r>
        <w:rPr>
          <w:rFonts w:hint="eastAsia"/>
        </w:rPr>
        <w:t>к</w:t>
      </w:r>
      <w:r>
        <w:t xml:space="preserve"> </w:t>
      </w:r>
      <w:r>
        <w:rPr>
          <w:rFonts w:hint="eastAsia"/>
        </w:rPr>
        <w:t>телу</w:t>
      </w:r>
      <w:r>
        <w:t xml:space="preserve"> </w:t>
      </w:r>
      <w:r>
        <w:rPr>
          <w:rFonts w:hint="eastAsia"/>
        </w:rPr>
        <w:t>в</w:t>
      </w:r>
      <w:r>
        <w:t xml:space="preserve"> </w:t>
      </w:r>
      <w:r>
        <w:rPr>
          <w:rFonts w:hint="eastAsia"/>
        </w:rPr>
        <w:t>целом</w:t>
      </w:r>
    </w:p>
    <w:p w14:paraId="1C2D5234" w14:textId="77777777" w:rsidR="002D176E" w:rsidRDefault="002D176E" w:rsidP="002D176E"/>
    <w:p w14:paraId="11B74FA3" w14:textId="77777777" w:rsidR="002D176E" w:rsidRDefault="002D176E" w:rsidP="002D176E">
      <w:r>
        <w:t xml:space="preserve">2.1.1 </w:t>
      </w:r>
      <w:r>
        <w:rPr>
          <w:rFonts w:hint="eastAsia"/>
        </w:rPr>
        <w:t>Названия</w:t>
      </w:r>
      <w:r>
        <w:t xml:space="preserve"> </w:t>
      </w:r>
      <w:r>
        <w:rPr>
          <w:rFonts w:hint="eastAsia"/>
        </w:rPr>
        <w:t>кожи</w:t>
      </w:r>
    </w:p>
    <w:p w14:paraId="4076E347" w14:textId="77777777" w:rsidR="002D176E" w:rsidRDefault="002D176E" w:rsidP="002D176E"/>
    <w:p w14:paraId="2BF9E413" w14:textId="77777777" w:rsidR="002D176E" w:rsidRDefault="002D176E" w:rsidP="002D176E">
      <w:r>
        <w:t xml:space="preserve">2.1.2 </w:t>
      </w:r>
      <w:r>
        <w:rPr>
          <w:rFonts w:hint="eastAsia"/>
        </w:rPr>
        <w:t>Названия</w:t>
      </w:r>
      <w:r>
        <w:t xml:space="preserve"> </w:t>
      </w:r>
      <w:r>
        <w:rPr>
          <w:rFonts w:hint="eastAsia"/>
        </w:rPr>
        <w:t>крови</w:t>
      </w:r>
    </w:p>
    <w:p w14:paraId="2CAF791B" w14:textId="77777777" w:rsidR="002D176E" w:rsidRDefault="002D176E" w:rsidP="002D176E"/>
    <w:p w14:paraId="62C5D03B" w14:textId="77777777" w:rsidR="002D176E" w:rsidRDefault="002D176E" w:rsidP="002D176E">
      <w:r>
        <w:t xml:space="preserve">2.1.3 </w:t>
      </w:r>
      <w:r>
        <w:rPr>
          <w:rFonts w:hint="eastAsia"/>
        </w:rPr>
        <w:t>Названия</w:t>
      </w:r>
      <w:r>
        <w:t xml:space="preserve"> </w:t>
      </w:r>
      <w:r>
        <w:rPr>
          <w:rFonts w:hint="eastAsia"/>
        </w:rPr>
        <w:t>жировой</w:t>
      </w:r>
      <w:r>
        <w:t xml:space="preserve"> </w:t>
      </w:r>
      <w:r>
        <w:rPr>
          <w:rFonts w:hint="eastAsia"/>
        </w:rPr>
        <w:t>ткани</w:t>
      </w:r>
    </w:p>
    <w:p w14:paraId="59D255F4" w14:textId="77777777" w:rsidR="002D176E" w:rsidRDefault="002D176E" w:rsidP="002D176E"/>
    <w:p w14:paraId="75384868" w14:textId="77777777" w:rsidR="002D176E" w:rsidRDefault="002D176E" w:rsidP="002D176E">
      <w:r>
        <w:t xml:space="preserve">2.1.4 </w:t>
      </w:r>
      <w:r>
        <w:rPr>
          <w:rFonts w:hint="eastAsia"/>
        </w:rPr>
        <w:t>Названия</w:t>
      </w:r>
      <w:r>
        <w:t xml:space="preserve"> </w:t>
      </w:r>
      <w:r>
        <w:rPr>
          <w:rFonts w:hint="eastAsia"/>
        </w:rPr>
        <w:t>пота</w:t>
      </w:r>
    </w:p>
    <w:p w14:paraId="0B3EA4A9" w14:textId="77777777" w:rsidR="002D176E" w:rsidRDefault="002D176E" w:rsidP="002D176E"/>
    <w:p w14:paraId="7D3FAA01" w14:textId="77777777" w:rsidR="002D176E" w:rsidRDefault="002D176E" w:rsidP="002D176E">
      <w:r>
        <w:t xml:space="preserve">2.2 </w:t>
      </w:r>
      <w:r>
        <w:rPr>
          <w:rFonts w:hint="eastAsia"/>
        </w:rPr>
        <w:t>Названия</w:t>
      </w:r>
      <w:r>
        <w:t xml:space="preserve">, </w:t>
      </w:r>
      <w:r>
        <w:rPr>
          <w:rFonts w:hint="eastAsia"/>
        </w:rPr>
        <w:t>относящиеся</w:t>
      </w:r>
      <w:r>
        <w:t xml:space="preserve"> </w:t>
      </w:r>
      <w:r>
        <w:rPr>
          <w:rFonts w:hint="eastAsia"/>
        </w:rPr>
        <w:t>к</w:t>
      </w:r>
      <w:r>
        <w:t xml:space="preserve"> </w:t>
      </w:r>
      <w:r>
        <w:rPr>
          <w:rFonts w:hint="eastAsia"/>
        </w:rPr>
        <w:t>опорно</w:t>
      </w:r>
      <w:r>
        <w:t>-</w:t>
      </w:r>
      <w:r>
        <w:rPr>
          <w:rFonts w:hint="eastAsia"/>
        </w:rPr>
        <w:t>двигательной</w:t>
      </w:r>
      <w:r>
        <w:t xml:space="preserve"> </w:t>
      </w:r>
      <w:r>
        <w:rPr>
          <w:rFonts w:hint="eastAsia"/>
        </w:rPr>
        <w:t>системе</w:t>
      </w:r>
      <w:r>
        <w:t xml:space="preserve"> </w:t>
      </w:r>
      <w:r>
        <w:rPr>
          <w:rFonts w:hint="eastAsia"/>
        </w:rPr>
        <w:t>тела</w:t>
      </w:r>
      <w:r>
        <w:t xml:space="preserve"> </w:t>
      </w:r>
      <w:r>
        <w:rPr>
          <w:rFonts w:hint="eastAsia"/>
        </w:rPr>
        <w:t>человека</w:t>
      </w:r>
    </w:p>
    <w:p w14:paraId="0E69D490" w14:textId="77777777" w:rsidR="002D176E" w:rsidRDefault="002D176E" w:rsidP="002D176E"/>
    <w:p w14:paraId="0D0C56E2" w14:textId="77777777" w:rsidR="002D176E" w:rsidRDefault="002D176E" w:rsidP="002D176E">
      <w:r>
        <w:t xml:space="preserve">2.2.1 </w:t>
      </w:r>
      <w:r>
        <w:rPr>
          <w:rFonts w:hint="eastAsia"/>
        </w:rPr>
        <w:t>Названия</w:t>
      </w:r>
      <w:r>
        <w:t xml:space="preserve"> </w:t>
      </w:r>
      <w:r>
        <w:rPr>
          <w:rFonts w:hint="eastAsia"/>
        </w:rPr>
        <w:t>костно</w:t>
      </w:r>
      <w:r>
        <w:t>-</w:t>
      </w:r>
      <w:r>
        <w:rPr>
          <w:rFonts w:hint="eastAsia"/>
        </w:rPr>
        <w:t>мышечной</w:t>
      </w:r>
      <w:r>
        <w:t xml:space="preserve"> </w:t>
      </w:r>
      <w:r>
        <w:rPr>
          <w:rFonts w:hint="eastAsia"/>
        </w:rPr>
        <w:t>системы</w:t>
      </w:r>
      <w:r>
        <w:t xml:space="preserve"> </w:t>
      </w:r>
      <w:r>
        <w:rPr>
          <w:rFonts w:hint="eastAsia"/>
        </w:rPr>
        <w:t>тела</w:t>
      </w:r>
      <w:r>
        <w:t xml:space="preserve"> </w:t>
      </w:r>
      <w:r>
        <w:rPr>
          <w:rFonts w:hint="eastAsia"/>
        </w:rPr>
        <w:t>человека</w:t>
      </w:r>
      <w:r>
        <w:t xml:space="preserve"> </w:t>
      </w:r>
      <w:r>
        <w:rPr>
          <w:rFonts w:hint="eastAsia"/>
        </w:rPr>
        <w:t>в</w:t>
      </w:r>
      <w:r>
        <w:t xml:space="preserve"> </w:t>
      </w:r>
      <w:r>
        <w:rPr>
          <w:rFonts w:hint="eastAsia"/>
        </w:rPr>
        <w:t>целом</w:t>
      </w:r>
    </w:p>
    <w:p w14:paraId="2D6DC2EA" w14:textId="77777777" w:rsidR="002D176E" w:rsidRDefault="002D176E" w:rsidP="002D176E"/>
    <w:p w14:paraId="66DB684B" w14:textId="77777777" w:rsidR="002D176E" w:rsidRDefault="002D176E" w:rsidP="002D176E">
      <w:r>
        <w:lastRenderedPageBreak/>
        <w:t xml:space="preserve">2.2.1.1 </w:t>
      </w:r>
      <w:r>
        <w:rPr>
          <w:rFonts w:hint="eastAsia"/>
        </w:rPr>
        <w:t>Названия</w:t>
      </w:r>
      <w:r>
        <w:t xml:space="preserve"> </w:t>
      </w:r>
      <w:r>
        <w:rPr>
          <w:rFonts w:hint="eastAsia"/>
        </w:rPr>
        <w:t>кости</w:t>
      </w:r>
      <w:r>
        <w:t xml:space="preserve"> </w:t>
      </w:r>
      <w:r>
        <w:rPr>
          <w:rFonts w:hint="eastAsia"/>
        </w:rPr>
        <w:t>и</w:t>
      </w:r>
      <w:r>
        <w:t xml:space="preserve"> </w:t>
      </w:r>
      <w:r>
        <w:rPr>
          <w:rFonts w:hint="eastAsia"/>
        </w:rPr>
        <w:t>хряща</w:t>
      </w:r>
    </w:p>
    <w:p w14:paraId="0A3CE48F" w14:textId="77777777" w:rsidR="002D176E" w:rsidRDefault="002D176E" w:rsidP="002D176E"/>
    <w:p w14:paraId="5D18F739" w14:textId="77777777" w:rsidR="002D176E" w:rsidRDefault="002D176E" w:rsidP="002D176E">
      <w:r>
        <w:t xml:space="preserve">2.2.1.2 </w:t>
      </w:r>
      <w:r>
        <w:rPr>
          <w:rFonts w:hint="eastAsia"/>
        </w:rPr>
        <w:t>Названия</w:t>
      </w:r>
      <w:r>
        <w:t xml:space="preserve"> </w:t>
      </w:r>
      <w:r>
        <w:rPr>
          <w:rFonts w:hint="eastAsia"/>
        </w:rPr>
        <w:t>скелета</w:t>
      </w:r>
    </w:p>
    <w:p w14:paraId="21D1252B" w14:textId="77777777" w:rsidR="002D176E" w:rsidRDefault="002D176E" w:rsidP="002D176E"/>
    <w:p w14:paraId="6F8BA5D4" w14:textId="77777777" w:rsidR="002D176E" w:rsidRDefault="002D176E" w:rsidP="002D176E">
      <w:r>
        <w:t xml:space="preserve">2.2.1.3 </w:t>
      </w:r>
      <w:r>
        <w:rPr>
          <w:rFonts w:hint="eastAsia"/>
        </w:rPr>
        <w:t>Названия</w:t>
      </w:r>
      <w:r>
        <w:t xml:space="preserve"> </w:t>
      </w:r>
      <w:r>
        <w:rPr>
          <w:rFonts w:hint="eastAsia"/>
        </w:rPr>
        <w:t>мышцы</w:t>
      </w:r>
    </w:p>
    <w:p w14:paraId="5B65B398" w14:textId="77777777" w:rsidR="002D176E" w:rsidRDefault="002D176E" w:rsidP="002D176E"/>
    <w:p w14:paraId="67A7B88A" w14:textId="77777777" w:rsidR="002D176E" w:rsidRDefault="002D176E" w:rsidP="002D176E">
      <w:r>
        <w:t xml:space="preserve">2.2.1.4 </w:t>
      </w:r>
      <w:r>
        <w:rPr>
          <w:rFonts w:hint="eastAsia"/>
        </w:rPr>
        <w:t>Названия</w:t>
      </w:r>
      <w:r>
        <w:t xml:space="preserve"> </w:t>
      </w:r>
      <w:r>
        <w:rPr>
          <w:rFonts w:hint="eastAsia"/>
        </w:rPr>
        <w:t>сухожилия</w:t>
      </w:r>
    </w:p>
    <w:p w14:paraId="285F7CAC" w14:textId="77777777" w:rsidR="002D176E" w:rsidRDefault="002D176E" w:rsidP="002D176E"/>
    <w:p w14:paraId="723E9398" w14:textId="77777777" w:rsidR="002D176E" w:rsidRDefault="002D176E" w:rsidP="002D176E">
      <w:r>
        <w:t xml:space="preserve">2.2.2 </w:t>
      </w:r>
      <w:r>
        <w:rPr>
          <w:rFonts w:hint="eastAsia"/>
        </w:rPr>
        <w:t>Названия</w:t>
      </w:r>
      <w:r>
        <w:t xml:space="preserve"> </w:t>
      </w:r>
      <w:r>
        <w:rPr>
          <w:rFonts w:hint="eastAsia"/>
        </w:rPr>
        <w:t>руки</w:t>
      </w:r>
    </w:p>
    <w:p w14:paraId="65B12880" w14:textId="77777777" w:rsidR="002D176E" w:rsidRDefault="002D176E" w:rsidP="002D176E"/>
    <w:p w14:paraId="586BA11F" w14:textId="77777777" w:rsidR="002D176E" w:rsidRDefault="002D176E" w:rsidP="002D176E">
      <w:r>
        <w:t xml:space="preserve">2.2.2.1 </w:t>
      </w:r>
      <w:r>
        <w:rPr>
          <w:rFonts w:hint="eastAsia"/>
        </w:rPr>
        <w:t>Названия</w:t>
      </w:r>
      <w:r>
        <w:t xml:space="preserve"> </w:t>
      </w:r>
      <w:r>
        <w:rPr>
          <w:rFonts w:hint="eastAsia"/>
        </w:rPr>
        <w:t>ладони</w:t>
      </w:r>
    </w:p>
    <w:p w14:paraId="34110E4F" w14:textId="77777777" w:rsidR="002D176E" w:rsidRDefault="002D176E" w:rsidP="002D176E"/>
    <w:p w14:paraId="0D5EC3B2" w14:textId="77777777" w:rsidR="002D176E" w:rsidRDefault="002D176E" w:rsidP="002D176E">
      <w:r>
        <w:t xml:space="preserve">2.2.2.2 </w:t>
      </w:r>
      <w:r>
        <w:rPr>
          <w:rFonts w:hint="eastAsia"/>
        </w:rPr>
        <w:t>Названия</w:t>
      </w:r>
      <w:r>
        <w:t xml:space="preserve"> </w:t>
      </w:r>
      <w:r>
        <w:rPr>
          <w:rFonts w:hint="eastAsia"/>
        </w:rPr>
        <w:t>пальцев</w:t>
      </w:r>
    </w:p>
    <w:p w14:paraId="078632B9" w14:textId="77777777" w:rsidR="002D176E" w:rsidRDefault="002D176E" w:rsidP="002D176E"/>
    <w:p w14:paraId="42549961" w14:textId="77777777" w:rsidR="002D176E" w:rsidRDefault="002D176E" w:rsidP="002D176E">
      <w:r>
        <w:t xml:space="preserve">2.2.2.3 </w:t>
      </w:r>
      <w:r>
        <w:rPr>
          <w:rFonts w:hint="eastAsia"/>
        </w:rPr>
        <w:t>Названия</w:t>
      </w:r>
      <w:r>
        <w:t xml:space="preserve"> </w:t>
      </w:r>
      <w:r>
        <w:rPr>
          <w:rFonts w:hint="eastAsia"/>
        </w:rPr>
        <w:t>ногтя</w:t>
      </w:r>
    </w:p>
    <w:p w14:paraId="428D0497" w14:textId="77777777" w:rsidR="002D176E" w:rsidRDefault="002D176E" w:rsidP="002D176E"/>
    <w:p w14:paraId="36F5F357" w14:textId="77777777" w:rsidR="002D176E" w:rsidRDefault="002D176E" w:rsidP="002D176E">
      <w:r>
        <w:t xml:space="preserve">2.2.3 </w:t>
      </w:r>
      <w:r>
        <w:rPr>
          <w:rFonts w:hint="eastAsia"/>
        </w:rPr>
        <w:t>Названия</w:t>
      </w:r>
      <w:r>
        <w:t xml:space="preserve"> </w:t>
      </w:r>
      <w:r>
        <w:rPr>
          <w:rFonts w:hint="eastAsia"/>
        </w:rPr>
        <w:t>ноги</w:t>
      </w:r>
    </w:p>
    <w:p w14:paraId="14852C52" w14:textId="77777777" w:rsidR="002D176E" w:rsidRDefault="002D176E" w:rsidP="002D176E"/>
    <w:p w14:paraId="540205DA" w14:textId="77777777" w:rsidR="002D176E" w:rsidRDefault="002D176E" w:rsidP="002D176E">
      <w:r>
        <w:t xml:space="preserve">2.2.3.1 </w:t>
      </w:r>
      <w:r>
        <w:rPr>
          <w:rFonts w:hint="eastAsia"/>
        </w:rPr>
        <w:t>Названия</w:t>
      </w:r>
      <w:r>
        <w:t xml:space="preserve"> </w:t>
      </w:r>
      <w:r>
        <w:rPr>
          <w:rFonts w:hint="eastAsia"/>
        </w:rPr>
        <w:t>ягодицы</w:t>
      </w:r>
      <w:r>
        <w:t xml:space="preserve">, </w:t>
      </w:r>
      <w:r>
        <w:rPr>
          <w:rFonts w:hint="eastAsia"/>
        </w:rPr>
        <w:t>паха</w:t>
      </w:r>
      <w:r>
        <w:t xml:space="preserve"> </w:t>
      </w:r>
      <w:r>
        <w:rPr>
          <w:rFonts w:hint="eastAsia"/>
        </w:rPr>
        <w:t>и</w:t>
      </w:r>
      <w:r>
        <w:t xml:space="preserve"> </w:t>
      </w:r>
      <w:r>
        <w:rPr>
          <w:rFonts w:hint="eastAsia"/>
        </w:rPr>
        <w:t>бедра</w:t>
      </w:r>
    </w:p>
    <w:p w14:paraId="6CA761A5" w14:textId="77777777" w:rsidR="002D176E" w:rsidRDefault="002D176E" w:rsidP="002D176E"/>
    <w:p w14:paraId="6C59F4E5" w14:textId="77777777" w:rsidR="002D176E" w:rsidRDefault="002D176E" w:rsidP="002D176E">
      <w:r>
        <w:t xml:space="preserve">2.2.3.2 </w:t>
      </w:r>
      <w:r>
        <w:rPr>
          <w:rFonts w:hint="eastAsia"/>
        </w:rPr>
        <w:t>Названия</w:t>
      </w:r>
      <w:r>
        <w:t xml:space="preserve"> </w:t>
      </w:r>
      <w:r>
        <w:rPr>
          <w:rFonts w:hint="eastAsia"/>
        </w:rPr>
        <w:t>стопы</w:t>
      </w:r>
      <w:r>
        <w:t xml:space="preserve"> </w:t>
      </w:r>
      <w:r>
        <w:rPr>
          <w:rFonts w:hint="eastAsia"/>
        </w:rPr>
        <w:t>и</w:t>
      </w:r>
      <w:r>
        <w:t xml:space="preserve"> </w:t>
      </w:r>
      <w:r>
        <w:rPr>
          <w:rFonts w:hint="eastAsia"/>
        </w:rPr>
        <w:t>пятки</w:t>
      </w:r>
    </w:p>
    <w:p w14:paraId="5214DC11" w14:textId="77777777" w:rsidR="002D176E" w:rsidRDefault="002D176E" w:rsidP="002D176E"/>
    <w:p w14:paraId="054B6127" w14:textId="77777777" w:rsidR="002D176E" w:rsidRDefault="002D176E" w:rsidP="002D176E">
      <w:r>
        <w:t xml:space="preserve">2.2.4 </w:t>
      </w:r>
      <w:r>
        <w:rPr>
          <w:rFonts w:hint="eastAsia"/>
        </w:rPr>
        <w:t>Навания</w:t>
      </w:r>
      <w:r>
        <w:t xml:space="preserve"> </w:t>
      </w:r>
      <w:r>
        <w:rPr>
          <w:rFonts w:hint="eastAsia"/>
        </w:rPr>
        <w:t>костей</w:t>
      </w:r>
      <w:r>
        <w:t xml:space="preserve"> </w:t>
      </w:r>
      <w:r>
        <w:rPr>
          <w:rFonts w:hint="eastAsia"/>
        </w:rPr>
        <w:t>верхних</w:t>
      </w:r>
      <w:r>
        <w:t xml:space="preserve"> </w:t>
      </w:r>
      <w:r>
        <w:rPr>
          <w:rFonts w:hint="eastAsia"/>
        </w:rPr>
        <w:t>конечностей</w:t>
      </w:r>
      <w:r>
        <w:t xml:space="preserve"> </w:t>
      </w:r>
      <w:r>
        <w:rPr>
          <w:rFonts w:hint="eastAsia"/>
        </w:rPr>
        <w:t>и</w:t>
      </w:r>
      <w:r>
        <w:t xml:space="preserve"> </w:t>
      </w:r>
      <w:r>
        <w:rPr>
          <w:rFonts w:hint="eastAsia"/>
        </w:rPr>
        <w:t>их</w:t>
      </w:r>
      <w:r>
        <w:t xml:space="preserve"> </w:t>
      </w:r>
      <w:r>
        <w:rPr>
          <w:rFonts w:hint="eastAsia"/>
        </w:rPr>
        <w:t>соединений</w:t>
      </w:r>
    </w:p>
    <w:p w14:paraId="37DADB01" w14:textId="77777777" w:rsidR="002D176E" w:rsidRDefault="002D176E" w:rsidP="002D176E"/>
    <w:p w14:paraId="621073ED" w14:textId="77777777" w:rsidR="002D176E" w:rsidRDefault="002D176E" w:rsidP="002D176E">
      <w:r>
        <w:t xml:space="preserve">2.2.5 </w:t>
      </w:r>
      <w:r>
        <w:rPr>
          <w:rFonts w:hint="eastAsia"/>
        </w:rPr>
        <w:t>Названия</w:t>
      </w:r>
      <w:r>
        <w:t xml:space="preserve"> </w:t>
      </w:r>
      <w:r>
        <w:rPr>
          <w:rFonts w:hint="eastAsia"/>
        </w:rPr>
        <w:t>костей</w:t>
      </w:r>
      <w:r>
        <w:t xml:space="preserve"> </w:t>
      </w:r>
      <w:r>
        <w:rPr>
          <w:rFonts w:hint="eastAsia"/>
        </w:rPr>
        <w:t>нижних</w:t>
      </w:r>
      <w:r>
        <w:t xml:space="preserve"> </w:t>
      </w:r>
      <w:r>
        <w:rPr>
          <w:rFonts w:hint="eastAsia"/>
        </w:rPr>
        <w:t>конечностей</w:t>
      </w:r>
      <w:r>
        <w:t xml:space="preserve"> </w:t>
      </w:r>
      <w:r>
        <w:rPr>
          <w:rFonts w:hint="eastAsia"/>
        </w:rPr>
        <w:t>и</w:t>
      </w:r>
      <w:r>
        <w:t xml:space="preserve"> </w:t>
      </w:r>
      <w:r>
        <w:rPr>
          <w:rFonts w:hint="eastAsia"/>
        </w:rPr>
        <w:t>их</w:t>
      </w:r>
      <w:r>
        <w:t xml:space="preserve"> </w:t>
      </w:r>
      <w:r>
        <w:rPr>
          <w:rFonts w:hint="eastAsia"/>
        </w:rPr>
        <w:t>соединений</w:t>
      </w:r>
    </w:p>
    <w:p w14:paraId="2C3C3EA3" w14:textId="77777777" w:rsidR="002D176E" w:rsidRDefault="002D176E" w:rsidP="002D176E"/>
    <w:p w14:paraId="1E3BD081" w14:textId="77777777" w:rsidR="002D176E" w:rsidRDefault="002D176E" w:rsidP="002D176E">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77BA9DCE" w14:textId="77777777" w:rsidR="002D176E" w:rsidRDefault="002D176E" w:rsidP="002D176E"/>
    <w:p w14:paraId="4D44E9D6" w14:textId="77777777" w:rsidR="002D176E" w:rsidRDefault="002D176E" w:rsidP="002D176E">
      <w:r>
        <w:rPr>
          <w:rFonts w:hint="eastAsia"/>
        </w:rPr>
        <w:t>ГЛАВА</w:t>
      </w:r>
      <w:r>
        <w:t xml:space="preserve"> 3. </w:t>
      </w:r>
      <w:r>
        <w:rPr>
          <w:rFonts w:hint="eastAsia"/>
        </w:rPr>
        <w:t>СТРУКТУРНО</w:t>
      </w:r>
      <w:r>
        <w:t>-</w:t>
      </w:r>
      <w:r>
        <w:rPr>
          <w:rFonts w:hint="eastAsia"/>
        </w:rPr>
        <w:t>СЕМАНТИЧЕСКИЕ</w:t>
      </w:r>
      <w:r>
        <w:t xml:space="preserve"> </w:t>
      </w:r>
      <w:r>
        <w:rPr>
          <w:rFonts w:hint="eastAsia"/>
        </w:rPr>
        <w:t>ОСОБЕННОСТИ</w:t>
      </w:r>
      <w:r>
        <w:t xml:space="preserve"> </w:t>
      </w:r>
      <w:r>
        <w:rPr>
          <w:rFonts w:hint="eastAsia"/>
        </w:rPr>
        <w:t>НАЗВАНИЙ</w:t>
      </w:r>
      <w:r>
        <w:t xml:space="preserve"> </w:t>
      </w:r>
      <w:r>
        <w:rPr>
          <w:rFonts w:hint="eastAsia"/>
        </w:rPr>
        <w:t>ГОЛОВЫ</w:t>
      </w:r>
      <w:r>
        <w:t xml:space="preserve"> </w:t>
      </w:r>
      <w:r>
        <w:rPr>
          <w:rFonts w:hint="eastAsia"/>
        </w:rPr>
        <w:t>И</w:t>
      </w:r>
      <w:r>
        <w:t xml:space="preserve"> </w:t>
      </w:r>
      <w:r>
        <w:rPr>
          <w:rFonts w:hint="eastAsia"/>
        </w:rPr>
        <w:t>ЕЕ</w:t>
      </w:r>
      <w:r>
        <w:t xml:space="preserve"> </w:t>
      </w:r>
      <w:r>
        <w:rPr>
          <w:rFonts w:hint="eastAsia"/>
        </w:rPr>
        <w:t>ЧАСТЕЙ</w:t>
      </w:r>
      <w:r>
        <w:t xml:space="preserve"> </w:t>
      </w:r>
      <w:r>
        <w:rPr>
          <w:rFonts w:hint="eastAsia"/>
        </w:rPr>
        <w:t>В</w:t>
      </w:r>
      <w:r>
        <w:t xml:space="preserve"> </w:t>
      </w:r>
      <w:r>
        <w:rPr>
          <w:rFonts w:hint="eastAsia"/>
        </w:rPr>
        <w:t>СЕЛЬКУПСКОМ</w:t>
      </w:r>
      <w:r>
        <w:t xml:space="preserve"> </w:t>
      </w:r>
      <w:r>
        <w:rPr>
          <w:rFonts w:hint="eastAsia"/>
        </w:rPr>
        <w:t>ЯЗЫКЕ</w:t>
      </w:r>
    </w:p>
    <w:p w14:paraId="67CB9646" w14:textId="77777777" w:rsidR="002D176E" w:rsidRDefault="002D176E" w:rsidP="002D176E"/>
    <w:p w14:paraId="0850EBFA" w14:textId="77777777" w:rsidR="002D176E" w:rsidRDefault="002D176E" w:rsidP="002D176E">
      <w:r>
        <w:t xml:space="preserve">3.1 </w:t>
      </w:r>
      <w:r>
        <w:rPr>
          <w:rFonts w:hint="eastAsia"/>
        </w:rPr>
        <w:t>Названия</w:t>
      </w:r>
      <w:r>
        <w:t xml:space="preserve"> </w:t>
      </w:r>
      <w:r>
        <w:rPr>
          <w:rFonts w:hint="eastAsia"/>
        </w:rPr>
        <w:t>головы</w:t>
      </w:r>
    </w:p>
    <w:p w14:paraId="2379828E" w14:textId="77777777" w:rsidR="002D176E" w:rsidRDefault="002D176E" w:rsidP="002D176E"/>
    <w:p w14:paraId="079245ED" w14:textId="77777777" w:rsidR="002D176E" w:rsidRDefault="002D176E" w:rsidP="002D176E">
      <w:r>
        <w:t xml:space="preserve">3.2 </w:t>
      </w:r>
      <w:r>
        <w:rPr>
          <w:rFonts w:hint="eastAsia"/>
        </w:rPr>
        <w:t>Названия</w:t>
      </w:r>
      <w:r>
        <w:t xml:space="preserve"> </w:t>
      </w:r>
      <w:r>
        <w:rPr>
          <w:rFonts w:hint="eastAsia"/>
        </w:rPr>
        <w:t>внешних</w:t>
      </w:r>
      <w:r>
        <w:t xml:space="preserve"> </w:t>
      </w:r>
      <w:r>
        <w:rPr>
          <w:rFonts w:hint="eastAsia"/>
        </w:rPr>
        <w:t>частей</w:t>
      </w:r>
      <w:r>
        <w:t xml:space="preserve"> </w:t>
      </w:r>
      <w:r>
        <w:rPr>
          <w:rFonts w:hint="eastAsia"/>
        </w:rPr>
        <w:t>головы</w:t>
      </w:r>
    </w:p>
    <w:p w14:paraId="11913B64" w14:textId="77777777" w:rsidR="002D176E" w:rsidRDefault="002D176E" w:rsidP="002D176E"/>
    <w:p w14:paraId="0BA017D7" w14:textId="77777777" w:rsidR="002D176E" w:rsidRDefault="002D176E" w:rsidP="002D176E">
      <w:r>
        <w:t xml:space="preserve">3.2.1 </w:t>
      </w:r>
      <w:r>
        <w:rPr>
          <w:rFonts w:hint="eastAsia"/>
        </w:rPr>
        <w:t>Названия</w:t>
      </w:r>
      <w:r>
        <w:t xml:space="preserve"> </w:t>
      </w:r>
      <w:r>
        <w:rPr>
          <w:rFonts w:hint="eastAsia"/>
        </w:rPr>
        <w:t>волос</w:t>
      </w:r>
    </w:p>
    <w:p w14:paraId="17BF428A" w14:textId="77777777" w:rsidR="002D176E" w:rsidRDefault="002D176E" w:rsidP="002D176E"/>
    <w:p w14:paraId="1F685AC9" w14:textId="77777777" w:rsidR="002D176E" w:rsidRDefault="002D176E" w:rsidP="002D176E">
      <w:r>
        <w:t xml:space="preserve">3.2.2 </w:t>
      </w:r>
      <w:r>
        <w:rPr>
          <w:rFonts w:hint="eastAsia"/>
        </w:rPr>
        <w:t>Названия</w:t>
      </w:r>
      <w:r>
        <w:t xml:space="preserve"> </w:t>
      </w:r>
      <w:r>
        <w:rPr>
          <w:rFonts w:hint="eastAsia"/>
        </w:rPr>
        <w:t>темени</w:t>
      </w:r>
      <w:r>
        <w:t xml:space="preserve"> </w:t>
      </w:r>
      <w:r>
        <w:rPr>
          <w:rFonts w:hint="eastAsia"/>
        </w:rPr>
        <w:t>и</w:t>
      </w:r>
      <w:r>
        <w:t xml:space="preserve"> </w:t>
      </w:r>
      <w:r>
        <w:rPr>
          <w:rFonts w:hint="eastAsia"/>
        </w:rPr>
        <w:t>затылка</w:t>
      </w:r>
    </w:p>
    <w:p w14:paraId="016FA2C5" w14:textId="77777777" w:rsidR="002D176E" w:rsidRDefault="002D176E" w:rsidP="002D176E"/>
    <w:p w14:paraId="32C41990" w14:textId="77777777" w:rsidR="002D176E" w:rsidRDefault="002D176E" w:rsidP="002D176E">
      <w:r>
        <w:t xml:space="preserve">3.2.3 </w:t>
      </w:r>
      <w:r>
        <w:rPr>
          <w:rFonts w:hint="eastAsia"/>
        </w:rPr>
        <w:t>Названия</w:t>
      </w:r>
      <w:r>
        <w:t xml:space="preserve"> </w:t>
      </w:r>
      <w:r>
        <w:rPr>
          <w:rFonts w:hint="eastAsia"/>
        </w:rPr>
        <w:t>лица</w:t>
      </w:r>
    </w:p>
    <w:p w14:paraId="2815736B" w14:textId="77777777" w:rsidR="002D176E" w:rsidRDefault="002D176E" w:rsidP="002D176E"/>
    <w:p w14:paraId="59F9A780" w14:textId="77777777" w:rsidR="002D176E" w:rsidRDefault="002D176E" w:rsidP="002D176E">
      <w:r>
        <w:t xml:space="preserve">3.2.3.1 </w:t>
      </w:r>
      <w:r>
        <w:rPr>
          <w:rFonts w:hint="eastAsia"/>
        </w:rPr>
        <w:t>Названия</w:t>
      </w:r>
      <w:r>
        <w:t xml:space="preserve"> </w:t>
      </w:r>
      <w:r>
        <w:rPr>
          <w:rFonts w:hint="eastAsia"/>
        </w:rPr>
        <w:t>лба</w:t>
      </w:r>
    </w:p>
    <w:p w14:paraId="599BB09A" w14:textId="77777777" w:rsidR="002D176E" w:rsidRDefault="002D176E" w:rsidP="002D176E"/>
    <w:p w14:paraId="44D2F709" w14:textId="77777777" w:rsidR="002D176E" w:rsidRDefault="002D176E" w:rsidP="002D176E">
      <w:r>
        <w:t xml:space="preserve">3.2.3.2 </w:t>
      </w:r>
      <w:r>
        <w:rPr>
          <w:rFonts w:hint="eastAsia"/>
        </w:rPr>
        <w:t>Названия</w:t>
      </w:r>
      <w:r>
        <w:t xml:space="preserve"> </w:t>
      </w:r>
      <w:r>
        <w:rPr>
          <w:rFonts w:hint="eastAsia"/>
        </w:rPr>
        <w:t>глаза</w:t>
      </w:r>
    </w:p>
    <w:p w14:paraId="6C5BEE1B" w14:textId="77777777" w:rsidR="002D176E" w:rsidRDefault="002D176E" w:rsidP="002D176E"/>
    <w:p w14:paraId="1DCA79D9" w14:textId="77777777" w:rsidR="002D176E" w:rsidRDefault="002D176E" w:rsidP="002D176E">
      <w:r>
        <w:t xml:space="preserve">3.2.3.2.1 </w:t>
      </w:r>
      <w:r>
        <w:rPr>
          <w:rFonts w:hint="eastAsia"/>
        </w:rPr>
        <w:t>Названия</w:t>
      </w:r>
      <w:r>
        <w:t xml:space="preserve"> </w:t>
      </w:r>
      <w:r>
        <w:rPr>
          <w:rFonts w:hint="eastAsia"/>
        </w:rPr>
        <w:t>брови</w:t>
      </w:r>
      <w:r>
        <w:t xml:space="preserve">, </w:t>
      </w:r>
      <w:r>
        <w:rPr>
          <w:rFonts w:hint="eastAsia"/>
        </w:rPr>
        <w:t>ресницы</w:t>
      </w:r>
      <w:r>
        <w:t xml:space="preserve"> </w:t>
      </w:r>
      <w:r>
        <w:rPr>
          <w:rFonts w:hint="eastAsia"/>
        </w:rPr>
        <w:t>и</w:t>
      </w:r>
      <w:r>
        <w:t xml:space="preserve"> </w:t>
      </w:r>
      <w:r>
        <w:rPr>
          <w:rFonts w:hint="eastAsia"/>
        </w:rPr>
        <w:t>века</w:t>
      </w:r>
    </w:p>
    <w:p w14:paraId="7BB12D01" w14:textId="77777777" w:rsidR="002D176E" w:rsidRDefault="002D176E" w:rsidP="002D176E"/>
    <w:p w14:paraId="571881E3" w14:textId="77777777" w:rsidR="002D176E" w:rsidRDefault="002D176E" w:rsidP="002D176E">
      <w:r>
        <w:t xml:space="preserve">3.2.3.2.2 </w:t>
      </w:r>
      <w:r>
        <w:rPr>
          <w:rFonts w:hint="eastAsia"/>
        </w:rPr>
        <w:t>Названия</w:t>
      </w:r>
      <w:r>
        <w:t xml:space="preserve"> </w:t>
      </w:r>
      <w:r>
        <w:rPr>
          <w:rFonts w:hint="eastAsia"/>
        </w:rPr>
        <w:t>глазного</w:t>
      </w:r>
      <w:r>
        <w:t xml:space="preserve"> </w:t>
      </w:r>
      <w:r>
        <w:rPr>
          <w:rFonts w:hint="eastAsia"/>
        </w:rPr>
        <w:t>яблока</w:t>
      </w:r>
      <w:r>
        <w:t xml:space="preserve"> </w:t>
      </w:r>
      <w:r>
        <w:rPr>
          <w:rFonts w:hint="eastAsia"/>
        </w:rPr>
        <w:t>и</w:t>
      </w:r>
      <w:r>
        <w:t xml:space="preserve"> </w:t>
      </w:r>
      <w:r>
        <w:rPr>
          <w:rFonts w:hint="eastAsia"/>
        </w:rPr>
        <w:t>зрачка</w:t>
      </w:r>
    </w:p>
    <w:p w14:paraId="623BCB7D" w14:textId="77777777" w:rsidR="002D176E" w:rsidRDefault="002D176E" w:rsidP="002D176E"/>
    <w:p w14:paraId="2AFA5513" w14:textId="77777777" w:rsidR="002D176E" w:rsidRDefault="002D176E" w:rsidP="002D176E">
      <w:r>
        <w:t xml:space="preserve">3.2.3.3 </w:t>
      </w:r>
      <w:r>
        <w:rPr>
          <w:rFonts w:hint="eastAsia"/>
        </w:rPr>
        <w:t>Названия</w:t>
      </w:r>
      <w:r>
        <w:t xml:space="preserve"> </w:t>
      </w:r>
      <w:r>
        <w:rPr>
          <w:rFonts w:hint="eastAsia"/>
        </w:rPr>
        <w:t>носа</w:t>
      </w:r>
    </w:p>
    <w:p w14:paraId="609E8B7F" w14:textId="77777777" w:rsidR="002D176E" w:rsidRDefault="002D176E" w:rsidP="002D176E"/>
    <w:p w14:paraId="3D5A7FEC" w14:textId="77777777" w:rsidR="002D176E" w:rsidRDefault="002D176E" w:rsidP="002D176E">
      <w:r>
        <w:t xml:space="preserve">3.2.3.4 </w:t>
      </w:r>
      <w:r>
        <w:rPr>
          <w:rFonts w:hint="eastAsia"/>
        </w:rPr>
        <w:t>Названия</w:t>
      </w:r>
      <w:r>
        <w:t xml:space="preserve"> </w:t>
      </w:r>
      <w:r>
        <w:rPr>
          <w:rFonts w:hint="eastAsia"/>
        </w:rPr>
        <w:t>щеки</w:t>
      </w:r>
    </w:p>
    <w:p w14:paraId="53EA5314" w14:textId="77777777" w:rsidR="002D176E" w:rsidRDefault="002D176E" w:rsidP="002D176E"/>
    <w:p w14:paraId="5F821801" w14:textId="77777777" w:rsidR="002D176E" w:rsidRDefault="002D176E" w:rsidP="002D176E">
      <w:r>
        <w:t xml:space="preserve">3.2.3.5 </w:t>
      </w:r>
      <w:r>
        <w:rPr>
          <w:rFonts w:hint="eastAsia"/>
        </w:rPr>
        <w:t>Названия</w:t>
      </w:r>
      <w:r>
        <w:t xml:space="preserve"> </w:t>
      </w:r>
      <w:r>
        <w:rPr>
          <w:rFonts w:hint="eastAsia"/>
        </w:rPr>
        <w:t>уха</w:t>
      </w:r>
    </w:p>
    <w:p w14:paraId="1CDFD43A" w14:textId="77777777" w:rsidR="002D176E" w:rsidRDefault="002D176E" w:rsidP="002D176E"/>
    <w:p w14:paraId="51DD8432" w14:textId="77777777" w:rsidR="002D176E" w:rsidRDefault="002D176E" w:rsidP="002D176E">
      <w:r>
        <w:t xml:space="preserve">3.2.3.6 </w:t>
      </w:r>
      <w:r>
        <w:rPr>
          <w:rFonts w:hint="eastAsia"/>
        </w:rPr>
        <w:t>Названия</w:t>
      </w:r>
      <w:r>
        <w:t xml:space="preserve"> </w:t>
      </w:r>
      <w:r>
        <w:rPr>
          <w:rFonts w:hint="eastAsia"/>
        </w:rPr>
        <w:t>рта</w:t>
      </w:r>
    </w:p>
    <w:p w14:paraId="3A2544D0" w14:textId="77777777" w:rsidR="002D176E" w:rsidRDefault="002D176E" w:rsidP="002D176E"/>
    <w:p w14:paraId="42CDA073" w14:textId="77777777" w:rsidR="002D176E" w:rsidRDefault="002D176E" w:rsidP="002D176E">
      <w:r>
        <w:t xml:space="preserve">3.2.3.6.1 </w:t>
      </w:r>
      <w:r>
        <w:rPr>
          <w:rFonts w:hint="eastAsia"/>
        </w:rPr>
        <w:t>Названия</w:t>
      </w:r>
      <w:r>
        <w:t xml:space="preserve"> </w:t>
      </w:r>
      <w:r>
        <w:rPr>
          <w:rFonts w:hint="eastAsia"/>
        </w:rPr>
        <w:t>губы</w:t>
      </w:r>
    </w:p>
    <w:p w14:paraId="65914127" w14:textId="77777777" w:rsidR="002D176E" w:rsidRDefault="002D176E" w:rsidP="002D176E"/>
    <w:p w14:paraId="107D6C28" w14:textId="77777777" w:rsidR="002D176E" w:rsidRDefault="002D176E" w:rsidP="002D176E">
      <w:r>
        <w:t xml:space="preserve">3.2.3.6.2 </w:t>
      </w:r>
      <w:r>
        <w:rPr>
          <w:rFonts w:hint="eastAsia"/>
        </w:rPr>
        <w:t>Названия</w:t>
      </w:r>
      <w:r>
        <w:t xml:space="preserve"> </w:t>
      </w:r>
      <w:r>
        <w:rPr>
          <w:rFonts w:hint="eastAsia"/>
        </w:rPr>
        <w:t>зуба</w:t>
      </w:r>
    </w:p>
    <w:p w14:paraId="36AAFF17" w14:textId="77777777" w:rsidR="002D176E" w:rsidRDefault="002D176E" w:rsidP="002D176E"/>
    <w:p w14:paraId="5908F6E9" w14:textId="77777777" w:rsidR="002D176E" w:rsidRDefault="002D176E" w:rsidP="002D176E">
      <w:r>
        <w:t xml:space="preserve">3.2.3.6.3 </w:t>
      </w:r>
      <w:r>
        <w:rPr>
          <w:rFonts w:hint="eastAsia"/>
        </w:rPr>
        <w:t>Названия</w:t>
      </w:r>
      <w:r>
        <w:t xml:space="preserve"> </w:t>
      </w:r>
      <w:r>
        <w:rPr>
          <w:rFonts w:hint="eastAsia"/>
        </w:rPr>
        <w:t>языка</w:t>
      </w:r>
    </w:p>
    <w:p w14:paraId="47F53584" w14:textId="77777777" w:rsidR="002D176E" w:rsidRDefault="002D176E" w:rsidP="002D176E"/>
    <w:p w14:paraId="2512DFDF" w14:textId="77777777" w:rsidR="002D176E" w:rsidRDefault="002D176E" w:rsidP="002D176E">
      <w:r>
        <w:t xml:space="preserve">3.2.4.7 </w:t>
      </w:r>
      <w:r>
        <w:rPr>
          <w:rFonts w:hint="eastAsia"/>
        </w:rPr>
        <w:t>Названия</w:t>
      </w:r>
      <w:r>
        <w:t xml:space="preserve"> </w:t>
      </w:r>
      <w:r>
        <w:rPr>
          <w:rFonts w:hint="eastAsia"/>
        </w:rPr>
        <w:t>усов</w:t>
      </w:r>
      <w:r>
        <w:t xml:space="preserve"> </w:t>
      </w:r>
      <w:r>
        <w:rPr>
          <w:rFonts w:hint="eastAsia"/>
        </w:rPr>
        <w:t>и</w:t>
      </w:r>
      <w:r>
        <w:t xml:space="preserve"> </w:t>
      </w:r>
      <w:r>
        <w:rPr>
          <w:rFonts w:hint="eastAsia"/>
        </w:rPr>
        <w:t>бороды</w:t>
      </w:r>
    </w:p>
    <w:p w14:paraId="60233C76" w14:textId="77777777" w:rsidR="002D176E" w:rsidRDefault="002D176E" w:rsidP="002D176E"/>
    <w:p w14:paraId="42D35B86" w14:textId="77777777" w:rsidR="002D176E" w:rsidRDefault="002D176E" w:rsidP="002D176E">
      <w:r>
        <w:t xml:space="preserve">3.2.3.8 </w:t>
      </w:r>
      <w:r>
        <w:rPr>
          <w:rFonts w:hint="eastAsia"/>
        </w:rPr>
        <w:t>Названия</w:t>
      </w:r>
      <w:r>
        <w:t xml:space="preserve"> </w:t>
      </w:r>
      <w:r>
        <w:rPr>
          <w:rFonts w:hint="eastAsia"/>
        </w:rPr>
        <w:t>подбородка</w:t>
      </w:r>
    </w:p>
    <w:p w14:paraId="416B09A8" w14:textId="77777777" w:rsidR="002D176E" w:rsidRDefault="002D176E" w:rsidP="002D176E"/>
    <w:p w14:paraId="425E540A" w14:textId="77777777" w:rsidR="002D176E" w:rsidRDefault="002D176E" w:rsidP="002D176E">
      <w:r>
        <w:t xml:space="preserve">3.3 </w:t>
      </w:r>
      <w:r>
        <w:rPr>
          <w:rFonts w:hint="eastAsia"/>
        </w:rPr>
        <w:t>Названия</w:t>
      </w:r>
      <w:r>
        <w:t xml:space="preserve"> </w:t>
      </w:r>
      <w:r>
        <w:rPr>
          <w:rFonts w:hint="eastAsia"/>
        </w:rPr>
        <w:t>внутренних</w:t>
      </w:r>
      <w:r>
        <w:t xml:space="preserve"> </w:t>
      </w:r>
      <w:r>
        <w:rPr>
          <w:rFonts w:hint="eastAsia"/>
        </w:rPr>
        <w:t>частей</w:t>
      </w:r>
      <w:r>
        <w:t xml:space="preserve"> </w:t>
      </w:r>
      <w:r>
        <w:rPr>
          <w:rFonts w:hint="eastAsia"/>
        </w:rPr>
        <w:t>головы</w:t>
      </w:r>
    </w:p>
    <w:p w14:paraId="37CACD96" w14:textId="77777777" w:rsidR="002D176E" w:rsidRDefault="002D176E" w:rsidP="002D176E"/>
    <w:p w14:paraId="7A3DD80B" w14:textId="77777777" w:rsidR="002D176E" w:rsidRDefault="002D176E" w:rsidP="002D176E">
      <w:r>
        <w:t xml:space="preserve">3.3.1 </w:t>
      </w:r>
      <w:r>
        <w:rPr>
          <w:rFonts w:hint="eastAsia"/>
        </w:rPr>
        <w:t>Названия</w:t>
      </w:r>
      <w:r>
        <w:t xml:space="preserve"> </w:t>
      </w:r>
      <w:r>
        <w:rPr>
          <w:rFonts w:hint="eastAsia"/>
        </w:rPr>
        <w:t>мозга</w:t>
      </w:r>
    </w:p>
    <w:p w14:paraId="3196150F" w14:textId="77777777" w:rsidR="002D176E" w:rsidRDefault="002D176E" w:rsidP="002D176E"/>
    <w:p w14:paraId="65B2AC0D" w14:textId="77777777" w:rsidR="002D176E" w:rsidRDefault="002D176E" w:rsidP="002D176E">
      <w:r>
        <w:t xml:space="preserve">3.3.2 </w:t>
      </w:r>
      <w:r>
        <w:rPr>
          <w:rFonts w:hint="eastAsia"/>
        </w:rPr>
        <w:t>Названия</w:t>
      </w:r>
      <w:r>
        <w:t xml:space="preserve"> </w:t>
      </w:r>
      <w:r>
        <w:rPr>
          <w:rFonts w:hint="eastAsia"/>
        </w:rPr>
        <w:t>костей</w:t>
      </w:r>
      <w:r>
        <w:t xml:space="preserve"> </w:t>
      </w:r>
      <w:r>
        <w:rPr>
          <w:rFonts w:hint="eastAsia"/>
        </w:rPr>
        <w:t>головы</w:t>
      </w:r>
    </w:p>
    <w:p w14:paraId="127F5321" w14:textId="77777777" w:rsidR="002D176E" w:rsidRDefault="002D176E" w:rsidP="002D176E"/>
    <w:p w14:paraId="39A4DBC0" w14:textId="77777777" w:rsidR="002D176E" w:rsidRDefault="002D176E" w:rsidP="002D176E">
      <w:r>
        <w:t xml:space="preserve">3.4 </w:t>
      </w:r>
      <w:r>
        <w:rPr>
          <w:rFonts w:hint="eastAsia"/>
        </w:rPr>
        <w:t>Названия</w:t>
      </w:r>
      <w:r>
        <w:t xml:space="preserve"> </w:t>
      </w:r>
      <w:r>
        <w:rPr>
          <w:rFonts w:hint="eastAsia"/>
        </w:rPr>
        <w:t>жидких</w:t>
      </w:r>
      <w:r>
        <w:t xml:space="preserve"> </w:t>
      </w:r>
      <w:r>
        <w:rPr>
          <w:rFonts w:hint="eastAsia"/>
        </w:rPr>
        <w:t>выделений</w:t>
      </w:r>
      <w:r>
        <w:t xml:space="preserve"> </w:t>
      </w:r>
      <w:r>
        <w:rPr>
          <w:rFonts w:hint="eastAsia"/>
        </w:rPr>
        <w:t>области</w:t>
      </w:r>
      <w:r>
        <w:t xml:space="preserve"> </w:t>
      </w:r>
      <w:r>
        <w:rPr>
          <w:rFonts w:hint="eastAsia"/>
        </w:rPr>
        <w:t>головы</w:t>
      </w:r>
    </w:p>
    <w:p w14:paraId="048F2886" w14:textId="77777777" w:rsidR="002D176E" w:rsidRDefault="002D176E" w:rsidP="002D176E"/>
    <w:p w14:paraId="03125302" w14:textId="77777777" w:rsidR="002D176E" w:rsidRDefault="002D176E" w:rsidP="002D176E">
      <w:r>
        <w:t xml:space="preserve">3.4.1 </w:t>
      </w:r>
      <w:r>
        <w:rPr>
          <w:rFonts w:hint="eastAsia"/>
        </w:rPr>
        <w:t>Названия</w:t>
      </w:r>
      <w:r>
        <w:t xml:space="preserve"> </w:t>
      </w:r>
      <w:r>
        <w:rPr>
          <w:rFonts w:hint="eastAsia"/>
        </w:rPr>
        <w:t>слезной</w:t>
      </w:r>
      <w:r>
        <w:t xml:space="preserve"> </w:t>
      </w:r>
      <w:r>
        <w:rPr>
          <w:rFonts w:hint="eastAsia"/>
        </w:rPr>
        <w:t>жидкости</w:t>
      </w:r>
    </w:p>
    <w:p w14:paraId="71071B49" w14:textId="77777777" w:rsidR="002D176E" w:rsidRDefault="002D176E" w:rsidP="002D176E"/>
    <w:p w14:paraId="38AEBC21" w14:textId="77777777" w:rsidR="002D176E" w:rsidRDefault="002D176E" w:rsidP="002D176E">
      <w:r>
        <w:t xml:space="preserve">3.4.2 </w:t>
      </w:r>
      <w:r>
        <w:rPr>
          <w:rFonts w:hint="eastAsia"/>
        </w:rPr>
        <w:t>Названия</w:t>
      </w:r>
      <w:r>
        <w:t xml:space="preserve"> </w:t>
      </w:r>
      <w:r>
        <w:rPr>
          <w:rFonts w:hint="eastAsia"/>
        </w:rPr>
        <w:t>носовой</w:t>
      </w:r>
      <w:r>
        <w:t xml:space="preserve"> </w:t>
      </w:r>
      <w:r>
        <w:rPr>
          <w:rFonts w:hint="eastAsia"/>
        </w:rPr>
        <w:t>слизи</w:t>
      </w:r>
      <w:r>
        <w:t xml:space="preserve"> </w:t>
      </w:r>
      <w:r>
        <w:rPr>
          <w:rFonts w:hint="eastAsia"/>
        </w:rPr>
        <w:t>и</w:t>
      </w:r>
      <w:r>
        <w:t xml:space="preserve"> </w:t>
      </w:r>
      <w:r>
        <w:rPr>
          <w:rFonts w:hint="eastAsia"/>
        </w:rPr>
        <w:t>слюнной</w:t>
      </w:r>
      <w:r>
        <w:t xml:space="preserve"> </w:t>
      </w:r>
      <w:r>
        <w:rPr>
          <w:rFonts w:hint="eastAsia"/>
        </w:rPr>
        <w:t>жидкости</w:t>
      </w:r>
    </w:p>
    <w:p w14:paraId="22740B17" w14:textId="77777777" w:rsidR="002D176E" w:rsidRDefault="002D176E" w:rsidP="002D176E"/>
    <w:p w14:paraId="58DA47AC" w14:textId="77777777" w:rsidR="002D176E" w:rsidRDefault="002D176E" w:rsidP="002D176E">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48FC74EA" w14:textId="77777777" w:rsidR="002D176E" w:rsidRDefault="002D176E" w:rsidP="002D176E"/>
    <w:p w14:paraId="181E1046" w14:textId="77777777" w:rsidR="002D176E" w:rsidRDefault="002D176E" w:rsidP="002D176E">
      <w:r>
        <w:rPr>
          <w:rFonts w:hint="eastAsia"/>
        </w:rPr>
        <w:t>ГЛАВА</w:t>
      </w:r>
      <w:r>
        <w:t xml:space="preserve"> 4. </w:t>
      </w:r>
      <w:r>
        <w:rPr>
          <w:rFonts w:hint="eastAsia"/>
        </w:rPr>
        <w:t>СТРУКТУРНО</w:t>
      </w:r>
      <w:r>
        <w:t>-</w:t>
      </w:r>
      <w:r>
        <w:rPr>
          <w:rFonts w:hint="eastAsia"/>
        </w:rPr>
        <w:t>СЕМАНТИЧЕСКИЕ</w:t>
      </w:r>
      <w:r>
        <w:t xml:space="preserve"> </w:t>
      </w:r>
      <w:r>
        <w:rPr>
          <w:rFonts w:hint="eastAsia"/>
        </w:rPr>
        <w:t>ОСОБЕННОСТИ</w:t>
      </w:r>
      <w:r>
        <w:t xml:space="preserve"> </w:t>
      </w:r>
      <w:r>
        <w:rPr>
          <w:rFonts w:hint="eastAsia"/>
        </w:rPr>
        <w:t>НАЗВАНИЙ</w:t>
      </w:r>
      <w:r>
        <w:t xml:space="preserve"> </w:t>
      </w:r>
      <w:r>
        <w:rPr>
          <w:rFonts w:hint="eastAsia"/>
        </w:rPr>
        <w:t>ШЕИ</w:t>
      </w:r>
      <w:r>
        <w:t xml:space="preserve">, </w:t>
      </w:r>
      <w:r>
        <w:rPr>
          <w:rFonts w:hint="eastAsia"/>
        </w:rPr>
        <w:t>ТУЛОВИЩА</w:t>
      </w:r>
      <w:r>
        <w:t xml:space="preserve"> </w:t>
      </w:r>
      <w:r>
        <w:rPr>
          <w:rFonts w:hint="eastAsia"/>
        </w:rPr>
        <w:t>И</w:t>
      </w:r>
      <w:r>
        <w:t xml:space="preserve"> </w:t>
      </w:r>
      <w:r>
        <w:rPr>
          <w:rFonts w:hint="eastAsia"/>
        </w:rPr>
        <w:t>ИХ</w:t>
      </w:r>
      <w:r>
        <w:t xml:space="preserve"> </w:t>
      </w:r>
      <w:r>
        <w:rPr>
          <w:rFonts w:hint="eastAsia"/>
        </w:rPr>
        <w:t>ЧАСТЕЙ</w:t>
      </w:r>
      <w:r>
        <w:t xml:space="preserve"> </w:t>
      </w:r>
      <w:r>
        <w:rPr>
          <w:rFonts w:hint="eastAsia"/>
        </w:rPr>
        <w:t>В</w:t>
      </w:r>
      <w:r>
        <w:t xml:space="preserve"> </w:t>
      </w:r>
      <w:r>
        <w:rPr>
          <w:rFonts w:hint="eastAsia"/>
        </w:rPr>
        <w:t>СЕЛЬКУПСКОМ</w:t>
      </w:r>
      <w:r>
        <w:t xml:space="preserve"> </w:t>
      </w:r>
      <w:r>
        <w:rPr>
          <w:rFonts w:hint="eastAsia"/>
        </w:rPr>
        <w:t>ЯЗЫКЕ</w:t>
      </w:r>
    </w:p>
    <w:p w14:paraId="54630A0C" w14:textId="77777777" w:rsidR="002D176E" w:rsidRDefault="002D176E" w:rsidP="002D176E"/>
    <w:p w14:paraId="7685462C" w14:textId="77777777" w:rsidR="002D176E" w:rsidRDefault="002D176E" w:rsidP="002D176E">
      <w:r>
        <w:t xml:space="preserve">4.1 </w:t>
      </w:r>
      <w:r>
        <w:rPr>
          <w:rFonts w:hint="eastAsia"/>
        </w:rPr>
        <w:t>Названия</w:t>
      </w:r>
      <w:r>
        <w:t xml:space="preserve"> </w:t>
      </w:r>
      <w:r>
        <w:rPr>
          <w:rFonts w:hint="eastAsia"/>
        </w:rPr>
        <w:t>шеи</w:t>
      </w:r>
    </w:p>
    <w:p w14:paraId="71E201B0" w14:textId="77777777" w:rsidR="002D176E" w:rsidRDefault="002D176E" w:rsidP="002D176E"/>
    <w:p w14:paraId="0667B8F3" w14:textId="77777777" w:rsidR="002D176E" w:rsidRDefault="002D176E" w:rsidP="002D176E">
      <w:r>
        <w:t xml:space="preserve">4.1.1 </w:t>
      </w:r>
      <w:r>
        <w:rPr>
          <w:rFonts w:hint="eastAsia"/>
        </w:rPr>
        <w:t>Названия</w:t>
      </w:r>
      <w:r>
        <w:t xml:space="preserve"> </w:t>
      </w:r>
      <w:r>
        <w:rPr>
          <w:rFonts w:hint="eastAsia"/>
        </w:rPr>
        <w:t>внутренних</w:t>
      </w:r>
      <w:r>
        <w:t xml:space="preserve"> </w:t>
      </w:r>
      <w:r>
        <w:rPr>
          <w:rFonts w:hint="eastAsia"/>
        </w:rPr>
        <w:t>частей</w:t>
      </w:r>
      <w:r>
        <w:t xml:space="preserve"> </w:t>
      </w:r>
      <w:r>
        <w:rPr>
          <w:rFonts w:hint="eastAsia"/>
        </w:rPr>
        <w:t>шеи</w:t>
      </w:r>
    </w:p>
    <w:p w14:paraId="542EE711" w14:textId="77777777" w:rsidR="002D176E" w:rsidRDefault="002D176E" w:rsidP="002D176E"/>
    <w:p w14:paraId="26635823" w14:textId="77777777" w:rsidR="002D176E" w:rsidRDefault="002D176E" w:rsidP="002D176E">
      <w:r>
        <w:t xml:space="preserve">4.2 </w:t>
      </w:r>
      <w:r>
        <w:rPr>
          <w:rFonts w:hint="eastAsia"/>
        </w:rPr>
        <w:t>Названия</w:t>
      </w:r>
      <w:r>
        <w:t xml:space="preserve"> </w:t>
      </w:r>
      <w:r>
        <w:rPr>
          <w:rFonts w:hint="eastAsia"/>
        </w:rPr>
        <w:t>туловища</w:t>
      </w:r>
    </w:p>
    <w:p w14:paraId="4C38EBD7" w14:textId="77777777" w:rsidR="002D176E" w:rsidRDefault="002D176E" w:rsidP="002D176E"/>
    <w:p w14:paraId="3EBC68A1" w14:textId="77777777" w:rsidR="002D176E" w:rsidRDefault="002D176E" w:rsidP="002D176E">
      <w:r>
        <w:lastRenderedPageBreak/>
        <w:t xml:space="preserve">4.2.1 </w:t>
      </w:r>
      <w:r>
        <w:rPr>
          <w:rFonts w:hint="eastAsia"/>
        </w:rPr>
        <w:t>Названия</w:t>
      </w:r>
      <w:r>
        <w:t xml:space="preserve"> </w:t>
      </w:r>
      <w:r>
        <w:rPr>
          <w:rFonts w:hint="eastAsia"/>
        </w:rPr>
        <w:t>грудной</w:t>
      </w:r>
      <w:r>
        <w:t xml:space="preserve"> </w:t>
      </w:r>
      <w:r>
        <w:rPr>
          <w:rFonts w:hint="eastAsia"/>
        </w:rPr>
        <w:t>клетки</w:t>
      </w:r>
      <w:r>
        <w:t xml:space="preserve"> </w:t>
      </w:r>
      <w:r>
        <w:rPr>
          <w:rFonts w:hint="eastAsia"/>
        </w:rPr>
        <w:t>и</w:t>
      </w:r>
      <w:r>
        <w:t xml:space="preserve"> </w:t>
      </w:r>
      <w:r>
        <w:rPr>
          <w:rFonts w:hint="eastAsia"/>
        </w:rPr>
        <w:t>ребра</w:t>
      </w:r>
    </w:p>
    <w:p w14:paraId="5D06B3F1" w14:textId="77777777" w:rsidR="002D176E" w:rsidRDefault="002D176E" w:rsidP="002D176E"/>
    <w:p w14:paraId="6531FB04" w14:textId="77777777" w:rsidR="002D176E" w:rsidRDefault="002D176E" w:rsidP="002D176E">
      <w:r>
        <w:t xml:space="preserve">4.2.2 </w:t>
      </w:r>
      <w:r>
        <w:rPr>
          <w:rFonts w:hint="eastAsia"/>
        </w:rPr>
        <w:t>Названия</w:t>
      </w:r>
      <w:r>
        <w:t xml:space="preserve"> </w:t>
      </w:r>
      <w:r>
        <w:rPr>
          <w:rFonts w:hint="eastAsia"/>
        </w:rPr>
        <w:t>молочной</w:t>
      </w:r>
      <w:r>
        <w:t xml:space="preserve"> </w:t>
      </w:r>
      <w:r>
        <w:rPr>
          <w:rFonts w:hint="eastAsia"/>
        </w:rPr>
        <w:t>железы</w:t>
      </w:r>
      <w:r>
        <w:t xml:space="preserve"> </w:t>
      </w:r>
      <w:r>
        <w:rPr>
          <w:rFonts w:hint="eastAsia"/>
        </w:rPr>
        <w:t>и</w:t>
      </w:r>
      <w:r>
        <w:t xml:space="preserve"> </w:t>
      </w:r>
      <w:r>
        <w:rPr>
          <w:rFonts w:hint="eastAsia"/>
        </w:rPr>
        <w:t>грудного</w:t>
      </w:r>
      <w:r>
        <w:t xml:space="preserve"> </w:t>
      </w:r>
      <w:r>
        <w:rPr>
          <w:rFonts w:hint="eastAsia"/>
        </w:rPr>
        <w:t>молока</w:t>
      </w:r>
    </w:p>
    <w:p w14:paraId="4977B9D2" w14:textId="77777777" w:rsidR="002D176E" w:rsidRDefault="002D176E" w:rsidP="002D176E"/>
    <w:p w14:paraId="11208050" w14:textId="77777777" w:rsidR="002D176E" w:rsidRDefault="002D176E" w:rsidP="002D176E">
      <w:r>
        <w:t xml:space="preserve">4.2.3 </w:t>
      </w:r>
      <w:r>
        <w:rPr>
          <w:rFonts w:hint="eastAsia"/>
        </w:rPr>
        <w:t>Названия</w:t>
      </w:r>
      <w:r>
        <w:t xml:space="preserve"> </w:t>
      </w:r>
      <w:r>
        <w:rPr>
          <w:rFonts w:hint="eastAsia"/>
        </w:rPr>
        <w:t>сердца</w:t>
      </w:r>
    </w:p>
    <w:p w14:paraId="26E73A6E" w14:textId="77777777" w:rsidR="002D176E" w:rsidRDefault="002D176E" w:rsidP="002D176E"/>
    <w:p w14:paraId="0FB95EBD" w14:textId="77777777" w:rsidR="002D176E" w:rsidRDefault="002D176E" w:rsidP="002D176E">
      <w:r>
        <w:t xml:space="preserve">4.2.4 </w:t>
      </w:r>
      <w:r>
        <w:rPr>
          <w:rFonts w:hint="eastAsia"/>
        </w:rPr>
        <w:t>Названия</w:t>
      </w:r>
      <w:r>
        <w:t xml:space="preserve"> </w:t>
      </w:r>
      <w:r>
        <w:rPr>
          <w:rFonts w:hint="eastAsia"/>
        </w:rPr>
        <w:t>легкого</w:t>
      </w:r>
    </w:p>
    <w:p w14:paraId="557424CB" w14:textId="77777777" w:rsidR="002D176E" w:rsidRDefault="002D176E" w:rsidP="002D176E"/>
    <w:p w14:paraId="63B4590F" w14:textId="77777777" w:rsidR="002D176E" w:rsidRDefault="002D176E" w:rsidP="002D176E">
      <w:r>
        <w:t xml:space="preserve">4.2.5 </w:t>
      </w:r>
      <w:r>
        <w:rPr>
          <w:rFonts w:hint="eastAsia"/>
        </w:rPr>
        <w:t>Названия</w:t>
      </w:r>
      <w:r>
        <w:t xml:space="preserve"> </w:t>
      </w:r>
      <w:r>
        <w:rPr>
          <w:rFonts w:hint="eastAsia"/>
        </w:rPr>
        <w:t>живота</w:t>
      </w:r>
      <w:r>
        <w:t xml:space="preserve"> </w:t>
      </w:r>
      <w:r>
        <w:rPr>
          <w:rFonts w:hint="eastAsia"/>
        </w:rPr>
        <w:t>и</w:t>
      </w:r>
      <w:r>
        <w:t xml:space="preserve"> </w:t>
      </w:r>
      <w:r>
        <w:rPr>
          <w:rFonts w:hint="eastAsia"/>
        </w:rPr>
        <w:t>желудка</w:t>
      </w:r>
    </w:p>
    <w:p w14:paraId="18C98212" w14:textId="77777777" w:rsidR="002D176E" w:rsidRDefault="002D176E" w:rsidP="002D176E"/>
    <w:p w14:paraId="058FBC6B" w14:textId="77777777" w:rsidR="002D176E" w:rsidRDefault="002D176E" w:rsidP="002D176E">
      <w:r>
        <w:t xml:space="preserve">4.2.6 </w:t>
      </w:r>
      <w:r>
        <w:rPr>
          <w:rFonts w:hint="eastAsia"/>
        </w:rPr>
        <w:t>Названия</w:t>
      </w:r>
      <w:r>
        <w:t xml:space="preserve"> </w:t>
      </w:r>
      <w:r>
        <w:rPr>
          <w:rFonts w:hint="eastAsia"/>
        </w:rPr>
        <w:t>кишечника</w:t>
      </w:r>
    </w:p>
    <w:p w14:paraId="763BFA1C" w14:textId="77777777" w:rsidR="002D176E" w:rsidRDefault="002D176E" w:rsidP="002D176E"/>
    <w:p w14:paraId="75F6E893" w14:textId="77777777" w:rsidR="002D176E" w:rsidRDefault="002D176E" w:rsidP="002D176E">
      <w:r>
        <w:t xml:space="preserve">4.2.7 </w:t>
      </w:r>
      <w:r>
        <w:rPr>
          <w:rFonts w:hint="eastAsia"/>
        </w:rPr>
        <w:t>Названия</w:t>
      </w:r>
      <w:r>
        <w:t xml:space="preserve"> </w:t>
      </w:r>
      <w:r>
        <w:rPr>
          <w:rFonts w:hint="eastAsia"/>
        </w:rPr>
        <w:t>желчного</w:t>
      </w:r>
      <w:r>
        <w:t xml:space="preserve"> </w:t>
      </w:r>
      <w:r>
        <w:rPr>
          <w:rFonts w:hint="eastAsia"/>
        </w:rPr>
        <w:t>пузыря</w:t>
      </w:r>
      <w:r>
        <w:t xml:space="preserve"> </w:t>
      </w:r>
      <w:r>
        <w:rPr>
          <w:rFonts w:hint="eastAsia"/>
        </w:rPr>
        <w:t>и</w:t>
      </w:r>
      <w:r>
        <w:t xml:space="preserve"> </w:t>
      </w:r>
      <w:r>
        <w:rPr>
          <w:rFonts w:hint="eastAsia"/>
        </w:rPr>
        <w:t>желчи</w:t>
      </w:r>
    </w:p>
    <w:p w14:paraId="1C453887" w14:textId="77777777" w:rsidR="002D176E" w:rsidRDefault="002D176E" w:rsidP="002D176E"/>
    <w:p w14:paraId="269666E4" w14:textId="77777777" w:rsidR="002D176E" w:rsidRDefault="002D176E" w:rsidP="002D176E">
      <w:r>
        <w:t xml:space="preserve">4.2.8 </w:t>
      </w:r>
      <w:r>
        <w:rPr>
          <w:rFonts w:hint="eastAsia"/>
        </w:rPr>
        <w:t>Названия</w:t>
      </w:r>
      <w:r>
        <w:t xml:space="preserve"> </w:t>
      </w:r>
      <w:r>
        <w:rPr>
          <w:rFonts w:hint="eastAsia"/>
        </w:rPr>
        <w:t>печени</w:t>
      </w:r>
    </w:p>
    <w:p w14:paraId="72F5F61E" w14:textId="77777777" w:rsidR="002D176E" w:rsidRDefault="002D176E" w:rsidP="002D176E"/>
    <w:p w14:paraId="60EFCD10" w14:textId="77777777" w:rsidR="002D176E" w:rsidRDefault="002D176E" w:rsidP="002D176E">
      <w:r>
        <w:t xml:space="preserve">4.2.9 </w:t>
      </w:r>
      <w:r>
        <w:rPr>
          <w:rFonts w:hint="eastAsia"/>
        </w:rPr>
        <w:t>Названия</w:t>
      </w:r>
      <w:r>
        <w:t xml:space="preserve"> </w:t>
      </w:r>
      <w:r>
        <w:rPr>
          <w:rFonts w:hint="eastAsia"/>
        </w:rPr>
        <w:t>пупа</w:t>
      </w:r>
      <w:r>
        <w:t xml:space="preserve"> </w:t>
      </w:r>
      <w:r>
        <w:rPr>
          <w:rFonts w:hint="eastAsia"/>
        </w:rPr>
        <w:t>и</w:t>
      </w:r>
      <w:r>
        <w:t xml:space="preserve"> </w:t>
      </w:r>
      <w:r>
        <w:rPr>
          <w:rFonts w:hint="eastAsia"/>
        </w:rPr>
        <w:t>пуповины</w:t>
      </w:r>
    </w:p>
    <w:p w14:paraId="6A9ADBDE" w14:textId="77777777" w:rsidR="002D176E" w:rsidRDefault="002D176E" w:rsidP="002D176E"/>
    <w:p w14:paraId="51F1B38E" w14:textId="77777777" w:rsidR="002D176E" w:rsidRDefault="002D176E" w:rsidP="002D176E">
      <w:r>
        <w:t xml:space="preserve">4.2.10 </w:t>
      </w:r>
      <w:r>
        <w:rPr>
          <w:rFonts w:hint="eastAsia"/>
        </w:rPr>
        <w:t>Названия</w:t>
      </w:r>
      <w:r>
        <w:t xml:space="preserve"> </w:t>
      </w:r>
      <w:r>
        <w:rPr>
          <w:rFonts w:hint="eastAsia"/>
        </w:rPr>
        <w:t>спины</w:t>
      </w:r>
    </w:p>
    <w:p w14:paraId="40823B9B" w14:textId="77777777" w:rsidR="002D176E" w:rsidRDefault="002D176E" w:rsidP="002D176E"/>
    <w:p w14:paraId="5F358E29" w14:textId="77777777" w:rsidR="002D176E" w:rsidRDefault="002D176E" w:rsidP="002D176E">
      <w:r>
        <w:t xml:space="preserve">4.2.11 </w:t>
      </w:r>
      <w:r>
        <w:rPr>
          <w:rFonts w:hint="eastAsia"/>
        </w:rPr>
        <w:t>Названия</w:t>
      </w:r>
      <w:r>
        <w:t xml:space="preserve"> </w:t>
      </w:r>
      <w:r>
        <w:rPr>
          <w:rFonts w:hint="eastAsia"/>
        </w:rPr>
        <w:t>мужских</w:t>
      </w:r>
      <w:r>
        <w:t xml:space="preserve"> </w:t>
      </w:r>
      <w:r>
        <w:rPr>
          <w:rFonts w:hint="eastAsia"/>
        </w:rPr>
        <w:t>репродуктивных</w:t>
      </w:r>
      <w:r>
        <w:t xml:space="preserve"> </w:t>
      </w:r>
      <w:r>
        <w:rPr>
          <w:rFonts w:hint="eastAsia"/>
        </w:rPr>
        <w:t>органов</w:t>
      </w:r>
    </w:p>
    <w:p w14:paraId="249BA778" w14:textId="77777777" w:rsidR="002D176E" w:rsidRDefault="002D176E" w:rsidP="002D176E"/>
    <w:p w14:paraId="027461A4" w14:textId="77777777" w:rsidR="002D176E" w:rsidRDefault="002D176E" w:rsidP="002D176E">
      <w:r>
        <w:t xml:space="preserve">4.2.12 </w:t>
      </w:r>
      <w:r>
        <w:rPr>
          <w:rFonts w:hint="eastAsia"/>
        </w:rPr>
        <w:t>Названия</w:t>
      </w:r>
      <w:r>
        <w:t xml:space="preserve"> </w:t>
      </w:r>
      <w:r>
        <w:rPr>
          <w:rFonts w:hint="eastAsia"/>
        </w:rPr>
        <w:t>женских</w:t>
      </w:r>
      <w:r>
        <w:t xml:space="preserve"> </w:t>
      </w:r>
      <w:r>
        <w:rPr>
          <w:rFonts w:hint="eastAsia"/>
        </w:rPr>
        <w:t>репродуктивных</w:t>
      </w:r>
      <w:r>
        <w:t xml:space="preserve"> </w:t>
      </w:r>
      <w:r>
        <w:rPr>
          <w:rFonts w:hint="eastAsia"/>
        </w:rPr>
        <w:t>органов</w:t>
      </w:r>
    </w:p>
    <w:p w14:paraId="45D28926" w14:textId="77777777" w:rsidR="002D176E" w:rsidRDefault="002D176E" w:rsidP="002D176E"/>
    <w:p w14:paraId="38E455F7" w14:textId="77777777" w:rsidR="002D176E" w:rsidRDefault="002D176E" w:rsidP="002D176E">
      <w:r>
        <w:t xml:space="preserve">4.2.13 </w:t>
      </w:r>
      <w:r>
        <w:rPr>
          <w:rFonts w:hint="eastAsia"/>
        </w:rPr>
        <w:t>Названия</w:t>
      </w:r>
      <w:r>
        <w:t xml:space="preserve"> </w:t>
      </w:r>
      <w:r>
        <w:rPr>
          <w:rFonts w:hint="eastAsia"/>
        </w:rPr>
        <w:t>органов</w:t>
      </w:r>
      <w:r>
        <w:t xml:space="preserve"> </w:t>
      </w:r>
      <w:r>
        <w:rPr>
          <w:rFonts w:hint="eastAsia"/>
        </w:rPr>
        <w:t>выделительной</w:t>
      </w:r>
      <w:r>
        <w:t xml:space="preserve"> </w:t>
      </w:r>
      <w:r>
        <w:rPr>
          <w:rFonts w:hint="eastAsia"/>
        </w:rPr>
        <w:t>системы</w:t>
      </w:r>
      <w:r>
        <w:t xml:space="preserve"> </w:t>
      </w:r>
      <w:r>
        <w:rPr>
          <w:rFonts w:hint="eastAsia"/>
        </w:rPr>
        <w:t>и</w:t>
      </w:r>
      <w:r>
        <w:t xml:space="preserve"> </w:t>
      </w:r>
      <w:r>
        <w:rPr>
          <w:rFonts w:hint="eastAsia"/>
        </w:rPr>
        <w:t>продуктов</w:t>
      </w:r>
      <w:r>
        <w:t xml:space="preserve"> </w:t>
      </w:r>
      <w:r>
        <w:rPr>
          <w:rFonts w:hint="eastAsia"/>
        </w:rPr>
        <w:t>жизнедеятельности</w:t>
      </w:r>
      <w:r>
        <w:t xml:space="preserve"> </w:t>
      </w:r>
      <w:r>
        <w:rPr>
          <w:rFonts w:hint="eastAsia"/>
        </w:rPr>
        <w:t>организма</w:t>
      </w:r>
      <w:r>
        <w:t xml:space="preserve"> </w:t>
      </w:r>
      <w:r>
        <w:rPr>
          <w:rFonts w:hint="eastAsia"/>
        </w:rPr>
        <w:t>человека</w:t>
      </w:r>
    </w:p>
    <w:p w14:paraId="2AC2C970" w14:textId="77777777" w:rsidR="002D176E" w:rsidRDefault="002D176E" w:rsidP="002D176E"/>
    <w:p w14:paraId="0DB685F6" w14:textId="77777777" w:rsidR="002D176E" w:rsidRDefault="002D176E" w:rsidP="002D176E">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2E3DF1A7" w14:textId="77777777" w:rsidR="002D176E" w:rsidRDefault="002D176E" w:rsidP="002D176E"/>
    <w:p w14:paraId="196C71DB" w14:textId="77777777" w:rsidR="002D176E" w:rsidRDefault="002D176E" w:rsidP="002D176E">
      <w:r>
        <w:rPr>
          <w:rFonts w:hint="eastAsia"/>
        </w:rPr>
        <w:t>ЗАКЛЮЧЕНИЕ</w:t>
      </w:r>
    </w:p>
    <w:p w14:paraId="70589E65" w14:textId="77777777" w:rsidR="002D176E" w:rsidRDefault="002D176E" w:rsidP="002D176E"/>
    <w:p w14:paraId="12C17F9B" w14:textId="77777777" w:rsidR="002D176E" w:rsidRDefault="002D176E" w:rsidP="002D176E">
      <w:r>
        <w:rPr>
          <w:rFonts w:hint="eastAsia"/>
        </w:rPr>
        <w:lastRenderedPageBreak/>
        <w:t>БИБЛИОГРАФИЯ</w:t>
      </w:r>
    </w:p>
    <w:p w14:paraId="24491AFA" w14:textId="77777777" w:rsidR="002D176E" w:rsidRDefault="002D176E" w:rsidP="002D176E"/>
    <w:p w14:paraId="0362A8F3" w14:textId="239CAF1B" w:rsidR="002D176E" w:rsidRPr="002D176E" w:rsidRDefault="002D176E" w:rsidP="002D176E">
      <w:r>
        <w:rPr>
          <w:rFonts w:hint="eastAsia"/>
        </w:rPr>
        <w:t>СПИСОК</w:t>
      </w:r>
      <w:r>
        <w:t xml:space="preserve"> </w:t>
      </w:r>
      <w:r>
        <w:rPr>
          <w:rFonts w:hint="eastAsia"/>
        </w:rPr>
        <w:t>СОКРАЩЕНИЙ</w:t>
      </w:r>
    </w:p>
    <w:sectPr w:rsidR="002D176E" w:rsidRPr="002D176E" w:rsidSect="00813C8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49FA" w14:textId="77777777" w:rsidR="00813C85" w:rsidRDefault="00813C85">
      <w:pPr>
        <w:spacing w:after="0" w:line="240" w:lineRule="auto"/>
      </w:pPr>
      <w:r>
        <w:separator/>
      </w:r>
    </w:p>
  </w:endnote>
  <w:endnote w:type="continuationSeparator" w:id="0">
    <w:p w14:paraId="1589A421" w14:textId="77777777" w:rsidR="00813C85" w:rsidRDefault="0081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2B91" w14:textId="77777777" w:rsidR="00813C85" w:rsidRDefault="00813C85"/>
    <w:p w14:paraId="1B7F158C" w14:textId="77777777" w:rsidR="00813C85" w:rsidRDefault="00813C85"/>
    <w:p w14:paraId="756A545A" w14:textId="77777777" w:rsidR="00813C85" w:rsidRDefault="00813C85"/>
    <w:p w14:paraId="0B32FF41" w14:textId="77777777" w:rsidR="00813C85" w:rsidRDefault="00813C85"/>
    <w:p w14:paraId="3E770C26" w14:textId="77777777" w:rsidR="00813C85" w:rsidRDefault="00813C85"/>
    <w:p w14:paraId="7819D5BC" w14:textId="77777777" w:rsidR="00813C85" w:rsidRDefault="00813C85"/>
    <w:p w14:paraId="12297586" w14:textId="77777777" w:rsidR="00813C85" w:rsidRDefault="00813C8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3667B9C" wp14:editId="6DA1051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9CAF4" w14:textId="77777777" w:rsidR="00813C85" w:rsidRDefault="00813C8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667B9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AB9CAF4" w14:textId="77777777" w:rsidR="00813C85" w:rsidRDefault="00813C8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B8E62A1" w14:textId="77777777" w:rsidR="00813C85" w:rsidRDefault="00813C85"/>
    <w:p w14:paraId="006AA93D" w14:textId="77777777" w:rsidR="00813C85" w:rsidRDefault="00813C85"/>
    <w:p w14:paraId="16EB281C" w14:textId="77777777" w:rsidR="00813C85" w:rsidRDefault="00813C8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54CE8AB" wp14:editId="0286D3A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2094F" w14:textId="77777777" w:rsidR="00813C85" w:rsidRDefault="00813C85"/>
                          <w:p w14:paraId="0FCBCB82" w14:textId="77777777" w:rsidR="00813C85" w:rsidRDefault="00813C8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4CE8A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722094F" w14:textId="77777777" w:rsidR="00813C85" w:rsidRDefault="00813C85"/>
                    <w:p w14:paraId="0FCBCB82" w14:textId="77777777" w:rsidR="00813C85" w:rsidRDefault="00813C8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66E6E52" w14:textId="77777777" w:rsidR="00813C85" w:rsidRDefault="00813C85"/>
    <w:p w14:paraId="658B3550" w14:textId="77777777" w:rsidR="00813C85" w:rsidRDefault="00813C85">
      <w:pPr>
        <w:rPr>
          <w:sz w:val="2"/>
          <w:szCs w:val="2"/>
        </w:rPr>
      </w:pPr>
    </w:p>
    <w:p w14:paraId="2889276A" w14:textId="77777777" w:rsidR="00813C85" w:rsidRDefault="00813C85"/>
    <w:p w14:paraId="30B9CFD2" w14:textId="77777777" w:rsidR="00813C85" w:rsidRDefault="00813C85">
      <w:pPr>
        <w:spacing w:after="0" w:line="240" w:lineRule="auto"/>
      </w:pPr>
    </w:p>
  </w:footnote>
  <w:footnote w:type="continuationSeparator" w:id="0">
    <w:p w14:paraId="7C491338" w14:textId="77777777" w:rsidR="00813C85" w:rsidRDefault="0081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C85"/>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75"/>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43250</TotalTime>
  <Pages>7</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5550</cp:revision>
  <cp:lastPrinted>2009-02-06T05:36:00Z</cp:lastPrinted>
  <dcterms:created xsi:type="dcterms:W3CDTF">2024-01-07T13:43:00Z</dcterms:created>
  <dcterms:modified xsi:type="dcterms:W3CDTF">2024-03-15T22:23:00Z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