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0274" w14:textId="435B5FD3" w:rsidR="002E1C36" w:rsidRDefault="00B34D40" w:rsidP="00B34D40">
      <w:r w:rsidRPr="00B34D40">
        <w:rPr>
          <w:rFonts w:hint="eastAsia"/>
        </w:rPr>
        <w:t>Ланг</w:t>
      </w:r>
      <w:r w:rsidRPr="00B34D40">
        <w:t xml:space="preserve"> </w:t>
      </w:r>
      <w:r w:rsidRPr="00B34D40">
        <w:rPr>
          <w:rFonts w:hint="eastAsia"/>
        </w:rPr>
        <w:t>Пётр</w:t>
      </w:r>
      <w:r w:rsidRPr="00B34D40">
        <w:t xml:space="preserve"> </w:t>
      </w:r>
      <w:r w:rsidRPr="00B34D40">
        <w:rPr>
          <w:rFonts w:hint="eastAsia"/>
        </w:rPr>
        <w:t>Петрович</w:t>
      </w:r>
      <w:r>
        <w:t xml:space="preserve"> </w:t>
      </w:r>
      <w:r w:rsidRPr="00B34D40">
        <w:rPr>
          <w:rFonts w:hint="eastAsia"/>
        </w:rPr>
        <w:t>Правовая</w:t>
      </w:r>
      <w:r w:rsidRPr="00B34D40">
        <w:t xml:space="preserve"> </w:t>
      </w:r>
      <w:r w:rsidRPr="00B34D40">
        <w:rPr>
          <w:rFonts w:hint="eastAsia"/>
        </w:rPr>
        <w:t>деятельность</w:t>
      </w:r>
      <w:r w:rsidRPr="00B34D40">
        <w:t xml:space="preserve">: </w:t>
      </w:r>
      <w:r w:rsidRPr="00B34D40">
        <w:rPr>
          <w:rFonts w:hint="eastAsia"/>
        </w:rPr>
        <w:t>аксиологические</w:t>
      </w:r>
      <w:r w:rsidRPr="00B34D40">
        <w:t xml:space="preserve"> </w:t>
      </w:r>
      <w:r w:rsidRPr="00B34D40">
        <w:rPr>
          <w:rFonts w:hint="eastAsia"/>
        </w:rPr>
        <w:t>и</w:t>
      </w:r>
      <w:r w:rsidRPr="00B34D40">
        <w:t xml:space="preserve"> </w:t>
      </w:r>
      <w:r w:rsidRPr="00B34D40">
        <w:rPr>
          <w:rFonts w:hint="eastAsia"/>
        </w:rPr>
        <w:t>мировоззренческие</w:t>
      </w:r>
      <w:r w:rsidRPr="00B34D40">
        <w:t xml:space="preserve"> </w:t>
      </w:r>
      <w:r w:rsidRPr="00B34D40">
        <w:rPr>
          <w:rFonts w:hint="eastAsia"/>
        </w:rPr>
        <w:t>основания</w:t>
      </w:r>
    </w:p>
    <w:p w14:paraId="578F9F47" w14:textId="77777777" w:rsidR="00B34D40" w:rsidRDefault="00B34D40" w:rsidP="00B34D40">
      <w:r>
        <w:rPr>
          <w:rFonts w:hint="eastAsia"/>
        </w:rPr>
        <w:t>ОГЛАВЛЕНИЕ</w:t>
      </w:r>
      <w:r>
        <w:t xml:space="preserve"> </w:t>
      </w:r>
      <w:r>
        <w:rPr>
          <w:rFonts w:hint="eastAsia"/>
        </w:rPr>
        <w:t>ДИССЕРТАЦИИ</w:t>
      </w:r>
    </w:p>
    <w:p w14:paraId="3BDE4B6C" w14:textId="77777777" w:rsidR="00B34D40" w:rsidRDefault="00B34D40" w:rsidP="00B34D40">
      <w:r>
        <w:rPr>
          <w:rFonts w:hint="eastAsia"/>
        </w:rPr>
        <w:t>доктор</w:t>
      </w:r>
      <w:r>
        <w:t xml:space="preserve"> </w:t>
      </w:r>
      <w:r>
        <w:rPr>
          <w:rFonts w:hint="eastAsia"/>
        </w:rPr>
        <w:t>наук</w:t>
      </w:r>
      <w:r>
        <w:t xml:space="preserve"> </w:t>
      </w:r>
      <w:r>
        <w:rPr>
          <w:rFonts w:hint="eastAsia"/>
        </w:rPr>
        <w:t>Ланг</w:t>
      </w:r>
      <w:r>
        <w:t xml:space="preserve"> </w:t>
      </w:r>
      <w:r>
        <w:rPr>
          <w:rFonts w:hint="eastAsia"/>
        </w:rPr>
        <w:t>Пётр</w:t>
      </w:r>
      <w:r>
        <w:t xml:space="preserve"> </w:t>
      </w:r>
      <w:r>
        <w:rPr>
          <w:rFonts w:hint="eastAsia"/>
        </w:rPr>
        <w:t>Петрович</w:t>
      </w:r>
    </w:p>
    <w:p w14:paraId="5A0045E6" w14:textId="77777777" w:rsidR="00B34D40" w:rsidRDefault="00B34D40" w:rsidP="00B34D40">
      <w:r>
        <w:rPr>
          <w:rFonts w:hint="eastAsia"/>
        </w:rPr>
        <w:t>Введение</w:t>
      </w:r>
    </w:p>
    <w:p w14:paraId="57867653" w14:textId="77777777" w:rsidR="00B34D40" w:rsidRDefault="00B34D40" w:rsidP="00B34D40"/>
    <w:p w14:paraId="5C762BF6" w14:textId="77777777" w:rsidR="00B34D40" w:rsidRDefault="00B34D40" w:rsidP="00B34D40">
      <w:r>
        <w:rPr>
          <w:rFonts w:hint="eastAsia"/>
        </w:rPr>
        <w:t>Глава</w:t>
      </w:r>
      <w:r>
        <w:t xml:space="preserve"> 1 </w:t>
      </w:r>
      <w:r>
        <w:rPr>
          <w:rFonts w:hint="eastAsia"/>
        </w:rPr>
        <w:t>Деятельность</w:t>
      </w:r>
      <w:r>
        <w:t xml:space="preserve"> </w:t>
      </w:r>
      <w:r>
        <w:rPr>
          <w:rFonts w:hint="eastAsia"/>
        </w:rPr>
        <w:t>и</w:t>
      </w:r>
      <w:r>
        <w:t xml:space="preserve"> </w:t>
      </w:r>
      <w:r>
        <w:rPr>
          <w:rFonts w:hint="eastAsia"/>
        </w:rPr>
        <w:t>право</w:t>
      </w:r>
      <w:r>
        <w:t xml:space="preserve">: </w:t>
      </w:r>
      <w:r>
        <w:rPr>
          <w:rFonts w:hint="eastAsia"/>
        </w:rPr>
        <w:t>социальная</w:t>
      </w:r>
      <w:r>
        <w:t xml:space="preserve"> </w:t>
      </w:r>
      <w:r>
        <w:rPr>
          <w:rFonts w:hint="eastAsia"/>
        </w:rPr>
        <w:t>организация</w:t>
      </w:r>
      <w:r>
        <w:t xml:space="preserve"> </w:t>
      </w:r>
      <w:r>
        <w:rPr>
          <w:rFonts w:hint="eastAsia"/>
        </w:rPr>
        <w:t>права</w:t>
      </w:r>
    </w:p>
    <w:p w14:paraId="3C816617" w14:textId="77777777" w:rsidR="00B34D40" w:rsidRDefault="00B34D40" w:rsidP="00B34D40"/>
    <w:p w14:paraId="4B366582" w14:textId="77777777" w:rsidR="00B34D40" w:rsidRDefault="00B34D40" w:rsidP="00B34D40">
      <w:r>
        <w:rPr>
          <w:rFonts w:hint="eastAsia"/>
        </w:rPr>
        <w:t>§</w:t>
      </w:r>
      <w:r>
        <w:t xml:space="preserve"> 1 </w:t>
      </w:r>
      <w:r>
        <w:rPr>
          <w:rFonts w:hint="eastAsia"/>
        </w:rPr>
        <w:t>Теоретико</w:t>
      </w:r>
      <w:r>
        <w:t>-</w:t>
      </w:r>
      <w:r>
        <w:rPr>
          <w:rFonts w:hint="eastAsia"/>
        </w:rPr>
        <w:t>методологические</w:t>
      </w:r>
      <w:r>
        <w:t xml:space="preserve"> </w:t>
      </w:r>
      <w:r>
        <w:rPr>
          <w:rFonts w:hint="eastAsia"/>
        </w:rPr>
        <w:t>основы</w:t>
      </w:r>
      <w:r>
        <w:t xml:space="preserve"> </w:t>
      </w:r>
      <w:r>
        <w:rPr>
          <w:rFonts w:hint="eastAsia"/>
        </w:rPr>
        <w:t>понимания</w:t>
      </w:r>
      <w:r>
        <w:t xml:space="preserve"> </w:t>
      </w:r>
      <w:r>
        <w:rPr>
          <w:rFonts w:hint="eastAsia"/>
        </w:rPr>
        <w:t>деятельности</w:t>
      </w:r>
    </w:p>
    <w:p w14:paraId="00E10E50" w14:textId="77777777" w:rsidR="00B34D40" w:rsidRDefault="00B34D40" w:rsidP="00B34D40"/>
    <w:p w14:paraId="54EEBD9F" w14:textId="77777777" w:rsidR="00B34D40" w:rsidRDefault="00B34D40" w:rsidP="00B34D40">
      <w:r>
        <w:rPr>
          <w:rFonts w:hint="eastAsia"/>
        </w:rPr>
        <w:t>§</w:t>
      </w:r>
      <w:r>
        <w:t xml:space="preserve"> 2 </w:t>
      </w:r>
      <w:r>
        <w:rPr>
          <w:rFonts w:hint="eastAsia"/>
        </w:rPr>
        <w:t>Правовая</w:t>
      </w:r>
      <w:r>
        <w:t xml:space="preserve"> </w:t>
      </w:r>
      <w:r>
        <w:rPr>
          <w:rFonts w:hint="eastAsia"/>
        </w:rPr>
        <w:t>реальность</w:t>
      </w:r>
      <w:r>
        <w:t xml:space="preserve"> </w:t>
      </w:r>
      <w:r>
        <w:rPr>
          <w:rFonts w:hint="eastAsia"/>
        </w:rPr>
        <w:t>и</w:t>
      </w:r>
      <w:r>
        <w:t xml:space="preserve"> </w:t>
      </w:r>
      <w:r>
        <w:rPr>
          <w:rFonts w:hint="eastAsia"/>
        </w:rPr>
        <w:t>правовая</w:t>
      </w:r>
      <w:r>
        <w:t xml:space="preserve"> </w:t>
      </w:r>
      <w:r>
        <w:rPr>
          <w:rFonts w:hint="eastAsia"/>
        </w:rPr>
        <w:t>деятельность</w:t>
      </w:r>
    </w:p>
    <w:p w14:paraId="65ED5D32" w14:textId="77777777" w:rsidR="00B34D40" w:rsidRDefault="00B34D40" w:rsidP="00B34D40"/>
    <w:p w14:paraId="5E1D23B3" w14:textId="77777777" w:rsidR="00B34D40" w:rsidRDefault="00B34D40" w:rsidP="00B34D40">
      <w:r>
        <w:rPr>
          <w:rFonts w:hint="eastAsia"/>
        </w:rPr>
        <w:t>Глава</w:t>
      </w:r>
      <w:r>
        <w:t xml:space="preserve"> 2 </w:t>
      </w:r>
      <w:r>
        <w:rPr>
          <w:rFonts w:hint="eastAsia"/>
        </w:rPr>
        <w:t>Ценностная</w:t>
      </w:r>
      <w:r>
        <w:t xml:space="preserve"> </w:t>
      </w:r>
      <w:r>
        <w:rPr>
          <w:rFonts w:hint="eastAsia"/>
        </w:rPr>
        <w:t>природа</w:t>
      </w:r>
      <w:r>
        <w:t xml:space="preserve"> </w:t>
      </w:r>
      <w:r>
        <w:rPr>
          <w:rFonts w:hint="eastAsia"/>
        </w:rPr>
        <w:t>права</w:t>
      </w:r>
      <w:r>
        <w:t xml:space="preserve">. </w:t>
      </w:r>
      <w:r>
        <w:rPr>
          <w:rFonts w:hint="eastAsia"/>
        </w:rPr>
        <w:t>Правовое</w:t>
      </w:r>
      <w:r>
        <w:t xml:space="preserve"> </w:t>
      </w:r>
      <w:r>
        <w:rPr>
          <w:rFonts w:hint="eastAsia"/>
        </w:rPr>
        <w:t>мировоззрение</w:t>
      </w:r>
    </w:p>
    <w:p w14:paraId="1EEF7062" w14:textId="77777777" w:rsidR="00B34D40" w:rsidRDefault="00B34D40" w:rsidP="00B34D40"/>
    <w:p w14:paraId="62B717B9" w14:textId="77777777" w:rsidR="00B34D40" w:rsidRDefault="00B34D40" w:rsidP="00B34D40">
      <w:r>
        <w:rPr>
          <w:rFonts w:hint="eastAsia"/>
        </w:rPr>
        <w:t>§</w:t>
      </w:r>
      <w:r>
        <w:t xml:space="preserve"> 1 </w:t>
      </w:r>
      <w:r>
        <w:rPr>
          <w:rFonts w:hint="eastAsia"/>
        </w:rPr>
        <w:t>Аксиологические</w:t>
      </w:r>
      <w:r>
        <w:t xml:space="preserve"> </w:t>
      </w:r>
      <w:r>
        <w:rPr>
          <w:rFonts w:hint="eastAsia"/>
        </w:rPr>
        <w:t>основания</w:t>
      </w:r>
      <w:r>
        <w:t xml:space="preserve"> </w:t>
      </w:r>
      <w:r>
        <w:rPr>
          <w:rFonts w:hint="eastAsia"/>
        </w:rPr>
        <w:t>права</w:t>
      </w:r>
      <w:r>
        <w:t xml:space="preserve"> </w:t>
      </w:r>
      <w:r>
        <w:rPr>
          <w:rFonts w:hint="eastAsia"/>
        </w:rPr>
        <w:t>и</w:t>
      </w:r>
      <w:r>
        <w:t xml:space="preserve"> </w:t>
      </w:r>
      <w:r>
        <w:rPr>
          <w:rFonts w:hint="eastAsia"/>
        </w:rPr>
        <w:t>правовой</w:t>
      </w:r>
      <w:r>
        <w:t xml:space="preserve"> </w:t>
      </w:r>
      <w:r>
        <w:rPr>
          <w:rFonts w:hint="eastAsia"/>
        </w:rPr>
        <w:t>деятельности</w:t>
      </w:r>
    </w:p>
    <w:p w14:paraId="2515EFEC" w14:textId="77777777" w:rsidR="00B34D40" w:rsidRDefault="00B34D40" w:rsidP="00B34D40"/>
    <w:p w14:paraId="55A1F0CC" w14:textId="77777777" w:rsidR="00B34D40" w:rsidRDefault="00B34D40" w:rsidP="00B34D40">
      <w:r>
        <w:rPr>
          <w:rFonts w:hint="eastAsia"/>
        </w:rPr>
        <w:t>§</w:t>
      </w:r>
      <w:r>
        <w:t xml:space="preserve"> 2 </w:t>
      </w:r>
      <w:r>
        <w:rPr>
          <w:rFonts w:hint="eastAsia"/>
        </w:rPr>
        <w:t>Ценностный</w:t>
      </w:r>
      <w:r>
        <w:t xml:space="preserve"> </w:t>
      </w:r>
      <w:r>
        <w:rPr>
          <w:rFonts w:hint="eastAsia"/>
        </w:rPr>
        <w:t>и</w:t>
      </w:r>
      <w:r>
        <w:t xml:space="preserve"> </w:t>
      </w:r>
      <w:r>
        <w:rPr>
          <w:rFonts w:hint="eastAsia"/>
        </w:rPr>
        <w:t>мировоззренческий</w:t>
      </w:r>
      <w:r>
        <w:t xml:space="preserve"> </w:t>
      </w:r>
      <w:r>
        <w:rPr>
          <w:rFonts w:hint="eastAsia"/>
        </w:rPr>
        <w:t>идеал</w:t>
      </w:r>
      <w:r>
        <w:t xml:space="preserve"> </w:t>
      </w:r>
      <w:r>
        <w:rPr>
          <w:rFonts w:hint="eastAsia"/>
        </w:rPr>
        <w:t>права</w:t>
      </w:r>
    </w:p>
    <w:p w14:paraId="409FA790" w14:textId="77777777" w:rsidR="00B34D40" w:rsidRDefault="00B34D40" w:rsidP="00B34D40"/>
    <w:p w14:paraId="47EC16E7" w14:textId="77777777" w:rsidR="00B34D40" w:rsidRDefault="00B34D40" w:rsidP="00B34D40">
      <w:r>
        <w:rPr>
          <w:rFonts w:hint="eastAsia"/>
        </w:rPr>
        <w:t>Глава</w:t>
      </w:r>
      <w:r>
        <w:t xml:space="preserve"> 3 </w:t>
      </w:r>
      <w:r>
        <w:rPr>
          <w:rFonts w:hint="eastAsia"/>
        </w:rPr>
        <w:t>Правотворчество</w:t>
      </w:r>
      <w:r>
        <w:t xml:space="preserve">, </w:t>
      </w:r>
      <w:r>
        <w:rPr>
          <w:rFonts w:hint="eastAsia"/>
        </w:rPr>
        <w:t>картина</w:t>
      </w:r>
      <w:r>
        <w:t xml:space="preserve"> </w:t>
      </w:r>
      <w:r>
        <w:rPr>
          <w:rFonts w:hint="eastAsia"/>
        </w:rPr>
        <w:t>мира</w:t>
      </w:r>
      <w:r>
        <w:t xml:space="preserve"> </w:t>
      </w:r>
      <w:r>
        <w:rPr>
          <w:rFonts w:hint="eastAsia"/>
        </w:rPr>
        <w:t>и</w:t>
      </w:r>
      <w:r>
        <w:t xml:space="preserve"> </w:t>
      </w:r>
      <w:r>
        <w:rPr>
          <w:rFonts w:hint="eastAsia"/>
        </w:rPr>
        <w:t>ценности</w:t>
      </w:r>
    </w:p>
    <w:p w14:paraId="473782B8" w14:textId="77777777" w:rsidR="00B34D40" w:rsidRDefault="00B34D40" w:rsidP="00B34D40"/>
    <w:p w14:paraId="379EAEC7" w14:textId="77777777" w:rsidR="00B34D40" w:rsidRDefault="00B34D40" w:rsidP="00B34D40">
      <w:r>
        <w:rPr>
          <w:rFonts w:hint="eastAsia"/>
        </w:rPr>
        <w:t>§</w:t>
      </w:r>
      <w:r>
        <w:t xml:space="preserve"> 1 </w:t>
      </w:r>
      <w:r>
        <w:rPr>
          <w:rFonts w:hint="eastAsia"/>
        </w:rPr>
        <w:t>Общесоциальное</w:t>
      </w:r>
      <w:r>
        <w:t xml:space="preserve"> (</w:t>
      </w:r>
      <w:r>
        <w:rPr>
          <w:rFonts w:hint="eastAsia"/>
        </w:rPr>
        <w:t>спонтанное</w:t>
      </w:r>
      <w:r>
        <w:t xml:space="preserve">) </w:t>
      </w:r>
      <w:r>
        <w:rPr>
          <w:rFonts w:hint="eastAsia"/>
        </w:rPr>
        <w:t>формирование</w:t>
      </w:r>
      <w:r>
        <w:t xml:space="preserve"> </w:t>
      </w:r>
      <w:r>
        <w:rPr>
          <w:rFonts w:hint="eastAsia"/>
        </w:rPr>
        <w:t>правовых</w:t>
      </w:r>
      <w:r>
        <w:t xml:space="preserve"> </w:t>
      </w:r>
      <w:r>
        <w:rPr>
          <w:rFonts w:hint="eastAsia"/>
        </w:rPr>
        <w:t>норм</w:t>
      </w:r>
      <w:r>
        <w:t>:</w:t>
      </w:r>
    </w:p>
    <w:p w14:paraId="5DA3CB47" w14:textId="77777777" w:rsidR="00B34D40" w:rsidRDefault="00B34D40" w:rsidP="00B34D40"/>
    <w:p w14:paraId="6FBA4B77" w14:textId="77777777" w:rsidR="00B34D40" w:rsidRDefault="00B34D40" w:rsidP="00B34D40">
      <w:r>
        <w:rPr>
          <w:rFonts w:hint="eastAsia"/>
        </w:rPr>
        <w:t>онтологический</w:t>
      </w:r>
      <w:r>
        <w:t xml:space="preserve"> </w:t>
      </w:r>
      <w:r>
        <w:rPr>
          <w:rFonts w:hint="eastAsia"/>
        </w:rPr>
        <w:t>и</w:t>
      </w:r>
      <w:r>
        <w:t xml:space="preserve"> </w:t>
      </w:r>
      <w:r>
        <w:rPr>
          <w:rFonts w:hint="eastAsia"/>
        </w:rPr>
        <w:t>гносеологический</w:t>
      </w:r>
      <w:r>
        <w:t xml:space="preserve"> </w:t>
      </w:r>
      <w:r>
        <w:rPr>
          <w:rFonts w:hint="eastAsia"/>
        </w:rPr>
        <w:t>аспекты</w:t>
      </w:r>
    </w:p>
    <w:p w14:paraId="58EE0AEA" w14:textId="77777777" w:rsidR="00B34D40" w:rsidRDefault="00B34D40" w:rsidP="00B34D40"/>
    <w:p w14:paraId="3F25A86C" w14:textId="77777777" w:rsidR="00B34D40" w:rsidRDefault="00B34D40" w:rsidP="00B34D40">
      <w:r>
        <w:rPr>
          <w:rFonts w:hint="eastAsia"/>
        </w:rPr>
        <w:t>§</w:t>
      </w:r>
      <w:r>
        <w:t xml:space="preserve"> 2 </w:t>
      </w:r>
      <w:r>
        <w:rPr>
          <w:rFonts w:hint="eastAsia"/>
        </w:rPr>
        <w:t>Государственно</w:t>
      </w:r>
      <w:r>
        <w:t>-</w:t>
      </w:r>
      <w:r>
        <w:rPr>
          <w:rFonts w:hint="eastAsia"/>
        </w:rPr>
        <w:t>организованное</w:t>
      </w:r>
      <w:r>
        <w:t xml:space="preserve"> </w:t>
      </w:r>
      <w:r>
        <w:rPr>
          <w:rFonts w:hint="eastAsia"/>
        </w:rPr>
        <w:t>правотворчество</w:t>
      </w:r>
      <w:r>
        <w:t>:</w:t>
      </w:r>
    </w:p>
    <w:p w14:paraId="22BB02EA" w14:textId="77777777" w:rsidR="00B34D40" w:rsidRDefault="00B34D40" w:rsidP="00B34D40"/>
    <w:p w14:paraId="7B6B9003" w14:textId="77777777" w:rsidR="00B34D40" w:rsidRDefault="00B34D40" w:rsidP="00B34D40">
      <w:r>
        <w:rPr>
          <w:rFonts w:hint="eastAsia"/>
        </w:rPr>
        <w:t>аксиология</w:t>
      </w:r>
      <w:r>
        <w:t xml:space="preserve"> </w:t>
      </w:r>
      <w:r>
        <w:rPr>
          <w:rFonts w:hint="eastAsia"/>
        </w:rPr>
        <w:t>политического</w:t>
      </w:r>
      <w:r>
        <w:t xml:space="preserve"> </w:t>
      </w:r>
      <w:r>
        <w:rPr>
          <w:rFonts w:hint="eastAsia"/>
        </w:rPr>
        <w:t>признания</w:t>
      </w:r>
    </w:p>
    <w:p w14:paraId="6880CE74" w14:textId="77777777" w:rsidR="00B34D40" w:rsidRDefault="00B34D40" w:rsidP="00B34D40"/>
    <w:p w14:paraId="307D32A6" w14:textId="77777777" w:rsidR="00B34D40" w:rsidRDefault="00B34D40" w:rsidP="00B34D40">
      <w:r>
        <w:rPr>
          <w:rFonts w:hint="eastAsia"/>
        </w:rPr>
        <w:t>§</w:t>
      </w:r>
      <w:r>
        <w:t xml:space="preserve"> 3 </w:t>
      </w:r>
      <w:r>
        <w:rPr>
          <w:rFonts w:hint="eastAsia"/>
        </w:rPr>
        <w:t>Надгосударственное</w:t>
      </w:r>
      <w:r>
        <w:t xml:space="preserve"> </w:t>
      </w:r>
      <w:r>
        <w:rPr>
          <w:rFonts w:hint="eastAsia"/>
        </w:rPr>
        <w:t>правотворчество</w:t>
      </w:r>
      <w:r>
        <w:t>:</w:t>
      </w:r>
    </w:p>
    <w:p w14:paraId="4E0CE378" w14:textId="77777777" w:rsidR="00B34D40" w:rsidRDefault="00B34D40" w:rsidP="00B34D40"/>
    <w:p w14:paraId="5F7F5247" w14:textId="77777777" w:rsidR="00B34D40" w:rsidRDefault="00B34D40" w:rsidP="00B34D40">
      <w:r>
        <w:rPr>
          <w:rFonts w:hint="eastAsia"/>
        </w:rPr>
        <w:t>проблемы</w:t>
      </w:r>
      <w:r>
        <w:t xml:space="preserve"> </w:t>
      </w:r>
      <w:r>
        <w:rPr>
          <w:rFonts w:hint="eastAsia"/>
        </w:rPr>
        <w:t>и</w:t>
      </w:r>
      <w:r>
        <w:t xml:space="preserve"> </w:t>
      </w:r>
      <w:r>
        <w:rPr>
          <w:rFonts w:hint="eastAsia"/>
        </w:rPr>
        <w:t>практики</w:t>
      </w:r>
      <w:r>
        <w:t xml:space="preserve"> </w:t>
      </w:r>
      <w:r>
        <w:rPr>
          <w:rFonts w:hint="eastAsia"/>
        </w:rPr>
        <w:t>ценностного</w:t>
      </w:r>
      <w:r>
        <w:t xml:space="preserve"> </w:t>
      </w:r>
      <w:r>
        <w:rPr>
          <w:rFonts w:hint="eastAsia"/>
        </w:rPr>
        <w:t>обоснования</w:t>
      </w:r>
    </w:p>
    <w:p w14:paraId="328445E9" w14:textId="77777777" w:rsidR="00B34D40" w:rsidRDefault="00B34D40" w:rsidP="00B34D40"/>
    <w:p w14:paraId="177AC680" w14:textId="77777777" w:rsidR="00B34D40" w:rsidRDefault="00B34D40" w:rsidP="00B34D40">
      <w:r>
        <w:rPr>
          <w:rFonts w:hint="eastAsia"/>
        </w:rPr>
        <w:t>Глава</w:t>
      </w:r>
      <w:r>
        <w:t xml:space="preserve"> 4 </w:t>
      </w:r>
      <w:r>
        <w:rPr>
          <w:rFonts w:hint="eastAsia"/>
        </w:rPr>
        <w:t>Аксиологические</w:t>
      </w:r>
      <w:r>
        <w:t xml:space="preserve"> </w:t>
      </w:r>
      <w:r>
        <w:rPr>
          <w:rFonts w:hint="eastAsia"/>
        </w:rPr>
        <w:t>основы</w:t>
      </w:r>
      <w:r>
        <w:t xml:space="preserve"> </w:t>
      </w:r>
      <w:r>
        <w:rPr>
          <w:rFonts w:hint="eastAsia"/>
        </w:rPr>
        <w:t>правоприменения</w:t>
      </w:r>
    </w:p>
    <w:p w14:paraId="5C1DE195" w14:textId="77777777" w:rsidR="00B34D40" w:rsidRDefault="00B34D40" w:rsidP="00B34D40"/>
    <w:p w14:paraId="0163FD1B" w14:textId="77777777" w:rsidR="00B34D40" w:rsidRDefault="00B34D40" w:rsidP="00B34D40">
      <w:r>
        <w:rPr>
          <w:rFonts w:hint="eastAsia"/>
        </w:rPr>
        <w:t>§</w:t>
      </w:r>
      <w:r>
        <w:t xml:space="preserve"> 1 </w:t>
      </w:r>
      <w:r>
        <w:rPr>
          <w:rFonts w:hint="eastAsia"/>
        </w:rPr>
        <w:t>Социальная</w:t>
      </w:r>
      <w:r>
        <w:t xml:space="preserve"> </w:t>
      </w:r>
      <w:r>
        <w:rPr>
          <w:rFonts w:hint="eastAsia"/>
        </w:rPr>
        <w:t>ценность</w:t>
      </w:r>
      <w:r>
        <w:t xml:space="preserve"> </w:t>
      </w:r>
      <w:r>
        <w:rPr>
          <w:rFonts w:hint="eastAsia"/>
        </w:rPr>
        <w:t>правоприменения</w:t>
      </w:r>
    </w:p>
    <w:p w14:paraId="73F19E77" w14:textId="77777777" w:rsidR="00B34D40" w:rsidRDefault="00B34D40" w:rsidP="00B34D40"/>
    <w:p w14:paraId="17593B23" w14:textId="77777777" w:rsidR="00B34D40" w:rsidRDefault="00B34D40" w:rsidP="00B34D40">
      <w:r>
        <w:rPr>
          <w:rFonts w:hint="eastAsia"/>
        </w:rPr>
        <w:t>§</w:t>
      </w:r>
      <w:r>
        <w:t xml:space="preserve"> 2 </w:t>
      </w:r>
      <w:r>
        <w:rPr>
          <w:rFonts w:hint="eastAsia"/>
        </w:rPr>
        <w:t>Ценностные</w:t>
      </w:r>
      <w:r>
        <w:t xml:space="preserve"> </w:t>
      </w:r>
      <w:r>
        <w:rPr>
          <w:rFonts w:hint="eastAsia"/>
        </w:rPr>
        <w:t>ограничения</w:t>
      </w:r>
      <w:r>
        <w:t xml:space="preserve"> </w:t>
      </w:r>
      <w:r>
        <w:rPr>
          <w:rFonts w:hint="eastAsia"/>
        </w:rPr>
        <w:t>правоприменительной</w:t>
      </w:r>
      <w:r>
        <w:t xml:space="preserve"> </w:t>
      </w:r>
      <w:r>
        <w:rPr>
          <w:rFonts w:hint="eastAsia"/>
        </w:rPr>
        <w:t>деятельности</w:t>
      </w:r>
      <w:r>
        <w:t>:</w:t>
      </w:r>
    </w:p>
    <w:p w14:paraId="553E6F20" w14:textId="77777777" w:rsidR="00B34D40" w:rsidRDefault="00B34D40" w:rsidP="00B34D40"/>
    <w:p w14:paraId="573A0E6B" w14:textId="77777777" w:rsidR="00B34D40" w:rsidRDefault="00B34D40" w:rsidP="00B34D40">
      <w:r>
        <w:rPr>
          <w:rFonts w:hint="eastAsia"/>
        </w:rPr>
        <w:t>внутригосударственный</w:t>
      </w:r>
      <w:r>
        <w:t xml:space="preserve"> </w:t>
      </w:r>
      <w:r>
        <w:rPr>
          <w:rFonts w:hint="eastAsia"/>
        </w:rPr>
        <w:t>и</w:t>
      </w:r>
      <w:r>
        <w:t xml:space="preserve"> </w:t>
      </w:r>
      <w:r>
        <w:rPr>
          <w:rFonts w:hint="eastAsia"/>
        </w:rPr>
        <w:t>международный</w:t>
      </w:r>
      <w:r>
        <w:t xml:space="preserve"> </w:t>
      </w:r>
      <w:r>
        <w:rPr>
          <w:rFonts w:hint="eastAsia"/>
        </w:rPr>
        <w:t>аспекты</w:t>
      </w:r>
    </w:p>
    <w:p w14:paraId="6947F902" w14:textId="77777777" w:rsidR="00B34D40" w:rsidRDefault="00B34D40" w:rsidP="00B34D40"/>
    <w:p w14:paraId="0928AF47" w14:textId="77777777" w:rsidR="00B34D40" w:rsidRDefault="00B34D40" w:rsidP="00B34D40">
      <w:r>
        <w:rPr>
          <w:rFonts w:hint="eastAsia"/>
        </w:rPr>
        <w:t>Глава</w:t>
      </w:r>
      <w:r>
        <w:t xml:space="preserve"> 5 </w:t>
      </w:r>
      <w:r>
        <w:rPr>
          <w:rFonts w:hint="eastAsia"/>
        </w:rPr>
        <w:t>Ценностные</w:t>
      </w:r>
      <w:r>
        <w:t xml:space="preserve"> </w:t>
      </w:r>
      <w:r>
        <w:rPr>
          <w:rFonts w:hint="eastAsia"/>
        </w:rPr>
        <w:t>и</w:t>
      </w:r>
      <w:r>
        <w:t xml:space="preserve"> </w:t>
      </w:r>
      <w:r>
        <w:rPr>
          <w:rFonts w:hint="eastAsia"/>
        </w:rPr>
        <w:t>мировоззренческие</w:t>
      </w:r>
      <w:r>
        <w:t xml:space="preserve"> </w:t>
      </w:r>
      <w:r>
        <w:rPr>
          <w:rFonts w:hint="eastAsia"/>
        </w:rPr>
        <w:t>основания</w:t>
      </w:r>
    </w:p>
    <w:p w14:paraId="78D8D955" w14:textId="77777777" w:rsidR="00B34D40" w:rsidRDefault="00B34D40" w:rsidP="00B34D40"/>
    <w:p w14:paraId="321687F8" w14:textId="77777777" w:rsidR="00B34D40" w:rsidRDefault="00B34D40" w:rsidP="00B34D40">
      <w:r>
        <w:rPr>
          <w:rFonts w:hint="eastAsia"/>
        </w:rPr>
        <w:t>доктринальной</w:t>
      </w:r>
      <w:r>
        <w:t xml:space="preserve"> </w:t>
      </w:r>
      <w:r>
        <w:rPr>
          <w:rFonts w:hint="eastAsia"/>
        </w:rPr>
        <w:t>правовой</w:t>
      </w:r>
      <w:r>
        <w:t xml:space="preserve"> </w:t>
      </w:r>
      <w:r>
        <w:rPr>
          <w:rFonts w:hint="eastAsia"/>
        </w:rPr>
        <w:t>деятельности</w:t>
      </w:r>
    </w:p>
    <w:p w14:paraId="256AF2C3" w14:textId="77777777" w:rsidR="00B34D40" w:rsidRDefault="00B34D40" w:rsidP="00B34D40"/>
    <w:p w14:paraId="12EFE920" w14:textId="77777777" w:rsidR="00B34D40" w:rsidRDefault="00B34D40" w:rsidP="00B34D40">
      <w:r>
        <w:rPr>
          <w:rFonts w:hint="eastAsia"/>
        </w:rPr>
        <w:t>§</w:t>
      </w:r>
      <w:r>
        <w:t xml:space="preserve"> 1 </w:t>
      </w:r>
      <w:r>
        <w:rPr>
          <w:rFonts w:hint="eastAsia"/>
        </w:rPr>
        <w:t>Мировоззренческие</w:t>
      </w:r>
      <w:r>
        <w:t xml:space="preserve"> </w:t>
      </w:r>
      <w:r>
        <w:rPr>
          <w:rFonts w:hint="eastAsia"/>
        </w:rPr>
        <w:t>и</w:t>
      </w:r>
      <w:r>
        <w:t xml:space="preserve"> </w:t>
      </w:r>
      <w:r>
        <w:rPr>
          <w:rFonts w:hint="eastAsia"/>
        </w:rPr>
        <w:t>ценностные</w:t>
      </w:r>
      <w:r>
        <w:t xml:space="preserve"> </w:t>
      </w:r>
      <w:r>
        <w:rPr>
          <w:rFonts w:hint="eastAsia"/>
        </w:rPr>
        <w:t>параметры</w:t>
      </w:r>
      <w:r>
        <w:t xml:space="preserve"> </w:t>
      </w:r>
      <w:r>
        <w:rPr>
          <w:rFonts w:hint="eastAsia"/>
        </w:rPr>
        <w:t>правовой</w:t>
      </w:r>
      <w:r>
        <w:t xml:space="preserve"> </w:t>
      </w:r>
      <w:r>
        <w:rPr>
          <w:rFonts w:hint="eastAsia"/>
        </w:rPr>
        <w:t>доктрины</w:t>
      </w:r>
    </w:p>
    <w:p w14:paraId="18CF32A4" w14:textId="77777777" w:rsidR="00B34D40" w:rsidRDefault="00B34D40" w:rsidP="00B34D40"/>
    <w:p w14:paraId="5FD67207" w14:textId="77777777" w:rsidR="00B34D40" w:rsidRDefault="00B34D40" w:rsidP="00B34D40">
      <w:r>
        <w:rPr>
          <w:rFonts w:hint="eastAsia"/>
        </w:rPr>
        <w:t>§</w:t>
      </w:r>
      <w:r>
        <w:t xml:space="preserve"> 2 </w:t>
      </w:r>
      <w:r>
        <w:rPr>
          <w:rFonts w:hint="eastAsia"/>
        </w:rPr>
        <w:t>Интерпретация</w:t>
      </w:r>
      <w:r>
        <w:t xml:space="preserve"> </w:t>
      </w:r>
      <w:r>
        <w:rPr>
          <w:rFonts w:hint="eastAsia"/>
        </w:rPr>
        <w:t>права</w:t>
      </w:r>
      <w:r>
        <w:t xml:space="preserve">: </w:t>
      </w:r>
      <w:r>
        <w:rPr>
          <w:rFonts w:hint="eastAsia"/>
        </w:rPr>
        <w:t>взаимодействие</w:t>
      </w:r>
      <w:r>
        <w:t xml:space="preserve"> </w:t>
      </w:r>
      <w:r>
        <w:rPr>
          <w:rFonts w:hint="eastAsia"/>
        </w:rPr>
        <w:t>юридической</w:t>
      </w:r>
      <w:r>
        <w:t xml:space="preserve"> </w:t>
      </w:r>
      <w:r>
        <w:rPr>
          <w:rFonts w:hint="eastAsia"/>
        </w:rPr>
        <w:t>герменевтики</w:t>
      </w:r>
    </w:p>
    <w:p w14:paraId="40E15614" w14:textId="77777777" w:rsidR="00B34D40" w:rsidRDefault="00B34D40" w:rsidP="00B34D40"/>
    <w:p w14:paraId="1FB00772" w14:textId="77777777" w:rsidR="00B34D40" w:rsidRDefault="00B34D40" w:rsidP="00B34D40">
      <w:r>
        <w:rPr>
          <w:rFonts w:hint="eastAsia"/>
        </w:rPr>
        <w:t>и</w:t>
      </w:r>
      <w:r>
        <w:t xml:space="preserve"> </w:t>
      </w:r>
      <w:r>
        <w:rPr>
          <w:rFonts w:hint="eastAsia"/>
        </w:rPr>
        <w:t>аксиологии</w:t>
      </w:r>
    </w:p>
    <w:p w14:paraId="3F1A7383" w14:textId="77777777" w:rsidR="00B34D40" w:rsidRDefault="00B34D40" w:rsidP="00B34D40"/>
    <w:p w14:paraId="74CE2CEC" w14:textId="77777777" w:rsidR="00B34D40" w:rsidRDefault="00B34D40" w:rsidP="00B34D40">
      <w:r>
        <w:rPr>
          <w:rFonts w:hint="eastAsia"/>
        </w:rPr>
        <w:t>§</w:t>
      </w:r>
      <w:r>
        <w:t xml:space="preserve"> 3 </w:t>
      </w:r>
      <w:r>
        <w:rPr>
          <w:rFonts w:hint="eastAsia"/>
        </w:rPr>
        <w:t>Судебная</w:t>
      </w:r>
      <w:r>
        <w:t xml:space="preserve"> </w:t>
      </w:r>
      <w:r>
        <w:rPr>
          <w:rFonts w:hint="eastAsia"/>
        </w:rPr>
        <w:t>доктрина</w:t>
      </w:r>
      <w:r>
        <w:t xml:space="preserve">: </w:t>
      </w:r>
      <w:r>
        <w:rPr>
          <w:rFonts w:hint="eastAsia"/>
        </w:rPr>
        <w:t>мировоззренческие</w:t>
      </w:r>
      <w:r>
        <w:t xml:space="preserve"> </w:t>
      </w:r>
      <w:r>
        <w:rPr>
          <w:rFonts w:hint="eastAsia"/>
        </w:rPr>
        <w:t>идеалы</w:t>
      </w:r>
      <w:r>
        <w:t xml:space="preserve"> </w:t>
      </w:r>
      <w:r>
        <w:rPr>
          <w:rFonts w:hint="eastAsia"/>
        </w:rPr>
        <w:t>и</w:t>
      </w:r>
      <w:r>
        <w:t xml:space="preserve"> </w:t>
      </w:r>
      <w:r>
        <w:rPr>
          <w:rFonts w:hint="eastAsia"/>
        </w:rPr>
        <w:t>реальность</w:t>
      </w:r>
    </w:p>
    <w:p w14:paraId="249E4CC0" w14:textId="77777777" w:rsidR="00B34D40" w:rsidRDefault="00B34D40" w:rsidP="00B34D40"/>
    <w:p w14:paraId="67F334B2" w14:textId="77777777" w:rsidR="00B34D40" w:rsidRDefault="00B34D40" w:rsidP="00B34D40">
      <w:r>
        <w:rPr>
          <w:rFonts w:hint="eastAsia"/>
        </w:rPr>
        <w:t>§</w:t>
      </w:r>
      <w:r>
        <w:t xml:space="preserve"> 4 </w:t>
      </w:r>
      <w:r>
        <w:rPr>
          <w:rFonts w:hint="eastAsia"/>
        </w:rPr>
        <w:t>Экспертная</w:t>
      </w:r>
      <w:r>
        <w:t xml:space="preserve"> </w:t>
      </w:r>
      <w:r>
        <w:rPr>
          <w:rFonts w:hint="eastAsia"/>
        </w:rPr>
        <w:t>правовая</w:t>
      </w:r>
      <w:r>
        <w:t xml:space="preserve"> </w:t>
      </w:r>
      <w:r>
        <w:rPr>
          <w:rFonts w:hint="eastAsia"/>
        </w:rPr>
        <w:t>деятельность</w:t>
      </w:r>
      <w:r>
        <w:t xml:space="preserve">: </w:t>
      </w:r>
      <w:r>
        <w:rPr>
          <w:rFonts w:hint="eastAsia"/>
        </w:rPr>
        <w:t>ценностные</w:t>
      </w:r>
      <w:r>
        <w:t xml:space="preserve"> </w:t>
      </w:r>
      <w:r>
        <w:rPr>
          <w:rFonts w:hint="eastAsia"/>
        </w:rPr>
        <w:t>параметры</w:t>
      </w:r>
      <w:r>
        <w:t xml:space="preserve"> </w:t>
      </w:r>
      <w:r>
        <w:rPr>
          <w:rFonts w:hint="eastAsia"/>
        </w:rPr>
        <w:t>и</w:t>
      </w:r>
      <w:r>
        <w:t xml:space="preserve"> </w:t>
      </w:r>
      <w:r>
        <w:rPr>
          <w:rFonts w:hint="eastAsia"/>
        </w:rPr>
        <w:t>субъекты</w:t>
      </w:r>
    </w:p>
    <w:p w14:paraId="78396D6C" w14:textId="77777777" w:rsidR="00B34D40" w:rsidRDefault="00B34D40" w:rsidP="00B34D40"/>
    <w:p w14:paraId="4E27C37E" w14:textId="77777777" w:rsidR="00B34D40" w:rsidRDefault="00B34D40" w:rsidP="00B34D40">
      <w:r>
        <w:rPr>
          <w:rFonts w:hint="eastAsia"/>
        </w:rPr>
        <w:lastRenderedPageBreak/>
        <w:t>Заключение</w:t>
      </w:r>
    </w:p>
    <w:p w14:paraId="66838AF8" w14:textId="77777777" w:rsidR="00B34D40" w:rsidRDefault="00B34D40" w:rsidP="00B34D40"/>
    <w:p w14:paraId="4C70C886" w14:textId="5F772FE6" w:rsidR="00B34D40" w:rsidRPr="00B34D40" w:rsidRDefault="00B34D40" w:rsidP="00B34D40">
      <w:r>
        <w:rPr>
          <w:rFonts w:hint="eastAsia"/>
        </w:rPr>
        <w:t>Список</w:t>
      </w:r>
      <w:r>
        <w:t xml:space="preserve"> </w:t>
      </w:r>
      <w:r>
        <w:rPr>
          <w:rFonts w:hint="eastAsia"/>
        </w:rPr>
        <w:t>литературы</w:t>
      </w:r>
    </w:p>
    <w:sectPr w:rsidR="00B34D40" w:rsidRPr="00B34D40" w:rsidSect="00F62044">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A499" w14:textId="77777777" w:rsidR="00F62044" w:rsidRDefault="00F62044">
      <w:pPr>
        <w:spacing w:after="0" w:line="240" w:lineRule="auto"/>
      </w:pPr>
      <w:r>
        <w:separator/>
      </w:r>
    </w:p>
  </w:endnote>
  <w:endnote w:type="continuationSeparator" w:id="0">
    <w:p w14:paraId="13648E6A" w14:textId="77777777" w:rsidR="00F62044" w:rsidRDefault="00F6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0B3A" w14:textId="77777777" w:rsidR="00F62044" w:rsidRDefault="00F62044"/>
    <w:p w14:paraId="0CCD7A67" w14:textId="77777777" w:rsidR="00F62044" w:rsidRDefault="00F62044"/>
    <w:p w14:paraId="41DD7C16" w14:textId="77777777" w:rsidR="00F62044" w:rsidRDefault="00F62044"/>
    <w:p w14:paraId="68EE3A72" w14:textId="77777777" w:rsidR="00F62044" w:rsidRDefault="00F62044"/>
    <w:p w14:paraId="16451B2E" w14:textId="77777777" w:rsidR="00F62044" w:rsidRDefault="00F62044"/>
    <w:p w14:paraId="74307F89" w14:textId="77777777" w:rsidR="00F62044" w:rsidRDefault="00F62044"/>
    <w:p w14:paraId="0399A415" w14:textId="77777777" w:rsidR="00F62044" w:rsidRDefault="00F6204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B353A48" wp14:editId="4409E640">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0432D" w14:textId="77777777" w:rsidR="00F62044" w:rsidRDefault="00F6204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353A48"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2C0432D" w14:textId="77777777" w:rsidR="00F62044" w:rsidRDefault="00F6204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838701A" w14:textId="77777777" w:rsidR="00F62044" w:rsidRDefault="00F62044"/>
    <w:p w14:paraId="6831714E" w14:textId="77777777" w:rsidR="00F62044" w:rsidRDefault="00F62044"/>
    <w:p w14:paraId="4BD4B1B3" w14:textId="77777777" w:rsidR="00F62044" w:rsidRDefault="00F6204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AD2F619" wp14:editId="1A37F68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C5252" w14:textId="77777777" w:rsidR="00F62044" w:rsidRDefault="00F62044"/>
                          <w:p w14:paraId="645EF485" w14:textId="77777777" w:rsidR="00F62044" w:rsidRDefault="00F6204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D2F61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92C5252" w14:textId="77777777" w:rsidR="00F62044" w:rsidRDefault="00F62044"/>
                    <w:p w14:paraId="645EF485" w14:textId="77777777" w:rsidR="00F62044" w:rsidRDefault="00F62044">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9B1FD3D" w14:textId="77777777" w:rsidR="00F62044" w:rsidRDefault="00F62044"/>
    <w:p w14:paraId="7C4CE57F" w14:textId="77777777" w:rsidR="00F62044" w:rsidRDefault="00F62044">
      <w:pPr>
        <w:rPr>
          <w:sz w:val="2"/>
          <w:szCs w:val="2"/>
        </w:rPr>
      </w:pPr>
    </w:p>
    <w:p w14:paraId="2D0D3F43" w14:textId="77777777" w:rsidR="00F62044" w:rsidRDefault="00F62044"/>
    <w:p w14:paraId="7040A635" w14:textId="77777777" w:rsidR="00F62044" w:rsidRDefault="00F62044">
      <w:pPr>
        <w:spacing w:after="0" w:line="240" w:lineRule="auto"/>
      </w:pPr>
    </w:p>
  </w:footnote>
  <w:footnote w:type="continuationSeparator" w:id="0">
    <w:p w14:paraId="6BC596B7" w14:textId="77777777" w:rsidR="00F62044" w:rsidRDefault="00F62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98D"/>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1F6E"/>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3B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44"/>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58416</TotalTime>
  <Pages>3</Pages>
  <Words>210</Words>
  <Characters>1200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1408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1365</cp:revision>
  <cp:lastPrinted>2009-02-06T05:36:00Z</cp:lastPrinted>
  <dcterms:created xsi:type="dcterms:W3CDTF">2024-01-07T13:43:00Z</dcterms:created>
  <dcterms:modified xsi:type="dcterms:W3CDTF">2024-04-05T17:12:00Z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