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5BD8D" w14:textId="3601B4DA" w:rsidR="006633AA" w:rsidRDefault="001D193B" w:rsidP="001D193B">
      <w:pPr>
        <w:rPr>
          <w:lang w:val="ru-RU"/>
        </w:rPr>
      </w:pPr>
      <w:r w:rsidRPr="001D193B">
        <w:rPr>
          <w:rFonts w:hint="eastAsia"/>
        </w:rPr>
        <w:t>Сандаков</w:t>
      </w:r>
      <w:r w:rsidRPr="001D193B">
        <w:t xml:space="preserve"> </w:t>
      </w:r>
      <w:r w:rsidRPr="001D193B">
        <w:rPr>
          <w:rFonts w:hint="eastAsia"/>
        </w:rPr>
        <w:t>Яков</w:t>
      </w:r>
      <w:r w:rsidRPr="001D193B">
        <w:t xml:space="preserve"> </w:t>
      </w:r>
      <w:r w:rsidRPr="001D193B">
        <w:rPr>
          <w:rFonts w:hint="eastAsia"/>
        </w:rPr>
        <w:t>Павлович</w:t>
      </w:r>
      <w:r>
        <w:rPr>
          <w:lang w:val="ru-RU"/>
        </w:rPr>
        <w:t xml:space="preserve"> </w:t>
      </w:r>
      <w:r w:rsidRPr="001D193B">
        <w:rPr>
          <w:rFonts w:hint="eastAsia"/>
          <w:lang w:val="ru-RU"/>
        </w:rPr>
        <w:t>Модель</w:t>
      </w:r>
      <w:r w:rsidRPr="001D193B">
        <w:rPr>
          <w:lang w:val="ru-RU"/>
        </w:rPr>
        <w:t xml:space="preserve"> </w:t>
      </w:r>
      <w:r w:rsidRPr="001D193B">
        <w:rPr>
          <w:rFonts w:hint="eastAsia"/>
          <w:lang w:val="ru-RU"/>
        </w:rPr>
        <w:t>организации</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p>
    <w:p w14:paraId="41DDF871" w14:textId="77777777" w:rsidR="001D193B" w:rsidRPr="001D193B" w:rsidRDefault="001D193B" w:rsidP="001D193B">
      <w:pPr>
        <w:rPr>
          <w:lang w:val="ru-RU"/>
        </w:rPr>
      </w:pPr>
      <w:r w:rsidRPr="001D193B">
        <w:rPr>
          <w:rFonts w:hint="eastAsia"/>
          <w:lang w:val="ru-RU"/>
        </w:rPr>
        <w:t>ОГЛАВЛЕНИЕ</w:t>
      </w:r>
      <w:r w:rsidRPr="001D193B">
        <w:rPr>
          <w:lang w:val="ru-RU"/>
        </w:rPr>
        <w:t xml:space="preserve"> </w:t>
      </w:r>
      <w:r w:rsidRPr="001D193B">
        <w:rPr>
          <w:rFonts w:hint="eastAsia"/>
          <w:lang w:val="ru-RU"/>
        </w:rPr>
        <w:t>ДИССЕРТАЦИИ</w:t>
      </w:r>
    </w:p>
    <w:p w14:paraId="7B90CE28" w14:textId="77777777" w:rsidR="001D193B" w:rsidRPr="001D193B" w:rsidRDefault="001D193B" w:rsidP="001D193B">
      <w:pPr>
        <w:rPr>
          <w:lang w:val="ru-RU"/>
        </w:rPr>
      </w:pPr>
      <w:r w:rsidRPr="001D193B">
        <w:rPr>
          <w:rFonts w:hint="eastAsia"/>
          <w:lang w:val="ru-RU"/>
        </w:rPr>
        <w:t>доктор</w:t>
      </w:r>
      <w:r w:rsidRPr="001D193B">
        <w:rPr>
          <w:lang w:val="ru-RU"/>
        </w:rPr>
        <w:t xml:space="preserve"> </w:t>
      </w:r>
      <w:r w:rsidRPr="001D193B">
        <w:rPr>
          <w:rFonts w:hint="eastAsia"/>
          <w:lang w:val="ru-RU"/>
        </w:rPr>
        <w:t>наук</w:t>
      </w:r>
      <w:r w:rsidRPr="001D193B">
        <w:rPr>
          <w:lang w:val="ru-RU"/>
        </w:rPr>
        <w:t xml:space="preserve"> </w:t>
      </w:r>
      <w:r w:rsidRPr="001D193B">
        <w:rPr>
          <w:rFonts w:hint="eastAsia"/>
          <w:lang w:val="ru-RU"/>
        </w:rPr>
        <w:t>Сандаков</w:t>
      </w:r>
      <w:r w:rsidRPr="001D193B">
        <w:rPr>
          <w:lang w:val="ru-RU"/>
        </w:rPr>
        <w:t xml:space="preserve"> </w:t>
      </w:r>
      <w:r w:rsidRPr="001D193B">
        <w:rPr>
          <w:rFonts w:hint="eastAsia"/>
          <w:lang w:val="ru-RU"/>
        </w:rPr>
        <w:t>Яков</w:t>
      </w:r>
      <w:r w:rsidRPr="001D193B">
        <w:rPr>
          <w:lang w:val="ru-RU"/>
        </w:rPr>
        <w:t xml:space="preserve"> </w:t>
      </w:r>
      <w:r w:rsidRPr="001D193B">
        <w:rPr>
          <w:rFonts w:hint="eastAsia"/>
          <w:lang w:val="ru-RU"/>
        </w:rPr>
        <w:t>Павлович</w:t>
      </w:r>
    </w:p>
    <w:p w14:paraId="7D41BCD4" w14:textId="77777777" w:rsidR="001D193B" w:rsidRPr="001D193B" w:rsidRDefault="001D193B" w:rsidP="001D193B">
      <w:pPr>
        <w:rPr>
          <w:lang w:val="ru-RU"/>
        </w:rPr>
      </w:pPr>
      <w:r w:rsidRPr="001D193B">
        <w:rPr>
          <w:rFonts w:hint="eastAsia"/>
          <w:lang w:val="ru-RU"/>
        </w:rPr>
        <w:t>ВВЕДЕНИЕ</w:t>
      </w:r>
    </w:p>
    <w:p w14:paraId="5DF60B39" w14:textId="77777777" w:rsidR="001D193B" w:rsidRPr="001D193B" w:rsidRDefault="001D193B" w:rsidP="001D193B">
      <w:pPr>
        <w:rPr>
          <w:lang w:val="ru-RU"/>
        </w:rPr>
      </w:pPr>
    </w:p>
    <w:p w14:paraId="43196D70" w14:textId="77777777" w:rsidR="001D193B" w:rsidRPr="001D193B" w:rsidRDefault="001D193B" w:rsidP="001D193B">
      <w:pPr>
        <w:rPr>
          <w:lang w:val="ru-RU"/>
        </w:rPr>
      </w:pPr>
      <w:r w:rsidRPr="001D193B">
        <w:rPr>
          <w:rFonts w:hint="eastAsia"/>
          <w:lang w:val="ru-RU"/>
        </w:rPr>
        <w:t>ГЛАВА</w:t>
      </w:r>
      <w:r w:rsidRPr="001D193B">
        <w:rPr>
          <w:lang w:val="ru-RU"/>
        </w:rPr>
        <w:t xml:space="preserve"> 1 </w:t>
      </w:r>
      <w:r w:rsidRPr="001D193B">
        <w:rPr>
          <w:rFonts w:hint="eastAsia"/>
          <w:lang w:val="ru-RU"/>
        </w:rPr>
        <w:t>ОБЗОР</w:t>
      </w:r>
      <w:r w:rsidRPr="001D193B">
        <w:rPr>
          <w:lang w:val="ru-RU"/>
        </w:rPr>
        <w:t xml:space="preserve"> </w:t>
      </w:r>
      <w:r w:rsidRPr="001D193B">
        <w:rPr>
          <w:rFonts w:hint="eastAsia"/>
          <w:lang w:val="ru-RU"/>
        </w:rPr>
        <w:t>ЛИТЕРАТУРЫ</w:t>
      </w:r>
    </w:p>
    <w:p w14:paraId="41883276" w14:textId="77777777" w:rsidR="001D193B" w:rsidRPr="001D193B" w:rsidRDefault="001D193B" w:rsidP="001D193B">
      <w:pPr>
        <w:rPr>
          <w:lang w:val="ru-RU"/>
        </w:rPr>
      </w:pPr>
    </w:p>
    <w:p w14:paraId="2104AB5E" w14:textId="77777777" w:rsidR="001D193B" w:rsidRPr="001D193B" w:rsidRDefault="001D193B" w:rsidP="001D193B">
      <w:pPr>
        <w:rPr>
          <w:lang w:val="ru-RU"/>
        </w:rPr>
      </w:pPr>
      <w:r w:rsidRPr="001D193B">
        <w:rPr>
          <w:lang w:val="ru-RU"/>
        </w:rPr>
        <w:t xml:space="preserve">1.1. </w:t>
      </w:r>
      <w:r w:rsidRPr="001D193B">
        <w:rPr>
          <w:rFonts w:hint="eastAsia"/>
          <w:lang w:val="ru-RU"/>
        </w:rPr>
        <w:t>Организация</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при</w:t>
      </w:r>
      <w:r w:rsidRPr="001D193B">
        <w:rPr>
          <w:lang w:val="ru-RU"/>
        </w:rPr>
        <w:t xml:space="preserve"> </w:t>
      </w:r>
      <w:r w:rsidRPr="001D193B">
        <w:rPr>
          <w:rFonts w:hint="eastAsia"/>
          <w:lang w:val="ru-RU"/>
        </w:rPr>
        <w:t>хронических</w:t>
      </w:r>
      <w:r w:rsidRPr="001D193B">
        <w:rPr>
          <w:lang w:val="ru-RU"/>
        </w:rPr>
        <w:t xml:space="preserve"> </w:t>
      </w:r>
      <w:r w:rsidRPr="001D193B">
        <w:rPr>
          <w:rFonts w:hint="eastAsia"/>
          <w:lang w:val="ru-RU"/>
        </w:rPr>
        <w:t>неинфекционных</w:t>
      </w:r>
      <w:r w:rsidRPr="001D193B">
        <w:rPr>
          <w:lang w:val="ru-RU"/>
        </w:rPr>
        <w:t xml:space="preserve"> </w:t>
      </w:r>
      <w:r w:rsidRPr="001D193B">
        <w:rPr>
          <w:rFonts w:hint="eastAsia"/>
          <w:lang w:val="ru-RU"/>
        </w:rPr>
        <w:t>заболеваниях</w:t>
      </w:r>
    </w:p>
    <w:p w14:paraId="4B2EE819" w14:textId="77777777" w:rsidR="001D193B" w:rsidRPr="001D193B" w:rsidRDefault="001D193B" w:rsidP="001D193B">
      <w:pPr>
        <w:rPr>
          <w:lang w:val="ru-RU"/>
        </w:rPr>
      </w:pPr>
    </w:p>
    <w:p w14:paraId="618AF4B3" w14:textId="77777777" w:rsidR="001D193B" w:rsidRPr="001D193B" w:rsidRDefault="001D193B" w:rsidP="001D193B">
      <w:pPr>
        <w:rPr>
          <w:lang w:val="ru-RU"/>
        </w:rPr>
      </w:pPr>
      <w:r w:rsidRPr="001D193B">
        <w:rPr>
          <w:lang w:val="ru-RU"/>
        </w:rPr>
        <w:t xml:space="preserve">1.2. </w:t>
      </w:r>
      <w:r w:rsidRPr="001D193B">
        <w:rPr>
          <w:rFonts w:hint="eastAsia"/>
          <w:lang w:val="ru-RU"/>
        </w:rPr>
        <w:t>Приверженность</w:t>
      </w:r>
      <w:r w:rsidRPr="001D193B">
        <w:rPr>
          <w:lang w:val="ru-RU"/>
        </w:rPr>
        <w:t xml:space="preserve"> </w:t>
      </w:r>
      <w:r w:rsidRPr="001D193B">
        <w:rPr>
          <w:rFonts w:hint="eastAsia"/>
          <w:lang w:val="ru-RU"/>
        </w:rPr>
        <w:t>лечению</w:t>
      </w:r>
    </w:p>
    <w:p w14:paraId="2ADA6D44" w14:textId="77777777" w:rsidR="001D193B" w:rsidRPr="001D193B" w:rsidRDefault="001D193B" w:rsidP="001D193B">
      <w:pPr>
        <w:rPr>
          <w:lang w:val="ru-RU"/>
        </w:rPr>
      </w:pPr>
    </w:p>
    <w:p w14:paraId="189E954F" w14:textId="77777777" w:rsidR="001D193B" w:rsidRPr="001D193B" w:rsidRDefault="001D193B" w:rsidP="001D193B">
      <w:pPr>
        <w:rPr>
          <w:lang w:val="ru-RU"/>
        </w:rPr>
      </w:pPr>
      <w:r w:rsidRPr="001D193B">
        <w:rPr>
          <w:rFonts w:hint="eastAsia"/>
          <w:lang w:val="ru-RU"/>
        </w:rPr>
        <w:t>ГЛАВА</w:t>
      </w:r>
      <w:r w:rsidRPr="001D193B">
        <w:rPr>
          <w:lang w:val="ru-RU"/>
        </w:rPr>
        <w:t xml:space="preserve"> 2 </w:t>
      </w:r>
      <w:r w:rsidRPr="001D193B">
        <w:rPr>
          <w:rFonts w:hint="eastAsia"/>
          <w:lang w:val="ru-RU"/>
        </w:rPr>
        <w:t>ПРОГРАММА</w:t>
      </w:r>
      <w:r w:rsidRPr="001D193B">
        <w:rPr>
          <w:lang w:val="ru-RU"/>
        </w:rPr>
        <w:t xml:space="preserve">, </w:t>
      </w:r>
      <w:r w:rsidRPr="001D193B">
        <w:rPr>
          <w:rFonts w:hint="eastAsia"/>
          <w:lang w:val="ru-RU"/>
        </w:rPr>
        <w:t>МЕТОДИКА</w:t>
      </w:r>
      <w:r w:rsidRPr="001D193B">
        <w:rPr>
          <w:lang w:val="ru-RU"/>
        </w:rPr>
        <w:t xml:space="preserve"> </w:t>
      </w:r>
      <w:r w:rsidRPr="001D193B">
        <w:rPr>
          <w:rFonts w:hint="eastAsia"/>
          <w:lang w:val="ru-RU"/>
        </w:rPr>
        <w:t>СОЦИАЛЬНО</w:t>
      </w:r>
      <w:r w:rsidRPr="001D193B">
        <w:rPr>
          <w:lang w:val="ru-RU"/>
        </w:rPr>
        <w:t>-</w:t>
      </w:r>
      <w:r w:rsidRPr="001D193B">
        <w:rPr>
          <w:rFonts w:hint="eastAsia"/>
          <w:lang w:val="ru-RU"/>
        </w:rPr>
        <w:t>ГИГИЕНИЧЕСКОГО</w:t>
      </w:r>
      <w:r w:rsidRPr="001D193B">
        <w:rPr>
          <w:lang w:val="ru-RU"/>
        </w:rPr>
        <w:t xml:space="preserve"> </w:t>
      </w:r>
      <w:r w:rsidRPr="001D193B">
        <w:rPr>
          <w:rFonts w:hint="eastAsia"/>
          <w:lang w:val="ru-RU"/>
        </w:rPr>
        <w:t>ИССЛЕДОВАНИЯ</w:t>
      </w:r>
    </w:p>
    <w:p w14:paraId="16D2B5BE" w14:textId="77777777" w:rsidR="001D193B" w:rsidRPr="001D193B" w:rsidRDefault="001D193B" w:rsidP="001D193B">
      <w:pPr>
        <w:rPr>
          <w:lang w:val="ru-RU"/>
        </w:rPr>
      </w:pPr>
    </w:p>
    <w:p w14:paraId="2C92FCC9" w14:textId="77777777" w:rsidR="001D193B" w:rsidRPr="001D193B" w:rsidRDefault="001D193B" w:rsidP="001D193B">
      <w:pPr>
        <w:rPr>
          <w:lang w:val="ru-RU"/>
        </w:rPr>
      </w:pPr>
      <w:r w:rsidRPr="001D193B">
        <w:rPr>
          <w:lang w:val="ru-RU"/>
        </w:rPr>
        <w:t xml:space="preserve">2.1. </w:t>
      </w:r>
      <w:r w:rsidRPr="001D193B">
        <w:rPr>
          <w:rFonts w:hint="eastAsia"/>
          <w:lang w:val="ru-RU"/>
        </w:rPr>
        <w:t>Программа</w:t>
      </w:r>
      <w:r w:rsidRPr="001D193B">
        <w:rPr>
          <w:lang w:val="ru-RU"/>
        </w:rPr>
        <w:t xml:space="preserve">, </w:t>
      </w:r>
      <w:r w:rsidRPr="001D193B">
        <w:rPr>
          <w:rFonts w:hint="eastAsia"/>
          <w:lang w:val="ru-RU"/>
        </w:rPr>
        <w:t>методика</w:t>
      </w:r>
      <w:r w:rsidRPr="001D193B">
        <w:rPr>
          <w:lang w:val="ru-RU"/>
        </w:rPr>
        <w:t xml:space="preserve"> </w:t>
      </w:r>
      <w:r w:rsidRPr="001D193B">
        <w:rPr>
          <w:rFonts w:hint="eastAsia"/>
          <w:lang w:val="ru-RU"/>
        </w:rPr>
        <w:t>социально</w:t>
      </w:r>
      <w:r w:rsidRPr="001D193B">
        <w:rPr>
          <w:lang w:val="ru-RU"/>
        </w:rPr>
        <w:t>-</w:t>
      </w:r>
      <w:r w:rsidRPr="001D193B">
        <w:rPr>
          <w:rFonts w:hint="eastAsia"/>
          <w:lang w:val="ru-RU"/>
        </w:rPr>
        <w:t>гигиенического</w:t>
      </w:r>
      <w:r w:rsidRPr="001D193B">
        <w:rPr>
          <w:lang w:val="ru-RU"/>
        </w:rPr>
        <w:t xml:space="preserve"> </w:t>
      </w:r>
      <w:r w:rsidRPr="001D193B">
        <w:rPr>
          <w:rFonts w:hint="eastAsia"/>
          <w:lang w:val="ru-RU"/>
        </w:rPr>
        <w:t>исследования</w:t>
      </w:r>
    </w:p>
    <w:p w14:paraId="1DF87ECB" w14:textId="77777777" w:rsidR="001D193B" w:rsidRPr="001D193B" w:rsidRDefault="001D193B" w:rsidP="001D193B">
      <w:pPr>
        <w:rPr>
          <w:lang w:val="ru-RU"/>
        </w:rPr>
      </w:pPr>
    </w:p>
    <w:p w14:paraId="6124E811" w14:textId="77777777" w:rsidR="001D193B" w:rsidRPr="001D193B" w:rsidRDefault="001D193B" w:rsidP="001D193B">
      <w:pPr>
        <w:rPr>
          <w:lang w:val="ru-RU"/>
        </w:rPr>
      </w:pPr>
      <w:r w:rsidRPr="001D193B">
        <w:rPr>
          <w:lang w:val="ru-RU"/>
        </w:rPr>
        <w:t xml:space="preserve">2.2. </w:t>
      </w:r>
      <w:r w:rsidRPr="001D193B">
        <w:rPr>
          <w:rFonts w:hint="eastAsia"/>
          <w:lang w:val="ru-RU"/>
        </w:rPr>
        <w:t>Характеристика</w:t>
      </w:r>
      <w:r w:rsidRPr="001D193B">
        <w:rPr>
          <w:lang w:val="ru-RU"/>
        </w:rPr>
        <w:t xml:space="preserve"> </w:t>
      </w:r>
      <w:r w:rsidRPr="001D193B">
        <w:rPr>
          <w:rFonts w:hint="eastAsia"/>
          <w:lang w:val="ru-RU"/>
        </w:rPr>
        <w:t>базы</w:t>
      </w:r>
      <w:r w:rsidRPr="001D193B">
        <w:rPr>
          <w:lang w:val="ru-RU"/>
        </w:rPr>
        <w:t xml:space="preserve"> </w:t>
      </w:r>
      <w:r w:rsidRPr="001D193B">
        <w:rPr>
          <w:rFonts w:hint="eastAsia"/>
          <w:lang w:val="ru-RU"/>
        </w:rPr>
        <w:t>исследования</w:t>
      </w:r>
    </w:p>
    <w:p w14:paraId="5FE7C876" w14:textId="77777777" w:rsidR="001D193B" w:rsidRPr="001D193B" w:rsidRDefault="001D193B" w:rsidP="001D193B">
      <w:pPr>
        <w:rPr>
          <w:lang w:val="ru-RU"/>
        </w:rPr>
      </w:pPr>
    </w:p>
    <w:p w14:paraId="5A025379" w14:textId="77777777" w:rsidR="001D193B" w:rsidRPr="001D193B" w:rsidRDefault="001D193B" w:rsidP="001D193B">
      <w:pPr>
        <w:rPr>
          <w:lang w:val="ru-RU"/>
        </w:rPr>
      </w:pPr>
      <w:r w:rsidRPr="001D193B">
        <w:rPr>
          <w:rFonts w:hint="eastAsia"/>
          <w:lang w:val="ru-RU"/>
        </w:rPr>
        <w:t>ГЛАВА</w:t>
      </w:r>
      <w:r w:rsidRPr="001D193B">
        <w:rPr>
          <w:lang w:val="ru-RU"/>
        </w:rPr>
        <w:t xml:space="preserve"> 3 </w:t>
      </w:r>
      <w:r w:rsidRPr="001D193B">
        <w:rPr>
          <w:rFonts w:hint="eastAsia"/>
          <w:lang w:val="ru-RU"/>
        </w:rPr>
        <w:t>ЗАБОЛЕВАЕМОСТЬ</w:t>
      </w:r>
      <w:r w:rsidRPr="001D193B">
        <w:rPr>
          <w:lang w:val="ru-RU"/>
        </w:rPr>
        <w:t xml:space="preserve"> </w:t>
      </w:r>
      <w:r w:rsidRPr="001D193B">
        <w:rPr>
          <w:rFonts w:hint="eastAsia"/>
          <w:lang w:val="ru-RU"/>
        </w:rPr>
        <w:t>НЕИНФЕКЦИОННЫМИ</w:t>
      </w:r>
    </w:p>
    <w:p w14:paraId="2649256C" w14:textId="77777777" w:rsidR="001D193B" w:rsidRPr="001D193B" w:rsidRDefault="001D193B" w:rsidP="001D193B">
      <w:pPr>
        <w:rPr>
          <w:lang w:val="ru-RU"/>
        </w:rPr>
      </w:pPr>
    </w:p>
    <w:p w14:paraId="5F2D5941" w14:textId="77777777" w:rsidR="001D193B" w:rsidRPr="001D193B" w:rsidRDefault="001D193B" w:rsidP="001D193B">
      <w:pPr>
        <w:rPr>
          <w:lang w:val="ru-RU"/>
        </w:rPr>
      </w:pPr>
      <w:r w:rsidRPr="001D193B">
        <w:rPr>
          <w:rFonts w:hint="eastAsia"/>
          <w:lang w:val="ru-RU"/>
        </w:rPr>
        <w:t>ЗАБОЛЕВАНИЯМИ</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Г</w:t>
      </w:r>
      <w:r w:rsidRPr="001D193B">
        <w:rPr>
          <w:lang w:val="ru-RU"/>
        </w:rPr>
        <w:t>.</w:t>
      </w:r>
      <w:r w:rsidRPr="001D193B">
        <w:rPr>
          <w:rFonts w:hint="eastAsia"/>
          <w:lang w:val="ru-RU"/>
        </w:rPr>
        <w:t>МОСКВЫ</w:t>
      </w:r>
      <w:r w:rsidRPr="001D193B">
        <w:rPr>
          <w:lang w:val="ru-RU"/>
        </w:rPr>
        <w:t xml:space="preserve"> </w:t>
      </w:r>
      <w:r w:rsidRPr="001D193B">
        <w:rPr>
          <w:rFonts w:hint="eastAsia"/>
          <w:lang w:val="ru-RU"/>
        </w:rPr>
        <w:t>И</w:t>
      </w:r>
    </w:p>
    <w:p w14:paraId="69C5F537" w14:textId="77777777" w:rsidR="001D193B" w:rsidRPr="001D193B" w:rsidRDefault="001D193B" w:rsidP="001D193B">
      <w:pPr>
        <w:rPr>
          <w:lang w:val="ru-RU"/>
        </w:rPr>
      </w:pPr>
    </w:p>
    <w:p w14:paraId="6A5D40AE" w14:textId="77777777" w:rsidR="001D193B" w:rsidRPr="001D193B" w:rsidRDefault="001D193B" w:rsidP="001D193B">
      <w:pPr>
        <w:rPr>
          <w:lang w:val="ru-RU"/>
        </w:rPr>
      </w:pPr>
      <w:r w:rsidRPr="001D193B">
        <w:rPr>
          <w:rFonts w:hint="eastAsia"/>
          <w:lang w:val="ru-RU"/>
        </w:rPr>
        <w:t>НАСЕЛЕНИЯ</w:t>
      </w:r>
      <w:r w:rsidRPr="001D193B">
        <w:rPr>
          <w:lang w:val="ru-RU"/>
        </w:rPr>
        <w:t xml:space="preserve"> </w:t>
      </w:r>
      <w:r w:rsidRPr="001D193B">
        <w:rPr>
          <w:rFonts w:hint="eastAsia"/>
          <w:lang w:val="ru-RU"/>
        </w:rPr>
        <w:t>ОБСЛУЖИВАЕМОГО</w:t>
      </w:r>
      <w:r w:rsidRPr="001D193B">
        <w:rPr>
          <w:lang w:val="ru-RU"/>
        </w:rPr>
        <w:t xml:space="preserve"> </w:t>
      </w:r>
      <w:r w:rsidRPr="001D193B">
        <w:rPr>
          <w:rFonts w:hint="eastAsia"/>
          <w:lang w:val="ru-RU"/>
        </w:rPr>
        <w:t>НА</w:t>
      </w:r>
      <w:r w:rsidRPr="001D193B">
        <w:rPr>
          <w:lang w:val="ru-RU"/>
        </w:rPr>
        <w:t xml:space="preserve"> </w:t>
      </w:r>
      <w:r w:rsidRPr="001D193B">
        <w:rPr>
          <w:rFonts w:hint="eastAsia"/>
          <w:lang w:val="ru-RU"/>
        </w:rPr>
        <w:t>БАЗОВОЙ</w:t>
      </w:r>
      <w:r w:rsidRPr="001D193B">
        <w:rPr>
          <w:lang w:val="ru-RU"/>
        </w:rPr>
        <w:t xml:space="preserve"> </w:t>
      </w:r>
      <w:r w:rsidRPr="001D193B">
        <w:rPr>
          <w:rFonts w:hint="eastAsia"/>
          <w:lang w:val="ru-RU"/>
        </w:rPr>
        <w:t>ТЕРРИТОРИИ</w:t>
      </w:r>
    </w:p>
    <w:p w14:paraId="16873D2A" w14:textId="77777777" w:rsidR="001D193B" w:rsidRPr="001D193B" w:rsidRDefault="001D193B" w:rsidP="001D193B">
      <w:pPr>
        <w:rPr>
          <w:lang w:val="ru-RU"/>
        </w:rPr>
      </w:pPr>
    </w:p>
    <w:p w14:paraId="5D422197" w14:textId="77777777" w:rsidR="001D193B" w:rsidRPr="001D193B" w:rsidRDefault="001D193B" w:rsidP="001D193B">
      <w:pPr>
        <w:rPr>
          <w:lang w:val="ru-RU"/>
        </w:rPr>
      </w:pPr>
      <w:r w:rsidRPr="001D193B">
        <w:rPr>
          <w:rFonts w:hint="eastAsia"/>
          <w:lang w:val="ru-RU"/>
        </w:rPr>
        <w:t>ГЛАВА</w:t>
      </w:r>
      <w:r w:rsidRPr="001D193B">
        <w:rPr>
          <w:lang w:val="ru-RU"/>
        </w:rPr>
        <w:t xml:space="preserve"> 4 </w:t>
      </w:r>
      <w:r w:rsidRPr="001D193B">
        <w:rPr>
          <w:rFonts w:hint="eastAsia"/>
          <w:lang w:val="ru-RU"/>
        </w:rPr>
        <w:t>ОЦЕНКА</w:t>
      </w:r>
      <w:r w:rsidRPr="001D193B">
        <w:rPr>
          <w:lang w:val="ru-RU"/>
        </w:rPr>
        <w:t xml:space="preserve"> </w:t>
      </w:r>
      <w:r w:rsidRPr="001D193B">
        <w:rPr>
          <w:rFonts w:hint="eastAsia"/>
          <w:lang w:val="ru-RU"/>
        </w:rPr>
        <w:t>ТЕКУЩЕГО</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p>
    <w:p w14:paraId="4D0F7393" w14:textId="77777777" w:rsidR="001D193B" w:rsidRPr="001D193B" w:rsidRDefault="001D193B" w:rsidP="001D193B">
      <w:pPr>
        <w:rPr>
          <w:lang w:val="ru-RU"/>
        </w:rPr>
      </w:pPr>
    </w:p>
    <w:p w14:paraId="64D1A072" w14:textId="77777777" w:rsidR="001D193B" w:rsidRPr="001D193B" w:rsidRDefault="001D193B" w:rsidP="001D193B">
      <w:pPr>
        <w:rPr>
          <w:lang w:val="ru-RU"/>
        </w:rPr>
      </w:pPr>
      <w:r w:rsidRPr="001D193B">
        <w:rPr>
          <w:lang w:val="ru-RU"/>
        </w:rPr>
        <w:t xml:space="preserve">4.1. </w:t>
      </w:r>
      <w:r w:rsidRPr="001D193B">
        <w:rPr>
          <w:rFonts w:hint="eastAsia"/>
          <w:lang w:val="ru-RU"/>
        </w:rPr>
        <w:t>Анализ</w:t>
      </w:r>
      <w:r w:rsidRPr="001D193B">
        <w:rPr>
          <w:lang w:val="ru-RU"/>
        </w:rPr>
        <w:t xml:space="preserve"> </w:t>
      </w:r>
      <w:r w:rsidRPr="001D193B">
        <w:rPr>
          <w:rFonts w:hint="eastAsia"/>
          <w:lang w:val="ru-RU"/>
        </w:rPr>
        <w:t>показателей</w:t>
      </w:r>
      <w:r w:rsidRPr="001D193B">
        <w:rPr>
          <w:lang w:val="ru-RU"/>
        </w:rPr>
        <w:t xml:space="preserve"> </w:t>
      </w:r>
      <w:r w:rsidRPr="001D193B">
        <w:rPr>
          <w:rFonts w:hint="eastAsia"/>
          <w:lang w:val="ru-RU"/>
        </w:rPr>
        <w:t>организации</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критериев</w:t>
      </w:r>
      <w:r w:rsidRPr="001D193B">
        <w:rPr>
          <w:lang w:val="ru-RU"/>
        </w:rPr>
        <w:t xml:space="preserve"> </w:t>
      </w:r>
      <w:r w:rsidRPr="001D193B">
        <w:rPr>
          <w:rFonts w:hint="eastAsia"/>
          <w:lang w:val="ru-RU"/>
        </w:rPr>
        <w:t>эффективности</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по</w:t>
      </w:r>
      <w:r w:rsidRPr="001D193B">
        <w:rPr>
          <w:lang w:val="ru-RU"/>
        </w:rPr>
        <w:t xml:space="preserve"> </w:t>
      </w:r>
      <w:r w:rsidRPr="001D193B">
        <w:rPr>
          <w:rFonts w:hint="eastAsia"/>
          <w:lang w:val="ru-RU"/>
        </w:rPr>
        <w:t>сведениям</w:t>
      </w:r>
      <w:r w:rsidRPr="001D193B">
        <w:rPr>
          <w:lang w:val="ru-RU"/>
        </w:rPr>
        <w:t xml:space="preserve"> </w:t>
      </w:r>
      <w:r w:rsidRPr="001D193B">
        <w:rPr>
          <w:rFonts w:hint="eastAsia"/>
          <w:lang w:val="ru-RU"/>
        </w:rPr>
        <w:t>отчетных</w:t>
      </w:r>
      <w:r w:rsidRPr="001D193B">
        <w:rPr>
          <w:lang w:val="ru-RU"/>
        </w:rPr>
        <w:t xml:space="preserve"> </w:t>
      </w:r>
      <w:r w:rsidRPr="001D193B">
        <w:rPr>
          <w:rFonts w:hint="eastAsia"/>
          <w:lang w:val="ru-RU"/>
        </w:rPr>
        <w:t>форм</w:t>
      </w:r>
    </w:p>
    <w:p w14:paraId="590531A5" w14:textId="77777777" w:rsidR="001D193B" w:rsidRPr="001D193B" w:rsidRDefault="001D193B" w:rsidP="001D193B">
      <w:pPr>
        <w:rPr>
          <w:lang w:val="ru-RU"/>
        </w:rPr>
      </w:pPr>
    </w:p>
    <w:p w14:paraId="374E66ED" w14:textId="77777777" w:rsidR="001D193B" w:rsidRPr="001D193B" w:rsidRDefault="001D193B" w:rsidP="001D193B">
      <w:pPr>
        <w:rPr>
          <w:lang w:val="ru-RU"/>
        </w:rPr>
      </w:pPr>
      <w:r w:rsidRPr="001D193B">
        <w:rPr>
          <w:lang w:val="ru-RU"/>
        </w:rPr>
        <w:t xml:space="preserve">4.2. </w:t>
      </w:r>
      <w:r w:rsidRPr="001D193B">
        <w:rPr>
          <w:rFonts w:hint="eastAsia"/>
          <w:lang w:val="ru-RU"/>
        </w:rPr>
        <w:t>Анализ</w:t>
      </w:r>
      <w:r w:rsidRPr="001D193B">
        <w:rPr>
          <w:lang w:val="ru-RU"/>
        </w:rPr>
        <w:t xml:space="preserve"> </w:t>
      </w:r>
      <w:r w:rsidRPr="001D193B">
        <w:rPr>
          <w:rFonts w:hint="eastAsia"/>
          <w:lang w:val="ru-RU"/>
        </w:rPr>
        <w:t>показателей</w:t>
      </w:r>
      <w:r w:rsidRPr="001D193B">
        <w:rPr>
          <w:lang w:val="ru-RU"/>
        </w:rPr>
        <w:t xml:space="preserve"> </w:t>
      </w:r>
      <w:r w:rsidRPr="001D193B">
        <w:rPr>
          <w:rFonts w:hint="eastAsia"/>
          <w:lang w:val="ru-RU"/>
        </w:rPr>
        <w:t>организации</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критериев</w:t>
      </w:r>
      <w:r w:rsidRPr="001D193B">
        <w:rPr>
          <w:lang w:val="ru-RU"/>
        </w:rPr>
        <w:t xml:space="preserve"> </w:t>
      </w:r>
      <w:r w:rsidRPr="001D193B">
        <w:rPr>
          <w:rFonts w:hint="eastAsia"/>
          <w:lang w:val="ru-RU"/>
        </w:rPr>
        <w:t>эффективности</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по</w:t>
      </w:r>
      <w:r w:rsidRPr="001D193B">
        <w:rPr>
          <w:lang w:val="ru-RU"/>
        </w:rPr>
        <w:t xml:space="preserve"> </w:t>
      </w:r>
      <w:r w:rsidRPr="001D193B">
        <w:rPr>
          <w:rFonts w:hint="eastAsia"/>
          <w:lang w:val="ru-RU"/>
        </w:rPr>
        <w:t>сведениям</w:t>
      </w:r>
      <w:r w:rsidRPr="001D193B">
        <w:rPr>
          <w:lang w:val="ru-RU"/>
        </w:rPr>
        <w:t xml:space="preserve"> </w:t>
      </w:r>
      <w:r w:rsidRPr="001D193B">
        <w:rPr>
          <w:rFonts w:hint="eastAsia"/>
          <w:lang w:val="ru-RU"/>
        </w:rPr>
        <w:t>учетных</w:t>
      </w:r>
      <w:r w:rsidRPr="001D193B">
        <w:rPr>
          <w:lang w:val="ru-RU"/>
        </w:rPr>
        <w:t xml:space="preserve"> </w:t>
      </w:r>
      <w:r w:rsidRPr="001D193B">
        <w:rPr>
          <w:rFonts w:hint="eastAsia"/>
          <w:lang w:val="ru-RU"/>
        </w:rPr>
        <w:t>форм</w:t>
      </w:r>
    </w:p>
    <w:p w14:paraId="55CF5FB9" w14:textId="77777777" w:rsidR="001D193B" w:rsidRPr="001D193B" w:rsidRDefault="001D193B" w:rsidP="001D193B">
      <w:pPr>
        <w:rPr>
          <w:lang w:val="ru-RU"/>
        </w:rPr>
      </w:pPr>
    </w:p>
    <w:p w14:paraId="0F981CF1" w14:textId="77777777" w:rsidR="001D193B" w:rsidRPr="001D193B" w:rsidRDefault="001D193B" w:rsidP="001D193B">
      <w:pPr>
        <w:rPr>
          <w:lang w:val="ru-RU"/>
        </w:rPr>
      </w:pPr>
      <w:r w:rsidRPr="001D193B">
        <w:rPr>
          <w:rFonts w:hint="eastAsia"/>
          <w:lang w:val="ru-RU"/>
        </w:rPr>
        <w:t>ГЛАВА</w:t>
      </w:r>
      <w:r w:rsidRPr="001D193B">
        <w:rPr>
          <w:lang w:val="ru-RU"/>
        </w:rPr>
        <w:t xml:space="preserve"> 5 </w:t>
      </w:r>
      <w:r w:rsidRPr="001D193B">
        <w:rPr>
          <w:rFonts w:hint="eastAsia"/>
          <w:lang w:val="ru-RU"/>
        </w:rPr>
        <w:t>СОЦИАЛЬНО</w:t>
      </w:r>
      <w:r w:rsidRPr="001D193B">
        <w:rPr>
          <w:lang w:val="ru-RU"/>
        </w:rPr>
        <w:t>-</w:t>
      </w:r>
      <w:r w:rsidRPr="001D193B">
        <w:rPr>
          <w:rFonts w:hint="eastAsia"/>
          <w:lang w:val="ru-RU"/>
        </w:rPr>
        <w:t>ГИГИЕНИЧЕСКАЯ</w:t>
      </w:r>
      <w:r w:rsidRPr="001D193B">
        <w:rPr>
          <w:lang w:val="ru-RU"/>
        </w:rPr>
        <w:t xml:space="preserve"> </w:t>
      </w:r>
      <w:r w:rsidRPr="001D193B">
        <w:rPr>
          <w:rFonts w:hint="eastAsia"/>
          <w:lang w:val="ru-RU"/>
        </w:rPr>
        <w:t>ХАРАКТЕРИСТИКА</w:t>
      </w:r>
      <w:r w:rsidRPr="001D193B">
        <w:rPr>
          <w:lang w:val="ru-RU"/>
        </w:rPr>
        <w:t xml:space="preserve">, </w:t>
      </w:r>
      <w:r w:rsidRPr="001D193B">
        <w:rPr>
          <w:rFonts w:hint="eastAsia"/>
          <w:lang w:val="ru-RU"/>
        </w:rPr>
        <w:t>УДОВЛЕТВОРЕННОСТЬ</w:t>
      </w:r>
      <w:r w:rsidRPr="001D193B">
        <w:rPr>
          <w:lang w:val="ru-RU"/>
        </w:rPr>
        <w:t xml:space="preserve"> </w:t>
      </w:r>
      <w:r w:rsidRPr="001D193B">
        <w:rPr>
          <w:rFonts w:hint="eastAsia"/>
          <w:lang w:val="ru-RU"/>
        </w:rPr>
        <w:t>МЕДИЦИНСКИМ</w:t>
      </w:r>
      <w:r w:rsidRPr="001D193B">
        <w:rPr>
          <w:lang w:val="ru-RU"/>
        </w:rPr>
        <w:t xml:space="preserve"> </w:t>
      </w:r>
      <w:r w:rsidRPr="001D193B">
        <w:rPr>
          <w:rFonts w:hint="eastAsia"/>
          <w:lang w:val="ru-RU"/>
        </w:rPr>
        <w:t>ОБСЛУЖИВАНИЕМ</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ПРИВЕРЖЕННОСТЬ</w:t>
      </w:r>
      <w:r w:rsidRPr="001D193B">
        <w:rPr>
          <w:lang w:val="ru-RU"/>
        </w:rPr>
        <w:t xml:space="preserve"> </w:t>
      </w:r>
      <w:r w:rsidRPr="001D193B">
        <w:rPr>
          <w:rFonts w:hint="eastAsia"/>
          <w:lang w:val="ru-RU"/>
        </w:rPr>
        <w:t>ЛЕЧЕНИЮ</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НАХОДЯЩЕГОСЯ</w:t>
      </w:r>
      <w:r w:rsidRPr="001D193B">
        <w:rPr>
          <w:lang w:val="ru-RU"/>
        </w:rPr>
        <w:t xml:space="preserve"> </w:t>
      </w:r>
      <w:r w:rsidRPr="001D193B">
        <w:rPr>
          <w:rFonts w:hint="eastAsia"/>
          <w:lang w:val="ru-RU"/>
        </w:rPr>
        <w:t>ПОД</w:t>
      </w:r>
      <w:r w:rsidRPr="001D193B">
        <w:rPr>
          <w:lang w:val="ru-RU"/>
        </w:rPr>
        <w:t xml:space="preserve"> </w:t>
      </w:r>
      <w:r w:rsidRPr="001D193B">
        <w:rPr>
          <w:rFonts w:hint="eastAsia"/>
          <w:lang w:val="ru-RU"/>
        </w:rPr>
        <w:t>ДИСПАНСЕРНЫМ</w:t>
      </w:r>
      <w:r w:rsidRPr="001D193B">
        <w:rPr>
          <w:lang w:val="ru-RU"/>
        </w:rPr>
        <w:t xml:space="preserve"> </w:t>
      </w:r>
      <w:r w:rsidRPr="001D193B">
        <w:rPr>
          <w:rFonts w:hint="eastAsia"/>
          <w:lang w:val="ru-RU"/>
        </w:rPr>
        <w:t>НАБЛЮДЕНИЕМ</w:t>
      </w:r>
    </w:p>
    <w:p w14:paraId="599B1022" w14:textId="77777777" w:rsidR="001D193B" w:rsidRPr="001D193B" w:rsidRDefault="001D193B" w:rsidP="001D193B">
      <w:pPr>
        <w:rPr>
          <w:lang w:val="ru-RU"/>
        </w:rPr>
      </w:pPr>
    </w:p>
    <w:p w14:paraId="2CC6C63D" w14:textId="77777777" w:rsidR="001D193B" w:rsidRPr="001D193B" w:rsidRDefault="001D193B" w:rsidP="001D193B">
      <w:pPr>
        <w:rPr>
          <w:lang w:val="ru-RU"/>
        </w:rPr>
      </w:pPr>
      <w:r w:rsidRPr="001D193B">
        <w:rPr>
          <w:lang w:val="ru-RU"/>
        </w:rPr>
        <w:t xml:space="preserve">5.1. </w:t>
      </w:r>
      <w:r w:rsidRPr="001D193B">
        <w:rPr>
          <w:rFonts w:hint="eastAsia"/>
          <w:lang w:val="ru-RU"/>
        </w:rPr>
        <w:t>Социально</w:t>
      </w:r>
      <w:r w:rsidRPr="001D193B">
        <w:rPr>
          <w:lang w:val="ru-RU"/>
        </w:rPr>
        <w:t>-</w:t>
      </w:r>
      <w:r w:rsidRPr="001D193B">
        <w:rPr>
          <w:rFonts w:hint="eastAsia"/>
          <w:lang w:val="ru-RU"/>
        </w:rPr>
        <w:t>гигиеническая</w:t>
      </w:r>
      <w:r w:rsidRPr="001D193B">
        <w:rPr>
          <w:lang w:val="ru-RU"/>
        </w:rPr>
        <w:t xml:space="preserve"> </w:t>
      </w:r>
      <w:r w:rsidRPr="001D193B">
        <w:rPr>
          <w:rFonts w:hint="eastAsia"/>
          <w:lang w:val="ru-RU"/>
        </w:rPr>
        <w:t>характеристика</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находящегося</w:t>
      </w:r>
      <w:r w:rsidRPr="001D193B">
        <w:rPr>
          <w:lang w:val="ru-RU"/>
        </w:rPr>
        <w:t xml:space="preserve"> </w:t>
      </w:r>
      <w:r w:rsidRPr="001D193B">
        <w:rPr>
          <w:rFonts w:hint="eastAsia"/>
          <w:lang w:val="ru-RU"/>
        </w:rPr>
        <w:t>под</w:t>
      </w:r>
      <w:r w:rsidRPr="001D193B">
        <w:rPr>
          <w:lang w:val="ru-RU"/>
        </w:rPr>
        <w:t xml:space="preserve"> </w:t>
      </w:r>
      <w:r w:rsidRPr="001D193B">
        <w:rPr>
          <w:rFonts w:hint="eastAsia"/>
          <w:lang w:val="ru-RU"/>
        </w:rPr>
        <w:t>диспансерным</w:t>
      </w:r>
      <w:r w:rsidRPr="001D193B">
        <w:rPr>
          <w:lang w:val="ru-RU"/>
        </w:rPr>
        <w:t xml:space="preserve"> </w:t>
      </w:r>
      <w:r w:rsidRPr="001D193B">
        <w:rPr>
          <w:rFonts w:hint="eastAsia"/>
          <w:lang w:val="ru-RU"/>
        </w:rPr>
        <w:t>наблюдением</w:t>
      </w:r>
    </w:p>
    <w:p w14:paraId="60AFDC7D" w14:textId="77777777" w:rsidR="001D193B" w:rsidRPr="001D193B" w:rsidRDefault="001D193B" w:rsidP="001D193B">
      <w:pPr>
        <w:rPr>
          <w:lang w:val="ru-RU"/>
        </w:rPr>
      </w:pPr>
    </w:p>
    <w:p w14:paraId="55AA8871" w14:textId="77777777" w:rsidR="001D193B" w:rsidRPr="001D193B" w:rsidRDefault="001D193B" w:rsidP="001D193B">
      <w:pPr>
        <w:rPr>
          <w:lang w:val="ru-RU"/>
        </w:rPr>
      </w:pPr>
      <w:r w:rsidRPr="001D193B">
        <w:rPr>
          <w:lang w:val="ru-RU"/>
        </w:rPr>
        <w:t xml:space="preserve">5.2. </w:t>
      </w:r>
      <w:r w:rsidRPr="001D193B">
        <w:rPr>
          <w:rFonts w:hint="eastAsia"/>
          <w:lang w:val="ru-RU"/>
        </w:rPr>
        <w:t>Удовлетворенность</w:t>
      </w:r>
      <w:r w:rsidRPr="001D193B">
        <w:rPr>
          <w:lang w:val="ru-RU"/>
        </w:rPr>
        <w:t xml:space="preserve"> </w:t>
      </w:r>
      <w:r w:rsidRPr="001D193B">
        <w:rPr>
          <w:rFonts w:hint="eastAsia"/>
          <w:lang w:val="ru-RU"/>
        </w:rPr>
        <w:t>медицинским</w:t>
      </w:r>
      <w:r w:rsidRPr="001D193B">
        <w:rPr>
          <w:lang w:val="ru-RU"/>
        </w:rPr>
        <w:t xml:space="preserve"> </w:t>
      </w:r>
      <w:r w:rsidRPr="001D193B">
        <w:rPr>
          <w:rFonts w:hint="eastAsia"/>
          <w:lang w:val="ru-RU"/>
        </w:rPr>
        <w:t>обслуживанием</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находящегося</w:t>
      </w:r>
      <w:r w:rsidRPr="001D193B">
        <w:rPr>
          <w:lang w:val="ru-RU"/>
        </w:rPr>
        <w:t xml:space="preserve"> </w:t>
      </w:r>
      <w:r w:rsidRPr="001D193B">
        <w:rPr>
          <w:rFonts w:hint="eastAsia"/>
          <w:lang w:val="ru-RU"/>
        </w:rPr>
        <w:t>под</w:t>
      </w:r>
      <w:r w:rsidRPr="001D193B">
        <w:rPr>
          <w:lang w:val="ru-RU"/>
        </w:rPr>
        <w:t xml:space="preserve"> </w:t>
      </w:r>
      <w:r w:rsidRPr="001D193B">
        <w:rPr>
          <w:rFonts w:hint="eastAsia"/>
          <w:lang w:val="ru-RU"/>
        </w:rPr>
        <w:t>диспансерным</w:t>
      </w:r>
      <w:r w:rsidRPr="001D193B">
        <w:rPr>
          <w:lang w:val="ru-RU"/>
        </w:rPr>
        <w:t xml:space="preserve"> </w:t>
      </w:r>
      <w:r w:rsidRPr="001D193B">
        <w:rPr>
          <w:rFonts w:hint="eastAsia"/>
          <w:lang w:val="ru-RU"/>
        </w:rPr>
        <w:t>наблюдением</w:t>
      </w:r>
    </w:p>
    <w:p w14:paraId="0A413983" w14:textId="77777777" w:rsidR="001D193B" w:rsidRPr="001D193B" w:rsidRDefault="001D193B" w:rsidP="001D193B">
      <w:pPr>
        <w:rPr>
          <w:lang w:val="ru-RU"/>
        </w:rPr>
      </w:pPr>
    </w:p>
    <w:p w14:paraId="0347FDA2" w14:textId="77777777" w:rsidR="001D193B" w:rsidRPr="001D193B" w:rsidRDefault="001D193B" w:rsidP="001D193B">
      <w:pPr>
        <w:rPr>
          <w:lang w:val="ru-RU"/>
        </w:rPr>
      </w:pPr>
      <w:r w:rsidRPr="001D193B">
        <w:rPr>
          <w:lang w:val="ru-RU"/>
        </w:rPr>
        <w:t xml:space="preserve">5.3. </w:t>
      </w:r>
      <w:r w:rsidRPr="001D193B">
        <w:rPr>
          <w:rFonts w:hint="eastAsia"/>
          <w:lang w:val="ru-RU"/>
        </w:rPr>
        <w:t>Приверженность</w:t>
      </w:r>
      <w:r w:rsidRPr="001D193B">
        <w:rPr>
          <w:lang w:val="ru-RU"/>
        </w:rPr>
        <w:t xml:space="preserve"> </w:t>
      </w:r>
      <w:r w:rsidRPr="001D193B">
        <w:rPr>
          <w:rFonts w:hint="eastAsia"/>
          <w:lang w:val="ru-RU"/>
        </w:rPr>
        <w:t>лечению</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находящегося</w:t>
      </w:r>
      <w:r w:rsidRPr="001D193B">
        <w:rPr>
          <w:lang w:val="ru-RU"/>
        </w:rPr>
        <w:t xml:space="preserve"> </w:t>
      </w:r>
      <w:r w:rsidRPr="001D193B">
        <w:rPr>
          <w:rFonts w:hint="eastAsia"/>
          <w:lang w:val="ru-RU"/>
        </w:rPr>
        <w:t>под</w:t>
      </w:r>
      <w:r w:rsidRPr="001D193B">
        <w:rPr>
          <w:lang w:val="ru-RU"/>
        </w:rPr>
        <w:t xml:space="preserve"> </w:t>
      </w:r>
      <w:r w:rsidRPr="001D193B">
        <w:rPr>
          <w:rFonts w:hint="eastAsia"/>
          <w:lang w:val="ru-RU"/>
        </w:rPr>
        <w:t>диспансерным</w:t>
      </w:r>
      <w:r w:rsidRPr="001D193B">
        <w:rPr>
          <w:lang w:val="ru-RU"/>
        </w:rPr>
        <w:t xml:space="preserve"> </w:t>
      </w:r>
      <w:r w:rsidRPr="001D193B">
        <w:rPr>
          <w:rFonts w:hint="eastAsia"/>
          <w:lang w:val="ru-RU"/>
        </w:rPr>
        <w:t>наблюдением</w:t>
      </w:r>
    </w:p>
    <w:p w14:paraId="7BD9D550" w14:textId="77777777" w:rsidR="001D193B" w:rsidRPr="001D193B" w:rsidRDefault="001D193B" w:rsidP="001D193B">
      <w:pPr>
        <w:rPr>
          <w:lang w:val="ru-RU"/>
        </w:rPr>
      </w:pPr>
    </w:p>
    <w:p w14:paraId="6ED9575F" w14:textId="77777777" w:rsidR="001D193B" w:rsidRPr="001D193B" w:rsidRDefault="001D193B" w:rsidP="001D193B">
      <w:pPr>
        <w:rPr>
          <w:lang w:val="ru-RU"/>
        </w:rPr>
      </w:pPr>
      <w:r w:rsidRPr="001D193B">
        <w:rPr>
          <w:rFonts w:hint="eastAsia"/>
          <w:lang w:val="ru-RU"/>
        </w:rPr>
        <w:t>ГЛАВА</w:t>
      </w:r>
      <w:r w:rsidRPr="001D193B">
        <w:rPr>
          <w:lang w:val="ru-RU"/>
        </w:rPr>
        <w:t xml:space="preserve"> 6 </w:t>
      </w:r>
      <w:r w:rsidRPr="001D193B">
        <w:rPr>
          <w:rFonts w:hint="eastAsia"/>
          <w:lang w:val="ru-RU"/>
        </w:rPr>
        <w:t>НОРМАТИВНОЕ</w:t>
      </w:r>
      <w:r w:rsidRPr="001D193B">
        <w:rPr>
          <w:lang w:val="ru-RU"/>
        </w:rPr>
        <w:t xml:space="preserve"> </w:t>
      </w:r>
      <w:r w:rsidRPr="001D193B">
        <w:rPr>
          <w:rFonts w:hint="eastAsia"/>
          <w:lang w:val="ru-RU"/>
        </w:rPr>
        <w:t>ПРАВОВОЕ</w:t>
      </w:r>
      <w:r w:rsidRPr="001D193B">
        <w:rPr>
          <w:lang w:val="ru-RU"/>
        </w:rPr>
        <w:t xml:space="preserve"> </w:t>
      </w:r>
      <w:r w:rsidRPr="001D193B">
        <w:rPr>
          <w:rFonts w:hint="eastAsia"/>
          <w:lang w:val="ru-RU"/>
        </w:rPr>
        <w:t>РЕГУЛИРОВАНИЕ</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ИННОВАЦИОННАЯ</w:t>
      </w:r>
      <w:r w:rsidRPr="001D193B">
        <w:rPr>
          <w:lang w:val="ru-RU"/>
        </w:rPr>
        <w:t xml:space="preserve"> </w:t>
      </w:r>
      <w:r w:rsidRPr="001D193B">
        <w:rPr>
          <w:rFonts w:hint="eastAsia"/>
          <w:lang w:val="ru-RU"/>
        </w:rPr>
        <w:t>КОНЦЕПЦИЯ</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p>
    <w:p w14:paraId="22F9CB47" w14:textId="77777777" w:rsidR="001D193B" w:rsidRPr="001D193B" w:rsidRDefault="001D193B" w:rsidP="001D193B">
      <w:pPr>
        <w:rPr>
          <w:lang w:val="ru-RU"/>
        </w:rPr>
      </w:pPr>
    </w:p>
    <w:p w14:paraId="63F82EB2" w14:textId="77777777" w:rsidR="001D193B" w:rsidRPr="001D193B" w:rsidRDefault="001D193B" w:rsidP="001D193B">
      <w:pPr>
        <w:rPr>
          <w:lang w:val="ru-RU"/>
        </w:rPr>
      </w:pPr>
      <w:r w:rsidRPr="001D193B">
        <w:rPr>
          <w:lang w:val="ru-RU"/>
        </w:rPr>
        <w:t xml:space="preserve">6.1. </w:t>
      </w:r>
      <w:r w:rsidRPr="001D193B">
        <w:rPr>
          <w:rFonts w:hint="eastAsia"/>
          <w:lang w:val="ru-RU"/>
        </w:rPr>
        <w:t>Нормативное</w:t>
      </w:r>
      <w:r w:rsidRPr="001D193B">
        <w:rPr>
          <w:lang w:val="ru-RU"/>
        </w:rPr>
        <w:t xml:space="preserve"> </w:t>
      </w:r>
      <w:r w:rsidRPr="001D193B">
        <w:rPr>
          <w:rFonts w:hint="eastAsia"/>
          <w:lang w:val="ru-RU"/>
        </w:rPr>
        <w:t>правовое</w:t>
      </w:r>
      <w:r w:rsidRPr="001D193B">
        <w:rPr>
          <w:lang w:val="ru-RU"/>
        </w:rPr>
        <w:t xml:space="preserve"> </w:t>
      </w:r>
      <w:r w:rsidRPr="001D193B">
        <w:rPr>
          <w:rFonts w:hint="eastAsia"/>
          <w:lang w:val="ru-RU"/>
        </w:rPr>
        <w:t>регулирование</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p>
    <w:p w14:paraId="43243C94" w14:textId="77777777" w:rsidR="001D193B" w:rsidRPr="001D193B" w:rsidRDefault="001D193B" w:rsidP="001D193B">
      <w:pPr>
        <w:rPr>
          <w:lang w:val="ru-RU"/>
        </w:rPr>
      </w:pPr>
    </w:p>
    <w:p w14:paraId="6034D267" w14:textId="77777777" w:rsidR="001D193B" w:rsidRPr="001D193B" w:rsidRDefault="001D193B" w:rsidP="001D193B">
      <w:pPr>
        <w:rPr>
          <w:lang w:val="ru-RU"/>
        </w:rPr>
      </w:pPr>
      <w:r w:rsidRPr="001D193B">
        <w:rPr>
          <w:lang w:val="ru-RU"/>
        </w:rPr>
        <w:t xml:space="preserve">6.2. </w:t>
      </w:r>
      <w:r w:rsidRPr="001D193B">
        <w:rPr>
          <w:rFonts w:hint="eastAsia"/>
          <w:lang w:val="ru-RU"/>
        </w:rPr>
        <w:t>Инновационная</w:t>
      </w:r>
      <w:r w:rsidRPr="001D193B">
        <w:rPr>
          <w:lang w:val="ru-RU"/>
        </w:rPr>
        <w:t xml:space="preserve"> </w:t>
      </w:r>
      <w:r w:rsidRPr="001D193B">
        <w:rPr>
          <w:rFonts w:hint="eastAsia"/>
          <w:lang w:val="ru-RU"/>
        </w:rPr>
        <w:t>концепция</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p>
    <w:p w14:paraId="6578B50C" w14:textId="77777777" w:rsidR="001D193B" w:rsidRPr="001D193B" w:rsidRDefault="001D193B" w:rsidP="001D193B">
      <w:pPr>
        <w:rPr>
          <w:lang w:val="ru-RU"/>
        </w:rPr>
      </w:pPr>
    </w:p>
    <w:p w14:paraId="62C68252" w14:textId="77777777" w:rsidR="001D193B" w:rsidRPr="001D193B" w:rsidRDefault="001D193B" w:rsidP="001D193B">
      <w:pPr>
        <w:rPr>
          <w:lang w:val="ru-RU"/>
        </w:rPr>
      </w:pPr>
      <w:r w:rsidRPr="001D193B">
        <w:rPr>
          <w:rFonts w:hint="eastAsia"/>
          <w:lang w:val="ru-RU"/>
        </w:rPr>
        <w:t>ГЛАВА</w:t>
      </w:r>
      <w:r w:rsidRPr="001D193B">
        <w:rPr>
          <w:lang w:val="ru-RU"/>
        </w:rPr>
        <w:t xml:space="preserve"> 7 </w:t>
      </w:r>
      <w:r w:rsidRPr="001D193B">
        <w:rPr>
          <w:rFonts w:hint="eastAsia"/>
          <w:lang w:val="ru-RU"/>
        </w:rPr>
        <w:t>ПОИСК</w:t>
      </w:r>
      <w:r w:rsidRPr="001D193B">
        <w:rPr>
          <w:lang w:val="ru-RU"/>
        </w:rPr>
        <w:t xml:space="preserve"> </w:t>
      </w:r>
      <w:r w:rsidRPr="001D193B">
        <w:rPr>
          <w:rFonts w:hint="eastAsia"/>
          <w:lang w:val="ru-RU"/>
        </w:rPr>
        <w:t>КРИТЕРИЕВ</w:t>
      </w:r>
      <w:r w:rsidRPr="001D193B">
        <w:rPr>
          <w:lang w:val="ru-RU"/>
        </w:rPr>
        <w:t xml:space="preserve"> </w:t>
      </w:r>
      <w:r w:rsidRPr="001D193B">
        <w:rPr>
          <w:rFonts w:hint="eastAsia"/>
          <w:lang w:val="ru-RU"/>
        </w:rPr>
        <w:t>КАЧЕСТВА</w:t>
      </w:r>
      <w:r w:rsidRPr="001D193B">
        <w:rPr>
          <w:lang w:val="ru-RU"/>
        </w:rPr>
        <w:t xml:space="preserve"> (</w:t>
      </w:r>
      <w:r w:rsidRPr="001D193B">
        <w:rPr>
          <w:rFonts w:hint="eastAsia"/>
          <w:lang w:val="ru-RU"/>
        </w:rPr>
        <w:t>РЕЗУЛЬТАТИВНОСТИ</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НА</w:t>
      </w:r>
      <w:r w:rsidRPr="001D193B">
        <w:rPr>
          <w:lang w:val="ru-RU"/>
        </w:rPr>
        <w:t xml:space="preserve"> </w:t>
      </w:r>
      <w:r w:rsidRPr="001D193B">
        <w:rPr>
          <w:rFonts w:hint="eastAsia"/>
          <w:lang w:val="ru-RU"/>
        </w:rPr>
        <w:t>УРОВНЕ</w:t>
      </w:r>
      <w:r w:rsidRPr="001D193B">
        <w:rPr>
          <w:lang w:val="ru-RU"/>
        </w:rPr>
        <w:t xml:space="preserve"> </w:t>
      </w:r>
      <w:r w:rsidRPr="001D193B">
        <w:rPr>
          <w:rFonts w:hint="eastAsia"/>
          <w:lang w:val="ru-RU"/>
        </w:rPr>
        <w:t>ВРАЧА</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МЕДИЦИНСКОЙ</w:t>
      </w:r>
      <w:r w:rsidRPr="001D193B">
        <w:rPr>
          <w:lang w:val="ru-RU"/>
        </w:rPr>
        <w:t xml:space="preserve"> </w:t>
      </w:r>
      <w:r w:rsidRPr="001D193B">
        <w:rPr>
          <w:rFonts w:hint="eastAsia"/>
          <w:lang w:val="ru-RU"/>
        </w:rPr>
        <w:t>ОРГАНИЗАЦИИ</w:t>
      </w:r>
      <w:r w:rsidRPr="001D193B">
        <w:rPr>
          <w:lang w:val="ru-RU"/>
        </w:rPr>
        <w:t xml:space="preserve"> (</w:t>
      </w:r>
      <w:r w:rsidRPr="001D193B">
        <w:rPr>
          <w:rFonts w:hint="eastAsia"/>
          <w:lang w:val="ru-RU"/>
        </w:rPr>
        <w:t>ГОРОДСКОЙ</w:t>
      </w:r>
      <w:r w:rsidRPr="001D193B">
        <w:rPr>
          <w:lang w:val="ru-RU"/>
        </w:rPr>
        <w:t xml:space="preserve"> </w:t>
      </w:r>
      <w:r w:rsidRPr="001D193B">
        <w:rPr>
          <w:rFonts w:hint="eastAsia"/>
          <w:lang w:val="ru-RU"/>
        </w:rPr>
        <w:t>ПОЛИКЛИНИКИ</w:t>
      </w:r>
      <w:r w:rsidRPr="001D193B">
        <w:rPr>
          <w:lang w:val="ru-RU"/>
        </w:rPr>
        <w:t xml:space="preserve">) .... 219 </w:t>
      </w:r>
      <w:r w:rsidRPr="001D193B">
        <w:rPr>
          <w:rFonts w:hint="eastAsia"/>
          <w:lang w:val="ru-RU"/>
        </w:rPr>
        <w:t>ГЛАВА</w:t>
      </w:r>
      <w:r w:rsidRPr="001D193B">
        <w:rPr>
          <w:lang w:val="ru-RU"/>
        </w:rPr>
        <w:t xml:space="preserve"> 8 </w:t>
      </w:r>
      <w:r w:rsidRPr="001D193B">
        <w:rPr>
          <w:rFonts w:hint="eastAsia"/>
          <w:lang w:val="ru-RU"/>
        </w:rPr>
        <w:t>СТРУКТУРНО</w:t>
      </w:r>
      <w:r w:rsidRPr="001D193B">
        <w:rPr>
          <w:lang w:val="ru-RU"/>
        </w:rPr>
        <w:t>-</w:t>
      </w:r>
      <w:r w:rsidRPr="001D193B">
        <w:rPr>
          <w:rFonts w:hint="eastAsia"/>
          <w:lang w:val="ru-RU"/>
        </w:rPr>
        <w:t>ФУНКЦИОНАЛЬНАЯ</w:t>
      </w:r>
      <w:r w:rsidRPr="001D193B">
        <w:rPr>
          <w:lang w:val="ru-RU"/>
        </w:rPr>
        <w:t xml:space="preserve"> </w:t>
      </w:r>
      <w:r w:rsidRPr="001D193B">
        <w:rPr>
          <w:rFonts w:hint="eastAsia"/>
          <w:lang w:val="ru-RU"/>
        </w:rPr>
        <w:t>МОДЕЛЬ</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ЛОГИСТИКА</w:t>
      </w:r>
    </w:p>
    <w:p w14:paraId="74827261" w14:textId="77777777" w:rsidR="001D193B" w:rsidRPr="001D193B" w:rsidRDefault="001D193B" w:rsidP="001D193B">
      <w:pPr>
        <w:rPr>
          <w:lang w:val="ru-RU"/>
        </w:rPr>
      </w:pPr>
    </w:p>
    <w:p w14:paraId="4B6AF756" w14:textId="77777777" w:rsidR="001D193B" w:rsidRPr="001D193B" w:rsidRDefault="001D193B" w:rsidP="001D193B">
      <w:pPr>
        <w:rPr>
          <w:lang w:val="ru-RU"/>
        </w:rPr>
      </w:pP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p>
    <w:p w14:paraId="619F8112" w14:textId="77777777" w:rsidR="001D193B" w:rsidRPr="001D193B" w:rsidRDefault="001D193B" w:rsidP="001D193B">
      <w:pPr>
        <w:rPr>
          <w:lang w:val="ru-RU"/>
        </w:rPr>
      </w:pPr>
    </w:p>
    <w:p w14:paraId="3F277FC8" w14:textId="77777777" w:rsidR="001D193B" w:rsidRPr="001D193B" w:rsidRDefault="001D193B" w:rsidP="001D193B">
      <w:pPr>
        <w:rPr>
          <w:lang w:val="ru-RU"/>
        </w:rPr>
      </w:pPr>
      <w:r w:rsidRPr="001D193B">
        <w:rPr>
          <w:lang w:val="ru-RU"/>
        </w:rPr>
        <w:t xml:space="preserve">8.1 </w:t>
      </w:r>
      <w:r w:rsidRPr="001D193B">
        <w:rPr>
          <w:rFonts w:hint="eastAsia"/>
          <w:lang w:val="ru-RU"/>
        </w:rPr>
        <w:t>Структурно</w:t>
      </w:r>
      <w:r w:rsidRPr="001D193B">
        <w:rPr>
          <w:lang w:val="ru-RU"/>
        </w:rPr>
        <w:t>-</w:t>
      </w:r>
      <w:r w:rsidRPr="001D193B">
        <w:rPr>
          <w:rFonts w:hint="eastAsia"/>
          <w:lang w:val="ru-RU"/>
        </w:rPr>
        <w:t>функциональная</w:t>
      </w:r>
      <w:r w:rsidRPr="001D193B">
        <w:rPr>
          <w:lang w:val="ru-RU"/>
        </w:rPr>
        <w:t xml:space="preserve"> </w:t>
      </w:r>
      <w:r w:rsidRPr="001D193B">
        <w:rPr>
          <w:rFonts w:hint="eastAsia"/>
          <w:lang w:val="ru-RU"/>
        </w:rPr>
        <w:t>модель</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и</w:t>
      </w:r>
      <w:r w:rsidRPr="001D193B">
        <w:rPr>
          <w:lang w:val="ru-RU"/>
        </w:rPr>
        <w:t xml:space="preserve"> </w:t>
      </w:r>
      <w:r w:rsidRPr="001D193B">
        <w:rPr>
          <w:rFonts w:hint="eastAsia"/>
          <w:lang w:val="ru-RU"/>
        </w:rPr>
        <w:t>Принципиальная</w:t>
      </w:r>
      <w:r w:rsidRPr="001D193B">
        <w:rPr>
          <w:lang w:val="ru-RU"/>
        </w:rPr>
        <w:t xml:space="preserve"> </w:t>
      </w:r>
      <w:r w:rsidRPr="001D193B">
        <w:rPr>
          <w:rFonts w:hint="eastAsia"/>
          <w:lang w:val="ru-RU"/>
        </w:rPr>
        <w:t>схема</w:t>
      </w:r>
      <w:r w:rsidRPr="001D193B">
        <w:rPr>
          <w:lang w:val="ru-RU"/>
        </w:rPr>
        <w:t xml:space="preserve"> </w:t>
      </w:r>
      <w:r w:rsidRPr="001D193B">
        <w:rPr>
          <w:rFonts w:hint="eastAsia"/>
          <w:lang w:val="ru-RU"/>
        </w:rPr>
        <w:t>движения</w:t>
      </w:r>
      <w:r w:rsidRPr="001D193B">
        <w:rPr>
          <w:lang w:val="ru-RU"/>
        </w:rPr>
        <w:t xml:space="preserve"> </w:t>
      </w:r>
      <w:r w:rsidRPr="001D193B">
        <w:rPr>
          <w:rFonts w:hint="eastAsia"/>
          <w:lang w:val="ru-RU"/>
        </w:rPr>
        <w:t>Д</w:t>
      </w:r>
      <w:r w:rsidRPr="001D193B">
        <w:rPr>
          <w:lang w:val="ru-RU"/>
        </w:rPr>
        <w:t>-</w:t>
      </w:r>
      <w:r w:rsidRPr="001D193B">
        <w:rPr>
          <w:rFonts w:hint="eastAsia"/>
          <w:lang w:val="ru-RU"/>
        </w:rPr>
        <w:t>пациента</w:t>
      </w:r>
      <w:r w:rsidRPr="001D193B">
        <w:rPr>
          <w:lang w:val="ru-RU"/>
        </w:rPr>
        <w:t xml:space="preserve"> </w:t>
      </w:r>
      <w:r w:rsidRPr="001D193B">
        <w:rPr>
          <w:rFonts w:hint="eastAsia"/>
          <w:lang w:val="ru-RU"/>
        </w:rPr>
        <w:t>в</w:t>
      </w:r>
      <w:r w:rsidRPr="001D193B">
        <w:rPr>
          <w:lang w:val="ru-RU"/>
        </w:rPr>
        <w:t xml:space="preserve"> </w:t>
      </w:r>
      <w:r w:rsidRPr="001D193B">
        <w:rPr>
          <w:rFonts w:hint="eastAsia"/>
          <w:lang w:val="ru-RU"/>
        </w:rPr>
        <w:t>городской</w:t>
      </w:r>
      <w:r w:rsidRPr="001D193B">
        <w:rPr>
          <w:lang w:val="ru-RU"/>
        </w:rPr>
        <w:t xml:space="preserve"> </w:t>
      </w:r>
      <w:r w:rsidRPr="001D193B">
        <w:rPr>
          <w:rFonts w:hint="eastAsia"/>
          <w:lang w:val="ru-RU"/>
        </w:rPr>
        <w:t>поликлинике</w:t>
      </w:r>
    </w:p>
    <w:p w14:paraId="695DF93D" w14:textId="77777777" w:rsidR="001D193B" w:rsidRPr="001D193B" w:rsidRDefault="001D193B" w:rsidP="001D193B">
      <w:pPr>
        <w:rPr>
          <w:lang w:val="ru-RU"/>
        </w:rPr>
      </w:pPr>
    </w:p>
    <w:p w14:paraId="552F9457" w14:textId="77777777" w:rsidR="001D193B" w:rsidRPr="001D193B" w:rsidRDefault="001D193B" w:rsidP="001D193B">
      <w:pPr>
        <w:rPr>
          <w:lang w:val="ru-RU"/>
        </w:rPr>
      </w:pPr>
      <w:r w:rsidRPr="001D193B">
        <w:rPr>
          <w:lang w:val="ru-RU"/>
        </w:rPr>
        <w:t xml:space="preserve">8.2. </w:t>
      </w:r>
      <w:r w:rsidRPr="001D193B">
        <w:rPr>
          <w:rFonts w:hint="eastAsia"/>
          <w:lang w:val="ru-RU"/>
        </w:rPr>
        <w:t>Оценка</w:t>
      </w:r>
      <w:r w:rsidRPr="001D193B">
        <w:rPr>
          <w:lang w:val="ru-RU"/>
        </w:rPr>
        <w:t xml:space="preserve"> </w:t>
      </w:r>
      <w:r w:rsidRPr="001D193B">
        <w:rPr>
          <w:rFonts w:hint="eastAsia"/>
          <w:lang w:val="ru-RU"/>
        </w:rPr>
        <w:t>эффективности</w:t>
      </w:r>
      <w:r w:rsidRPr="001D193B">
        <w:rPr>
          <w:lang w:val="ru-RU"/>
        </w:rPr>
        <w:t xml:space="preserve"> </w:t>
      </w:r>
      <w:r w:rsidRPr="001D193B">
        <w:rPr>
          <w:rFonts w:hint="eastAsia"/>
          <w:lang w:val="ru-RU"/>
        </w:rPr>
        <w:t>Структурно</w:t>
      </w:r>
      <w:r w:rsidRPr="001D193B">
        <w:rPr>
          <w:lang w:val="ru-RU"/>
        </w:rPr>
        <w:t>-</w:t>
      </w:r>
      <w:r w:rsidRPr="001D193B">
        <w:rPr>
          <w:rFonts w:hint="eastAsia"/>
          <w:lang w:val="ru-RU"/>
        </w:rPr>
        <w:t>функциональной</w:t>
      </w:r>
      <w:r w:rsidRPr="001D193B">
        <w:rPr>
          <w:lang w:val="ru-RU"/>
        </w:rPr>
        <w:t xml:space="preserve"> </w:t>
      </w:r>
      <w:r w:rsidRPr="001D193B">
        <w:rPr>
          <w:rFonts w:hint="eastAsia"/>
          <w:lang w:val="ru-RU"/>
        </w:rPr>
        <w:t>модели</w:t>
      </w:r>
      <w:r w:rsidRPr="001D193B">
        <w:rPr>
          <w:lang w:val="ru-RU"/>
        </w:rPr>
        <w:t xml:space="preserve"> </w:t>
      </w:r>
      <w:r w:rsidRPr="001D193B">
        <w:rPr>
          <w:rFonts w:hint="eastAsia"/>
          <w:lang w:val="ru-RU"/>
        </w:rPr>
        <w:t>диспансерного</w:t>
      </w:r>
      <w:r w:rsidRPr="001D193B">
        <w:rPr>
          <w:lang w:val="ru-RU"/>
        </w:rPr>
        <w:t xml:space="preserve"> </w:t>
      </w:r>
      <w:r w:rsidRPr="001D193B">
        <w:rPr>
          <w:rFonts w:hint="eastAsia"/>
          <w:lang w:val="ru-RU"/>
        </w:rPr>
        <w:t>наблюдения</w:t>
      </w:r>
      <w:r w:rsidRPr="001D193B">
        <w:rPr>
          <w:lang w:val="ru-RU"/>
        </w:rPr>
        <w:t xml:space="preserve"> </w:t>
      </w:r>
      <w:r w:rsidRPr="001D193B">
        <w:rPr>
          <w:rFonts w:hint="eastAsia"/>
          <w:lang w:val="ru-RU"/>
        </w:rPr>
        <w:t>взрослого</w:t>
      </w:r>
      <w:r w:rsidRPr="001D193B">
        <w:rPr>
          <w:lang w:val="ru-RU"/>
        </w:rPr>
        <w:t xml:space="preserve"> </w:t>
      </w:r>
      <w:r w:rsidRPr="001D193B">
        <w:rPr>
          <w:rFonts w:hint="eastAsia"/>
          <w:lang w:val="ru-RU"/>
        </w:rPr>
        <w:t>населения</w:t>
      </w:r>
      <w:r w:rsidRPr="001D193B">
        <w:rPr>
          <w:lang w:val="ru-RU"/>
        </w:rPr>
        <w:t xml:space="preserve"> </w:t>
      </w:r>
      <w:r w:rsidRPr="001D193B">
        <w:rPr>
          <w:rFonts w:hint="eastAsia"/>
          <w:lang w:val="ru-RU"/>
        </w:rPr>
        <w:t>в</w:t>
      </w:r>
      <w:r w:rsidRPr="001D193B">
        <w:rPr>
          <w:lang w:val="ru-RU"/>
        </w:rPr>
        <w:t xml:space="preserve"> </w:t>
      </w:r>
      <w:r w:rsidRPr="001D193B">
        <w:rPr>
          <w:rFonts w:hint="eastAsia"/>
          <w:lang w:val="ru-RU"/>
        </w:rPr>
        <w:t>городской</w:t>
      </w:r>
      <w:r w:rsidRPr="001D193B">
        <w:rPr>
          <w:lang w:val="ru-RU"/>
        </w:rPr>
        <w:t xml:space="preserve"> </w:t>
      </w:r>
      <w:r w:rsidRPr="001D193B">
        <w:rPr>
          <w:rFonts w:hint="eastAsia"/>
          <w:lang w:val="ru-RU"/>
        </w:rPr>
        <w:t>поликлинике</w:t>
      </w:r>
    </w:p>
    <w:p w14:paraId="1D5ABF20" w14:textId="77777777" w:rsidR="001D193B" w:rsidRPr="001D193B" w:rsidRDefault="001D193B" w:rsidP="001D193B">
      <w:pPr>
        <w:rPr>
          <w:lang w:val="ru-RU"/>
        </w:rPr>
      </w:pPr>
    </w:p>
    <w:p w14:paraId="3D62E938" w14:textId="77777777" w:rsidR="001D193B" w:rsidRPr="001D193B" w:rsidRDefault="001D193B" w:rsidP="001D193B">
      <w:pPr>
        <w:rPr>
          <w:lang w:val="ru-RU"/>
        </w:rPr>
      </w:pPr>
      <w:r w:rsidRPr="001D193B">
        <w:rPr>
          <w:rFonts w:hint="eastAsia"/>
          <w:lang w:val="ru-RU"/>
        </w:rPr>
        <w:t>ЗАКЛЮЧЕНИЕ</w:t>
      </w:r>
    </w:p>
    <w:p w14:paraId="1699E4D6" w14:textId="77777777" w:rsidR="001D193B" w:rsidRPr="001D193B" w:rsidRDefault="001D193B" w:rsidP="001D193B">
      <w:pPr>
        <w:rPr>
          <w:lang w:val="ru-RU"/>
        </w:rPr>
      </w:pPr>
    </w:p>
    <w:p w14:paraId="28EC90E7" w14:textId="77777777" w:rsidR="001D193B" w:rsidRPr="001D193B" w:rsidRDefault="001D193B" w:rsidP="001D193B">
      <w:pPr>
        <w:rPr>
          <w:lang w:val="ru-RU"/>
        </w:rPr>
      </w:pPr>
      <w:r w:rsidRPr="001D193B">
        <w:rPr>
          <w:rFonts w:hint="eastAsia"/>
          <w:lang w:val="ru-RU"/>
        </w:rPr>
        <w:t>ВЫВОДЫ</w:t>
      </w:r>
    </w:p>
    <w:p w14:paraId="167FB960" w14:textId="77777777" w:rsidR="001D193B" w:rsidRPr="001D193B" w:rsidRDefault="001D193B" w:rsidP="001D193B">
      <w:pPr>
        <w:rPr>
          <w:lang w:val="ru-RU"/>
        </w:rPr>
      </w:pPr>
    </w:p>
    <w:p w14:paraId="3CF747FB" w14:textId="77777777" w:rsidR="001D193B" w:rsidRPr="001D193B" w:rsidRDefault="001D193B" w:rsidP="001D193B">
      <w:pPr>
        <w:rPr>
          <w:lang w:val="ru-RU"/>
        </w:rPr>
      </w:pPr>
      <w:r w:rsidRPr="001D193B">
        <w:rPr>
          <w:rFonts w:hint="eastAsia"/>
          <w:lang w:val="ru-RU"/>
        </w:rPr>
        <w:t>ПРАКТИЧЕСКИЕ</w:t>
      </w:r>
      <w:r w:rsidRPr="001D193B">
        <w:rPr>
          <w:lang w:val="ru-RU"/>
        </w:rPr>
        <w:t xml:space="preserve"> </w:t>
      </w:r>
      <w:r w:rsidRPr="001D193B">
        <w:rPr>
          <w:rFonts w:hint="eastAsia"/>
          <w:lang w:val="ru-RU"/>
        </w:rPr>
        <w:t>РЕКОМЕНДАЦИИ</w:t>
      </w:r>
    </w:p>
    <w:p w14:paraId="7591332F" w14:textId="77777777" w:rsidR="001D193B" w:rsidRPr="001D193B" w:rsidRDefault="001D193B" w:rsidP="001D193B">
      <w:pPr>
        <w:rPr>
          <w:lang w:val="ru-RU"/>
        </w:rPr>
      </w:pPr>
    </w:p>
    <w:p w14:paraId="5E658B75" w14:textId="77777777" w:rsidR="001D193B" w:rsidRPr="001D193B" w:rsidRDefault="001D193B" w:rsidP="001D193B">
      <w:pPr>
        <w:rPr>
          <w:lang w:val="ru-RU"/>
        </w:rPr>
      </w:pPr>
      <w:r w:rsidRPr="001D193B">
        <w:rPr>
          <w:rFonts w:hint="eastAsia"/>
          <w:lang w:val="ru-RU"/>
        </w:rPr>
        <w:t>СПИСОК</w:t>
      </w:r>
      <w:r w:rsidRPr="001D193B">
        <w:rPr>
          <w:lang w:val="ru-RU"/>
        </w:rPr>
        <w:t xml:space="preserve"> </w:t>
      </w:r>
      <w:r w:rsidRPr="001D193B">
        <w:rPr>
          <w:rFonts w:hint="eastAsia"/>
          <w:lang w:val="ru-RU"/>
        </w:rPr>
        <w:t>ЛИТЕРАТУРЫ</w:t>
      </w:r>
    </w:p>
    <w:p w14:paraId="78A3EB3B" w14:textId="77777777" w:rsidR="001D193B" w:rsidRPr="001D193B" w:rsidRDefault="001D193B" w:rsidP="001D193B">
      <w:pPr>
        <w:rPr>
          <w:lang w:val="ru-RU"/>
        </w:rPr>
      </w:pPr>
    </w:p>
    <w:p w14:paraId="43842D92" w14:textId="77777777" w:rsidR="001D193B" w:rsidRPr="001D193B" w:rsidRDefault="001D193B" w:rsidP="001D193B">
      <w:pPr>
        <w:rPr>
          <w:lang w:val="ru-RU"/>
        </w:rPr>
      </w:pPr>
      <w:r w:rsidRPr="001D193B">
        <w:rPr>
          <w:rFonts w:hint="eastAsia"/>
          <w:lang w:val="ru-RU"/>
        </w:rPr>
        <w:t>ПРИЛОЖЕНИЯ</w:t>
      </w:r>
    </w:p>
    <w:p w14:paraId="40D50CAF" w14:textId="77777777" w:rsidR="001D193B" w:rsidRPr="001D193B" w:rsidRDefault="001D193B" w:rsidP="001D193B">
      <w:pPr>
        <w:rPr>
          <w:lang w:val="ru-RU"/>
        </w:rPr>
      </w:pPr>
    </w:p>
    <w:p w14:paraId="48547CD3" w14:textId="77777777" w:rsidR="001D193B" w:rsidRPr="001D193B" w:rsidRDefault="001D193B" w:rsidP="001D193B">
      <w:pPr>
        <w:rPr>
          <w:lang w:val="ru-RU"/>
        </w:rPr>
      </w:pPr>
      <w:r w:rsidRPr="001D193B">
        <w:rPr>
          <w:lang w:val="ru-RU"/>
        </w:rPr>
        <w:t>317</w:t>
      </w:r>
    </w:p>
    <w:p w14:paraId="6C459007" w14:textId="77777777" w:rsidR="001D193B" w:rsidRPr="001D193B" w:rsidRDefault="001D193B" w:rsidP="001D193B">
      <w:pPr>
        <w:rPr>
          <w:lang w:val="ru-RU"/>
        </w:rPr>
      </w:pPr>
    </w:p>
    <w:p w14:paraId="32C3621B" w14:textId="43B35387" w:rsidR="001D193B" w:rsidRPr="001D193B" w:rsidRDefault="001D193B" w:rsidP="001D193B">
      <w:pPr>
        <w:rPr>
          <w:lang w:val="ru-RU"/>
        </w:rPr>
      </w:pPr>
      <w:r w:rsidRPr="001D193B">
        <w:rPr>
          <w:rFonts w:hint="eastAsia"/>
          <w:lang w:val="ru-RU"/>
        </w:rPr>
        <w:t>ВВЕДЕНИЕ</w:t>
      </w:r>
    </w:p>
    <w:sectPr w:rsidR="001D193B" w:rsidRPr="001D193B" w:rsidSect="0053589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FAD4B" w14:textId="77777777" w:rsidR="00535890" w:rsidRPr="00C66E52" w:rsidRDefault="00535890">
      <w:pPr>
        <w:spacing w:after="0" w:line="240" w:lineRule="auto"/>
      </w:pPr>
      <w:r w:rsidRPr="00C66E52">
        <w:separator/>
      </w:r>
    </w:p>
  </w:endnote>
  <w:endnote w:type="continuationSeparator" w:id="0">
    <w:p w14:paraId="78EEF169" w14:textId="77777777" w:rsidR="00535890" w:rsidRPr="00C66E52" w:rsidRDefault="00535890">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10D7E" w14:textId="77777777" w:rsidR="00535890" w:rsidRPr="00C66E52" w:rsidRDefault="00535890"/>
    <w:p w14:paraId="6B7F6852" w14:textId="77777777" w:rsidR="00535890" w:rsidRPr="00C66E52" w:rsidRDefault="00535890"/>
    <w:p w14:paraId="11D211EB" w14:textId="77777777" w:rsidR="00535890" w:rsidRPr="00C66E52" w:rsidRDefault="00535890"/>
    <w:p w14:paraId="43062F39" w14:textId="77777777" w:rsidR="00535890" w:rsidRPr="00C66E52" w:rsidRDefault="00535890"/>
    <w:p w14:paraId="5F4E8927" w14:textId="77777777" w:rsidR="00535890" w:rsidRPr="00C66E52" w:rsidRDefault="00535890"/>
    <w:p w14:paraId="62F08923" w14:textId="77777777" w:rsidR="00535890" w:rsidRPr="00C66E52" w:rsidRDefault="00535890"/>
    <w:p w14:paraId="40C9FA1A" w14:textId="77777777" w:rsidR="00535890" w:rsidRPr="00C66E52" w:rsidRDefault="00535890">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47C1347" wp14:editId="26FC3E6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E48B" w14:textId="77777777" w:rsidR="00535890" w:rsidRPr="00C66E52" w:rsidRDefault="0053589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7C134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0F5E48B" w14:textId="77777777" w:rsidR="00535890" w:rsidRPr="00C66E52" w:rsidRDefault="0053589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F8C90FD" w14:textId="77777777" w:rsidR="00535890" w:rsidRPr="00C66E52" w:rsidRDefault="00535890"/>
    <w:p w14:paraId="6EA2EFB5" w14:textId="77777777" w:rsidR="00535890" w:rsidRPr="00C66E52" w:rsidRDefault="00535890"/>
    <w:p w14:paraId="7BD2DCA0" w14:textId="77777777" w:rsidR="00535890" w:rsidRPr="00C66E52" w:rsidRDefault="00535890">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35F36E7B" wp14:editId="56E235D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7CFF" w14:textId="77777777" w:rsidR="00535890" w:rsidRPr="00C66E52" w:rsidRDefault="00535890"/>
                          <w:p w14:paraId="723F0A31" w14:textId="77777777" w:rsidR="00535890" w:rsidRPr="00C66E52" w:rsidRDefault="0053589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36E7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E37CFF" w14:textId="77777777" w:rsidR="00535890" w:rsidRPr="00C66E52" w:rsidRDefault="00535890"/>
                    <w:p w14:paraId="723F0A31" w14:textId="77777777" w:rsidR="00535890" w:rsidRPr="00C66E52" w:rsidRDefault="0053589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366D94A" w14:textId="77777777" w:rsidR="00535890" w:rsidRPr="00C66E52" w:rsidRDefault="00535890"/>
    <w:p w14:paraId="7BAACCC3" w14:textId="77777777" w:rsidR="00535890" w:rsidRPr="00C66E52" w:rsidRDefault="00535890">
      <w:pPr>
        <w:rPr>
          <w:sz w:val="2"/>
          <w:szCs w:val="2"/>
        </w:rPr>
      </w:pPr>
    </w:p>
    <w:p w14:paraId="627E4FB8" w14:textId="77777777" w:rsidR="00535890" w:rsidRPr="00C66E52" w:rsidRDefault="00535890"/>
    <w:p w14:paraId="22C541DA" w14:textId="77777777" w:rsidR="00535890" w:rsidRPr="00C66E52" w:rsidRDefault="00535890">
      <w:pPr>
        <w:spacing w:after="0" w:line="240" w:lineRule="auto"/>
      </w:pPr>
    </w:p>
  </w:footnote>
  <w:footnote w:type="continuationSeparator" w:id="0">
    <w:p w14:paraId="61B296C4" w14:textId="77777777" w:rsidR="00535890" w:rsidRPr="00C66E52" w:rsidRDefault="00535890">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90"/>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24050</TotalTime>
  <Pages>3</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3499</cp:revision>
  <cp:lastPrinted>2009-02-06T05:36:00Z</cp:lastPrinted>
  <dcterms:created xsi:type="dcterms:W3CDTF">2024-04-09T10:20:00Z</dcterms:created>
  <dcterms:modified xsi:type="dcterms:W3CDTF">2024-05-07T13:15:00Z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