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650199" w:rsidRDefault="00650199" w:rsidP="00650199">
      <w:r w:rsidRPr="007E6590">
        <w:rPr>
          <w:rFonts w:ascii="Times New Roman" w:eastAsia="Times New Roman" w:hAnsi="Times New Roman" w:cs="Times New Roman"/>
          <w:b/>
          <w:color w:val="000000"/>
          <w:sz w:val="24"/>
          <w:szCs w:val="24"/>
          <w:lang w:eastAsia="ru-RU"/>
        </w:rPr>
        <w:t>Семенова Юлія Володимирівна</w:t>
      </w:r>
      <w:r w:rsidRPr="007E6590">
        <w:rPr>
          <w:rFonts w:ascii="Times New Roman" w:eastAsia="Calibri" w:hAnsi="Times New Roman" w:cs="Times New Roman"/>
          <w:sz w:val="24"/>
          <w:szCs w:val="24"/>
        </w:rPr>
        <w:t xml:space="preserve">, </w:t>
      </w:r>
      <w:r w:rsidRPr="007E6590">
        <w:rPr>
          <w:rFonts w:ascii="Times New Roman" w:eastAsia="Calibri" w:hAnsi="Times New Roman" w:cs="Times New Roman"/>
          <w:color w:val="000000"/>
          <w:sz w:val="24"/>
          <w:szCs w:val="24"/>
        </w:rPr>
        <w:t>старший науковий співробітник</w:t>
      </w:r>
      <w:r w:rsidRPr="007E6590">
        <w:rPr>
          <w:rFonts w:ascii="Times New Roman" w:eastAsia="Times New Roman" w:hAnsi="Times New Roman" w:cs="Times New Roman"/>
          <w:color w:val="000000"/>
          <w:sz w:val="24"/>
          <w:szCs w:val="24"/>
          <w:lang w:eastAsia="ru-RU"/>
        </w:rPr>
        <w:t>, Інститут геофізики ім. С.</w:t>
      </w:r>
      <w:r>
        <w:rPr>
          <w:rFonts w:ascii="Times New Roman" w:eastAsia="Times New Roman" w:hAnsi="Times New Roman" w:cs="Times New Roman"/>
          <w:color w:val="000000"/>
          <w:sz w:val="24"/>
          <w:szCs w:val="24"/>
          <w:lang w:eastAsia="ru-RU"/>
        </w:rPr>
        <w:t xml:space="preserve"> </w:t>
      </w:r>
      <w:r w:rsidRPr="007E6590">
        <w:rPr>
          <w:rFonts w:ascii="Times New Roman" w:eastAsia="Times New Roman" w:hAnsi="Times New Roman" w:cs="Times New Roman"/>
          <w:color w:val="000000"/>
          <w:sz w:val="24"/>
          <w:szCs w:val="24"/>
          <w:lang w:eastAsia="ru-RU"/>
        </w:rPr>
        <w:t xml:space="preserve">І. Субботіна </w:t>
      </w:r>
      <w:r>
        <w:rPr>
          <w:rFonts w:ascii="Times New Roman" w:eastAsia="Times New Roman" w:hAnsi="Times New Roman" w:cs="Times New Roman"/>
          <w:color w:val="000000"/>
          <w:sz w:val="24"/>
          <w:szCs w:val="24"/>
          <w:lang w:eastAsia="ru-RU"/>
        </w:rPr>
        <w:t>НАН</w:t>
      </w:r>
      <w:r w:rsidRPr="007E6590">
        <w:rPr>
          <w:rFonts w:ascii="Times New Roman" w:eastAsia="Times New Roman" w:hAnsi="Times New Roman" w:cs="Times New Roman"/>
          <w:color w:val="000000"/>
          <w:sz w:val="24"/>
          <w:szCs w:val="24"/>
          <w:lang w:eastAsia="ru-RU"/>
        </w:rPr>
        <w:t xml:space="preserve"> України. Назва</w:t>
      </w:r>
      <w:r w:rsidRPr="007E6590">
        <w:rPr>
          <w:rFonts w:ascii="Times New Roman" w:eastAsia="Times New Roman" w:hAnsi="Times New Roman" w:cs="Times New Roman"/>
          <w:sz w:val="24"/>
          <w:szCs w:val="24"/>
          <w:lang w:eastAsia="ru-RU"/>
        </w:rPr>
        <w:t xml:space="preserve"> дисертації: </w:t>
      </w:r>
      <w:r w:rsidRPr="007E6590">
        <w:rPr>
          <w:rFonts w:ascii="Times New Roman" w:eastAsia="Times New Roman" w:hAnsi="Times New Roman" w:cs="Times New Roman"/>
          <w:color w:val="000000"/>
          <w:sz w:val="24"/>
          <w:szCs w:val="24"/>
          <w:lang w:eastAsia="ru-RU"/>
        </w:rPr>
        <w:t>«</w:t>
      </w:r>
      <w:r w:rsidRPr="007E6590">
        <w:rPr>
          <w:rFonts w:ascii="Times New Roman" w:eastAsia="Times New Roman" w:hAnsi="Times New Roman" w:cs="Times New Roman"/>
          <w:bCs/>
          <w:sz w:val="24"/>
          <w:szCs w:val="24"/>
          <w:lang w:eastAsia="ru-RU"/>
        </w:rPr>
        <w:t>Фізичні параметри коливань ґрунтів в задачах сейсмічного районування</w:t>
      </w:r>
      <w:r w:rsidRPr="007E6590">
        <w:rPr>
          <w:rFonts w:ascii="Times New Roman" w:eastAsia="Times New Roman" w:hAnsi="Times New Roman" w:cs="Times New Roman"/>
          <w:color w:val="000000"/>
          <w:sz w:val="24"/>
          <w:szCs w:val="24"/>
          <w:lang w:eastAsia="ru-RU"/>
        </w:rPr>
        <w:t>»</w:t>
      </w:r>
      <w:r w:rsidRPr="007E6590">
        <w:rPr>
          <w:rFonts w:ascii="Times New Roman" w:eastAsia="Calibri" w:hAnsi="Times New Roman" w:cs="Times New Roman"/>
          <w:sz w:val="24"/>
          <w:szCs w:val="24"/>
        </w:rPr>
        <w:t xml:space="preserve">. </w:t>
      </w:r>
      <w:r w:rsidRPr="007E6590">
        <w:rPr>
          <w:rFonts w:ascii="Times New Roman" w:eastAsia="Times New Roman" w:hAnsi="Times New Roman" w:cs="Times New Roman"/>
          <w:sz w:val="24"/>
          <w:szCs w:val="24"/>
          <w:lang w:eastAsia="ru-RU"/>
        </w:rPr>
        <w:t>Шифр та назва спеціальності – 04.00.22</w:t>
      </w:r>
      <w:r w:rsidRPr="007E6590">
        <w:rPr>
          <w:rFonts w:ascii="Times New Roman" w:eastAsia="Times New Roman" w:hAnsi="Times New Roman" w:cs="Times New Roman"/>
          <w:b/>
          <w:sz w:val="24"/>
          <w:szCs w:val="24"/>
          <w:lang w:eastAsia="ru-RU"/>
        </w:rPr>
        <w:t xml:space="preserve"> </w:t>
      </w:r>
      <w:r w:rsidRPr="007E6590">
        <w:rPr>
          <w:rFonts w:ascii="Times New Roman" w:eastAsia="Times New Roman" w:hAnsi="Times New Roman" w:cs="Times New Roman"/>
          <w:sz w:val="24"/>
          <w:szCs w:val="24"/>
          <w:lang w:eastAsia="ru-RU"/>
        </w:rPr>
        <w:t>– геофізика. Спецрада  Д 26.200.01 Інституту геофізики ім. С. І. Субботіна</w:t>
      </w:r>
    </w:p>
    <w:sectPr w:rsidR="00CD7D1F" w:rsidRPr="0065019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650199" w:rsidRPr="0065019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908"/>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CA"/>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DD8FA-CB49-49EF-BADB-DBC0A554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Words>
  <Characters>269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cp:revision>
  <cp:lastPrinted>2009-02-06T05:36:00Z</cp:lastPrinted>
  <dcterms:created xsi:type="dcterms:W3CDTF">2021-08-22T17:33:00Z</dcterms:created>
  <dcterms:modified xsi:type="dcterms:W3CDTF">2021-08-22T17:44:00Z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