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ED603" w14:textId="089D570B" w:rsidR="00765484" w:rsidRDefault="00A67BE3" w:rsidP="00A67BE3">
      <w:pPr>
        <w:rPr>
          <w:lang w:val="ru-RU"/>
        </w:rPr>
      </w:pPr>
      <w:r w:rsidRPr="00A67BE3">
        <w:rPr>
          <w:rFonts w:hint="eastAsia"/>
          <w:lang w:val="ru-RU"/>
        </w:rPr>
        <w:t>Каверина</w:t>
      </w:r>
      <w:r w:rsidRPr="00A67BE3">
        <w:rPr>
          <w:lang w:val="ru-RU"/>
        </w:rPr>
        <w:t xml:space="preserve">, </w:t>
      </w:r>
      <w:r w:rsidRPr="00A67BE3">
        <w:rPr>
          <w:rFonts w:hint="eastAsia"/>
          <w:lang w:val="ru-RU"/>
        </w:rPr>
        <w:t>Елена</w:t>
      </w:r>
      <w:r w:rsidRPr="00A67BE3">
        <w:rPr>
          <w:lang w:val="ru-RU"/>
        </w:rPr>
        <w:t xml:space="preserve"> </w:t>
      </w:r>
      <w:r w:rsidRPr="00A67BE3">
        <w:rPr>
          <w:rFonts w:hint="eastAsia"/>
          <w:lang w:val="ru-RU"/>
        </w:rPr>
        <w:t>Валерьевна</w:t>
      </w:r>
      <w:r>
        <w:rPr>
          <w:lang w:val="ru-RU"/>
        </w:rPr>
        <w:t xml:space="preserve"> </w:t>
      </w:r>
      <w:r w:rsidRPr="00A67BE3">
        <w:rPr>
          <w:rFonts w:hint="eastAsia"/>
          <w:lang w:val="ru-RU"/>
        </w:rPr>
        <w:t>Совершенствование</w:t>
      </w:r>
      <w:r w:rsidRPr="00A67BE3">
        <w:rPr>
          <w:lang w:val="ru-RU"/>
        </w:rPr>
        <w:t xml:space="preserve"> </w:t>
      </w:r>
      <w:r w:rsidRPr="00A67BE3">
        <w:rPr>
          <w:rFonts w:hint="eastAsia"/>
          <w:lang w:val="ru-RU"/>
        </w:rPr>
        <w:t>организации</w:t>
      </w:r>
      <w:r w:rsidRPr="00A67BE3">
        <w:rPr>
          <w:lang w:val="ru-RU"/>
        </w:rPr>
        <w:t xml:space="preserve"> </w:t>
      </w:r>
      <w:r w:rsidRPr="00A67BE3">
        <w:rPr>
          <w:rFonts w:hint="eastAsia"/>
          <w:lang w:val="ru-RU"/>
        </w:rPr>
        <w:t>медицинской</w:t>
      </w:r>
      <w:r w:rsidRPr="00A67BE3">
        <w:rPr>
          <w:lang w:val="ru-RU"/>
        </w:rPr>
        <w:t xml:space="preserve"> </w:t>
      </w:r>
      <w:r w:rsidRPr="00A67BE3">
        <w:rPr>
          <w:rFonts w:hint="eastAsia"/>
          <w:lang w:val="ru-RU"/>
        </w:rPr>
        <w:t>помощи</w:t>
      </w:r>
      <w:r w:rsidRPr="00A67BE3">
        <w:rPr>
          <w:lang w:val="ru-RU"/>
        </w:rPr>
        <w:t xml:space="preserve"> </w:t>
      </w:r>
      <w:r w:rsidRPr="00A67BE3">
        <w:rPr>
          <w:rFonts w:hint="eastAsia"/>
          <w:lang w:val="ru-RU"/>
        </w:rPr>
        <w:t>больным</w:t>
      </w:r>
      <w:r w:rsidRPr="00A67BE3">
        <w:rPr>
          <w:lang w:val="ru-RU"/>
        </w:rPr>
        <w:t xml:space="preserve"> </w:t>
      </w:r>
      <w:r w:rsidRPr="00A67BE3">
        <w:rPr>
          <w:rFonts w:hint="eastAsia"/>
          <w:lang w:val="ru-RU"/>
        </w:rPr>
        <w:t>с</w:t>
      </w:r>
      <w:r w:rsidRPr="00A67BE3">
        <w:rPr>
          <w:lang w:val="ru-RU"/>
        </w:rPr>
        <w:t xml:space="preserve"> </w:t>
      </w:r>
      <w:r w:rsidRPr="00A67BE3">
        <w:rPr>
          <w:rFonts w:hint="eastAsia"/>
          <w:lang w:val="ru-RU"/>
        </w:rPr>
        <w:t>хроническими</w:t>
      </w:r>
      <w:r w:rsidRPr="00A67BE3">
        <w:rPr>
          <w:lang w:val="ru-RU"/>
        </w:rPr>
        <w:t xml:space="preserve"> </w:t>
      </w:r>
      <w:r w:rsidRPr="00A67BE3">
        <w:rPr>
          <w:rFonts w:hint="eastAsia"/>
          <w:lang w:val="ru-RU"/>
        </w:rPr>
        <w:t>кожными</w:t>
      </w:r>
      <w:r w:rsidRPr="00A67BE3">
        <w:rPr>
          <w:lang w:val="ru-RU"/>
        </w:rPr>
        <w:t xml:space="preserve"> </w:t>
      </w:r>
      <w:r w:rsidRPr="00A67BE3">
        <w:rPr>
          <w:rFonts w:hint="eastAsia"/>
          <w:lang w:val="ru-RU"/>
        </w:rPr>
        <w:t>заболеваниями</w:t>
      </w:r>
    </w:p>
    <w:p w14:paraId="63F3A47C" w14:textId="77777777" w:rsidR="00A67BE3" w:rsidRDefault="00A67BE3" w:rsidP="00A67BE3">
      <w:r>
        <w:rPr>
          <w:rFonts w:hint="eastAsia"/>
        </w:rPr>
        <w:t>ОГЛАВЛЕНИЕ</w:t>
      </w:r>
      <w:r>
        <w:t xml:space="preserve"> </w:t>
      </w:r>
      <w:r>
        <w:rPr>
          <w:rFonts w:hint="eastAsia"/>
        </w:rPr>
        <w:t>ДИССЕРТАЦИИ</w:t>
      </w:r>
    </w:p>
    <w:p w14:paraId="14FA1F10" w14:textId="77777777" w:rsidR="00A67BE3" w:rsidRDefault="00A67BE3" w:rsidP="00A67BE3">
      <w:r>
        <w:rPr>
          <w:rFonts w:hint="eastAsia"/>
        </w:rPr>
        <w:t>кандидат</w:t>
      </w:r>
      <w:r>
        <w:t xml:space="preserve"> </w:t>
      </w:r>
      <w:r>
        <w:rPr>
          <w:rFonts w:hint="eastAsia"/>
        </w:rPr>
        <w:t>наук</w:t>
      </w:r>
      <w:r>
        <w:t xml:space="preserve"> </w:t>
      </w:r>
      <w:r>
        <w:rPr>
          <w:rFonts w:hint="eastAsia"/>
        </w:rPr>
        <w:t>Каверина</w:t>
      </w:r>
      <w:r>
        <w:t xml:space="preserve">, </w:t>
      </w:r>
      <w:r>
        <w:rPr>
          <w:rFonts w:hint="eastAsia"/>
        </w:rPr>
        <w:t>Елена</w:t>
      </w:r>
      <w:r>
        <w:t xml:space="preserve"> </w:t>
      </w:r>
      <w:r>
        <w:rPr>
          <w:rFonts w:hint="eastAsia"/>
        </w:rPr>
        <w:t>Валерьевна</w:t>
      </w:r>
    </w:p>
    <w:p w14:paraId="5A865F82" w14:textId="77777777" w:rsidR="00A67BE3" w:rsidRDefault="00A67BE3" w:rsidP="00A67BE3">
      <w:r>
        <w:rPr>
          <w:rFonts w:hint="eastAsia"/>
        </w:rPr>
        <w:t>Оглавление</w:t>
      </w:r>
    </w:p>
    <w:p w14:paraId="700AEEFE" w14:textId="77777777" w:rsidR="00A67BE3" w:rsidRDefault="00A67BE3" w:rsidP="00A67BE3"/>
    <w:p w14:paraId="6E7F6E45" w14:textId="77777777" w:rsidR="00A67BE3" w:rsidRDefault="00A67BE3" w:rsidP="00A67BE3">
      <w:r>
        <w:rPr>
          <w:rFonts w:hint="eastAsia"/>
        </w:rPr>
        <w:t>ВВЕДЕНИЕ</w:t>
      </w:r>
    </w:p>
    <w:p w14:paraId="29B651C4" w14:textId="77777777" w:rsidR="00A67BE3" w:rsidRDefault="00A67BE3" w:rsidP="00A67BE3"/>
    <w:p w14:paraId="526B9A0E" w14:textId="77777777" w:rsidR="00A67BE3" w:rsidRDefault="00A67BE3" w:rsidP="00A67BE3">
      <w:r>
        <w:rPr>
          <w:rFonts w:hint="eastAsia"/>
        </w:rPr>
        <w:t>ГЛАВА</w:t>
      </w:r>
      <w:r>
        <w:t xml:space="preserve"> 1. </w:t>
      </w:r>
      <w:r>
        <w:rPr>
          <w:rFonts w:hint="eastAsia"/>
        </w:rPr>
        <w:t>РАСПРОСТРАНЕННОСТЬ</w:t>
      </w:r>
      <w:r>
        <w:t xml:space="preserve"> </w:t>
      </w:r>
      <w:r>
        <w:rPr>
          <w:rFonts w:hint="eastAsia"/>
        </w:rPr>
        <w:t>И</w:t>
      </w:r>
      <w:r>
        <w:t xml:space="preserve"> </w:t>
      </w:r>
      <w:r>
        <w:rPr>
          <w:rFonts w:hint="eastAsia"/>
        </w:rPr>
        <w:t>СТРУКТУРА</w:t>
      </w:r>
      <w:r>
        <w:t xml:space="preserve"> </w:t>
      </w:r>
      <w:r>
        <w:rPr>
          <w:rFonts w:hint="eastAsia"/>
        </w:rPr>
        <w:t>ХРОНИЧЕСКИХ</w:t>
      </w:r>
      <w:r>
        <w:t xml:space="preserve"> </w:t>
      </w:r>
      <w:r>
        <w:rPr>
          <w:rFonts w:hint="eastAsia"/>
        </w:rPr>
        <w:t>БОЛЕЗНЕЙ</w:t>
      </w:r>
      <w:r>
        <w:t xml:space="preserve"> </w:t>
      </w:r>
      <w:r>
        <w:rPr>
          <w:rFonts w:hint="eastAsia"/>
        </w:rPr>
        <w:t>КОЖИ</w:t>
      </w:r>
      <w:r>
        <w:t xml:space="preserve"> </w:t>
      </w:r>
      <w:r>
        <w:rPr>
          <w:rFonts w:hint="eastAsia"/>
        </w:rPr>
        <w:t>И</w:t>
      </w:r>
      <w:r>
        <w:t xml:space="preserve"> </w:t>
      </w:r>
      <w:r>
        <w:rPr>
          <w:rFonts w:hint="eastAsia"/>
        </w:rPr>
        <w:t>ПОДКОЖНОЙ</w:t>
      </w:r>
      <w:r>
        <w:t xml:space="preserve"> </w:t>
      </w:r>
      <w:r>
        <w:rPr>
          <w:rFonts w:hint="eastAsia"/>
        </w:rPr>
        <w:t>КЛЕТЧАТКИ</w:t>
      </w:r>
      <w:r>
        <w:t xml:space="preserve">, </w:t>
      </w:r>
      <w:r>
        <w:rPr>
          <w:rFonts w:hint="eastAsia"/>
        </w:rPr>
        <w:t>СОВРЕМЕННЫЕ</w:t>
      </w:r>
      <w:r>
        <w:t xml:space="preserve"> </w:t>
      </w:r>
      <w:r>
        <w:rPr>
          <w:rFonts w:hint="eastAsia"/>
        </w:rPr>
        <w:t>ПОДХОДЫ</w:t>
      </w:r>
      <w:r>
        <w:t xml:space="preserve"> </w:t>
      </w:r>
      <w:r>
        <w:rPr>
          <w:rFonts w:hint="eastAsia"/>
        </w:rPr>
        <w:t>К</w:t>
      </w:r>
      <w:r>
        <w:t xml:space="preserve"> </w:t>
      </w:r>
      <w:r>
        <w:rPr>
          <w:rFonts w:hint="eastAsia"/>
        </w:rPr>
        <w:t>ОРГАНИЗАЦИИ</w:t>
      </w:r>
      <w:r>
        <w:t xml:space="preserve"> </w:t>
      </w:r>
      <w:r>
        <w:rPr>
          <w:rFonts w:hint="eastAsia"/>
        </w:rPr>
        <w:t>МЕДИЦИНСКОЙ</w:t>
      </w:r>
      <w:r>
        <w:t xml:space="preserve"> </w:t>
      </w:r>
      <w:r>
        <w:rPr>
          <w:rFonts w:hint="eastAsia"/>
        </w:rPr>
        <w:t>ПОМОЩИ</w:t>
      </w:r>
      <w:r>
        <w:t xml:space="preserve"> (</w:t>
      </w:r>
      <w:r>
        <w:rPr>
          <w:rFonts w:hint="eastAsia"/>
        </w:rPr>
        <w:t>ОБЗОР</w:t>
      </w:r>
      <w:r>
        <w:t xml:space="preserve"> </w:t>
      </w:r>
      <w:r>
        <w:rPr>
          <w:rFonts w:hint="eastAsia"/>
        </w:rPr>
        <w:t>ЛИТЕРАТУРЫ</w:t>
      </w:r>
      <w:r>
        <w:t>)</w:t>
      </w:r>
    </w:p>
    <w:p w14:paraId="0501DA5D" w14:textId="77777777" w:rsidR="00A67BE3" w:rsidRDefault="00A67BE3" w:rsidP="00A67BE3"/>
    <w:p w14:paraId="3322DC01" w14:textId="77777777" w:rsidR="00A67BE3" w:rsidRDefault="00A67BE3" w:rsidP="00A67BE3">
      <w:r>
        <w:t xml:space="preserve">1.1 </w:t>
      </w:r>
      <w:r>
        <w:rPr>
          <w:rFonts w:hint="eastAsia"/>
        </w:rPr>
        <w:t>РАСПРОСТРАНЕННОСТЬ</w:t>
      </w:r>
      <w:r>
        <w:t xml:space="preserve"> </w:t>
      </w:r>
      <w:r>
        <w:rPr>
          <w:rFonts w:hint="eastAsia"/>
        </w:rPr>
        <w:t>И</w:t>
      </w:r>
      <w:r>
        <w:t xml:space="preserve"> </w:t>
      </w:r>
      <w:r>
        <w:rPr>
          <w:rFonts w:hint="eastAsia"/>
        </w:rPr>
        <w:t>СТРУКТУРА</w:t>
      </w:r>
      <w:r>
        <w:t xml:space="preserve"> </w:t>
      </w:r>
      <w:r>
        <w:rPr>
          <w:rFonts w:hint="eastAsia"/>
        </w:rPr>
        <w:t>ХРОНИЧЕСКИХ</w:t>
      </w:r>
      <w:r>
        <w:t xml:space="preserve"> </w:t>
      </w:r>
      <w:r>
        <w:rPr>
          <w:rFonts w:hint="eastAsia"/>
        </w:rPr>
        <w:t>БОЛЕЗНЕЙ</w:t>
      </w:r>
      <w:r>
        <w:t xml:space="preserve"> </w:t>
      </w:r>
      <w:r>
        <w:rPr>
          <w:rFonts w:hint="eastAsia"/>
        </w:rPr>
        <w:t>КОЖИ</w:t>
      </w:r>
      <w:r>
        <w:t xml:space="preserve"> </w:t>
      </w:r>
      <w:r>
        <w:rPr>
          <w:rFonts w:hint="eastAsia"/>
        </w:rPr>
        <w:t>И</w:t>
      </w:r>
      <w:r>
        <w:t xml:space="preserve"> </w:t>
      </w:r>
      <w:r>
        <w:rPr>
          <w:rFonts w:hint="eastAsia"/>
        </w:rPr>
        <w:t>ПОДКОЖНОЙ</w:t>
      </w:r>
      <w:r>
        <w:t xml:space="preserve"> </w:t>
      </w:r>
      <w:r>
        <w:rPr>
          <w:rFonts w:hint="eastAsia"/>
        </w:rPr>
        <w:t>КЛЕТЧАТКИ</w:t>
      </w:r>
    </w:p>
    <w:p w14:paraId="5B5EF15F" w14:textId="77777777" w:rsidR="00A67BE3" w:rsidRDefault="00A67BE3" w:rsidP="00A67BE3"/>
    <w:p w14:paraId="645EAFA3" w14:textId="77777777" w:rsidR="00A67BE3" w:rsidRDefault="00A67BE3" w:rsidP="00A67BE3">
      <w:r>
        <w:t xml:space="preserve">1.2 </w:t>
      </w:r>
      <w:r>
        <w:rPr>
          <w:rFonts w:hint="eastAsia"/>
        </w:rPr>
        <w:t>ВЛИЯНИЕ</w:t>
      </w:r>
      <w:r>
        <w:t xml:space="preserve"> </w:t>
      </w:r>
      <w:r>
        <w:rPr>
          <w:rFonts w:hint="eastAsia"/>
        </w:rPr>
        <w:t>МЕДИКО</w:t>
      </w:r>
      <w:r>
        <w:t>-</w:t>
      </w:r>
      <w:r>
        <w:rPr>
          <w:rFonts w:hint="eastAsia"/>
        </w:rPr>
        <w:t>СОЦИАЛЬНЫХ</w:t>
      </w:r>
      <w:r>
        <w:t xml:space="preserve"> </w:t>
      </w:r>
      <w:r>
        <w:rPr>
          <w:rFonts w:hint="eastAsia"/>
        </w:rPr>
        <w:t>ФАКТОРОВ</w:t>
      </w:r>
      <w:r>
        <w:t xml:space="preserve"> </w:t>
      </w:r>
      <w:r>
        <w:rPr>
          <w:rFonts w:hint="eastAsia"/>
        </w:rPr>
        <w:t>НА</w:t>
      </w:r>
      <w:r>
        <w:t xml:space="preserve"> </w:t>
      </w:r>
      <w:r>
        <w:rPr>
          <w:rFonts w:hint="eastAsia"/>
        </w:rPr>
        <w:t>РАЗВИТИЕ</w:t>
      </w:r>
      <w:r>
        <w:t xml:space="preserve"> </w:t>
      </w:r>
      <w:r>
        <w:rPr>
          <w:rFonts w:hint="eastAsia"/>
        </w:rPr>
        <w:t>И</w:t>
      </w:r>
      <w:r>
        <w:t xml:space="preserve"> </w:t>
      </w:r>
      <w:r>
        <w:rPr>
          <w:rFonts w:hint="eastAsia"/>
        </w:rPr>
        <w:t>ТЕЧЕНИЕ</w:t>
      </w:r>
      <w:r>
        <w:t xml:space="preserve"> </w:t>
      </w:r>
      <w:r>
        <w:rPr>
          <w:rFonts w:hint="eastAsia"/>
        </w:rPr>
        <w:t>ХРОНИЧЕСКИХ</w:t>
      </w:r>
      <w:r>
        <w:t xml:space="preserve"> </w:t>
      </w:r>
      <w:r>
        <w:rPr>
          <w:rFonts w:hint="eastAsia"/>
        </w:rPr>
        <w:t>БОЛЕЗНЕЙ</w:t>
      </w:r>
      <w:r>
        <w:t xml:space="preserve"> </w:t>
      </w:r>
      <w:r>
        <w:rPr>
          <w:rFonts w:hint="eastAsia"/>
        </w:rPr>
        <w:t>КОЖИ</w:t>
      </w:r>
      <w:r>
        <w:t xml:space="preserve"> </w:t>
      </w:r>
      <w:r>
        <w:rPr>
          <w:rFonts w:hint="eastAsia"/>
        </w:rPr>
        <w:t>И</w:t>
      </w:r>
      <w:r>
        <w:t xml:space="preserve"> </w:t>
      </w:r>
      <w:r>
        <w:rPr>
          <w:rFonts w:hint="eastAsia"/>
        </w:rPr>
        <w:t>ПОДКОЖНОЙ</w:t>
      </w:r>
      <w:r>
        <w:t xml:space="preserve"> </w:t>
      </w:r>
      <w:r>
        <w:rPr>
          <w:rFonts w:hint="eastAsia"/>
        </w:rPr>
        <w:t>КЛЕТЧАТКИ</w:t>
      </w:r>
    </w:p>
    <w:p w14:paraId="1F84F029" w14:textId="77777777" w:rsidR="00A67BE3" w:rsidRDefault="00A67BE3" w:rsidP="00A67BE3"/>
    <w:p w14:paraId="49FE169B" w14:textId="77777777" w:rsidR="00A67BE3" w:rsidRDefault="00A67BE3" w:rsidP="00A67BE3">
      <w:r>
        <w:t xml:space="preserve">1.3 </w:t>
      </w:r>
      <w:r>
        <w:rPr>
          <w:rFonts w:hint="eastAsia"/>
        </w:rPr>
        <w:t>СОВРЕМЕННЫЕ</w:t>
      </w:r>
      <w:r>
        <w:t xml:space="preserve"> </w:t>
      </w:r>
      <w:r>
        <w:rPr>
          <w:rFonts w:hint="eastAsia"/>
        </w:rPr>
        <w:t>ПОДХОДЫ</w:t>
      </w:r>
      <w:r>
        <w:t xml:space="preserve"> </w:t>
      </w:r>
      <w:r>
        <w:rPr>
          <w:rFonts w:hint="eastAsia"/>
        </w:rPr>
        <w:t>К</w:t>
      </w:r>
      <w:r>
        <w:t xml:space="preserve"> </w:t>
      </w:r>
      <w:r>
        <w:rPr>
          <w:rFonts w:hint="eastAsia"/>
        </w:rPr>
        <w:t>ОРГАНИЗАЦИИ</w:t>
      </w:r>
      <w:r>
        <w:t xml:space="preserve"> </w:t>
      </w:r>
      <w:r>
        <w:rPr>
          <w:rFonts w:hint="eastAsia"/>
        </w:rPr>
        <w:t>МЕДИЦИНСКОЙ</w:t>
      </w:r>
    </w:p>
    <w:p w14:paraId="33B61D9D" w14:textId="77777777" w:rsidR="00A67BE3" w:rsidRDefault="00A67BE3" w:rsidP="00A67BE3"/>
    <w:p w14:paraId="6C9AD9B0" w14:textId="77777777" w:rsidR="00A67BE3" w:rsidRDefault="00A67BE3" w:rsidP="00A67BE3">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ЗАБОЛЕВАНИЯМИ</w:t>
      </w:r>
      <w:r>
        <w:t xml:space="preserve"> </w:t>
      </w:r>
      <w:r>
        <w:rPr>
          <w:rFonts w:hint="eastAsia"/>
        </w:rPr>
        <w:t>КОЖИ</w:t>
      </w:r>
      <w:r>
        <w:t xml:space="preserve"> </w:t>
      </w:r>
      <w:r>
        <w:rPr>
          <w:rFonts w:hint="eastAsia"/>
        </w:rPr>
        <w:t>И</w:t>
      </w:r>
      <w:r>
        <w:t xml:space="preserve"> </w:t>
      </w:r>
      <w:r>
        <w:rPr>
          <w:rFonts w:hint="eastAsia"/>
        </w:rPr>
        <w:t>ПОДКОЖНОЙ</w:t>
      </w:r>
      <w:r>
        <w:t xml:space="preserve"> </w:t>
      </w:r>
      <w:r>
        <w:rPr>
          <w:rFonts w:hint="eastAsia"/>
        </w:rPr>
        <w:t>КЛЕТЧАТКИ</w:t>
      </w:r>
      <w:r>
        <w:t xml:space="preserve"> </w:t>
      </w:r>
      <w:r>
        <w:rPr>
          <w:rFonts w:hint="eastAsia"/>
        </w:rPr>
        <w:t>НА</w:t>
      </w:r>
      <w:r>
        <w:t xml:space="preserve"> </w:t>
      </w:r>
      <w:r>
        <w:rPr>
          <w:rFonts w:hint="eastAsia"/>
        </w:rPr>
        <w:t>ДОГОСПИТАЛЬНОМ</w:t>
      </w:r>
      <w:r>
        <w:t xml:space="preserve"> </w:t>
      </w:r>
      <w:r>
        <w:rPr>
          <w:rFonts w:hint="eastAsia"/>
        </w:rPr>
        <w:t>ЭТАПЕ</w:t>
      </w:r>
      <w:r>
        <w:t xml:space="preserve"> </w:t>
      </w:r>
      <w:r>
        <w:rPr>
          <w:rFonts w:hint="eastAsia"/>
        </w:rPr>
        <w:t>ЛЕЧЕНИЯ</w:t>
      </w:r>
    </w:p>
    <w:p w14:paraId="0B9E23FC" w14:textId="77777777" w:rsidR="00A67BE3" w:rsidRDefault="00A67BE3" w:rsidP="00A67BE3"/>
    <w:p w14:paraId="4CD73584" w14:textId="77777777" w:rsidR="00A67BE3" w:rsidRDefault="00A67BE3" w:rsidP="00A67BE3">
      <w:r>
        <w:rPr>
          <w:rFonts w:hint="eastAsia"/>
        </w:rPr>
        <w:t>ГЛАВА</w:t>
      </w:r>
      <w:r>
        <w:t xml:space="preserve"> 2. </w:t>
      </w:r>
      <w:r>
        <w:rPr>
          <w:rFonts w:hint="eastAsia"/>
        </w:rPr>
        <w:t>ПРОГРАММА</w:t>
      </w:r>
      <w:r>
        <w:t xml:space="preserve">,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772CE0EA" w14:textId="77777777" w:rsidR="00A67BE3" w:rsidRDefault="00A67BE3" w:rsidP="00A67BE3"/>
    <w:p w14:paraId="0FBD7AA8" w14:textId="77777777" w:rsidR="00A67BE3" w:rsidRDefault="00A67BE3" w:rsidP="00A67BE3">
      <w:r>
        <w:rPr>
          <w:rFonts w:hint="eastAsia"/>
        </w:rPr>
        <w:t>ГЛАВА</w:t>
      </w:r>
      <w:r>
        <w:t xml:space="preserve"> 3. </w:t>
      </w:r>
      <w:r>
        <w:rPr>
          <w:rFonts w:hint="eastAsia"/>
        </w:rPr>
        <w:t>АНАЛИЗ</w:t>
      </w:r>
      <w:r>
        <w:t xml:space="preserve"> </w:t>
      </w:r>
      <w:r>
        <w:rPr>
          <w:rFonts w:hint="eastAsia"/>
        </w:rPr>
        <w:t>ЗАБОЛЕВАЕМОСТИ</w:t>
      </w:r>
      <w:r>
        <w:t xml:space="preserve"> </w:t>
      </w:r>
      <w:r>
        <w:rPr>
          <w:rFonts w:hint="eastAsia"/>
        </w:rPr>
        <w:t>БОЛЕЗНЯМИ</w:t>
      </w:r>
      <w:r>
        <w:t xml:space="preserve"> </w:t>
      </w:r>
      <w:r>
        <w:rPr>
          <w:rFonts w:hint="eastAsia"/>
        </w:rPr>
        <w:t>КОЖИ</w:t>
      </w:r>
      <w:r>
        <w:t xml:space="preserve"> </w:t>
      </w:r>
      <w:r>
        <w:rPr>
          <w:rFonts w:hint="eastAsia"/>
        </w:rPr>
        <w:t>И</w:t>
      </w:r>
      <w:r>
        <w:t xml:space="preserve"> </w:t>
      </w:r>
      <w:r>
        <w:rPr>
          <w:rFonts w:hint="eastAsia"/>
        </w:rPr>
        <w:t>ПОДКОЖНОЙ</w:t>
      </w:r>
      <w:r>
        <w:t xml:space="preserve"> </w:t>
      </w:r>
      <w:r>
        <w:rPr>
          <w:rFonts w:hint="eastAsia"/>
        </w:rPr>
        <w:t>КЛЕТЧАТКИ</w:t>
      </w:r>
      <w:r>
        <w:t xml:space="preserve"> </w:t>
      </w:r>
      <w:r>
        <w:rPr>
          <w:rFonts w:hint="eastAsia"/>
        </w:rPr>
        <w:t>НА</w:t>
      </w:r>
      <w:r>
        <w:t xml:space="preserve"> </w:t>
      </w:r>
      <w:r>
        <w:rPr>
          <w:rFonts w:hint="eastAsia"/>
        </w:rPr>
        <w:t>ПРИМЕРЕ</w:t>
      </w:r>
      <w:r>
        <w:t xml:space="preserve"> </w:t>
      </w:r>
      <w:r>
        <w:rPr>
          <w:rFonts w:hint="eastAsia"/>
        </w:rPr>
        <w:t>ПСОРИАЗА</w:t>
      </w:r>
      <w:r>
        <w:t xml:space="preserve">, </w:t>
      </w:r>
      <w:r>
        <w:rPr>
          <w:rFonts w:hint="eastAsia"/>
        </w:rPr>
        <w:t>ЭКЗЕМЫ</w:t>
      </w:r>
      <w:r>
        <w:t xml:space="preserve"> </w:t>
      </w:r>
      <w:r>
        <w:rPr>
          <w:rFonts w:hint="eastAsia"/>
        </w:rPr>
        <w:t>И</w:t>
      </w:r>
      <w:r>
        <w:t xml:space="preserve"> </w:t>
      </w:r>
      <w:r>
        <w:rPr>
          <w:rFonts w:hint="eastAsia"/>
        </w:rPr>
        <w:t>АТОПИЧЕСКОГО</w:t>
      </w:r>
      <w:r>
        <w:t xml:space="preserve"> </w:t>
      </w:r>
      <w:r>
        <w:rPr>
          <w:rFonts w:hint="eastAsia"/>
        </w:rPr>
        <w:t>ДЕРМАТИТА</w:t>
      </w:r>
    </w:p>
    <w:p w14:paraId="73172611" w14:textId="77777777" w:rsidR="00A67BE3" w:rsidRDefault="00A67BE3" w:rsidP="00A67BE3"/>
    <w:p w14:paraId="5A1C4C5D" w14:textId="77777777" w:rsidR="00A67BE3" w:rsidRDefault="00A67BE3" w:rsidP="00A67BE3">
      <w:r>
        <w:rPr>
          <w:rFonts w:hint="eastAsia"/>
        </w:rPr>
        <w:t>ГЛАВА</w:t>
      </w:r>
      <w:r>
        <w:t xml:space="preserve"> 4. </w:t>
      </w:r>
      <w:r>
        <w:rPr>
          <w:rFonts w:hint="eastAsia"/>
        </w:rPr>
        <w:t>МЕДИКО</w:t>
      </w:r>
      <w:r>
        <w:t>-</w:t>
      </w:r>
      <w:r>
        <w:rPr>
          <w:rFonts w:hint="eastAsia"/>
        </w:rPr>
        <w:t>СОЦИАЛЬНАЯ</w:t>
      </w:r>
      <w:r>
        <w:t xml:space="preserve"> </w:t>
      </w:r>
      <w:r>
        <w:rPr>
          <w:rFonts w:hint="eastAsia"/>
        </w:rPr>
        <w:t>ХАРАКТЕРИСТИКА</w:t>
      </w:r>
      <w:r>
        <w:t xml:space="preserve"> </w:t>
      </w:r>
      <w:r>
        <w:rPr>
          <w:rFonts w:hint="eastAsia"/>
        </w:rPr>
        <w:t>БОЛЬН</w:t>
      </w:r>
      <w:r>
        <w:rPr>
          <w:rFonts w:hint="eastAsia"/>
        </w:rPr>
        <w:lastRenderedPageBreak/>
        <w:t>ЫХ</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r>
        <w:t xml:space="preserve"> </w:t>
      </w:r>
      <w:r>
        <w:rPr>
          <w:rFonts w:hint="eastAsia"/>
        </w:rPr>
        <w:t>И</w:t>
      </w:r>
      <w:r>
        <w:t xml:space="preserve"> </w:t>
      </w:r>
      <w:r>
        <w:rPr>
          <w:rFonts w:hint="eastAsia"/>
        </w:rPr>
        <w:t>ОЦЕНКА</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НА</w:t>
      </w:r>
      <w:r>
        <w:t xml:space="preserve"> </w:t>
      </w:r>
      <w:r>
        <w:rPr>
          <w:rFonts w:hint="eastAsia"/>
        </w:rPr>
        <w:t>АМБУЛАТОРНО</w:t>
      </w:r>
      <w:r>
        <w:t>-</w:t>
      </w:r>
      <w:r>
        <w:rPr>
          <w:rFonts w:hint="eastAsia"/>
        </w:rPr>
        <w:t>ПОЛИКЛИНИЧЕСКОМ</w:t>
      </w:r>
      <w:r>
        <w:t xml:space="preserve"> </w:t>
      </w:r>
      <w:r>
        <w:rPr>
          <w:rFonts w:hint="eastAsia"/>
        </w:rPr>
        <w:t>ЭТАПЕ</w:t>
      </w:r>
      <w:r>
        <w:t xml:space="preserve"> </w:t>
      </w:r>
      <w:r>
        <w:rPr>
          <w:rFonts w:hint="eastAsia"/>
        </w:rPr>
        <w:t>ЛЕЧЕНИЯ</w:t>
      </w:r>
    </w:p>
    <w:p w14:paraId="0AAA8519" w14:textId="77777777" w:rsidR="00A67BE3" w:rsidRDefault="00A67BE3" w:rsidP="00A67BE3"/>
    <w:p w14:paraId="4AC0C67B" w14:textId="77777777" w:rsidR="00A67BE3" w:rsidRDefault="00A67BE3" w:rsidP="00A67BE3">
      <w:r>
        <w:t xml:space="preserve">4.1. </w:t>
      </w:r>
      <w:r>
        <w:rPr>
          <w:rFonts w:hint="eastAsia"/>
        </w:rPr>
        <w:t>МЕДИКО</w:t>
      </w:r>
      <w:r>
        <w:t>-</w:t>
      </w:r>
      <w:r>
        <w:rPr>
          <w:rFonts w:hint="eastAsia"/>
        </w:rPr>
        <w:t>СОЦИАЛЬНАЯ</w:t>
      </w:r>
      <w:r>
        <w:t xml:space="preserve"> </w:t>
      </w:r>
      <w:r>
        <w:rPr>
          <w:rFonts w:hint="eastAsia"/>
        </w:rPr>
        <w:t>ХАРАКТЕРИСТИКА</w:t>
      </w:r>
      <w:r>
        <w:t xml:space="preserve"> </w:t>
      </w:r>
      <w:r>
        <w:rPr>
          <w:rFonts w:hint="eastAsia"/>
        </w:rPr>
        <w:t>БОЛЬНЫХ</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r>
        <w:t xml:space="preserve"> (</w:t>
      </w:r>
      <w:r>
        <w:rPr>
          <w:rFonts w:hint="eastAsia"/>
        </w:rPr>
        <w:t>НА</w:t>
      </w:r>
      <w:r>
        <w:t xml:space="preserve"> </w:t>
      </w:r>
      <w:r>
        <w:rPr>
          <w:rFonts w:hint="eastAsia"/>
        </w:rPr>
        <w:t>ПРИМЕРЕ</w:t>
      </w:r>
      <w:r>
        <w:t xml:space="preserve"> </w:t>
      </w:r>
      <w:r>
        <w:rPr>
          <w:rFonts w:hint="eastAsia"/>
        </w:rPr>
        <w:t>ПСОРИАЗА</w:t>
      </w:r>
      <w:r>
        <w:t xml:space="preserve">, </w:t>
      </w:r>
      <w:r>
        <w:rPr>
          <w:rFonts w:hint="eastAsia"/>
        </w:rPr>
        <w:t>ЭКЗЕМЫ</w:t>
      </w:r>
      <w:r>
        <w:t xml:space="preserve">, </w:t>
      </w:r>
      <w:r>
        <w:rPr>
          <w:rFonts w:hint="eastAsia"/>
        </w:rPr>
        <w:t>АТОПИЧЕСКОГО</w:t>
      </w:r>
      <w:r>
        <w:t xml:space="preserve"> </w:t>
      </w:r>
      <w:r>
        <w:rPr>
          <w:rFonts w:hint="eastAsia"/>
        </w:rPr>
        <w:t>ДЕРМАТИТА</w:t>
      </w:r>
      <w:r>
        <w:t>)</w:t>
      </w:r>
    </w:p>
    <w:p w14:paraId="608B3193" w14:textId="77777777" w:rsidR="00A67BE3" w:rsidRDefault="00A67BE3" w:rsidP="00A67BE3"/>
    <w:p w14:paraId="56F9CCE3" w14:textId="77777777" w:rsidR="00A67BE3" w:rsidRDefault="00A67BE3" w:rsidP="00A67BE3">
      <w:r>
        <w:t xml:space="preserve">4.2. </w:t>
      </w:r>
      <w:r>
        <w:rPr>
          <w:rFonts w:hint="eastAsia"/>
        </w:rPr>
        <w:t>ОЦЕНКА</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r>
        <w:t xml:space="preserve"> (</w:t>
      </w:r>
      <w:r>
        <w:rPr>
          <w:rFonts w:hint="eastAsia"/>
        </w:rPr>
        <w:t>НА</w:t>
      </w:r>
      <w:r>
        <w:t xml:space="preserve"> </w:t>
      </w:r>
      <w:r>
        <w:rPr>
          <w:rFonts w:hint="eastAsia"/>
        </w:rPr>
        <w:t>АМБУЛАТОРНО</w:t>
      </w:r>
      <w:r>
        <w:t>-</w:t>
      </w:r>
      <w:r>
        <w:rPr>
          <w:rFonts w:hint="eastAsia"/>
        </w:rPr>
        <w:t>ПОЛИКЛИНИЧЕСКОМ</w:t>
      </w:r>
      <w:r>
        <w:t xml:space="preserve"> </w:t>
      </w:r>
      <w:r>
        <w:rPr>
          <w:rFonts w:hint="eastAsia"/>
        </w:rPr>
        <w:t>ЭТАПЕ</w:t>
      </w:r>
      <w:r>
        <w:t xml:space="preserve"> </w:t>
      </w:r>
      <w:r>
        <w:rPr>
          <w:rFonts w:hint="eastAsia"/>
        </w:rPr>
        <w:t>ИССЛЕДОВАНИЯ</w:t>
      </w:r>
      <w:r>
        <w:t>)</w:t>
      </w:r>
    </w:p>
    <w:p w14:paraId="4835FD4D" w14:textId="77777777" w:rsidR="00A67BE3" w:rsidRDefault="00A67BE3" w:rsidP="00A67BE3"/>
    <w:p w14:paraId="5A434ED5" w14:textId="77777777" w:rsidR="00A67BE3" w:rsidRDefault="00A67BE3" w:rsidP="00A67BE3">
      <w:r>
        <w:rPr>
          <w:rFonts w:hint="eastAsia"/>
        </w:rPr>
        <w:t>ГЛАВА</w:t>
      </w:r>
      <w:r>
        <w:t xml:space="preserve"> 5. </w:t>
      </w:r>
      <w:r>
        <w:rPr>
          <w:rFonts w:hint="eastAsia"/>
        </w:rPr>
        <w:t>ОРГАНИЗАЦИЯ</w:t>
      </w:r>
      <w:r>
        <w:t xml:space="preserve"> </w:t>
      </w:r>
      <w:r>
        <w:rPr>
          <w:rFonts w:hint="eastAsia"/>
        </w:rPr>
        <w:t>МЕДИЦИНСКОЙ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r>
        <w:t xml:space="preserve"> </w:t>
      </w:r>
      <w:r>
        <w:rPr>
          <w:rFonts w:hint="eastAsia"/>
        </w:rPr>
        <w:t>И</w:t>
      </w:r>
      <w:r>
        <w:t xml:space="preserve"> </w:t>
      </w:r>
      <w:r>
        <w:rPr>
          <w:rFonts w:hint="eastAsia"/>
        </w:rPr>
        <w:t>ПУТИ</w:t>
      </w:r>
      <w:r>
        <w:t xml:space="preserve"> </w:t>
      </w:r>
      <w:r>
        <w:rPr>
          <w:rFonts w:hint="eastAsia"/>
        </w:rPr>
        <w:t>ЕЕ</w:t>
      </w:r>
    </w:p>
    <w:p w14:paraId="633435BE" w14:textId="77777777" w:rsidR="00A67BE3" w:rsidRDefault="00A67BE3" w:rsidP="00A67BE3"/>
    <w:p w14:paraId="64FE973B" w14:textId="77777777" w:rsidR="00A67BE3" w:rsidRDefault="00A67BE3" w:rsidP="00A67BE3">
      <w:r>
        <w:rPr>
          <w:rFonts w:hint="eastAsia"/>
        </w:rPr>
        <w:t>СОВЕРШЕНСТВОВАНИЯ</w:t>
      </w:r>
    </w:p>
    <w:p w14:paraId="15FCB124" w14:textId="77777777" w:rsidR="00A67BE3" w:rsidRDefault="00A67BE3" w:rsidP="00A67BE3"/>
    <w:p w14:paraId="1A246B7A" w14:textId="77777777" w:rsidR="00A67BE3" w:rsidRDefault="00A67BE3" w:rsidP="00A67BE3">
      <w:r>
        <w:t xml:space="preserve">5.1 </w:t>
      </w:r>
      <w:r>
        <w:rPr>
          <w:rFonts w:hint="eastAsia"/>
        </w:rPr>
        <w:t>ОКАЗАНИЕ</w:t>
      </w:r>
      <w:r>
        <w:t xml:space="preserve"> </w:t>
      </w:r>
      <w:r>
        <w:rPr>
          <w:rFonts w:hint="eastAsia"/>
        </w:rPr>
        <w:t>МЕДИЦИНСКОЙ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ЗАБОЕЛВАНИЯМИ</w:t>
      </w:r>
      <w:r>
        <w:t xml:space="preserve"> (</w:t>
      </w:r>
      <w:r>
        <w:rPr>
          <w:rFonts w:hint="eastAsia"/>
        </w:rPr>
        <w:t>АНАЛИЗ</w:t>
      </w:r>
      <w:r>
        <w:t xml:space="preserve"> </w:t>
      </w:r>
      <w:r>
        <w:rPr>
          <w:rFonts w:hint="eastAsia"/>
        </w:rPr>
        <w:t>МНЕНИЙ</w:t>
      </w:r>
      <w:r>
        <w:t xml:space="preserve"> </w:t>
      </w:r>
      <w:r>
        <w:rPr>
          <w:rFonts w:hint="eastAsia"/>
        </w:rPr>
        <w:t>ВРАЧЕЙ</w:t>
      </w:r>
      <w:r>
        <w:t>)</w:t>
      </w:r>
    </w:p>
    <w:p w14:paraId="023BE00C" w14:textId="77777777" w:rsidR="00A67BE3" w:rsidRDefault="00A67BE3" w:rsidP="00A67BE3"/>
    <w:p w14:paraId="4E0ECCBA" w14:textId="77777777" w:rsidR="00A67BE3" w:rsidRDefault="00A67BE3" w:rsidP="00A67BE3">
      <w:r>
        <w:t xml:space="preserve">5.2. </w:t>
      </w:r>
      <w:r>
        <w:rPr>
          <w:rFonts w:hint="eastAsia"/>
        </w:rPr>
        <w:t>ОЦЕНКА</w:t>
      </w:r>
      <w:r>
        <w:t xml:space="preserve"> </w:t>
      </w:r>
      <w:r>
        <w:rPr>
          <w:rFonts w:hint="eastAsia"/>
        </w:rPr>
        <w:t>ЛЕКАРСТВЕННОЙ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r>
        <w:t xml:space="preserve"> (</w:t>
      </w:r>
      <w:r>
        <w:rPr>
          <w:rFonts w:hint="eastAsia"/>
        </w:rPr>
        <w:t>АНАЛИЗ</w:t>
      </w:r>
      <w:r>
        <w:t xml:space="preserve"> </w:t>
      </w:r>
      <w:r>
        <w:rPr>
          <w:rFonts w:hint="eastAsia"/>
        </w:rPr>
        <w:t>МНЕНИЙ</w:t>
      </w:r>
      <w:r>
        <w:t xml:space="preserve"> </w:t>
      </w:r>
      <w:r>
        <w:rPr>
          <w:rFonts w:hint="eastAsia"/>
        </w:rPr>
        <w:t>ВРАЧЕЙ</w:t>
      </w:r>
      <w:r>
        <w:t xml:space="preserve"> </w:t>
      </w:r>
      <w:r>
        <w:rPr>
          <w:rFonts w:hint="eastAsia"/>
        </w:rPr>
        <w:t>И</w:t>
      </w:r>
      <w:r>
        <w:t xml:space="preserve"> </w:t>
      </w:r>
      <w:r>
        <w:rPr>
          <w:rFonts w:hint="eastAsia"/>
        </w:rPr>
        <w:t>ФАРМАЦЕВТИЧЕСКИХ</w:t>
      </w:r>
      <w:r>
        <w:t xml:space="preserve"> </w:t>
      </w:r>
      <w:r>
        <w:rPr>
          <w:rFonts w:hint="eastAsia"/>
        </w:rPr>
        <w:t>СПЕЦИАЛИСТОВ</w:t>
      </w:r>
      <w:r>
        <w:t>)</w:t>
      </w:r>
    </w:p>
    <w:p w14:paraId="28D0E765" w14:textId="77777777" w:rsidR="00A67BE3" w:rsidRDefault="00A67BE3" w:rsidP="00A67BE3"/>
    <w:p w14:paraId="7149E6C7" w14:textId="77777777" w:rsidR="00A67BE3" w:rsidRDefault="00A67BE3" w:rsidP="00A67BE3">
      <w:r>
        <w:t xml:space="preserve">5.3. </w:t>
      </w:r>
      <w:r>
        <w:rPr>
          <w:rFonts w:hint="eastAsia"/>
        </w:rPr>
        <w:t>ИЗУЧЕНИЕ</w:t>
      </w:r>
      <w:r>
        <w:t xml:space="preserve"> </w:t>
      </w:r>
      <w:r>
        <w:rPr>
          <w:rFonts w:hint="eastAsia"/>
        </w:rPr>
        <w:t>АССОРТИМЕНТА</w:t>
      </w:r>
      <w:r>
        <w:t xml:space="preserve"> </w:t>
      </w:r>
      <w:r>
        <w:rPr>
          <w:rFonts w:hint="eastAsia"/>
        </w:rPr>
        <w:t>ПРЕПАРАТОВ</w:t>
      </w:r>
      <w:r>
        <w:t xml:space="preserve">, </w:t>
      </w:r>
      <w:r>
        <w:rPr>
          <w:rFonts w:hint="eastAsia"/>
        </w:rPr>
        <w:t>ПРИМЕНЯЕМЫХ</w:t>
      </w:r>
      <w:r>
        <w:t xml:space="preserve"> </w:t>
      </w:r>
      <w:r>
        <w:rPr>
          <w:rFonts w:hint="eastAsia"/>
        </w:rPr>
        <w:t>ДЛЯ</w:t>
      </w:r>
      <w:r>
        <w:t xml:space="preserve"> </w:t>
      </w:r>
      <w:r>
        <w:rPr>
          <w:rFonts w:hint="eastAsia"/>
        </w:rPr>
        <w:t>ЛЕЧЕНИЯ</w:t>
      </w:r>
      <w:r>
        <w:t xml:space="preserve"> </w:t>
      </w:r>
      <w:r>
        <w:rPr>
          <w:rFonts w:hint="eastAsia"/>
        </w:rPr>
        <w:t>ХРОНИЧЕСКИХ</w:t>
      </w:r>
      <w:r>
        <w:t xml:space="preserve"> </w:t>
      </w:r>
      <w:r>
        <w:rPr>
          <w:rFonts w:hint="eastAsia"/>
        </w:rPr>
        <w:t>КОЖНЫХ</w:t>
      </w:r>
      <w:r>
        <w:t xml:space="preserve"> </w:t>
      </w:r>
      <w:r>
        <w:rPr>
          <w:rFonts w:hint="eastAsia"/>
        </w:rPr>
        <w:t>ЗАБОЛЕВАНИЙ</w:t>
      </w:r>
      <w:r>
        <w:t xml:space="preserve"> (</w:t>
      </w:r>
      <w:r>
        <w:rPr>
          <w:rFonts w:hint="eastAsia"/>
        </w:rPr>
        <w:t>НА</w:t>
      </w:r>
      <w:r>
        <w:t xml:space="preserve"> </w:t>
      </w:r>
      <w:r>
        <w:rPr>
          <w:rFonts w:hint="eastAsia"/>
        </w:rPr>
        <w:t>ПРИМЕРЕ</w:t>
      </w:r>
      <w:r>
        <w:t xml:space="preserve"> </w:t>
      </w:r>
      <w:r>
        <w:rPr>
          <w:rFonts w:hint="eastAsia"/>
        </w:rPr>
        <w:t>ПСОРИАЗА</w:t>
      </w:r>
      <w:r>
        <w:t>)</w:t>
      </w:r>
    </w:p>
    <w:p w14:paraId="3B275F5F" w14:textId="77777777" w:rsidR="00A67BE3" w:rsidRDefault="00A67BE3" w:rsidP="00A67BE3"/>
    <w:p w14:paraId="70829BBF" w14:textId="77777777" w:rsidR="00A67BE3" w:rsidRDefault="00A67BE3" w:rsidP="00A67BE3">
      <w:r>
        <w:rPr>
          <w:rFonts w:hint="eastAsia"/>
        </w:rPr>
        <w:t>ГЛАВА</w:t>
      </w:r>
      <w:r>
        <w:t xml:space="preserve"> 6. </w:t>
      </w:r>
      <w:r>
        <w:rPr>
          <w:rFonts w:hint="eastAsia"/>
        </w:rPr>
        <w:t>ОЦЕНКА</w:t>
      </w:r>
      <w:r>
        <w:t xml:space="preserve"> </w:t>
      </w:r>
      <w:r>
        <w:rPr>
          <w:rFonts w:hint="eastAsia"/>
        </w:rPr>
        <w:t>ИНФОРМАЦИОННОЙ</w:t>
      </w:r>
      <w:r>
        <w:t xml:space="preserve"> </w:t>
      </w:r>
      <w:r>
        <w:rPr>
          <w:rFonts w:hint="eastAsia"/>
        </w:rPr>
        <w:t>ПОТРЕБНОСТИ</w:t>
      </w:r>
      <w:r>
        <w:t xml:space="preserve"> </w:t>
      </w:r>
      <w:r>
        <w:rPr>
          <w:rFonts w:hint="eastAsia"/>
        </w:rPr>
        <w:t>МЕДИЦИНСКИХ</w:t>
      </w:r>
      <w:r>
        <w:t xml:space="preserve"> </w:t>
      </w:r>
      <w:r>
        <w:rPr>
          <w:rFonts w:hint="eastAsia"/>
        </w:rPr>
        <w:t>И</w:t>
      </w:r>
      <w:r>
        <w:t xml:space="preserve"> </w:t>
      </w:r>
      <w:r>
        <w:rPr>
          <w:rFonts w:hint="eastAsia"/>
        </w:rPr>
        <w:t>ФАРМАЦЕВТИЧЕСКИХ</w:t>
      </w:r>
      <w:r>
        <w:t xml:space="preserve"> </w:t>
      </w:r>
      <w:r>
        <w:rPr>
          <w:rFonts w:hint="eastAsia"/>
        </w:rPr>
        <w:t>СПЕЦИАЛИСТОВ</w:t>
      </w:r>
      <w:r>
        <w:t xml:space="preserve"> </w:t>
      </w:r>
      <w:r>
        <w:rPr>
          <w:rFonts w:hint="eastAsia"/>
        </w:rPr>
        <w:t>ПРИ</w:t>
      </w:r>
      <w:r>
        <w:t xml:space="preserve"> </w:t>
      </w:r>
      <w:r>
        <w:rPr>
          <w:rFonts w:hint="eastAsia"/>
        </w:rPr>
        <w:t>ОРГАНИЗАЦИИ</w:t>
      </w:r>
      <w:r>
        <w:t xml:space="preserve"> </w:t>
      </w:r>
      <w:r>
        <w:rPr>
          <w:rFonts w:hint="eastAsia"/>
        </w:rPr>
        <w:t>МЕДИЦИНСКОЙ</w:t>
      </w:r>
      <w:r>
        <w:t xml:space="preserve"> </w:t>
      </w:r>
      <w:r>
        <w:rPr>
          <w:rFonts w:hint="eastAsia"/>
        </w:rPr>
        <w:t>И</w:t>
      </w:r>
      <w:r>
        <w:t xml:space="preserve"> </w:t>
      </w:r>
      <w:r>
        <w:rPr>
          <w:rFonts w:hint="eastAsia"/>
        </w:rPr>
        <w:t>ЛЕКАРСТВЕННОЙ</w:t>
      </w:r>
      <w:r>
        <w:t xml:space="preserve"> </w:t>
      </w:r>
      <w:r>
        <w:rPr>
          <w:rFonts w:hint="eastAsia"/>
        </w:rPr>
        <w:t>ПОМОЩИ</w:t>
      </w:r>
      <w:r>
        <w:t xml:space="preserve"> </w:t>
      </w:r>
      <w:r>
        <w:rPr>
          <w:rFonts w:hint="eastAsia"/>
        </w:rPr>
        <w:t>БОЛЬНЫМ</w:t>
      </w:r>
      <w:r>
        <w:t xml:space="preserve"> </w:t>
      </w:r>
      <w:r>
        <w:rPr>
          <w:rFonts w:hint="eastAsia"/>
        </w:rPr>
        <w:t>ХРОНИЧЕСКИМИ</w:t>
      </w:r>
      <w:r>
        <w:t xml:space="preserve"> </w:t>
      </w:r>
      <w:r>
        <w:rPr>
          <w:rFonts w:hint="eastAsia"/>
        </w:rPr>
        <w:t>БКИПК</w:t>
      </w:r>
      <w:r>
        <w:t xml:space="preserve"> </w:t>
      </w:r>
      <w:r>
        <w:rPr>
          <w:rFonts w:hint="eastAsia"/>
        </w:rPr>
        <w:t>И</w:t>
      </w:r>
      <w:r>
        <w:t xml:space="preserve"> </w:t>
      </w:r>
      <w:r>
        <w:rPr>
          <w:rFonts w:hint="eastAsia"/>
        </w:rPr>
        <w:t>ПУТИ</w:t>
      </w:r>
      <w:r>
        <w:t xml:space="preserve"> </w:t>
      </w:r>
      <w:r>
        <w:rPr>
          <w:rFonts w:hint="eastAsia"/>
        </w:rPr>
        <w:t>СОВЕРШЕНСТВОВАНИЯ</w:t>
      </w:r>
      <w:r>
        <w:t xml:space="preserve"> </w:t>
      </w:r>
      <w:r>
        <w:rPr>
          <w:rFonts w:hint="eastAsia"/>
        </w:rPr>
        <w:t>МЕДИЦИНСКОЙ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p>
    <w:p w14:paraId="5D9DDF3A" w14:textId="77777777" w:rsidR="00A67BE3" w:rsidRDefault="00A67BE3" w:rsidP="00A67BE3"/>
    <w:p w14:paraId="0C89A331" w14:textId="77777777" w:rsidR="00A67BE3" w:rsidRDefault="00A67BE3" w:rsidP="00A67BE3">
      <w:r>
        <w:t xml:space="preserve">6.1. </w:t>
      </w:r>
      <w:r>
        <w:rPr>
          <w:rFonts w:hint="eastAsia"/>
        </w:rPr>
        <w:t>ОЦЕНКА</w:t>
      </w:r>
      <w:r>
        <w:t xml:space="preserve"> </w:t>
      </w:r>
      <w:r>
        <w:rPr>
          <w:rFonts w:hint="eastAsia"/>
        </w:rPr>
        <w:t>ИНФОРМАЦИОННЫХ</w:t>
      </w:r>
      <w:r>
        <w:t xml:space="preserve"> </w:t>
      </w:r>
      <w:r>
        <w:rPr>
          <w:rFonts w:hint="eastAsia"/>
        </w:rPr>
        <w:t>ПОТРЕБНОСТЕЙ</w:t>
      </w:r>
      <w:r>
        <w:t xml:space="preserve"> </w:t>
      </w:r>
      <w:r>
        <w:rPr>
          <w:rFonts w:hint="eastAsia"/>
        </w:rPr>
        <w:t>ВРАЧЕЙ</w:t>
      </w:r>
      <w:r>
        <w:t xml:space="preserve"> </w:t>
      </w:r>
      <w:r>
        <w:rPr>
          <w:rFonts w:hint="eastAsia"/>
        </w:rPr>
        <w:t>И</w:t>
      </w:r>
      <w:r>
        <w:t xml:space="preserve"> </w:t>
      </w:r>
      <w:r>
        <w:rPr>
          <w:rFonts w:hint="eastAsia"/>
        </w:rPr>
        <w:t>ФАРМАЦЕВТИЧЕСКИХ</w:t>
      </w:r>
      <w:r>
        <w:t xml:space="preserve"> </w:t>
      </w:r>
      <w:r>
        <w:rPr>
          <w:rFonts w:hint="eastAsia"/>
        </w:rPr>
        <w:t>СПЕЦИАЛИСТОВ</w:t>
      </w:r>
      <w:r>
        <w:t xml:space="preserve"> </w:t>
      </w:r>
      <w:r>
        <w:rPr>
          <w:rFonts w:hint="eastAsia"/>
        </w:rPr>
        <w:t>ПРИ</w:t>
      </w:r>
      <w:r>
        <w:t xml:space="preserve"> </w:t>
      </w:r>
      <w:r>
        <w:rPr>
          <w:rFonts w:hint="eastAsia"/>
        </w:rPr>
        <w:t>ОРГАНИЗАЦИИ</w:t>
      </w:r>
      <w:r>
        <w:t xml:space="preserve"> </w:t>
      </w:r>
      <w:r>
        <w:rPr>
          <w:rFonts w:hint="eastAsia"/>
        </w:rPr>
        <w:t>МЕДИЦИНСКОЙ</w:t>
      </w:r>
      <w:r>
        <w:t xml:space="preserve"> </w:t>
      </w:r>
      <w:r>
        <w:rPr>
          <w:rFonts w:hint="eastAsia"/>
        </w:rPr>
        <w:t>И</w:t>
      </w:r>
      <w:r>
        <w:t xml:space="preserve"> </w:t>
      </w:r>
      <w:r>
        <w:rPr>
          <w:rFonts w:hint="eastAsia"/>
        </w:rPr>
        <w:t>ЛЕКАРСТВЕННОЙ</w:t>
      </w:r>
      <w:r>
        <w:t xml:space="preserve"> </w:t>
      </w:r>
      <w:r>
        <w:rPr>
          <w:rFonts w:hint="eastAsia"/>
        </w:rPr>
        <w:t>ПОМОЩИ</w:t>
      </w:r>
      <w:r>
        <w:t xml:space="preserve"> </w:t>
      </w:r>
      <w:r>
        <w:rPr>
          <w:rFonts w:hint="eastAsia"/>
        </w:rPr>
        <w:t>БОЛЬНЫМ</w:t>
      </w:r>
      <w:r>
        <w:t xml:space="preserve"> </w:t>
      </w:r>
      <w:r>
        <w:rPr>
          <w:rFonts w:hint="eastAsia"/>
        </w:rPr>
        <w:t>ХРОНИЧЕСК</w:t>
      </w:r>
      <w:r>
        <w:rPr>
          <w:rFonts w:hint="eastAsia"/>
        </w:rPr>
        <w:lastRenderedPageBreak/>
        <w:t>ИМИ</w:t>
      </w:r>
      <w:r>
        <w:t xml:space="preserve"> </w:t>
      </w:r>
      <w:r>
        <w:rPr>
          <w:rFonts w:hint="eastAsia"/>
        </w:rPr>
        <w:t>КОЖНЫМИ</w:t>
      </w:r>
      <w:r>
        <w:t xml:space="preserve"> </w:t>
      </w:r>
      <w:r>
        <w:rPr>
          <w:rFonts w:hint="eastAsia"/>
        </w:rPr>
        <w:t>ЗАБОЛЕВАНИЯМИ</w:t>
      </w:r>
    </w:p>
    <w:p w14:paraId="17465097" w14:textId="77777777" w:rsidR="00A67BE3" w:rsidRDefault="00A67BE3" w:rsidP="00A67BE3"/>
    <w:p w14:paraId="7F8E76C3" w14:textId="77777777" w:rsidR="00A67BE3" w:rsidRDefault="00A67BE3" w:rsidP="00A67BE3">
      <w:r>
        <w:t xml:space="preserve">6.2. </w:t>
      </w:r>
      <w:r>
        <w:rPr>
          <w:rFonts w:hint="eastAsia"/>
        </w:rPr>
        <w:t>ПУТИ</w:t>
      </w:r>
      <w:r>
        <w:t xml:space="preserve"> </w:t>
      </w:r>
      <w:r>
        <w:rPr>
          <w:rFonts w:hint="eastAsia"/>
        </w:rPr>
        <w:t>СОВЕРШЕНСТВОВАНИЯ</w:t>
      </w:r>
      <w:r>
        <w:t xml:space="preserve"> </w:t>
      </w:r>
      <w:r>
        <w:rPr>
          <w:rFonts w:hint="eastAsia"/>
        </w:rPr>
        <w:t>МЕДИЦИНСКОЙ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ХРОНИЧЕСКИМИ</w:t>
      </w:r>
      <w:r>
        <w:t xml:space="preserve"> </w:t>
      </w:r>
      <w:r>
        <w:rPr>
          <w:rFonts w:hint="eastAsia"/>
        </w:rPr>
        <w:t>КОЖНЫМИ</w:t>
      </w:r>
      <w:r>
        <w:t xml:space="preserve"> </w:t>
      </w:r>
      <w:r>
        <w:rPr>
          <w:rFonts w:hint="eastAsia"/>
        </w:rPr>
        <w:t>ЗАБОЛЕВАНИЯМИ</w:t>
      </w:r>
    </w:p>
    <w:p w14:paraId="176F02BD" w14:textId="77777777" w:rsidR="00A67BE3" w:rsidRDefault="00A67BE3" w:rsidP="00A67BE3"/>
    <w:p w14:paraId="18C8D5B8" w14:textId="77777777" w:rsidR="00A67BE3" w:rsidRDefault="00A67BE3" w:rsidP="00A67BE3">
      <w:r>
        <w:rPr>
          <w:rFonts w:hint="eastAsia"/>
        </w:rPr>
        <w:t>ВЫВОДЫ</w:t>
      </w:r>
    </w:p>
    <w:p w14:paraId="6BBBAB23" w14:textId="77777777" w:rsidR="00A67BE3" w:rsidRDefault="00A67BE3" w:rsidP="00A67BE3"/>
    <w:p w14:paraId="19A15FDE" w14:textId="77777777" w:rsidR="00A67BE3" w:rsidRDefault="00A67BE3" w:rsidP="00A67BE3">
      <w:r>
        <w:rPr>
          <w:rFonts w:hint="eastAsia"/>
        </w:rPr>
        <w:t>ПРАКТИЧЕСКИЕ</w:t>
      </w:r>
      <w:r>
        <w:t xml:space="preserve"> </w:t>
      </w:r>
      <w:r>
        <w:rPr>
          <w:rFonts w:hint="eastAsia"/>
        </w:rPr>
        <w:t>РЕКОМЕНДАЦИИ</w:t>
      </w:r>
    </w:p>
    <w:p w14:paraId="5EE78EC1" w14:textId="77777777" w:rsidR="00A67BE3" w:rsidRDefault="00A67BE3" w:rsidP="00A67BE3"/>
    <w:p w14:paraId="745C6A69" w14:textId="77777777" w:rsidR="00A67BE3" w:rsidRDefault="00A67BE3" w:rsidP="00A67BE3">
      <w:r>
        <w:rPr>
          <w:rFonts w:hint="eastAsia"/>
        </w:rPr>
        <w:t>СПИСОК</w:t>
      </w:r>
      <w:r>
        <w:t xml:space="preserve"> </w:t>
      </w:r>
      <w:r>
        <w:rPr>
          <w:rFonts w:hint="eastAsia"/>
        </w:rPr>
        <w:t>СОКРАЩЕНИЙ</w:t>
      </w:r>
    </w:p>
    <w:p w14:paraId="186B385B" w14:textId="77777777" w:rsidR="00A67BE3" w:rsidRDefault="00A67BE3" w:rsidP="00A67BE3"/>
    <w:p w14:paraId="645DB86C" w14:textId="77777777" w:rsidR="00A67BE3" w:rsidRDefault="00A67BE3" w:rsidP="00A67BE3">
      <w:r>
        <w:rPr>
          <w:rFonts w:hint="eastAsia"/>
        </w:rPr>
        <w:t>СПИСОК</w:t>
      </w:r>
      <w:r>
        <w:t xml:space="preserve"> </w:t>
      </w:r>
      <w:r>
        <w:rPr>
          <w:rFonts w:hint="eastAsia"/>
        </w:rPr>
        <w:t>ЛИТЕРАТУРЫ</w:t>
      </w:r>
    </w:p>
    <w:p w14:paraId="7A78FE5E" w14:textId="77777777" w:rsidR="00A67BE3" w:rsidRDefault="00A67BE3" w:rsidP="00A67BE3"/>
    <w:p w14:paraId="0EC35503" w14:textId="77777777" w:rsidR="00A67BE3" w:rsidRDefault="00A67BE3" w:rsidP="00A67BE3">
      <w:r>
        <w:rPr>
          <w:rFonts w:hint="eastAsia"/>
        </w:rPr>
        <w:t>Приложение</w:t>
      </w:r>
      <w:r>
        <w:t xml:space="preserve"> </w:t>
      </w:r>
      <w:r>
        <w:rPr>
          <w:rFonts w:hint="eastAsia"/>
        </w:rPr>
        <w:t>А</w:t>
      </w:r>
    </w:p>
    <w:p w14:paraId="76A1071D" w14:textId="77777777" w:rsidR="00A67BE3" w:rsidRDefault="00A67BE3" w:rsidP="00A67BE3"/>
    <w:p w14:paraId="1A9AD820" w14:textId="77777777" w:rsidR="00A67BE3" w:rsidRDefault="00A67BE3" w:rsidP="00A67BE3">
      <w:r>
        <w:rPr>
          <w:rFonts w:hint="eastAsia"/>
        </w:rPr>
        <w:t>Приложение</w:t>
      </w:r>
      <w:r>
        <w:t xml:space="preserve"> </w:t>
      </w:r>
      <w:r>
        <w:rPr>
          <w:rFonts w:hint="eastAsia"/>
        </w:rPr>
        <w:t>Б</w:t>
      </w:r>
    </w:p>
    <w:p w14:paraId="41620F61" w14:textId="77777777" w:rsidR="00A67BE3" w:rsidRDefault="00A67BE3" w:rsidP="00A67BE3"/>
    <w:p w14:paraId="69F4C837" w14:textId="77777777" w:rsidR="00A67BE3" w:rsidRDefault="00A67BE3" w:rsidP="00A67BE3">
      <w:r>
        <w:rPr>
          <w:rFonts w:hint="eastAsia"/>
        </w:rPr>
        <w:t>Приложение</w:t>
      </w:r>
      <w:r>
        <w:t xml:space="preserve"> </w:t>
      </w:r>
      <w:r>
        <w:rPr>
          <w:rFonts w:hint="eastAsia"/>
        </w:rPr>
        <w:t>В</w:t>
      </w:r>
    </w:p>
    <w:p w14:paraId="6EB1C6DC" w14:textId="77777777" w:rsidR="00A67BE3" w:rsidRDefault="00A67BE3" w:rsidP="00A67BE3"/>
    <w:p w14:paraId="63E5936F" w14:textId="3526E0CE" w:rsidR="00A67BE3" w:rsidRPr="00A67BE3" w:rsidRDefault="00A67BE3" w:rsidP="00A67BE3">
      <w:r>
        <w:rPr>
          <w:rFonts w:hint="eastAsia"/>
        </w:rPr>
        <w:t>Приложение</w:t>
      </w:r>
      <w:r>
        <w:t xml:space="preserve"> </w:t>
      </w:r>
      <w:r>
        <w:rPr>
          <w:rFonts w:hint="eastAsia"/>
        </w:rPr>
        <w:t>Г</w:t>
      </w:r>
    </w:p>
    <w:sectPr w:rsidR="00A67BE3" w:rsidRPr="00A67BE3" w:rsidSect="002F788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EAC4" w14:textId="77777777" w:rsidR="002F788D" w:rsidRPr="00C66E52" w:rsidRDefault="002F788D">
      <w:pPr>
        <w:spacing w:after="0" w:line="240" w:lineRule="auto"/>
      </w:pPr>
      <w:r w:rsidRPr="00C66E52">
        <w:separator/>
      </w:r>
    </w:p>
  </w:endnote>
  <w:endnote w:type="continuationSeparator" w:id="0">
    <w:p w14:paraId="07947E1F" w14:textId="77777777" w:rsidR="002F788D" w:rsidRPr="00C66E52" w:rsidRDefault="002F788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3F796" w14:textId="77777777" w:rsidR="002F788D" w:rsidRPr="00C66E52" w:rsidRDefault="002F788D"/>
    <w:p w14:paraId="0B0E031F" w14:textId="77777777" w:rsidR="002F788D" w:rsidRPr="00C66E52" w:rsidRDefault="002F788D"/>
    <w:p w14:paraId="339A76A2" w14:textId="77777777" w:rsidR="002F788D" w:rsidRPr="00C66E52" w:rsidRDefault="002F788D"/>
    <w:p w14:paraId="47C5EB6F" w14:textId="77777777" w:rsidR="002F788D" w:rsidRPr="00C66E52" w:rsidRDefault="002F788D"/>
    <w:p w14:paraId="0EE5DF36" w14:textId="77777777" w:rsidR="002F788D" w:rsidRPr="00C66E52" w:rsidRDefault="002F788D"/>
    <w:p w14:paraId="23B0E4F3" w14:textId="77777777" w:rsidR="002F788D" w:rsidRPr="00C66E52" w:rsidRDefault="002F788D"/>
    <w:p w14:paraId="544BF8F2" w14:textId="77777777" w:rsidR="002F788D" w:rsidRPr="00C66E52" w:rsidRDefault="002F788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ECF1EA3" wp14:editId="7AD72F6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8B37" w14:textId="77777777" w:rsidR="002F788D" w:rsidRPr="00C66E52" w:rsidRDefault="002F788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CF1EA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17B8B37" w14:textId="77777777" w:rsidR="002F788D" w:rsidRPr="00C66E52" w:rsidRDefault="002F788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19A3E60" w14:textId="77777777" w:rsidR="002F788D" w:rsidRPr="00C66E52" w:rsidRDefault="002F788D"/>
    <w:p w14:paraId="15578FEA" w14:textId="77777777" w:rsidR="002F788D" w:rsidRPr="00C66E52" w:rsidRDefault="002F788D"/>
    <w:p w14:paraId="5B38CFD6" w14:textId="77777777" w:rsidR="002F788D" w:rsidRPr="00C66E52" w:rsidRDefault="002F788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C415FC0" wp14:editId="6303158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AEE8" w14:textId="77777777" w:rsidR="002F788D" w:rsidRPr="00C66E52" w:rsidRDefault="002F788D"/>
                          <w:p w14:paraId="45B8CC54" w14:textId="77777777" w:rsidR="002F788D" w:rsidRPr="00C66E52" w:rsidRDefault="002F788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15FC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EEAEE8" w14:textId="77777777" w:rsidR="002F788D" w:rsidRPr="00C66E52" w:rsidRDefault="002F788D"/>
                    <w:p w14:paraId="45B8CC54" w14:textId="77777777" w:rsidR="002F788D" w:rsidRPr="00C66E52" w:rsidRDefault="002F788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D8A2331" w14:textId="77777777" w:rsidR="002F788D" w:rsidRPr="00C66E52" w:rsidRDefault="002F788D"/>
    <w:p w14:paraId="2774D3E3" w14:textId="77777777" w:rsidR="002F788D" w:rsidRPr="00C66E52" w:rsidRDefault="002F788D">
      <w:pPr>
        <w:rPr>
          <w:sz w:val="2"/>
          <w:szCs w:val="2"/>
        </w:rPr>
      </w:pPr>
    </w:p>
    <w:p w14:paraId="47F17113" w14:textId="77777777" w:rsidR="002F788D" w:rsidRPr="00C66E52" w:rsidRDefault="002F788D"/>
    <w:p w14:paraId="148BB5EE" w14:textId="77777777" w:rsidR="002F788D" w:rsidRPr="00C66E52" w:rsidRDefault="002F788D">
      <w:pPr>
        <w:spacing w:after="0" w:line="240" w:lineRule="auto"/>
      </w:pPr>
    </w:p>
  </w:footnote>
  <w:footnote w:type="continuationSeparator" w:id="0">
    <w:p w14:paraId="31A13775" w14:textId="77777777" w:rsidR="002F788D" w:rsidRPr="00C66E52" w:rsidRDefault="002F788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8D"/>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25304</TotalTime>
  <Pages>3</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3753</cp:revision>
  <cp:lastPrinted>2009-02-06T05:36:00Z</cp:lastPrinted>
  <dcterms:created xsi:type="dcterms:W3CDTF">2024-04-09T10:20:00Z</dcterms:created>
  <dcterms:modified xsi:type="dcterms:W3CDTF">2024-05-08T12:00:00Z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