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85F6" w14:textId="67EB8D19" w:rsidR="003D7719" w:rsidRDefault="00BA78F1" w:rsidP="00BA78F1">
      <w:r w:rsidRPr="00BA78F1">
        <w:rPr>
          <w:rFonts w:hint="eastAsia"/>
        </w:rPr>
        <w:t>Гэвин</w:t>
      </w:r>
      <w:r w:rsidRPr="00BA78F1">
        <w:t xml:space="preserve"> </w:t>
      </w:r>
      <w:r w:rsidRPr="00BA78F1">
        <w:rPr>
          <w:rFonts w:hint="eastAsia"/>
        </w:rPr>
        <w:t>Полина</w:t>
      </w:r>
      <w:r w:rsidRPr="00BA78F1">
        <w:t xml:space="preserve"> </w:t>
      </w:r>
      <w:r w:rsidRPr="00BA78F1">
        <w:rPr>
          <w:rFonts w:hint="eastAsia"/>
        </w:rPr>
        <w:t>Ивановна</w:t>
      </w:r>
      <w:r>
        <w:t xml:space="preserve"> </w:t>
      </w:r>
      <w:r w:rsidRPr="00BA78F1">
        <w:rPr>
          <w:rFonts w:hint="eastAsia"/>
        </w:rPr>
        <w:t>Интертекстуальные</w:t>
      </w:r>
      <w:r w:rsidRPr="00BA78F1">
        <w:t xml:space="preserve"> </w:t>
      </w:r>
      <w:r w:rsidRPr="00BA78F1">
        <w:rPr>
          <w:rFonts w:hint="eastAsia"/>
        </w:rPr>
        <w:t>экфрастические</w:t>
      </w:r>
      <w:r w:rsidRPr="00BA78F1">
        <w:t xml:space="preserve"> </w:t>
      </w:r>
      <w:r w:rsidRPr="00BA78F1">
        <w:rPr>
          <w:rFonts w:hint="eastAsia"/>
        </w:rPr>
        <w:t>референции</w:t>
      </w:r>
      <w:r w:rsidRPr="00BA78F1">
        <w:t xml:space="preserve"> </w:t>
      </w:r>
      <w:r w:rsidRPr="00BA78F1">
        <w:rPr>
          <w:rFonts w:hint="eastAsia"/>
        </w:rPr>
        <w:t>в</w:t>
      </w:r>
      <w:r w:rsidRPr="00BA78F1">
        <w:t xml:space="preserve"> </w:t>
      </w:r>
      <w:r w:rsidRPr="00BA78F1">
        <w:rPr>
          <w:rFonts w:hint="eastAsia"/>
        </w:rPr>
        <w:t>лингвокогнитивном</w:t>
      </w:r>
      <w:r w:rsidRPr="00BA78F1">
        <w:t xml:space="preserve"> </w:t>
      </w:r>
      <w:r w:rsidRPr="00BA78F1">
        <w:rPr>
          <w:rFonts w:hint="eastAsia"/>
        </w:rPr>
        <w:t>аспекте</w:t>
      </w:r>
      <w:r w:rsidRPr="00BA78F1">
        <w:t xml:space="preserve"> (</w:t>
      </w:r>
      <w:r w:rsidRPr="00BA78F1">
        <w:rPr>
          <w:rFonts w:hint="eastAsia"/>
        </w:rPr>
        <w:t>на</w:t>
      </w:r>
      <w:r w:rsidRPr="00BA78F1">
        <w:t xml:space="preserve"> </w:t>
      </w:r>
      <w:r w:rsidRPr="00BA78F1">
        <w:rPr>
          <w:rFonts w:hint="eastAsia"/>
        </w:rPr>
        <w:t>материале</w:t>
      </w:r>
      <w:r w:rsidRPr="00BA78F1">
        <w:t xml:space="preserve"> </w:t>
      </w:r>
      <w:r w:rsidRPr="00BA78F1">
        <w:rPr>
          <w:rFonts w:hint="eastAsia"/>
        </w:rPr>
        <w:t>романов</w:t>
      </w:r>
      <w:r w:rsidRPr="00BA78F1">
        <w:t xml:space="preserve"> </w:t>
      </w:r>
      <w:r w:rsidRPr="00BA78F1">
        <w:rPr>
          <w:rFonts w:hint="eastAsia"/>
        </w:rPr>
        <w:t>Д</w:t>
      </w:r>
      <w:r w:rsidRPr="00BA78F1">
        <w:t xml:space="preserve">. </w:t>
      </w:r>
      <w:r w:rsidRPr="00BA78F1">
        <w:rPr>
          <w:rFonts w:hint="eastAsia"/>
        </w:rPr>
        <w:t>Рубиной</w:t>
      </w:r>
      <w:r w:rsidRPr="00BA78F1">
        <w:t xml:space="preserve"> </w:t>
      </w:r>
      <w:r w:rsidRPr="00BA78F1">
        <w:rPr>
          <w:rFonts w:hint="eastAsia"/>
        </w:rPr>
        <w:t>и</w:t>
      </w:r>
      <w:r w:rsidRPr="00BA78F1">
        <w:t xml:space="preserve"> </w:t>
      </w:r>
      <w:r w:rsidRPr="00BA78F1">
        <w:rPr>
          <w:rFonts w:hint="eastAsia"/>
        </w:rPr>
        <w:t>М</w:t>
      </w:r>
      <w:r w:rsidRPr="00BA78F1">
        <w:t xml:space="preserve">. </w:t>
      </w:r>
      <w:r w:rsidRPr="00BA78F1">
        <w:rPr>
          <w:rFonts w:hint="eastAsia"/>
        </w:rPr>
        <w:t>Этвуд</w:t>
      </w:r>
      <w:r w:rsidRPr="00BA78F1">
        <w:t>)</w:t>
      </w:r>
    </w:p>
    <w:p w14:paraId="40AE70C5" w14:textId="77777777" w:rsidR="00BA78F1" w:rsidRDefault="00BA78F1" w:rsidP="00BA78F1">
      <w:r>
        <w:rPr>
          <w:rFonts w:hint="eastAsia"/>
        </w:rPr>
        <w:t>ОГЛАВЛЕНИЕ</w:t>
      </w:r>
      <w:r>
        <w:t xml:space="preserve"> </w:t>
      </w:r>
      <w:r>
        <w:rPr>
          <w:rFonts w:hint="eastAsia"/>
        </w:rPr>
        <w:t>ДИССЕРТАЦИИ</w:t>
      </w:r>
    </w:p>
    <w:p w14:paraId="7F290237" w14:textId="77777777" w:rsidR="00BA78F1" w:rsidRDefault="00BA78F1" w:rsidP="00BA78F1">
      <w:r>
        <w:rPr>
          <w:rFonts w:hint="eastAsia"/>
        </w:rPr>
        <w:t>кандидат</w:t>
      </w:r>
      <w:r>
        <w:t xml:space="preserve"> </w:t>
      </w:r>
      <w:r>
        <w:rPr>
          <w:rFonts w:hint="eastAsia"/>
        </w:rPr>
        <w:t>наук</w:t>
      </w:r>
      <w:r>
        <w:t xml:space="preserve"> </w:t>
      </w:r>
      <w:r>
        <w:rPr>
          <w:rFonts w:hint="eastAsia"/>
        </w:rPr>
        <w:t>Гэвин</w:t>
      </w:r>
      <w:r>
        <w:t xml:space="preserve"> </w:t>
      </w:r>
      <w:r>
        <w:rPr>
          <w:rFonts w:hint="eastAsia"/>
        </w:rPr>
        <w:t>Полина</w:t>
      </w:r>
      <w:r>
        <w:t xml:space="preserve"> </w:t>
      </w:r>
      <w:r>
        <w:rPr>
          <w:rFonts w:hint="eastAsia"/>
        </w:rPr>
        <w:t>Ивановна</w:t>
      </w:r>
    </w:p>
    <w:p w14:paraId="6346F136" w14:textId="77777777" w:rsidR="00BA78F1" w:rsidRDefault="00BA78F1" w:rsidP="00BA78F1">
      <w:r>
        <w:rPr>
          <w:rFonts w:hint="eastAsia"/>
        </w:rPr>
        <w:t>ВВЕДЕНИЕ</w:t>
      </w:r>
    </w:p>
    <w:p w14:paraId="33A0A0ED" w14:textId="77777777" w:rsidR="00BA78F1" w:rsidRDefault="00BA78F1" w:rsidP="00BA78F1"/>
    <w:p w14:paraId="344A64B0" w14:textId="77777777" w:rsidR="00BA78F1" w:rsidRDefault="00BA78F1" w:rsidP="00BA78F1">
      <w:r>
        <w:rPr>
          <w:rFonts w:hint="eastAsia"/>
        </w:rPr>
        <w:t>ГЛАВА</w:t>
      </w:r>
      <w:r>
        <w:t xml:space="preserve"> I. </w:t>
      </w:r>
      <w:r>
        <w:rPr>
          <w:rFonts w:hint="eastAsia"/>
        </w:rPr>
        <w:t>ТЕОРЕТИЧЕСКИЕ</w:t>
      </w:r>
      <w:r>
        <w:t xml:space="preserve"> </w:t>
      </w:r>
      <w:r>
        <w:rPr>
          <w:rFonts w:hint="eastAsia"/>
        </w:rPr>
        <w:t>ОСНОВЫ</w:t>
      </w:r>
      <w:r>
        <w:t xml:space="preserve"> </w:t>
      </w:r>
      <w:r>
        <w:rPr>
          <w:rFonts w:hint="eastAsia"/>
        </w:rPr>
        <w:t>РАБОТЫ</w:t>
      </w:r>
      <w:r>
        <w:t xml:space="preserve"> </w:t>
      </w:r>
      <w:r>
        <w:rPr>
          <w:rFonts w:hint="eastAsia"/>
        </w:rPr>
        <w:t>И</w:t>
      </w:r>
      <w:r>
        <w:t xml:space="preserve"> </w:t>
      </w:r>
      <w:r>
        <w:rPr>
          <w:rFonts w:hint="eastAsia"/>
        </w:rPr>
        <w:t>ОПРЕДЕЛЕНИЯ</w:t>
      </w:r>
      <w:r>
        <w:t xml:space="preserve"> </w:t>
      </w:r>
      <w:r>
        <w:rPr>
          <w:rFonts w:hint="eastAsia"/>
        </w:rPr>
        <w:t>БАЗОВЫХ</w:t>
      </w:r>
      <w:r>
        <w:t xml:space="preserve"> </w:t>
      </w:r>
      <w:r>
        <w:rPr>
          <w:rFonts w:hint="eastAsia"/>
        </w:rPr>
        <w:t>ПОНЯТИЙ</w:t>
      </w:r>
    </w:p>
    <w:p w14:paraId="25057D72" w14:textId="77777777" w:rsidR="00BA78F1" w:rsidRDefault="00BA78F1" w:rsidP="00BA78F1"/>
    <w:p w14:paraId="5EAA3928" w14:textId="77777777" w:rsidR="00BA78F1" w:rsidRDefault="00BA78F1" w:rsidP="00BA78F1">
      <w:r>
        <w:t xml:space="preserve">1.1. </w:t>
      </w:r>
      <w:r>
        <w:rPr>
          <w:rFonts w:hint="eastAsia"/>
        </w:rPr>
        <w:t>Экфрасис</w:t>
      </w:r>
      <w:r>
        <w:t xml:space="preserve"> </w:t>
      </w:r>
      <w:r>
        <w:rPr>
          <w:rFonts w:hint="eastAsia"/>
        </w:rPr>
        <w:t>как</w:t>
      </w:r>
      <w:r>
        <w:t xml:space="preserve"> </w:t>
      </w:r>
      <w:r>
        <w:rPr>
          <w:rFonts w:hint="eastAsia"/>
        </w:rPr>
        <w:t>литературный</w:t>
      </w:r>
      <w:r>
        <w:t xml:space="preserve"> </w:t>
      </w:r>
      <w:r>
        <w:rPr>
          <w:rFonts w:hint="eastAsia"/>
        </w:rPr>
        <w:t>феномен</w:t>
      </w:r>
    </w:p>
    <w:p w14:paraId="435F9CF5" w14:textId="77777777" w:rsidR="00BA78F1" w:rsidRDefault="00BA78F1" w:rsidP="00BA78F1"/>
    <w:p w14:paraId="46152C49" w14:textId="77777777" w:rsidR="00BA78F1" w:rsidRDefault="00BA78F1" w:rsidP="00BA78F1">
      <w:r>
        <w:t xml:space="preserve">1.1.1. </w:t>
      </w:r>
      <w:r>
        <w:rPr>
          <w:rFonts w:hint="eastAsia"/>
        </w:rPr>
        <w:t>Эволюция</w:t>
      </w:r>
      <w:r>
        <w:t xml:space="preserve"> </w:t>
      </w:r>
      <w:r>
        <w:rPr>
          <w:rFonts w:hint="eastAsia"/>
        </w:rPr>
        <w:t>экфрасиса</w:t>
      </w:r>
      <w:r>
        <w:t xml:space="preserve">: </w:t>
      </w:r>
      <w:r>
        <w:rPr>
          <w:rFonts w:hint="eastAsia"/>
        </w:rPr>
        <w:t>из</w:t>
      </w:r>
      <w:r>
        <w:t xml:space="preserve"> </w:t>
      </w:r>
      <w:r>
        <w:rPr>
          <w:rFonts w:hint="eastAsia"/>
        </w:rPr>
        <w:t>древнегреческой</w:t>
      </w:r>
      <w:r>
        <w:t xml:space="preserve"> </w:t>
      </w:r>
      <w:r>
        <w:rPr>
          <w:rFonts w:hint="eastAsia"/>
        </w:rPr>
        <w:t>риторики</w:t>
      </w:r>
      <w:r>
        <w:t xml:space="preserve"> </w:t>
      </w:r>
      <w:r>
        <w:rPr>
          <w:rFonts w:hint="eastAsia"/>
        </w:rPr>
        <w:t>в</w:t>
      </w:r>
      <w:r>
        <w:t xml:space="preserve"> </w:t>
      </w:r>
      <w:r>
        <w:rPr>
          <w:rFonts w:hint="eastAsia"/>
        </w:rPr>
        <w:t>литературу</w:t>
      </w:r>
    </w:p>
    <w:p w14:paraId="3550B8B9" w14:textId="77777777" w:rsidR="00BA78F1" w:rsidRDefault="00BA78F1" w:rsidP="00BA78F1"/>
    <w:p w14:paraId="74CB60A1" w14:textId="77777777" w:rsidR="00BA78F1" w:rsidRDefault="00BA78F1" w:rsidP="00BA78F1">
      <w:r>
        <w:t xml:space="preserve">1.1.2. </w:t>
      </w:r>
      <w:r>
        <w:rPr>
          <w:rFonts w:hint="eastAsia"/>
        </w:rPr>
        <w:t>Экфрасис</w:t>
      </w:r>
      <w:r>
        <w:t xml:space="preserve"> </w:t>
      </w:r>
      <w:r>
        <w:rPr>
          <w:rFonts w:hint="eastAsia"/>
        </w:rPr>
        <w:t>как</w:t>
      </w:r>
      <w:r>
        <w:t xml:space="preserve"> </w:t>
      </w:r>
      <w:r>
        <w:rPr>
          <w:rFonts w:hint="eastAsia"/>
        </w:rPr>
        <w:t>прием</w:t>
      </w:r>
      <w:r>
        <w:t xml:space="preserve"> </w:t>
      </w:r>
      <w:r>
        <w:rPr>
          <w:rFonts w:hint="eastAsia"/>
        </w:rPr>
        <w:t>и</w:t>
      </w:r>
      <w:r>
        <w:t xml:space="preserve"> </w:t>
      </w:r>
      <w:r>
        <w:rPr>
          <w:rFonts w:hint="eastAsia"/>
        </w:rPr>
        <w:t>как</w:t>
      </w:r>
      <w:r>
        <w:t xml:space="preserve"> </w:t>
      </w:r>
      <w:r>
        <w:rPr>
          <w:rFonts w:hint="eastAsia"/>
        </w:rPr>
        <w:t>жанр</w:t>
      </w:r>
      <w:r>
        <w:t xml:space="preserve"> </w:t>
      </w:r>
      <w:r>
        <w:rPr>
          <w:rFonts w:hint="eastAsia"/>
        </w:rPr>
        <w:t>в</w:t>
      </w:r>
      <w:r>
        <w:t xml:space="preserve"> </w:t>
      </w:r>
      <w:r>
        <w:rPr>
          <w:rFonts w:hint="eastAsia"/>
        </w:rPr>
        <w:t>литературоведении</w:t>
      </w:r>
    </w:p>
    <w:p w14:paraId="3946EF02" w14:textId="77777777" w:rsidR="00BA78F1" w:rsidRDefault="00BA78F1" w:rsidP="00BA78F1"/>
    <w:p w14:paraId="714BF691" w14:textId="77777777" w:rsidR="00BA78F1" w:rsidRDefault="00BA78F1" w:rsidP="00BA78F1">
      <w:r>
        <w:t xml:space="preserve">1.1.3. </w:t>
      </w:r>
      <w:r>
        <w:rPr>
          <w:rFonts w:hint="eastAsia"/>
        </w:rPr>
        <w:t>Функциональные</w:t>
      </w:r>
      <w:r>
        <w:t xml:space="preserve"> </w:t>
      </w:r>
      <w:r>
        <w:rPr>
          <w:rFonts w:hint="eastAsia"/>
        </w:rPr>
        <w:t>характеристики</w:t>
      </w:r>
      <w:r>
        <w:t xml:space="preserve"> </w:t>
      </w:r>
      <w:r>
        <w:rPr>
          <w:rFonts w:hint="eastAsia"/>
        </w:rPr>
        <w:t>экфрасиса</w:t>
      </w:r>
    </w:p>
    <w:p w14:paraId="0A3F0686" w14:textId="77777777" w:rsidR="00BA78F1" w:rsidRDefault="00BA78F1" w:rsidP="00BA78F1"/>
    <w:p w14:paraId="2EEA013F" w14:textId="77777777" w:rsidR="00BA78F1" w:rsidRDefault="00BA78F1" w:rsidP="00BA78F1">
      <w:r>
        <w:t xml:space="preserve">1.2. </w:t>
      </w:r>
      <w:r>
        <w:rPr>
          <w:rFonts w:hint="eastAsia"/>
        </w:rPr>
        <w:t>Экфрасис</w:t>
      </w:r>
      <w:r>
        <w:t xml:space="preserve"> </w:t>
      </w:r>
      <w:r>
        <w:rPr>
          <w:rFonts w:hint="eastAsia"/>
        </w:rPr>
        <w:t>с</w:t>
      </w:r>
      <w:r>
        <w:t xml:space="preserve"> </w:t>
      </w:r>
      <w:r>
        <w:rPr>
          <w:rFonts w:hint="eastAsia"/>
        </w:rPr>
        <w:t>позиции</w:t>
      </w:r>
      <w:r>
        <w:t xml:space="preserve"> </w:t>
      </w:r>
      <w:r>
        <w:rPr>
          <w:rFonts w:hint="eastAsia"/>
        </w:rPr>
        <w:t>когнитивной</w:t>
      </w:r>
      <w:r>
        <w:t xml:space="preserve"> </w:t>
      </w:r>
      <w:r>
        <w:rPr>
          <w:rFonts w:hint="eastAsia"/>
        </w:rPr>
        <w:t>лингвистики</w:t>
      </w:r>
    </w:p>
    <w:p w14:paraId="623E9B10" w14:textId="77777777" w:rsidR="00BA78F1" w:rsidRDefault="00BA78F1" w:rsidP="00BA78F1"/>
    <w:p w14:paraId="16CF921A" w14:textId="77777777" w:rsidR="00BA78F1" w:rsidRDefault="00BA78F1" w:rsidP="00BA78F1">
      <w:r>
        <w:t xml:space="preserve">1.2.1. </w:t>
      </w:r>
      <w:r>
        <w:rPr>
          <w:rFonts w:hint="eastAsia"/>
        </w:rPr>
        <w:t>Когнитивная</w:t>
      </w:r>
      <w:r>
        <w:t xml:space="preserve"> </w:t>
      </w:r>
      <w:r>
        <w:rPr>
          <w:rFonts w:hint="eastAsia"/>
        </w:rPr>
        <w:t>поэтика</w:t>
      </w:r>
      <w:r>
        <w:t xml:space="preserve"> </w:t>
      </w:r>
      <w:r>
        <w:rPr>
          <w:rFonts w:hint="eastAsia"/>
        </w:rPr>
        <w:t>и</w:t>
      </w:r>
      <w:r>
        <w:t xml:space="preserve"> </w:t>
      </w:r>
      <w:r>
        <w:rPr>
          <w:rFonts w:hint="eastAsia"/>
        </w:rPr>
        <w:t>опыт</w:t>
      </w:r>
      <w:r>
        <w:t xml:space="preserve"> </w:t>
      </w:r>
      <w:r>
        <w:rPr>
          <w:rFonts w:hint="eastAsia"/>
        </w:rPr>
        <w:t>прочтения</w:t>
      </w:r>
      <w:r>
        <w:t xml:space="preserve"> </w:t>
      </w:r>
      <w:r>
        <w:rPr>
          <w:rFonts w:hint="eastAsia"/>
        </w:rPr>
        <w:t>художественного</w:t>
      </w:r>
      <w:r>
        <w:t xml:space="preserve"> </w:t>
      </w:r>
      <w:r>
        <w:rPr>
          <w:rFonts w:hint="eastAsia"/>
        </w:rPr>
        <w:t>текста</w:t>
      </w:r>
    </w:p>
    <w:p w14:paraId="3424A864" w14:textId="77777777" w:rsidR="00BA78F1" w:rsidRDefault="00BA78F1" w:rsidP="00BA78F1"/>
    <w:p w14:paraId="7D5CDFF6" w14:textId="77777777" w:rsidR="00BA78F1" w:rsidRDefault="00BA78F1" w:rsidP="00BA78F1">
      <w:r>
        <w:t xml:space="preserve">1.2.2. </w:t>
      </w:r>
      <w:r>
        <w:rPr>
          <w:rFonts w:hint="eastAsia"/>
        </w:rPr>
        <w:t>Категория</w:t>
      </w:r>
      <w:r>
        <w:t xml:space="preserve"> </w:t>
      </w:r>
      <w:r>
        <w:rPr>
          <w:rFonts w:hint="eastAsia"/>
        </w:rPr>
        <w:t>интертекстуальности</w:t>
      </w:r>
      <w:r>
        <w:t xml:space="preserve"> </w:t>
      </w:r>
      <w:r>
        <w:rPr>
          <w:rFonts w:hint="eastAsia"/>
        </w:rPr>
        <w:t>как</w:t>
      </w:r>
      <w:r>
        <w:t xml:space="preserve"> </w:t>
      </w:r>
      <w:r>
        <w:rPr>
          <w:rFonts w:hint="eastAsia"/>
        </w:rPr>
        <w:t>основа</w:t>
      </w:r>
      <w:r>
        <w:t xml:space="preserve"> </w:t>
      </w:r>
      <w:r>
        <w:rPr>
          <w:rFonts w:hint="eastAsia"/>
        </w:rPr>
        <w:t>экфрастической</w:t>
      </w:r>
      <w:r>
        <w:t xml:space="preserve"> </w:t>
      </w:r>
      <w:r>
        <w:rPr>
          <w:rFonts w:hint="eastAsia"/>
        </w:rPr>
        <w:t>референции</w:t>
      </w:r>
    </w:p>
    <w:p w14:paraId="6F08E630" w14:textId="77777777" w:rsidR="00BA78F1" w:rsidRDefault="00BA78F1" w:rsidP="00BA78F1"/>
    <w:p w14:paraId="4373A929" w14:textId="77777777" w:rsidR="00BA78F1" w:rsidRDefault="00BA78F1" w:rsidP="00BA78F1">
      <w:r>
        <w:t xml:space="preserve">1.3. </w:t>
      </w:r>
      <w:r>
        <w:rPr>
          <w:rFonts w:hint="eastAsia"/>
        </w:rPr>
        <w:t>Трехуровневая</w:t>
      </w:r>
      <w:r>
        <w:t xml:space="preserve"> </w:t>
      </w:r>
      <w:r>
        <w:rPr>
          <w:rFonts w:hint="eastAsia"/>
        </w:rPr>
        <w:t>лингвокогнитивная</w:t>
      </w:r>
      <w:r>
        <w:t xml:space="preserve"> </w:t>
      </w:r>
      <w:r>
        <w:rPr>
          <w:rFonts w:hint="eastAsia"/>
        </w:rPr>
        <w:t>модель</w:t>
      </w:r>
      <w:r>
        <w:t xml:space="preserve"> </w:t>
      </w:r>
      <w:r>
        <w:rPr>
          <w:rFonts w:hint="eastAsia"/>
        </w:rPr>
        <w:t>анализа</w:t>
      </w:r>
      <w:r>
        <w:t xml:space="preserve"> </w:t>
      </w:r>
      <w:r>
        <w:rPr>
          <w:rFonts w:hint="eastAsia"/>
        </w:rPr>
        <w:t>экфрастических</w:t>
      </w:r>
    </w:p>
    <w:p w14:paraId="472D6F1F" w14:textId="77777777" w:rsidR="00BA78F1" w:rsidRDefault="00BA78F1" w:rsidP="00BA78F1"/>
    <w:p w14:paraId="350CE150" w14:textId="77777777" w:rsidR="00BA78F1" w:rsidRDefault="00BA78F1" w:rsidP="00BA78F1">
      <w:r>
        <w:rPr>
          <w:rFonts w:hint="eastAsia"/>
        </w:rPr>
        <w:t>референций</w:t>
      </w:r>
    </w:p>
    <w:p w14:paraId="4A2C86DD" w14:textId="77777777" w:rsidR="00BA78F1" w:rsidRDefault="00BA78F1" w:rsidP="00BA78F1"/>
    <w:p w14:paraId="293EAD18" w14:textId="77777777" w:rsidR="00BA78F1" w:rsidRDefault="00BA78F1" w:rsidP="00BA78F1">
      <w:r>
        <w:rPr>
          <w:rFonts w:hint="eastAsia"/>
        </w:rPr>
        <w:t>Выводы</w:t>
      </w:r>
      <w:r>
        <w:t xml:space="preserve"> </w:t>
      </w:r>
      <w:r>
        <w:rPr>
          <w:rFonts w:hint="eastAsia"/>
        </w:rPr>
        <w:t>к</w:t>
      </w:r>
      <w:r>
        <w:t xml:space="preserve"> </w:t>
      </w:r>
      <w:r>
        <w:rPr>
          <w:rFonts w:hint="eastAsia"/>
        </w:rPr>
        <w:t>первой</w:t>
      </w:r>
      <w:r>
        <w:t xml:space="preserve"> </w:t>
      </w:r>
      <w:r>
        <w:rPr>
          <w:rFonts w:hint="eastAsia"/>
        </w:rPr>
        <w:t>главе</w:t>
      </w:r>
    </w:p>
    <w:p w14:paraId="64833F45" w14:textId="77777777" w:rsidR="00BA78F1" w:rsidRDefault="00BA78F1" w:rsidP="00BA78F1"/>
    <w:p w14:paraId="1A1F13D5" w14:textId="77777777" w:rsidR="00BA78F1" w:rsidRDefault="00BA78F1" w:rsidP="00BA78F1">
      <w:r>
        <w:rPr>
          <w:rFonts w:hint="eastAsia"/>
        </w:rPr>
        <w:t>ГЛАВА</w:t>
      </w:r>
      <w:r>
        <w:t xml:space="preserve"> II. </w:t>
      </w:r>
      <w:r>
        <w:rPr>
          <w:rFonts w:hint="eastAsia"/>
        </w:rPr>
        <w:t>ЛИНГВОКОГНИТИВНОЕ</w:t>
      </w:r>
      <w:r>
        <w:t xml:space="preserve"> </w:t>
      </w:r>
      <w:r>
        <w:rPr>
          <w:rFonts w:hint="eastAsia"/>
        </w:rPr>
        <w:t>МОДЕЛИРОВАНИЕ</w:t>
      </w:r>
      <w:r>
        <w:t xml:space="preserve"> </w:t>
      </w:r>
      <w:r>
        <w:rPr>
          <w:rFonts w:hint="eastAsia"/>
        </w:rPr>
        <w:t>ИНТЕРТЕКСТУАЛЬНЫХ</w:t>
      </w:r>
      <w:r>
        <w:t xml:space="preserve"> </w:t>
      </w:r>
      <w:r>
        <w:rPr>
          <w:rFonts w:hint="eastAsia"/>
        </w:rPr>
        <w:t>ЭКФРАСТИЧЕСКИХ</w:t>
      </w:r>
      <w:r>
        <w:t xml:space="preserve"> </w:t>
      </w:r>
      <w:r>
        <w:rPr>
          <w:rFonts w:hint="eastAsia"/>
        </w:rPr>
        <w:t>РЕФЕРЕНЦИЙ</w:t>
      </w:r>
      <w:r>
        <w:t xml:space="preserve"> </w:t>
      </w:r>
      <w:r>
        <w:rPr>
          <w:rFonts w:hint="eastAsia"/>
        </w:rPr>
        <w:t>В</w:t>
      </w:r>
      <w:r>
        <w:t xml:space="preserve"> </w:t>
      </w:r>
      <w:r>
        <w:rPr>
          <w:rFonts w:hint="eastAsia"/>
        </w:rPr>
        <w:t>РОМАНЕ</w:t>
      </w:r>
      <w:r>
        <w:t xml:space="preserve"> </w:t>
      </w:r>
      <w:r>
        <w:rPr>
          <w:rFonts w:hint="eastAsia"/>
        </w:rPr>
        <w:t>Д</w:t>
      </w:r>
      <w:r>
        <w:t xml:space="preserve">. </w:t>
      </w:r>
      <w:r>
        <w:rPr>
          <w:rFonts w:hint="eastAsia"/>
        </w:rPr>
        <w:t>РУБИНОЙ</w:t>
      </w:r>
      <w:r>
        <w:t xml:space="preserve"> </w:t>
      </w:r>
      <w:r>
        <w:rPr>
          <w:rFonts w:hint="eastAsia"/>
        </w:rPr>
        <w:t>«</w:t>
      </w:r>
      <w:r>
        <w:rPr>
          <w:rFonts w:hint="eastAsia"/>
        </w:rPr>
        <w:t>НА</w:t>
      </w:r>
      <w:r>
        <w:t xml:space="preserve"> </w:t>
      </w:r>
      <w:r>
        <w:rPr>
          <w:rFonts w:hint="eastAsia"/>
        </w:rPr>
        <w:t>СОЛНЕЧНОЙ</w:t>
      </w:r>
      <w:r>
        <w:t xml:space="preserve"> </w:t>
      </w:r>
      <w:r>
        <w:rPr>
          <w:rFonts w:hint="eastAsia"/>
        </w:rPr>
        <w:t>СТОРОНЕ</w:t>
      </w:r>
      <w:r>
        <w:t xml:space="preserve"> </w:t>
      </w:r>
      <w:r>
        <w:rPr>
          <w:rFonts w:hint="eastAsia"/>
        </w:rPr>
        <w:t>УЛИЦЫ</w:t>
      </w:r>
      <w:r>
        <w:rPr>
          <w:rFonts w:hint="eastAsia"/>
        </w:rPr>
        <w:t>»</w:t>
      </w:r>
    </w:p>
    <w:p w14:paraId="35489D15" w14:textId="77777777" w:rsidR="00BA78F1" w:rsidRDefault="00BA78F1" w:rsidP="00BA78F1"/>
    <w:p w14:paraId="3DBF0C24" w14:textId="77777777" w:rsidR="00BA78F1" w:rsidRDefault="00BA78F1" w:rsidP="00BA78F1">
      <w:r>
        <w:t xml:space="preserve">2.1. </w:t>
      </w:r>
      <w:r>
        <w:rPr>
          <w:rFonts w:hint="eastAsia"/>
        </w:rPr>
        <w:t>Общее</w:t>
      </w:r>
      <w:r>
        <w:t xml:space="preserve"> </w:t>
      </w:r>
      <w:r>
        <w:rPr>
          <w:rFonts w:hint="eastAsia"/>
        </w:rPr>
        <w:t>описание</w:t>
      </w:r>
      <w:r>
        <w:t xml:space="preserve"> </w:t>
      </w:r>
      <w:r>
        <w:rPr>
          <w:rFonts w:hint="eastAsia"/>
        </w:rPr>
        <w:t>исследовательского</w:t>
      </w:r>
      <w:r>
        <w:t xml:space="preserve"> </w:t>
      </w:r>
      <w:r>
        <w:rPr>
          <w:rFonts w:hint="eastAsia"/>
        </w:rPr>
        <w:t>материала</w:t>
      </w:r>
    </w:p>
    <w:p w14:paraId="65418EED" w14:textId="77777777" w:rsidR="00BA78F1" w:rsidRDefault="00BA78F1" w:rsidP="00BA78F1"/>
    <w:p w14:paraId="1F150FBD" w14:textId="77777777" w:rsidR="00BA78F1" w:rsidRDefault="00BA78F1" w:rsidP="00BA78F1">
      <w:r>
        <w:t xml:space="preserve">2.2. </w:t>
      </w:r>
      <w:r>
        <w:rPr>
          <w:rFonts w:hint="eastAsia"/>
        </w:rPr>
        <w:t>Роль</w:t>
      </w:r>
      <w:r>
        <w:t xml:space="preserve"> </w:t>
      </w:r>
      <w:r>
        <w:rPr>
          <w:rFonts w:hint="eastAsia"/>
        </w:rPr>
        <w:t>контекста</w:t>
      </w:r>
      <w:r>
        <w:t xml:space="preserve"> </w:t>
      </w:r>
      <w:r>
        <w:rPr>
          <w:rFonts w:hint="eastAsia"/>
        </w:rPr>
        <w:t>в</w:t>
      </w:r>
      <w:r>
        <w:t xml:space="preserve"> </w:t>
      </w:r>
      <w:r>
        <w:rPr>
          <w:rFonts w:hint="eastAsia"/>
        </w:rPr>
        <w:t>создании</w:t>
      </w:r>
      <w:r>
        <w:t xml:space="preserve"> </w:t>
      </w:r>
      <w:r>
        <w:rPr>
          <w:rFonts w:hint="eastAsia"/>
        </w:rPr>
        <w:t>экфрастических</w:t>
      </w:r>
      <w:r>
        <w:t xml:space="preserve"> </w:t>
      </w:r>
      <w:r>
        <w:rPr>
          <w:rFonts w:hint="eastAsia"/>
        </w:rPr>
        <w:t>репрезентаций</w:t>
      </w:r>
      <w:r>
        <w:t xml:space="preserve"> </w:t>
      </w:r>
      <w:r>
        <w:rPr>
          <w:rFonts w:hint="eastAsia"/>
        </w:rPr>
        <w:t>картин</w:t>
      </w:r>
    </w:p>
    <w:p w14:paraId="06097FE2" w14:textId="77777777" w:rsidR="00BA78F1" w:rsidRDefault="00BA78F1" w:rsidP="00BA78F1"/>
    <w:p w14:paraId="357BB9C0" w14:textId="77777777" w:rsidR="00BA78F1" w:rsidRDefault="00BA78F1" w:rsidP="00BA78F1">
      <w:r>
        <w:t xml:space="preserve">2.3. </w:t>
      </w:r>
      <w:r>
        <w:rPr>
          <w:rFonts w:hint="eastAsia"/>
        </w:rPr>
        <w:t>Контекст</w:t>
      </w:r>
      <w:r>
        <w:t xml:space="preserve"> </w:t>
      </w:r>
      <w:r>
        <w:rPr>
          <w:rFonts w:hint="eastAsia"/>
        </w:rPr>
        <w:t>как</w:t>
      </w:r>
      <w:r>
        <w:t xml:space="preserve"> </w:t>
      </w:r>
      <w:r>
        <w:rPr>
          <w:rFonts w:hint="eastAsia"/>
        </w:rPr>
        <w:t>дополнение</w:t>
      </w:r>
      <w:r>
        <w:t xml:space="preserve"> </w:t>
      </w:r>
      <w:r>
        <w:rPr>
          <w:rFonts w:hint="eastAsia"/>
        </w:rPr>
        <w:t>экфрастической</w:t>
      </w:r>
      <w:r>
        <w:t xml:space="preserve"> </w:t>
      </w:r>
      <w:r>
        <w:rPr>
          <w:rFonts w:hint="eastAsia"/>
        </w:rPr>
        <w:t>репрезентации</w:t>
      </w:r>
    </w:p>
    <w:p w14:paraId="6691BA83" w14:textId="77777777" w:rsidR="00BA78F1" w:rsidRDefault="00BA78F1" w:rsidP="00BA78F1"/>
    <w:p w14:paraId="7FAD2387" w14:textId="77777777" w:rsidR="00BA78F1" w:rsidRDefault="00BA78F1" w:rsidP="00BA78F1">
      <w:r>
        <w:t xml:space="preserve">2.4. </w:t>
      </w:r>
      <w:r>
        <w:rPr>
          <w:rFonts w:hint="eastAsia"/>
        </w:rPr>
        <w:t>Контекст</w:t>
      </w:r>
      <w:r>
        <w:t xml:space="preserve"> </w:t>
      </w:r>
      <w:r>
        <w:rPr>
          <w:rFonts w:hint="eastAsia"/>
        </w:rPr>
        <w:t>как</w:t>
      </w:r>
      <w:r>
        <w:t xml:space="preserve"> </w:t>
      </w:r>
      <w:r>
        <w:rPr>
          <w:rFonts w:hint="eastAsia"/>
        </w:rPr>
        <w:t>трансформация</w:t>
      </w:r>
      <w:r>
        <w:t xml:space="preserve"> </w:t>
      </w:r>
      <w:r>
        <w:rPr>
          <w:rFonts w:hint="eastAsia"/>
        </w:rPr>
        <w:t>экфрастической</w:t>
      </w:r>
      <w:r>
        <w:t xml:space="preserve"> </w:t>
      </w:r>
      <w:r>
        <w:rPr>
          <w:rFonts w:hint="eastAsia"/>
        </w:rPr>
        <w:t>репрезентации</w:t>
      </w:r>
    </w:p>
    <w:p w14:paraId="3039007C" w14:textId="77777777" w:rsidR="00BA78F1" w:rsidRDefault="00BA78F1" w:rsidP="00BA78F1"/>
    <w:p w14:paraId="15D45411" w14:textId="77777777" w:rsidR="00BA78F1" w:rsidRDefault="00BA78F1" w:rsidP="00BA78F1">
      <w:r>
        <w:t xml:space="preserve">2.5. </w:t>
      </w:r>
      <w:r>
        <w:rPr>
          <w:rFonts w:hint="eastAsia"/>
        </w:rPr>
        <w:t>Контекст</w:t>
      </w:r>
      <w:r>
        <w:t xml:space="preserve"> </w:t>
      </w:r>
      <w:r>
        <w:rPr>
          <w:rFonts w:hint="eastAsia"/>
        </w:rPr>
        <w:t>как</w:t>
      </w:r>
      <w:r>
        <w:t xml:space="preserve"> </w:t>
      </w:r>
      <w:r>
        <w:rPr>
          <w:rFonts w:hint="eastAsia"/>
        </w:rPr>
        <w:t>конструкт</w:t>
      </w:r>
      <w:r>
        <w:t xml:space="preserve"> </w:t>
      </w:r>
      <w:r>
        <w:rPr>
          <w:rFonts w:hint="eastAsia"/>
        </w:rPr>
        <w:t>экфрастической</w:t>
      </w:r>
      <w:r>
        <w:t xml:space="preserve"> </w:t>
      </w:r>
      <w:r>
        <w:rPr>
          <w:rFonts w:hint="eastAsia"/>
        </w:rPr>
        <w:t>репрезентации</w:t>
      </w:r>
    </w:p>
    <w:p w14:paraId="0DA9BA70" w14:textId="77777777" w:rsidR="00BA78F1" w:rsidRDefault="00BA78F1" w:rsidP="00BA78F1"/>
    <w:p w14:paraId="43621F3F" w14:textId="77777777" w:rsidR="00BA78F1" w:rsidRDefault="00BA78F1" w:rsidP="00BA78F1">
      <w:r>
        <w:rPr>
          <w:rFonts w:hint="eastAsia"/>
        </w:rPr>
        <w:t>Выводы</w:t>
      </w:r>
      <w:r>
        <w:t xml:space="preserve"> </w:t>
      </w:r>
      <w:r>
        <w:rPr>
          <w:rFonts w:hint="eastAsia"/>
        </w:rPr>
        <w:t>ко</w:t>
      </w:r>
      <w:r>
        <w:t xml:space="preserve"> </w:t>
      </w:r>
      <w:r>
        <w:rPr>
          <w:rFonts w:hint="eastAsia"/>
        </w:rPr>
        <w:t>второй</w:t>
      </w:r>
      <w:r>
        <w:t xml:space="preserve"> </w:t>
      </w:r>
      <w:r>
        <w:rPr>
          <w:rFonts w:hint="eastAsia"/>
        </w:rPr>
        <w:t>главе</w:t>
      </w:r>
    </w:p>
    <w:p w14:paraId="26559572" w14:textId="77777777" w:rsidR="00BA78F1" w:rsidRDefault="00BA78F1" w:rsidP="00BA78F1"/>
    <w:p w14:paraId="3C52FCEC" w14:textId="77777777" w:rsidR="00BA78F1" w:rsidRDefault="00BA78F1" w:rsidP="00BA78F1">
      <w:r>
        <w:rPr>
          <w:rFonts w:hint="eastAsia"/>
        </w:rPr>
        <w:t>ГЛАВА</w:t>
      </w:r>
      <w:r>
        <w:t xml:space="preserve"> III. </w:t>
      </w:r>
      <w:r>
        <w:rPr>
          <w:rFonts w:hint="eastAsia"/>
        </w:rPr>
        <w:t>ЛИНГВОКОГНИТИВНОЕ</w:t>
      </w:r>
      <w:r>
        <w:t xml:space="preserve"> </w:t>
      </w:r>
      <w:r>
        <w:rPr>
          <w:rFonts w:hint="eastAsia"/>
        </w:rPr>
        <w:t>МОДЕЛИРОВАНИЕ</w:t>
      </w:r>
      <w:r>
        <w:t xml:space="preserve"> </w:t>
      </w:r>
      <w:r>
        <w:rPr>
          <w:rFonts w:hint="eastAsia"/>
        </w:rPr>
        <w:t>ИНТЕРТЕКСТУАЛЬНЫХ</w:t>
      </w:r>
      <w:r>
        <w:t xml:space="preserve"> </w:t>
      </w:r>
      <w:r>
        <w:rPr>
          <w:rFonts w:hint="eastAsia"/>
        </w:rPr>
        <w:t>ЭКФРАСТИЧЕСКИХ</w:t>
      </w:r>
      <w:r>
        <w:t xml:space="preserve"> </w:t>
      </w:r>
      <w:r>
        <w:rPr>
          <w:rFonts w:hint="eastAsia"/>
        </w:rPr>
        <w:t>РЕФЕРЕНЦИЙ</w:t>
      </w:r>
      <w:r>
        <w:t xml:space="preserve"> </w:t>
      </w:r>
      <w:r>
        <w:rPr>
          <w:rFonts w:hint="eastAsia"/>
        </w:rPr>
        <w:t>В</w:t>
      </w:r>
      <w:r>
        <w:t xml:space="preserve"> </w:t>
      </w:r>
      <w:r>
        <w:rPr>
          <w:rFonts w:hint="eastAsia"/>
        </w:rPr>
        <w:t>РОМАНЕ</w:t>
      </w:r>
      <w:r>
        <w:t xml:space="preserve"> </w:t>
      </w:r>
      <w:r>
        <w:rPr>
          <w:rFonts w:hint="eastAsia"/>
        </w:rPr>
        <w:t>М</w:t>
      </w:r>
      <w:r>
        <w:t xml:space="preserve">. </w:t>
      </w:r>
      <w:r>
        <w:rPr>
          <w:rFonts w:hint="eastAsia"/>
        </w:rPr>
        <w:t>ЭТВУД</w:t>
      </w:r>
      <w:r>
        <w:t xml:space="preserve"> 'CAT'S EYE' (</w:t>
      </w:r>
      <w:r>
        <w:rPr>
          <w:rFonts w:hint="eastAsia"/>
        </w:rPr>
        <w:t>«</w:t>
      </w:r>
      <w:r>
        <w:rPr>
          <w:rFonts w:hint="eastAsia"/>
        </w:rPr>
        <w:t>КОШАЧИЙ</w:t>
      </w:r>
      <w:r>
        <w:t xml:space="preserve"> </w:t>
      </w:r>
      <w:r>
        <w:rPr>
          <w:rFonts w:hint="eastAsia"/>
        </w:rPr>
        <w:t>ГЛАЗ</w:t>
      </w:r>
      <w:r>
        <w:rPr>
          <w:rFonts w:hint="eastAsia"/>
        </w:rPr>
        <w:t>»</w:t>
      </w:r>
      <w:r>
        <w:t>)</w:t>
      </w:r>
    </w:p>
    <w:p w14:paraId="56BDC0A6" w14:textId="77777777" w:rsidR="00BA78F1" w:rsidRDefault="00BA78F1" w:rsidP="00BA78F1"/>
    <w:p w14:paraId="4894951E" w14:textId="77777777" w:rsidR="00BA78F1" w:rsidRDefault="00BA78F1" w:rsidP="00BA78F1">
      <w:r>
        <w:t xml:space="preserve">3.1. </w:t>
      </w:r>
      <w:r>
        <w:rPr>
          <w:rFonts w:hint="eastAsia"/>
        </w:rPr>
        <w:t>Общее</w:t>
      </w:r>
      <w:r>
        <w:t xml:space="preserve"> </w:t>
      </w:r>
      <w:r>
        <w:rPr>
          <w:rFonts w:hint="eastAsia"/>
        </w:rPr>
        <w:t>описание</w:t>
      </w:r>
      <w:r>
        <w:t xml:space="preserve"> </w:t>
      </w:r>
      <w:r>
        <w:rPr>
          <w:rFonts w:hint="eastAsia"/>
        </w:rPr>
        <w:t>исследовательского</w:t>
      </w:r>
      <w:r>
        <w:t xml:space="preserve"> </w:t>
      </w:r>
      <w:r>
        <w:rPr>
          <w:rFonts w:hint="eastAsia"/>
        </w:rPr>
        <w:t>материала</w:t>
      </w:r>
    </w:p>
    <w:p w14:paraId="0729808F" w14:textId="77777777" w:rsidR="00BA78F1" w:rsidRDefault="00BA78F1" w:rsidP="00BA78F1"/>
    <w:p w14:paraId="5E35AD90" w14:textId="77777777" w:rsidR="00BA78F1" w:rsidRDefault="00BA78F1" w:rsidP="00BA78F1">
      <w:r>
        <w:t xml:space="preserve">3.2. </w:t>
      </w:r>
      <w:r>
        <w:rPr>
          <w:rFonts w:hint="eastAsia"/>
        </w:rPr>
        <w:t>Роль</w:t>
      </w:r>
      <w:r>
        <w:t xml:space="preserve"> </w:t>
      </w:r>
      <w:r>
        <w:rPr>
          <w:rFonts w:hint="eastAsia"/>
        </w:rPr>
        <w:t>контекста</w:t>
      </w:r>
      <w:r>
        <w:t xml:space="preserve"> </w:t>
      </w:r>
      <w:r>
        <w:rPr>
          <w:rFonts w:hint="eastAsia"/>
        </w:rPr>
        <w:t>в</w:t>
      </w:r>
      <w:r>
        <w:t xml:space="preserve"> </w:t>
      </w:r>
      <w:r>
        <w:rPr>
          <w:rFonts w:hint="eastAsia"/>
        </w:rPr>
        <w:t>создании</w:t>
      </w:r>
      <w:r>
        <w:t xml:space="preserve"> </w:t>
      </w:r>
      <w:r>
        <w:rPr>
          <w:rFonts w:hint="eastAsia"/>
        </w:rPr>
        <w:t>экфрастических</w:t>
      </w:r>
      <w:r>
        <w:t xml:space="preserve"> </w:t>
      </w:r>
      <w:r>
        <w:rPr>
          <w:rFonts w:hint="eastAsia"/>
        </w:rPr>
        <w:t>репрезентаций</w:t>
      </w:r>
      <w:r>
        <w:t xml:space="preserve"> </w:t>
      </w:r>
      <w:r>
        <w:rPr>
          <w:rFonts w:hint="eastAsia"/>
        </w:rPr>
        <w:t>картин</w:t>
      </w:r>
    </w:p>
    <w:p w14:paraId="4C504F51" w14:textId="77777777" w:rsidR="00BA78F1" w:rsidRDefault="00BA78F1" w:rsidP="00BA78F1"/>
    <w:p w14:paraId="3FFFC6BE" w14:textId="77777777" w:rsidR="00BA78F1" w:rsidRDefault="00BA78F1" w:rsidP="00BA78F1">
      <w:r>
        <w:t xml:space="preserve">3.3. </w:t>
      </w:r>
      <w:r>
        <w:rPr>
          <w:rFonts w:hint="eastAsia"/>
        </w:rPr>
        <w:t>Контекст</w:t>
      </w:r>
      <w:r>
        <w:t xml:space="preserve"> </w:t>
      </w:r>
      <w:r>
        <w:rPr>
          <w:rFonts w:hint="eastAsia"/>
        </w:rPr>
        <w:t>как</w:t>
      </w:r>
      <w:r>
        <w:t xml:space="preserve"> </w:t>
      </w:r>
      <w:r>
        <w:rPr>
          <w:rFonts w:hint="eastAsia"/>
        </w:rPr>
        <w:t>дополнение</w:t>
      </w:r>
      <w:r>
        <w:t xml:space="preserve"> </w:t>
      </w:r>
      <w:r>
        <w:rPr>
          <w:rFonts w:hint="eastAsia"/>
        </w:rPr>
        <w:t>экфрастической</w:t>
      </w:r>
      <w:r>
        <w:t xml:space="preserve"> </w:t>
      </w:r>
      <w:r>
        <w:rPr>
          <w:rFonts w:hint="eastAsia"/>
        </w:rPr>
        <w:t>репрезентации</w:t>
      </w:r>
    </w:p>
    <w:p w14:paraId="52784B94" w14:textId="77777777" w:rsidR="00BA78F1" w:rsidRDefault="00BA78F1" w:rsidP="00BA78F1"/>
    <w:p w14:paraId="6BF83D76" w14:textId="77777777" w:rsidR="00BA78F1" w:rsidRDefault="00BA78F1" w:rsidP="00BA78F1">
      <w:r>
        <w:t xml:space="preserve">3.4. </w:t>
      </w:r>
      <w:r>
        <w:rPr>
          <w:rFonts w:hint="eastAsia"/>
        </w:rPr>
        <w:t>Контекст</w:t>
      </w:r>
      <w:r>
        <w:t xml:space="preserve"> </w:t>
      </w:r>
      <w:r>
        <w:rPr>
          <w:rFonts w:hint="eastAsia"/>
        </w:rPr>
        <w:t>как</w:t>
      </w:r>
      <w:r>
        <w:t xml:space="preserve"> </w:t>
      </w:r>
      <w:r>
        <w:rPr>
          <w:rFonts w:hint="eastAsia"/>
        </w:rPr>
        <w:t>трансформация</w:t>
      </w:r>
      <w:r>
        <w:t xml:space="preserve"> </w:t>
      </w:r>
      <w:r>
        <w:rPr>
          <w:rFonts w:hint="eastAsia"/>
        </w:rPr>
        <w:t>экфрастической</w:t>
      </w:r>
      <w:r>
        <w:t xml:space="preserve"> </w:t>
      </w:r>
      <w:r>
        <w:rPr>
          <w:rFonts w:hint="eastAsia"/>
        </w:rPr>
        <w:t>репрезентации</w:t>
      </w:r>
    </w:p>
    <w:p w14:paraId="2D5AC9C2" w14:textId="77777777" w:rsidR="00BA78F1" w:rsidRDefault="00BA78F1" w:rsidP="00BA78F1"/>
    <w:p w14:paraId="0EFAF4EA" w14:textId="77777777" w:rsidR="00BA78F1" w:rsidRDefault="00BA78F1" w:rsidP="00BA78F1">
      <w:r>
        <w:t xml:space="preserve">3.5. </w:t>
      </w:r>
      <w:r>
        <w:rPr>
          <w:rFonts w:hint="eastAsia"/>
        </w:rPr>
        <w:t>Контекст</w:t>
      </w:r>
      <w:r>
        <w:t xml:space="preserve"> </w:t>
      </w:r>
      <w:r>
        <w:rPr>
          <w:rFonts w:hint="eastAsia"/>
        </w:rPr>
        <w:t>как</w:t>
      </w:r>
      <w:r>
        <w:t xml:space="preserve"> </w:t>
      </w:r>
      <w:r>
        <w:rPr>
          <w:rFonts w:hint="eastAsia"/>
        </w:rPr>
        <w:t>конструкт</w:t>
      </w:r>
      <w:r>
        <w:t xml:space="preserve"> </w:t>
      </w:r>
      <w:r>
        <w:rPr>
          <w:rFonts w:hint="eastAsia"/>
        </w:rPr>
        <w:t>экфрастической</w:t>
      </w:r>
      <w:r>
        <w:t xml:space="preserve"> </w:t>
      </w:r>
      <w:r>
        <w:rPr>
          <w:rFonts w:hint="eastAsia"/>
        </w:rPr>
        <w:t>репрезентации</w:t>
      </w:r>
    </w:p>
    <w:p w14:paraId="4C927BE4" w14:textId="77777777" w:rsidR="00BA78F1" w:rsidRDefault="00BA78F1" w:rsidP="00BA78F1"/>
    <w:p w14:paraId="2AA7AD3A" w14:textId="77777777" w:rsidR="00BA78F1" w:rsidRDefault="00BA78F1" w:rsidP="00BA78F1">
      <w:r>
        <w:rPr>
          <w:rFonts w:hint="eastAsia"/>
        </w:rPr>
        <w:t>Выводы</w:t>
      </w:r>
      <w:r>
        <w:t xml:space="preserve"> </w:t>
      </w:r>
      <w:r>
        <w:rPr>
          <w:rFonts w:hint="eastAsia"/>
        </w:rPr>
        <w:t>к</w:t>
      </w:r>
      <w:r>
        <w:t xml:space="preserve"> </w:t>
      </w:r>
      <w:r>
        <w:rPr>
          <w:rFonts w:hint="eastAsia"/>
        </w:rPr>
        <w:t>третьей</w:t>
      </w:r>
      <w:r>
        <w:t xml:space="preserve"> </w:t>
      </w:r>
      <w:r>
        <w:rPr>
          <w:rFonts w:hint="eastAsia"/>
        </w:rPr>
        <w:t>главе</w:t>
      </w:r>
    </w:p>
    <w:p w14:paraId="7DAD43E9" w14:textId="77777777" w:rsidR="00BA78F1" w:rsidRDefault="00BA78F1" w:rsidP="00BA78F1"/>
    <w:p w14:paraId="7B134A89" w14:textId="77777777" w:rsidR="00BA78F1" w:rsidRDefault="00BA78F1" w:rsidP="00BA78F1">
      <w:r>
        <w:rPr>
          <w:rFonts w:hint="eastAsia"/>
        </w:rPr>
        <w:t>ГЛАВА</w:t>
      </w:r>
      <w:r>
        <w:t xml:space="preserve"> IV. </w:t>
      </w:r>
      <w:r>
        <w:rPr>
          <w:rFonts w:hint="eastAsia"/>
        </w:rPr>
        <w:t>СОПОСТАВИТЕЛЬНЫЙ</w:t>
      </w:r>
      <w:r>
        <w:t xml:space="preserve"> </w:t>
      </w:r>
      <w:r>
        <w:rPr>
          <w:rFonts w:hint="eastAsia"/>
        </w:rPr>
        <w:t>АНАЛИЗ</w:t>
      </w:r>
      <w:r>
        <w:t xml:space="preserve"> </w:t>
      </w:r>
      <w:r>
        <w:rPr>
          <w:rFonts w:hint="eastAsia"/>
        </w:rPr>
        <w:t>ЛИНГВОКОГНИТИВНЫХ</w:t>
      </w:r>
      <w:r>
        <w:t xml:space="preserve"> </w:t>
      </w:r>
      <w:r>
        <w:rPr>
          <w:rFonts w:hint="eastAsia"/>
        </w:rPr>
        <w:t>СРЕДСТВ</w:t>
      </w:r>
      <w:r>
        <w:t xml:space="preserve"> </w:t>
      </w:r>
      <w:r>
        <w:rPr>
          <w:rFonts w:hint="eastAsia"/>
        </w:rPr>
        <w:t>РЕАЛИЗАЦИИ</w:t>
      </w:r>
      <w:r>
        <w:t xml:space="preserve"> </w:t>
      </w:r>
      <w:r>
        <w:rPr>
          <w:rFonts w:hint="eastAsia"/>
        </w:rPr>
        <w:t>ИНТЕРТЕКСТУАЛЬНЫХ</w:t>
      </w:r>
      <w:r>
        <w:t xml:space="preserve"> </w:t>
      </w:r>
      <w:r>
        <w:rPr>
          <w:rFonts w:hint="eastAsia"/>
        </w:rPr>
        <w:t>ЭКФРАСТИЧЕСКИХ</w:t>
      </w:r>
      <w:r>
        <w:t xml:space="preserve"> </w:t>
      </w:r>
      <w:r>
        <w:rPr>
          <w:rFonts w:hint="eastAsia"/>
        </w:rPr>
        <w:t>РЕФЕРЕНЦИЙ</w:t>
      </w:r>
      <w:r>
        <w:t xml:space="preserve"> </w:t>
      </w:r>
      <w:r>
        <w:rPr>
          <w:rFonts w:hint="eastAsia"/>
        </w:rPr>
        <w:t>В</w:t>
      </w:r>
      <w:r>
        <w:t xml:space="preserve"> </w:t>
      </w:r>
      <w:r>
        <w:rPr>
          <w:rFonts w:hint="eastAsia"/>
        </w:rPr>
        <w:t>ТЕКСТАХ</w:t>
      </w:r>
      <w:r>
        <w:t xml:space="preserve"> </w:t>
      </w:r>
      <w:r>
        <w:rPr>
          <w:rFonts w:hint="eastAsia"/>
        </w:rPr>
        <w:t>РОМАНОВ</w:t>
      </w:r>
      <w:r>
        <w:t xml:space="preserve"> </w:t>
      </w:r>
      <w:r>
        <w:rPr>
          <w:rFonts w:hint="eastAsia"/>
        </w:rPr>
        <w:t>Д</w:t>
      </w:r>
      <w:r>
        <w:t xml:space="preserve">. </w:t>
      </w:r>
      <w:r>
        <w:rPr>
          <w:rFonts w:hint="eastAsia"/>
        </w:rPr>
        <w:t>РУБИНОЙ</w:t>
      </w:r>
      <w:r>
        <w:t xml:space="preserve"> </w:t>
      </w:r>
      <w:r>
        <w:rPr>
          <w:rFonts w:hint="eastAsia"/>
        </w:rPr>
        <w:t>И</w:t>
      </w:r>
      <w:r>
        <w:t xml:space="preserve"> </w:t>
      </w:r>
      <w:r>
        <w:rPr>
          <w:rFonts w:hint="eastAsia"/>
        </w:rPr>
        <w:t>М</w:t>
      </w:r>
      <w:r>
        <w:t xml:space="preserve">. </w:t>
      </w:r>
      <w:r>
        <w:rPr>
          <w:rFonts w:hint="eastAsia"/>
        </w:rPr>
        <w:t>ЭТВУД</w:t>
      </w:r>
    </w:p>
    <w:p w14:paraId="2E1F6494" w14:textId="77777777" w:rsidR="00BA78F1" w:rsidRDefault="00BA78F1" w:rsidP="00BA78F1"/>
    <w:p w14:paraId="05625085" w14:textId="77777777" w:rsidR="00BA78F1" w:rsidRDefault="00BA78F1" w:rsidP="00BA78F1">
      <w:r>
        <w:t xml:space="preserve">4.1. </w:t>
      </w:r>
      <w:r>
        <w:rPr>
          <w:rFonts w:hint="eastAsia"/>
        </w:rPr>
        <w:t>Сопоставительный</w:t>
      </w:r>
      <w:r>
        <w:t xml:space="preserve"> </w:t>
      </w:r>
      <w:r>
        <w:rPr>
          <w:rFonts w:hint="eastAsia"/>
        </w:rPr>
        <w:t>анализ</w:t>
      </w:r>
      <w:r>
        <w:t xml:space="preserve"> </w:t>
      </w:r>
      <w:r>
        <w:rPr>
          <w:rFonts w:hint="eastAsia"/>
        </w:rPr>
        <w:t>лингвистического</w:t>
      </w:r>
      <w:r>
        <w:t xml:space="preserve"> </w:t>
      </w:r>
      <w:r>
        <w:rPr>
          <w:rFonts w:hint="eastAsia"/>
        </w:rPr>
        <w:t>выражения</w:t>
      </w:r>
      <w:r>
        <w:t xml:space="preserve"> </w:t>
      </w:r>
      <w:r>
        <w:rPr>
          <w:rFonts w:hint="eastAsia"/>
        </w:rPr>
        <w:t>фигуро</w:t>
      </w:r>
      <w:r>
        <w:t>-</w:t>
      </w:r>
      <w:r>
        <w:rPr>
          <w:rFonts w:hint="eastAsia"/>
        </w:rPr>
        <w:t>фоновой</w:t>
      </w:r>
      <w:r>
        <w:t xml:space="preserve"> </w:t>
      </w:r>
      <w:r>
        <w:rPr>
          <w:rFonts w:hint="eastAsia"/>
        </w:rPr>
        <w:t>организации</w:t>
      </w:r>
      <w:r>
        <w:t xml:space="preserve"> </w:t>
      </w:r>
      <w:r>
        <w:rPr>
          <w:rFonts w:hint="eastAsia"/>
        </w:rPr>
        <w:t>референцируемого</w:t>
      </w:r>
      <w:r>
        <w:t xml:space="preserve"> </w:t>
      </w:r>
      <w:r>
        <w:rPr>
          <w:rFonts w:hint="eastAsia"/>
        </w:rPr>
        <w:t>объекта</w:t>
      </w:r>
      <w:r>
        <w:t xml:space="preserve"> </w:t>
      </w:r>
      <w:r>
        <w:rPr>
          <w:rFonts w:hint="eastAsia"/>
        </w:rPr>
        <w:t>искусства</w:t>
      </w:r>
    </w:p>
    <w:p w14:paraId="27B7AE1F" w14:textId="77777777" w:rsidR="00BA78F1" w:rsidRDefault="00BA78F1" w:rsidP="00BA78F1"/>
    <w:p w14:paraId="4C9FB0C1" w14:textId="77777777" w:rsidR="00BA78F1" w:rsidRDefault="00BA78F1" w:rsidP="00BA78F1">
      <w:r>
        <w:t xml:space="preserve">4.2. </w:t>
      </w:r>
      <w:r>
        <w:rPr>
          <w:rFonts w:hint="eastAsia"/>
        </w:rPr>
        <w:t>Сопоставительный</w:t>
      </w:r>
      <w:r>
        <w:t xml:space="preserve"> </w:t>
      </w:r>
      <w:r>
        <w:rPr>
          <w:rFonts w:hint="eastAsia"/>
        </w:rPr>
        <w:t>анализ</w:t>
      </w:r>
      <w:r>
        <w:t xml:space="preserve"> </w:t>
      </w:r>
      <w:r>
        <w:rPr>
          <w:rFonts w:hint="eastAsia"/>
        </w:rPr>
        <w:t>процессов</w:t>
      </w:r>
      <w:r>
        <w:t xml:space="preserve"> </w:t>
      </w:r>
      <w:r>
        <w:rPr>
          <w:rFonts w:hint="eastAsia"/>
        </w:rPr>
        <w:t>функционирования</w:t>
      </w:r>
      <w:r>
        <w:t xml:space="preserve"> </w:t>
      </w:r>
      <w:r>
        <w:rPr>
          <w:rFonts w:hint="eastAsia"/>
        </w:rPr>
        <w:t>экфрастических</w:t>
      </w:r>
    </w:p>
    <w:p w14:paraId="254CBF9F" w14:textId="77777777" w:rsidR="00BA78F1" w:rsidRDefault="00BA78F1" w:rsidP="00BA78F1"/>
    <w:p w14:paraId="0C5FF2A2" w14:textId="77777777" w:rsidR="00BA78F1" w:rsidRDefault="00BA78F1" w:rsidP="00BA78F1">
      <w:r>
        <w:rPr>
          <w:rFonts w:hint="eastAsia"/>
        </w:rPr>
        <w:t>референций</w:t>
      </w:r>
      <w:r>
        <w:t xml:space="preserve"> </w:t>
      </w:r>
      <w:r>
        <w:rPr>
          <w:rFonts w:hint="eastAsia"/>
        </w:rPr>
        <w:t>на</w:t>
      </w:r>
      <w:r>
        <w:t xml:space="preserve"> </w:t>
      </w:r>
      <w:r>
        <w:rPr>
          <w:rFonts w:hint="eastAsia"/>
        </w:rPr>
        <w:t>уровне</w:t>
      </w:r>
      <w:r>
        <w:t xml:space="preserve"> </w:t>
      </w:r>
      <w:r>
        <w:rPr>
          <w:rFonts w:hint="eastAsia"/>
        </w:rPr>
        <w:t>текстового</w:t>
      </w:r>
      <w:r>
        <w:t xml:space="preserve"> </w:t>
      </w:r>
      <w:r>
        <w:rPr>
          <w:rFonts w:hint="eastAsia"/>
        </w:rPr>
        <w:t>многомирия</w:t>
      </w:r>
    </w:p>
    <w:p w14:paraId="57EBE959" w14:textId="77777777" w:rsidR="00BA78F1" w:rsidRDefault="00BA78F1" w:rsidP="00BA78F1"/>
    <w:p w14:paraId="1063D387" w14:textId="77777777" w:rsidR="00BA78F1" w:rsidRDefault="00BA78F1" w:rsidP="00BA78F1">
      <w:r>
        <w:rPr>
          <w:rFonts w:hint="eastAsia"/>
        </w:rPr>
        <w:t>Выводы</w:t>
      </w:r>
      <w:r>
        <w:t xml:space="preserve"> </w:t>
      </w:r>
      <w:r>
        <w:rPr>
          <w:rFonts w:hint="eastAsia"/>
        </w:rPr>
        <w:t>к</w:t>
      </w:r>
      <w:r>
        <w:t xml:space="preserve"> </w:t>
      </w:r>
      <w:r>
        <w:rPr>
          <w:rFonts w:hint="eastAsia"/>
        </w:rPr>
        <w:t>четвертой</w:t>
      </w:r>
      <w:r>
        <w:t xml:space="preserve"> </w:t>
      </w:r>
      <w:r>
        <w:rPr>
          <w:rFonts w:hint="eastAsia"/>
        </w:rPr>
        <w:t>главе</w:t>
      </w:r>
    </w:p>
    <w:p w14:paraId="60B68D80" w14:textId="77777777" w:rsidR="00BA78F1" w:rsidRDefault="00BA78F1" w:rsidP="00BA78F1"/>
    <w:p w14:paraId="565F4ED3" w14:textId="77777777" w:rsidR="00BA78F1" w:rsidRDefault="00BA78F1" w:rsidP="00BA78F1">
      <w:r>
        <w:rPr>
          <w:rFonts w:hint="eastAsia"/>
        </w:rPr>
        <w:t>ЗАКЛЮЧЕНИЕ</w:t>
      </w:r>
    </w:p>
    <w:p w14:paraId="215FE100" w14:textId="77777777" w:rsidR="00BA78F1" w:rsidRDefault="00BA78F1" w:rsidP="00BA78F1"/>
    <w:p w14:paraId="76478980" w14:textId="77777777" w:rsidR="00BA78F1" w:rsidRDefault="00BA78F1" w:rsidP="00BA78F1">
      <w:r>
        <w:rPr>
          <w:rFonts w:hint="eastAsia"/>
        </w:rPr>
        <w:t>СПИСОК</w:t>
      </w:r>
      <w:r>
        <w:t xml:space="preserve"> </w:t>
      </w:r>
      <w:r>
        <w:rPr>
          <w:rFonts w:hint="eastAsia"/>
        </w:rPr>
        <w:t>ЛИТЕРАТУРЫ</w:t>
      </w:r>
    </w:p>
    <w:p w14:paraId="3172DECC" w14:textId="77777777" w:rsidR="00BA78F1" w:rsidRDefault="00BA78F1" w:rsidP="00BA78F1"/>
    <w:p w14:paraId="1EDA1626" w14:textId="77777777" w:rsidR="00BA78F1" w:rsidRDefault="00BA78F1" w:rsidP="00BA78F1">
      <w:r>
        <w:rPr>
          <w:rFonts w:hint="eastAsia"/>
        </w:rPr>
        <w:t>ПРИЛОЖЕНИЕ</w:t>
      </w:r>
      <w:r>
        <w:t xml:space="preserve"> 1..</w:t>
      </w:r>
      <w:r>
        <w:rPr>
          <w:rFonts w:hint="eastAsia"/>
        </w:rPr>
        <w:t>ЭКФРАСТИЧЕСКИЕ</w:t>
      </w:r>
      <w:r>
        <w:t xml:space="preserve"> </w:t>
      </w:r>
      <w:r>
        <w:rPr>
          <w:rFonts w:hint="eastAsia"/>
        </w:rPr>
        <w:t>ОПИСАНИЯ</w:t>
      </w:r>
      <w:r>
        <w:t xml:space="preserve"> </w:t>
      </w:r>
      <w:r>
        <w:rPr>
          <w:rFonts w:hint="eastAsia"/>
        </w:rPr>
        <w:t>И</w:t>
      </w:r>
      <w:r>
        <w:t xml:space="preserve"> </w:t>
      </w:r>
      <w:r>
        <w:rPr>
          <w:rFonts w:hint="eastAsia"/>
        </w:rPr>
        <w:t>КОНТЕКСТЫ</w:t>
      </w:r>
      <w:r>
        <w:t xml:space="preserve"> </w:t>
      </w:r>
      <w:r>
        <w:rPr>
          <w:rFonts w:hint="eastAsia"/>
        </w:rPr>
        <w:t>КАРТИН</w:t>
      </w:r>
    </w:p>
    <w:p w14:paraId="2F9061B5" w14:textId="77777777" w:rsidR="00BA78F1" w:rsidRDefault="00BA78F1" w:rsidP="00BA78F1"/>
    <w:p w14:paraId="5101358B" w14:textId="77777777" w:rsidR="00BA78F1" w:rsidRDefault="00BA78F1" w:rsidP="00BA78F1">
      <w:r>
        <w:rPr>
          <w:rFonts w:hint="eastAsia"/>
        </w:rPr>
        <w:t>В</w:t>
      </w:r>
      <w:r>
        <w:t xml:space="preserve"> </w:t>
      </w:r>
      <w:r>
        <w:rPr>
          <w:rFonts w:hint="eastAsia"/>
        </w:rPr>
        <w:t>РОМАНЕ</w:t>
      </w:r>
      <w:r>
        <w:t xml:space="preserve"> </w:t>
      </w:r>
      <w:r>
        <w:rPr>
          <w:rFonts w:hint="eastAsia"/>
        </w:rPr>
        <w:t>Д</w:t>
      </w:r>
      <w:r>
        <w:t xml:space="preserve">. </w:t>
      </w:r>
      <w:r>
        <w:rPr>
          <w:rFonts w:hint="eastAsia"/>
        </w:rPr>
        <w:t>РУБИНОЙ</w:t>
      </w:r>
      <w:r>
        <w:t xml:space="preserve"> </w:t>
      </w:r>
      <w:r>
        <w:rPr>
          <w:rFonts w:hint="eastAsia"/>
        </w:rPr>
        <w:t>«</w:t>
      </w:r>
      <w:r>
        <w:rPr>
          <w:rFonts w:hint="eastAsia"/>
        </w:rPr>
        <w:t>НА</w:t>
      </w:r>
      <w:r>
        <w:t xml:space="preserve"> </w:t>
      </w:r>
      <w:r>
        <w:rPr>
          <w:rFonts w:hint="eastAsia"/>
        </w:rPr>
        <w:t>СОЛНЕЧНОЙ</w:t>
      </w:r>
      <w:r>
        <w:t xml:space="preserve"> </w:t>
      </w:r>
      <w:r>
        <w:rPr>
          <w:rFonts w:hint="eastAsia"/>
        </w:rPr>
        <w:t>СТОРОНЕ</w:t>
      </w:r>
      <w:r>
        <w:t xml:space="preserve"> </w:t>
      </w:r>
      <w:r>
        <w:rPr>
          <w:rFonts w:hint="eastAsia"/>
        </w:rPr>
        <w:t>УЛИЦЫ</w:t>
      </w:r>
      <w:r>
        <w:rPr>
          <w:rFonts w:hint="eastAsia"/>
        </w:rPr>
        <w:t>»</w:t>
      </w:r>
    </w:p>
    <w:p w14:paraId="366FF8B4" w14:textId="77777777" w:rsidR="00BA78F1" w:rsidRDefault="00BA78F1" w:rsidP="00BA78F1"/>
    <w:p w14:paraId="00A4D7C1" w14:textId="77777777" w:rsidR="00BA78F1" w:rsidRDefault="00BA78F1" w:rsidP="00BA78F1">
      <w:r>
        <w:rPr>
          <w:rFonts w:hint="eastAsia"/>
        </w:rPr>
        <w:t>Тематическая</w:t>
      </w:r>
      <w:r>
        <w:t xml:space="preserve"> </w:t>
      </w:r>
      <w:r>
        <w:rPr>
          <w:rFonts w:hint="eastAsia"/>
        </w:rPr>
        <w:t>группа</w:t>
      </w:r>
      <w:r>
        <w:t xml:space="preserve"> </w:t>
      </w:r>
      <w:r>
        <w:rPr>
          <w:rFonts w:hint="eastAsia"/>
        </w:rPr>
        <w:t>«</w:t>
      </w:r>
      <w:r>
        <w:rPr>
          <w:rFonts w:hint="eastAsia"/>
        </w:rPr>
        <w:t>Городская</w:t>
      </w:r>
      <w:r>
        <w:t xml:space="preserve"> </w:t>
      </w:r>
      <w:r>
        <w:rPr>
          <w:rFonts w:hint="eastAsia"/>
        </w:rPr>
        <w:t>среда</w:t>
      </w:r>
      <w:r>
        <w:rPr>
          <w:rFonts w:hint="eastAsia"/>
        </w:rPr>
        <w:t>»</w:t>
      </w:r>
    </w:p>
    <w:p w14:paraId="4EF5A9BB" w14:textId="77777777" w:rsidR="00BA78F1" w:rsidRDefault="00BA78F1" w:rsidP="00BA78F1"/>
    <w:p w14:paraId="417D41A1" w14:textId="77777777" w:rsidR="00BA78F1" w:rsidRDefault="00BA78F1" w:rsidP="00BA78F1">
      <w:r>
        <w:rPr>
          <w:rFonts w:hint="eastAsia"/>
        </w:rPr>
        <w:t>Тематическая</w:t>
      </w:r>
      <w:r>
        <w:t xml:space="preserve"> </w:t>
      </w:r>
      <w:r>
        <w:rPr>
          <w:rFonts w:hint="eastAsia"/>
        </w:rPr>
        <w:t>группа</w:t>
      </w:r>
      <w:r>
        <w:t xml:space="preserve"> </w:t>
      </w:r>
      <w:r>
        <w:rPr>
          <w:rFonts w:hint="eastAsia"/>
        </w:rPr>
        <w:t>«</w:t>
      </w:r>
      <w:r>
        <w:rPr>
          <w:rFonts w:hint="eastAsia"/>
        </w:rPr>
        <w:t>Жизнь</w:t>
      </w:r>
      <w:r>
        <w:t xml:space="preserve"> </w:t>
      </w:r>
      <w:r>
        <w:rPr>
          <w:rFonts w:hint="eastAsia"/>
        </w:rPr>
        <w:t>Веры</w:t>
      </w:r>
      <w:r>
        <w:rPr>
          <w:rFonts w:hint="eastAsia"/>
        </w:rPr>
        <w:t>»</w:t>
      </w:r>
    </w:p>
    <w:p w14:paraId="7D4B827E" w14:textId="77777777" w:rsidR="00BA78F1" w:rsidRDefault="00BA78F1" w:rsidP="00BA78F1"/>
    <w:p w14:paraId="54DA2724" w14:textId="77777777" w:rsidR="00BA78F1" w:rsidRDefault="00BA78F1" w:rsidP="00BA78F1">
      <w:r>
        <w:rPr>
          <w:rFonts w:hint="eastAsia"/>
        </w:rPr>
        <w:t>Тематическая</w:t>
      </w:r>
      <w:r>
        <w:t xml:space="preserve"> </w:t>
      </w:r>
      <w:r>
        <w:rPr>
          <w:rFonts w:hint="eastAsia"/>
        </w:rPr>
        <w:t>группа</w:t>
      </w:r>
      <w:r>
        <w:t xml:space="preserve"> </w:t>
      </w:r>
      <w:r>
        <w:rPr>
          <w:rFonts w:hint="eastAsia"/>
        </w:rPr>
        <w:t>«</w:t>
      </w:r>
      <w:r>
        <w:rPr>
          <w:rFonts w:hint="eastAsia"/>
        </w:rPr>
        <w:t>Портреты</w:t>
      </w:r>
      <w:r>
        <w:rPr>
          <w:rFonts w:hint="eastAsia"/>
        </w:rPr>
        <w:t>»</w:t>
      </w:r>
    </w:p>
    <w:p w14:paraId="501C6439" w14:textId="77777777" w:rsidR="00BA78F1" w:rsidRDefault="00BA78F1" w:rsidP="00BA78F1"/>
    <w:p w14:paraId="6C3DB7DF" w14:textId="77777777" w:rsidR="00BA78F1" w:rsidRDefault="00BA78F1" w:rsidP="00BA78F1">
      <w:r>
        <w:rPr>
          <w:rFonts w:hint="eastAsia"/>
        </w:rPr>
        <w:t>ПРИЛОЖЕНИЕ</w:t>
      </w:r>
      <w:r>
        <w:t xml:space="preserve"> 2. </w:t>
      </w:r>
      <w:r>
        <w:rPr>
          <w:rFonts w:hint="eastAsia"/>
        </w:rPr>
        <w:t>ЭКФРАСТИЧЕСКИЕ</w:t>
      </w:r>
      <w:r>
        <w:t xml:space="preserve"> </w:t>
      </w:r>
      <w:r>
        <w:rPr>
          <w:rFonts w:hint="eastAsia"/>
        </w:rPr>
        <w:t>ОПИСАНИЯ</w:t>
      </w:r>
      <w:r>
        <w:t xml:space="preserve"> </w:t>
      </w:r>
      <w:r>
        <w:rPr>
          <w:rFonts w:hint="eastAsia"/>
        </w:rPr>
        <w:t>И</w:t>
      </w:r>
      <w:r>
        <w:t xml:space="preserve"> </w:t>
      </w:r>
      <w:r>
        <w:rPr>
          <w:rFonts w:hint="eastAsia"/>
        </w:rPr>
        <w:t>КОНТЕКСТЫ</w:t>
      </w:r>
      <w:r>
        <w:t xml:space="preserve"> </w:t>
      </w:r>
      <w:r>
        <w:rPr>
          <w:rFonts w:hint="eastAsia"/>
        </w:rPr>
        <w:t>КАРТИН</w:t>
      </w:r>
    </w:p>
    <w:p w14:paraId="16C3C5B3" w14:textId="77777777" w:rsidR="00BA78F1" w:rsidRDefault="00BA78F1" w:rsidP="00BA78F1"/>
    <w:p w14:paraId="6F8415DA" w14:textId="77777777" w:rsidR="00BA78F1" w:rsidRDefault="00BA78F1" w:rsidP="00BA78F1">
      <w:r>
        <w:rPr>
          <w:rFonts w:hint="eastAsia"/>
        </w:rPr>
        <w:t>В</w:t>
      </w:r>
      <w:r>
        <w:t xml:space="preserve"> </w:t>
      </w:r>
      <w:r>
        <w:rPr>
          <w:rFonts w:hint="eastAsia"/>
        </w:rPr>
        <w:t>РОМАНЕ</w:t>
      </w:r>
      <w:r>
        <w:t xml:space="preserve"> </w:t>
      </w:r>
      <w:r>
        <w:rPr>
          <w:rFonts w:hint="eastAsia"/>
        </w:rPr>
        <w:t>М</w:t>
      </w:r>
      <w:r>
        <w:t xml:space="preserve">. </w:t>
      </w:r>
      <w:r>
        <w:rPr>
          <w:rFonts w:hint="eastAsia"/>
        </w:rPr>
        <w:t>ЭТВУД</w:t>
      </w:r>
      <w:r>
        <w:t xml:space="preserve"> 'CAT'S EYE' (</w:t>
      </w:r>
      <w:r>
        <w:rPr>
          <w:rFonts w:hint="eastAsia"/>
        </w:rPr>
        <w:t>«</w:t>
      </w:r>
      <w:r>
        <w:rPr>
          <w:rFonts w:hint="eastAsia"/>
        </w:rPr>
        <w:t>КОШАЧИЙ</w:t>
      </w:r>
      <w:r>
        <w:t xml:space="preserve"> </w:t>
      </w:r>
      <w:r>
        <w:rPr>
          <w:rFonts w:hint="eastAsia"/>
        </w:rPr>
        <w:t>ГЛАЗ</w:t>
      </w:r>
      <w:r>
        <w:rPr>
          <w:rFonts w:hint="eastAsia"/>
        </w:rPr>
        <w:t>»</w:t>
      </w:r>
      <w:r>
        <w:t>)</w:t>
      </w:r>
    </w:p>
    <w:p w14:paraId="39474462" w14:textId="77777777" w:rsidR="00BA78F1" w:rsidRDefault="00BA78F1" w:rsidP="00BA78F1"/>
    <w:p w14:paraId="7E172490" w14:textId="77777777" w:rsidR="00BA78F1" w:rsidRDefault="00BA78F1" w:rsidP="00BA78F1">
      <w:r>
        <w:rPr>
          <w:rFonts w:hint="eastAsia"/>
        </w:rPr>
        <w:t>Тематическая</w:t>
      </w:r>
      <w:r>
        <w:t xml:space="preserve"> </w:t>
      </w:r>
      <w:r>
        <w:rPr>
          <w:rFonts w:hint="eastAsia"/>
        </w:rPr>
        <w:t>группа</w:t>
      </w:r>
      <w:r>
        <w:t xml:space="preserve"> </w:t>
      </w:r>
      <w:r>
        <w:rPr>
          <w:rFonts w:hint="eastAsia"/>
        </w:rPr>
        <w:t>«</w:t>
      </w:r>
      <w:r>
        <w:rPr>
          <w:rFonts w:hint="eastAsia"/>
        </w:rPr>
        <w:t>Коллекция</w:t>
      </w:r>
      <w:r>
        <w:t xml:space="preserve"> </w:t>
      </w:r>
      <w:r>
        <w:rPr>
          <w:rFonts w:hint="eastAsia"/>
        </w:rPr>
        <w:t>работ</w:t>
      </w:r>
      <w:r>
        <w:t xml:space="preserve">, </w:t>
      </w:r>
      <w:r>
        <w:rPr>
          <w:rFonts w:hint="eastAsia"/>
        </w:rPr>
        <w:t>посвященных</w:t>
      </w:r>
      <w:r>
        <w:t xml:space="preserve"> </w:t>
      </w:r>
      <w:r>
        <w:rPr>
          <w:rFonts w:hint="eastAsia"/>
        </w:rPr>
        <w:t>Миссис</w:t>
      </w:r>
      <w:r>
        <w:t xml:space="preserve"> </w:t>
      </w:r>
      <w:r>
        <w:rPr>
          <w:rFonts w:hint="eastAsia"/>
        </w:rPr>
        <w:t>Смиит</w:t>
      </w:r>
      <w:r>
        <w:rPr>
          <w:rFonts w:hint="eastAsia"/>
        </w:rPr>
        <w:t>»</w:t>
      </w:r>
    </w:p>
    <w:p w14:paraId="58E294A8" w14:textId="77777777" w:rsidR="00BA78F1" w:rsidRDefault="00BA78F1" w:rsidP="00BA78F1"/>
    <w:p w14:paraId="076DE40D" w14:textId="77777777" w:rsidR="00BA78F1" w:rsidRDefault="00BA78F1" w:rsidP="00BA78F1">
      <w:r>
        <w:rPr>
          <w:rFonts w:hint="eastAsia"/>
        </w:rPr>
        <w:t>Тематическая</w:t>
      </w:r>
      <w:r>
        <w:t xml:space="preserve"> </w:t>
      </w:r>
      <w:r>
        <w:rPr>
          <w:rFonts w:hint="eastAsia"/>
        </w:rPr>
        <w:t>группа</w:t>
      </w:r>
      <w:r>
        <w:t xml:space="preserve"> </w:t>
      </w:r>
      <w:r>
        <w:rPr>
          <w:rFonts w:hint="eastAsia"/>
        </w:rPr>
        <w:t>«</w:t>
      </w:r>
      <w:r>
        <w:rPr>
          <w:rFonts w:hint="eastAsia"/>
        </w:rPr>
        <w:t>Корделия</w:t>
      </w:r>
      <w:r>
        <w:t xml:space="preserve"> </w:t>
      </w:r>
      <w:r>
        <w:rPr>
          <w:rFonts w:hint="eastAsia"/>
        </w:rPr>
        <w:t>и</w:t>
      </w:r>
      <w:r>
        <w:t xml:space="preserve"> </w:t>
      </w:r>
      <w:r>
        <w:rPr>
          <w:rFonts w:hint="eastAsia"/>
        </w:rPr>
        <w:t>Элейн</w:t>
      </w:r>
      <w:r>
        <w:rPr>
          <w:rFonts w:hint="eastAsia"/>
        </w:rPr>
        <w:t>»</w:t>
      </w:r>
    </w:p>
    <w:p w14:paraId="1DD2733C" w14:textId="77777777" w:rsidR="00BA78F1" w:rsidRDefault="00BA78F1" w:rsidP="00BA78F1"/>
    <w:p w14:paraId="1E163FC1" w14:textId="2D9B743A" w:rsidR="00BA78F1" w:rsidRPr="00BA78F1" w:rsidRDefault="00BA78F1" w:rsidP="00BA78F1">
      <w:r>
        <w:rPr>
          <w:rFonts w:hint="eastAsia"/>
        </w:rPr>
        <w:t>Тематическая</w:t>
      </w:r>
      <w:r>
        <w:t xml:space="preserve"> </w:t>
      </w:r>
      <w:r>
        <w:rPr>
          <w:rFonts w:hint="eastAsia"/>
        </w:rPr>
        <w:t>группа</w:t>
      </w:r>
      <w:r>
        <w:t xml:space="preserve"> </w:t>
      </w:r>
      <w:r>
        <w:rPr>
          <w:rFonts w:hint="eastAsia"/>
        </w:rPr>
        <w:t>«</w:t>
      </w:r>
      <w:r>
        <w:rPr>
          <w:rFonts w:hint="eastAsia"/>
        </w:rPr>
        <w:t>Семья</w:t>
      </w:r>
      <w:r>
        <w:t xml:space="preserve"> </w:t>
      </w:r>
      <w:r>
        <w:rPr>
          <w:rFonts w:hint="eastAsia"/>
        </w:rPr>
        <w:t>и</w:t>
      </w:r>
      <w:r>
        <w:t xml:space="preserve"> </w:t>
      </w:r>
      <w:r>
        <w:rPr>
          <w:rFonts w:hint="eastAsia"/>
        </w:rPr>
        <w:t>детство</w:t>
      </w:r>
      <w:r>
        <w:rPr>
          <w:rFonts w:hint="eastAsia"/>
        </w:rPr>
        <w:t>»</w:t>
      </w:r>
    </w:p>
    <w:sectPr w:rsidR="00BA78F1" w:rsidRPr="00BA78F1" w:rsidSect="00C43A5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0872" w14:textId="77777777" w:rsidR="00C43A52" w:rsidRDefault="00C43A52">
      <w:pPr>
        <w:spacing w:after="0" w:line="240" w:lineRule="auto"/>
      </w:pPr>
      <w:r>
        <w:separator/>
      </w:r>
    </w:p>
  </w:endnote>
  <w:endnote w:type="continuationSeparator" w:id="0">
    <w:p w14:paraId="1C5179BC" w14:textId="77777777" w:rsidR="00C43A52" w:rsidRDefault="00C4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DE1F" w14:textId="77777777" w:rsidR="00C43A52" w:rsidRDefault="00C43A52"/>
    <w:p w14:paraId="7EB50F71" w14:textId="77777777" w:rsidR="00C43A52" w:rsidRDefault="00C43A52"/>
    <w:p w14:paraId="031E6D7F" w14:textId="77777777" w:rsidR="00C43A52" w:rsidRDefault="00C43A52"/>
    <w:p w14:paraId="415B55F6" w14:textId="77777777" w:rsidR="00C43A52" w:rsidRDefault="00C43A52"/>
    <w:p w14:paraId="67FD9A61" w14:textId="77777777" w:rsidR="00C43A52" w:rsidRDefault="00C43A52"/>
    <w:p w14:paraId="07186E2F" w14:textId="77777777" w:rsidR="00C43A52" w:rsidRDefault="00C43A52"/>
    <w:p w14:paraId="4F47A69D" w14:textId="77777777" w:rsidR="00C43A52" w:rsidRDefault="00C43A5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0930CCC" wp14:editId="045ECCA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BF1AB" w14:textId="77777777" w:rsidR="00C43A52" w:rsidRDefault="00C43A5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930CC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AFBF1AB" w14:textId="77777777" w:rsidR="00C43A52" w:rsidRDefault="00C43A5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ACFAEF4" w14:textId="77777777" w:rsidR="00C43A52" w:rsidRDefault="00C43A52"/>
    <w:p w14:paraId="5C7778EB" w14:textId="77777777" w:rsidR="00C43A52" w:rsidRDefault="00C43A52"/>
    <w:p w14:paraId="6E66A4A3" w14:textId="77777777" w:rsidR="00C43A52" w:rsidRDefault="00C43A5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3DE9ECD" wp14:editId="4E7F00C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7FF2F" w14:textId="77777777" w:rsidR="00C43A52" w:rsidRDefault="00C43A52"/>
                          <w:p w14:paraId="21356EE4" w14:textId="77777777" w:rsidR="00C43A52" w:rsidRDefault="00C43A5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DE9EC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AE7FF2F" w14:textId="77777777" w:rsidR="00C43A52" w:rsidRDefault="00C43A52"/>
                    <w:p w14:paraId="21356EE4" w14:textId="77777777" w:rsidR="00C43A52" w:rsidRDefault="00C43A5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2C6F62D" w14:textId="77777777" w:rsidR="00C43A52" w:rsidRDefault="00C43A52"/>
    <w:p w14:paraId="55DF0B04" w14:textId="77777777" w:rsidR="00C43A52" w:rsidRDefault="00C43A52">
      <w:pPr>
        <w:rPr>
          <w:sz w:val="2"/>
          <w:szCs w:val="2"/>
        </w:rPr>
      </w:pPr>
    </w:p>
    <w:p w14:paraId="68B67D3B" w14:textId="77777777" w:rsidR="00C43A52" w:rsidRDefault="00C43A52"/>
    <w:p w14:paraId="3BEF2609" w14:textId="77777777" w:rsidR="00C43A52" w:rsidRDefault="00C43A52">
      <w:pPr>
        <w:spacing w:after="0" w:line="240" w:lineRule="auto"/>
      </w:pPr>
    </w:p>
  </w:footnote>
  <w:footnote w:type="continuationSeparator" w:id="0">
    <w:p w14:paraId="359D5155" w14:textId="77777777" w:rsidR="00C43A52" w:rsidRDefault="00C4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52"/>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49858</TotalTime>
  <Pages>4</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415</cp:revision>
  <cp:lastPrinted>2009-02-06T05:36:00Z</cp:lastPrinted>
  <dcterms:created xsi:type="dcterms:W3CDTF">2024-01-07T13:43:00Z</dcterms:created>
  <dcterms:modified xsi:type="dcterms:W3CDTF">2024-03-26T09:31:00Z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