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7454" w14:textId="58C92F24" w:rsidR="000D2064" w:rsidRDefault="00A15B58" w:rsidP="00A15B58">
      <w:r w:rsidRPr="00A15B58">
        <w:rPr>
          <w:rFonts w:hint="eastAsia"/>
        </w:rPr>
        <w:t>Сидоров</w:t>
      </w:r>
      <w:r w:rsidRPr="00A15B58">
        <w:t xml:space="preserve"> </w:t>
      </w:r>
      <w:r w:rsidRPr="00A15B58">
        <w:rPr>
          <w:rFonts w:hint="eastAsia"/>
        </w:rPr>
        <w:t>Олег</w:t>
      </w:r>
      <w:r w:rsidRPr="00A15B58">
        <w:t xml:space="preserve"> </w:t>
      </w:r>
      <w:r w:rsidRPr="00A15B58">
        <w:rPr>
          <w:rFonts w:hint="eastAsia"/>
        </w:rPr>
        <w:t>Гаврильевич</w:t>
      </w:r>
      <w:r>
        <w:t xml:space="preserve"> </w:t>
      </w:r>
      <w:r w:rsidRPr="00A15B58">
        <w:rPr>
          <w:rFonts w:hint="eastAsia"/>
        </w:rPr>
        <w:t>Воплощение</w:t>
      </w:r>
      <w:r w:rsidRPr="00A15B58">
        <w:t xml:space="preserve"> </w:t>
      </w:r>
      <w:r w:rsidRPr="00A15B58">
        <w:rPr>
          <w:rFonts w:hint="eastAsia"/>
        </w:rPr>
        <w:t>идеи</w:t>
      </w:r>
      <w:r w:rsidRPr="00A15B58">
        <w:t xml:space="preserve"> </w:t>
      </w:r>
      <w:r w:rsidRPr="00A15B58">
        <w:rPr>
          <w:rFonts w:hint="eastAsia"/>
        </w:rPr>
        <w:t>национальной</w:t>
      </w:r>
      <w:r w:rsidRPr="00A15B58">
        <w:t xml:space="preserve"> </w:t>
      </w:r>
      <w:r w:rsidRPr="00A15B58">
        <w:rPr>
          <w:rFonts w:hint="eastAsia"/>
        </w:rPr>
        <w:t>идентичности</w:t>
      </w:r>
      <w:r w:rsidRPr="00A15B58">
        <w:t xml:space="preserve"> </w:t>
      </w:r>
      <w:r w:rsidRPr="00A15B58">
        <w:rPr>
          <w:rFonts w:hint="eastAsia"/>
        </w:rPr>
        <w:t>в</w:t>
      </w:r>
      <w:r w:rsidRPr="00A15B58">
        <w:t xml:space="preserve"> </w:t>
      </w:r>
      <w:r w:rsidRPr="00A15B58">
        <w:rPr>
          <w:rFonts w:hint="eastAsia"/>
        </w:rPr>
        <w:t>якутской</w:t>
      </w:r>
      <w:r w:rsidRPr="00A15B58">
        <w:t xml:space="preserve"> </w:t>
      </w:r>
      <w:r w:rsidRPr="00A15B58">
        <w:rPr>
          <w:rFonts w:hint="eastAsia"/>
        </w:rPr>
        <w:t>литературе</w:t>
      </w:r>
      <w:r w:rsidRPr="00A15B58">
        <w:t xml:space="preserve">. </w:t>
      </w:r>
      <w:r w:rsidRPr="00A15B58">
        <w:rPr>
          <w:rFonts w:hint="eastAsia"/>
        </w:rPr>
        <w:t>Истоки</w:t>
      </w:r>
      <w:r w:rsidRPr="00A15B58">
        <w:t xml:space="preserve"> </w:t>
      </w:r>
      <w:r w:rsidRPr="00A15B58">
        <w:rPr>
          <w:rFonts w:hint="eastAsia"/>
        </w:rPr>
        <w:t>и</w:t>
      </w:r>
      <w:r w:rsidRPr="00A15B58">
        <w:t xml:space="preserve"> </w:t>
      </w:r>
      <w:r w:rsidRPr="00A15B58">
        <w:rPr>
          <w:rFonts w:hint="eastAsia"/>
        </w:rPr>
        <w:t>эволюция</w:t>
      </w:r>
    </w:p>
    <w:p w14:paraId="309005B6" w14:textId="77777777" w:rsidR="00A15B58" w:rsidRDefault="00A15B58" w:rsidP="00A15B58">
      <w:r>
        <w:rPr>
          <w:rFonts w:hint="eastAsia"/>
        </w:rPr>
        <w:t>ОГЛАВЛЕНИЕ</w:t>
      </w:r>
      <w:r>
        <w:t xml:space="preserve"> </w:t>
      </w:r>
      <w:r>
        <w:rPr>
          <w:rFonts w:hint="eastAsia"/>
        </w:rPr>
        <w:t>ДИССЕРТАЦИИ</w:t>
      </w:r>
    </w:p>
    <w:p w14:paraId="2037D6CF" w14:textId="77777777" w:rsidR="00A15B58" w:rsidRDefault="00A15B58" w:rsidP="00A15B58">
      <w:r>
        <w:rPr>
          <w:rFonts w:hint="eastAsia"/>
        </w:rPr>
        <w:t>кандидат</w:t>
      </w:r>
      <w:r>
        <w:t xml:space="preserve"> </w:t>
      </w:r>
      <w:r>
        <w:rPr>
          <w:rFonts w:hint="eastAsia"/>
        </w:rPr>
        <w:t>наук</w:t>
      </w:r>
      <w:r>
        <w:t xml:space="preserve"> </w:t>
      </w:r>
      <w:r>
        <w:rPr>
          <w:rFonts w:hint="eastAsia"/>
        </w:rPr>
        <w:t>Сидоров</w:t>
      </w:r>
      <w:r>
        <w:t xml:space="preserve"> </w:t>
      </w:r>
      <w:r>
        <w:rPr>
          <w:rFonts w:hint="eastAsia"/>
        </w:rPr>
        <w:t>Олег</w:t>
      </w:r>
      <w:r>
        <w:t xml:space="preserve"> </w:t>
      </w:r>
      <w:r>
        <w:rPr>
          <w:rFonts w:hint="eastAsia"/>
        </w:rPr>
        <w:t>Гаврильевич</w:t>
      </w:r>
    </w:p>
    <w:p w14:paraId="193885D0" w14:textId="77777777" w:rsidR="00A15B58" w:rsidRDefault="00A15B58" w:rsidP="00A15B58">
      <w:r>
        <w:rPr>
          <w:rFonts w:hint="eastAsia"/>
        </w:rPr>
        <w:t>ВВЕДЕНИЕ</w:t>
      </w:r>
    </w:p>
    <w:p w14:paraId="28724266" w14:textId="77777777" w:rsidR="00A15B58" w:rsidRDefault="00A15B58" w:rsidP="00A15B58"/>
    <w:p w14:paraId="426A019F" w14:textId="77777777" w:rsidR="00A15B58" w:rsidRDefault="00A15B58" w:rsidP="00A15B58">
      <w:r>
        <w:rPr>
          <w:rFonts w:hint="eastAsia"/>
        </w:rPr>
        <w:t>Глава</w:t>
      </w:r>
      <w:r>
        <w:t xml:space="preserve"> I. </w:t>
      </w:r>
      <w:r>
        <w:rPr>
          <w:rFonts w:hint="eastAsia"/>
        </w:rPr>
        <w:t>ИДЕЯ</w:t>
      </w:r>
      <w:r>
        <w:t xml:space="preserve"> </w:t>
      </w:r>
      <w:r>
        <w:rPr>
          <w:rFonts w:hint="eastAsia"/>
        </w:rPr>
        <w:t>НАЦИОНАЛЬНОЙ</w:t>
      </w:r>
      <w:r>
        <w:t xml:space="preserve"> </w:t>
      </w:r>
      <w:r>
        <w:rPr>
          <w:rFonts w:hint="eastAsia"/>
        </w:rPr>
        <w:t>ИДЕНТИЧНОСТИ</w:t>
      </w:r>
      <w:r>
        <w:t xml:space="preserve"> </w:t>
      </w:r>
      <w:r>
        <w:rPr>
          <w:rFonts w:hint="eastAsia"/>
        </w:rPr>
        <w:t>И</w:t>
      </w:r>
      <w:r>
        <w:t xml:space="preserve"> </w:t>
      </w:r>
      <w:r>
        <w:rPr>
          <w:rFonts w:hint="eastAsia"/>
        </w:rPr>
        <w:t>«</w:t>
      </w:r>
      <w:r>
        <w:rPr>
          <w:rFonts w:hint="eastAsia"/>
        </w:rPr>
        <w:t>ВЕЛИКАЯ</w:t>
      </w:r>
      <w:r>
        <w:t xml:space="preserve"> </w:t>
      </w:r>
      <w:r>
        <w:rPr>
          <w:rFonts w:hint="eastAsia"/>
        </w:rPr>
        <w:t>ТРАДИЦИЯ</w:t>
      </w:r>
      <w:r>
        <w:rPr>
          <w:rFonts w:hint="eastAsia"/>
        </w:rPr>
        <w:t>»</w:t>
      </w:r>
      <w:r>
        <w:t xml:space="preserve"> </w:t>
      </w:r>
      <w:r>
        <w:rPr>
          <w:rFonts w:hint="eastAsia"/>
        </w:rPr>
        <w:t>ЯКУТСКОЙ</w:t>
      </w:r>
      <w:r>
        <w:t xml:space="preserve"> </w:t>
      </w:r>
      <w:r>
        <w:rPr>
          <w:rFonts w:hint="eastAsia"/>
        </w:rPr>
        <w:t>ЛИТЕРАТУРЫ</w:t>
      </w:r>
      <w:r>
        <w:t>.</w:t>
      </w:r>
    </w:p>
    <w:p w14:paraId="77CCFDEF" w14:textId="77777777" w:rsidR="00A15B58" w:rsidRDefault="00A15B58" w:rsidP="00A15B58"/>
    <w:p w14:paraId="0E36BD7A" w14:textId="77777777" w:rsidR="00A15B58" w:rsidRDefault="00A15B58" w:rsidP="00A15B58">
      <w:r>
        <w:t xml:space="preserve">1.1. </w:t>
      </w:r>
      <w:r>
        <w:rPr>
          <w:rFonts w:hint="eastAsia"/>
        </w:rPr>
        <w:t>О</w:t>
      </w:r>
      <w:r>
        <w:t xml:space="preserve"> </w:t>
      </w:r>
      <w:r>
        <w:rPr>
          <w:rFonts w:hint="eastAsia"/>
        </w:rPr>
        <w:t>роли</w:t>
      </w:r>
      <w:r>
        <w:t xml:space="preserve"> </w:t>
      </w:r>
      <w:r>
        <w:rPr>
          <w:rFonts w:hint="eastAsia"/>
        </w:rPr>
        <w:t>литературной</w:t>
      </w:r>
      <w:r>
        <w:t xml:space="preserve"> </w:t>
      </w:r>
      <w:r>
        <w:rPr>
          <w:rFonts w:hint="eastAsia"/>
        </w:rPr>
        <w:t>традиции</w:t>
      </w:r>
      <w:r>
        <w:t xml:space="preserve"> </w:t>
      </w:r>
      <w:r>
        <w:rPr>
          <w:rFonts w:hint="eastAsia"/>
        </w:rPr>
        <w:t>в</w:t>
      </w:r>
      <w:r>
        <w:t xml:space="preserve"> </w:t>
      </w:r>
      <w:r>
        <w:rPr>
          <w:rFonts w:hint="eastAsia"/>
        </w:rPr>
        <w:t>формировании</w:t>
      </w:r>
      <w:r>
        <w:t xml:space="preserve"> </w:t>
      </w:r>
      <w:r>
        <w:rPr>
          <w:rFonts w:hint="eastAsia"/>
        </w:rPr>
        <w:t>национальной</w:t>
      </w:r>
      <w:r>
        <w:t xml:space="preserve"> </w:t>
      </w:r>
      <w:r>
        <w:rPr>
          <w:rFonts w:hint="eastAsia"/>
        </w:rPr>
        <w:t>идентичности</w:t>
      </w:r>
    </w:p>
    <w:p w14:paraId="650FAA57" w14:textId="77777777" w:rsidR="00A15B58" w:rsidRDefault="00A15B58" w:rsidP="00A15B58"/>
    <w:p w14:paraId="2506AE37" w14:textId="77777777" w:rsidR="00A15B58" w:rsidRDefault="00A15B58" w:rsidP="00A15B58">
      <w:r>
        <w:t xml:space="preserve">1.2. </w:t>
      </w:r>
      <w:r>
        <w:rPr>
          <w:rFonts w:hint="eastAsia"/>
        </w:rPr>
        <w:t>А</w:t>
      </w:r>
      <w:r>
        <w:t>.</w:t>
      </w:r>
      <w:r>
        <w:rPr>
          <w:rFonts w:hint="eastAsia"/>
        </w:rPr>
        <w:t>Е</w:t>
      </w:r>
      <w:r>
        <w:t xml:space="preserve">. </w:t>
      </w:r>
      <w:r>
        <w:rPr>
          <w:rFonts w:hint="eastAsia"/>
        </w:rPr>
        <w:t>Кулаковский</w:t>
      </w:r>
      <w:r>
        <w:t xml:space="preserve"> </w:t>
      </w:r>
      <w:r>
        <w:rPr>
          <w:rFonts w:hint="eastAsia"/>
        </w:rPr>
        <w:t>и</w:t>
      </w:r>
      <w:r>
        <w:t xml:space="preserve"> </w:t>
      </w:r>
      <w:r>
        <w:rPr>
          <w:rFonts w:hint="eastAsia"/>
        </w:rPr>
        <w:t>зарождение</w:t>
      </w:r>
      <w:r>
        <w:t xml:space="preserve"> </w:t>
      </w:r>
      <w:r>
        <w:rPr>
          <w:rFonts w:hint="eastAsia"/>
        </w:rPr>
        <w:t>«</w:t>
      </w:r>
      <w:r>
        <w:rPr>
          <w:rFonts w:hint="eastAsia"/>
        </w:rPr>
        <w:t>великой</w:t>
      </w:r>
      <w:r>
        <w:t xml:space="preserve"> </w:t>
      </w:r>
      <w:r>
        <w:rPr>
          <w:rFonts w:hint="eastAsia"/>
        </w:rPr>
        <w:t>традиции</w:t>
      </w:r>
      <w:r>
        <w:rPr>
          <w:rFonts w:hint="eastAsia"/>
        </w:rPr>
        <w:t>»</w:t>
      </w:r>
      <w:r>
        <w:t xml:space="preserve"> </w:t>
      </w:r>
      <w:r>
        <w:rPr>
          <w:rFonts w:hint="eastAsia"/>
        </w:rPr>
        <w:t>якутской</w:t>
      </w:r>
      <w:r>
        <w:t xml:space="preserve"> </w:t>
      </w:r>
      <w:r>
        <w:rPr>
          <w:rFonts w:hint="eastAsia"/>
        </w:rPr>
        <w:t>литературы</w:t>
      </w:r>
    </w:p>
    <w:p w14:paraId="0C5628F5" w14:textId="77777777" w:rsidR="00A15B58" w:rsidRDefault="00A15B58" w:rsidP="00A15B58"/>
    <w:p w14:paraId="606E0296" w14:textId="77777777" w:rsidR="00A15B58" w:rsidRDefault="00A15B58" w:rsidP="00A15B58">
      <w:r>
        <w:t xml:space="preserve">1.3. </w:t>
      </w:r>
      <w:r>
        <w:rPr>
          <w:rFonts w:hint="eastAsia"/>
        </w:rPr>
        <w:t>П</w:t>
      </w:r>
      <w:r>
        <w:t>.</w:t>
      </w:r>
      <w:r>
        <w:rPr>
          <w:rFonts w:hint="eastAsia"/>
        </w:rPr>
        <w:t>А</w:t>
      </w:r>
      <w:r>
        <w:t xml:space="preserve">. </w:t>
      </w:r>
      <w:r>
        <w:rPr>
          <w:rFonts w:hint="eastAsia"/>
        </w:rPr>
        <w:t>Ойунский</w:t>
      </w:r>
      <w:r>
        <w:t xml:space="preserve"> </w:t>
      </w:r>
      <w:r>
        <w:rPr>
          <w:rFonts w:hint="eastAsia"/>
        </w:rPr>
        <w:t>о</w:t>
      </w:r>
      <w:r>
        <w:t xml:space="preserve"> </w:t>
      </w:r>
      <w:r>
        <w:rPr>
          <w:rFonts w:hint="eastAsia"/>
        </w:rPr>
        <w:t>значении</w:t>
      </w:r>
      <w:r>
        <w:t xml:space="preserve"> </w:t>
      </w:r>
      <w:r>
        <w:rPr>
          <w:rFonts w:hint="eastAsia"/>
        </w:rPr>
        <w:t>олонхо</w:t>
      </w:r>
      <w:r>
        <w:t xml:space="preserve"> </w:t>
      </w:r>
      <w:r>
        <w:rPr>
          <w:rFonts w:hint="eastAsia"/>
        </w:rPr>
        <w:t>в</w:t>
      </w:r>
      <w:r>
        <w:t xml:space="preserve"> </w:t>
      </w:r>
      <w:r>
        <w:rPr>
          <w:rFonts w:hint="eastAsia"/>
        </w:rPr>
        <w:t>отражении</w:t>
      </w:r>
      <w:r>
        <w:t xml:space="preserve"> </w:t>
      </w:r>
      <w:r>
        <w:rPr>
          <w:rFonts w:hint="eastAsia"/>
        </w:rPr>
        <w:t>древнего</w:t>
      </w:r>
      <w:r>
        <w:t xml:space="preserve"> </w:t>
      </w:r>
      <w:r>
        <w:rPr>
          <w:rFonts w:hint="eastAsia"/>
        </w:rPr>
        <w:t>мировоззрения</w:t>
      </w:r>
      <w:r>
        <w:t xml:space="preserve"> </w:t>
      </w:r>
      <w:r>
        <w:rPr>
          <w:rFonts w:hint="eastAsia"/>
        </w:rPr>
        <w:t>народа</w:t>
      </w:r>
      <w:r>
        <w:t xml:space="preserve"> </w:t>
      </w:r>
      <w:r>
        <w:rPr>
          <w:rFonts w:hint="eastAsia"/>
        </w:rPr>
        <w:t>саха</w:t>
      </w:r>
    </w:p>
    <w:p w14:paraId="77662E8C" w14:textId="77777777" w:rsidR="00A15B58" w:rsidRDefault="00A15B58" w:rsidP="00A15B58"/>
    <w:p w14:paraId="2614ACF1" w14:textId="77777777" w:rsidR="00A15B58" w:rsidRDefault="00A15B58" w:rsidP="00A15B58">
      <w:r>
        <w:t xml:space="preserve">1.4 </w:t>
      </w:r>
      <w:r>
        <w:rPr>
          <w:rFonts w:hint="eastAsia"/>
        </w:rPr>
        <w:t>Национальная</w:t>
      </w:r>
      <w:r>
        <w:t xml:space="preserve"> </w:t>
      </w:r>
      <w:r>
        <w:rPr>
          <w:rFonts w:hint="eastAsia"/>
        </w:rPr>
        <w:t>специфика</w:t>
      </w:r>
      <w:r>
        <w:t xml:space="preserve"> </w:t>
      </w:r>
      <w:r>
        <w:rPr>
          <w:rFonts w:hint="eastAsia"/>
        </w:rPr>
        <w:t>якутской</w:t>
      </w:r>
      <w:r>
        <w:t xml:space="preserve"> </w:t>
      </w:r>
      <w:r>
        <w:rPr>
          <w:rFonts w:hint="eastAsia"/>
        </w:rPr>
        <w:t>литературы</w:t>
      </w:r>
      <w:r>
        <w:t xml:space="preserve"> </w:t>
      </w:r>
      <w:r>
        <w:rPr>
          <w:rFonts w:hint="eastAsia"/>
        </w:rPr>
        <w:t>советского</w:t>
      </w:r>
      <w:r>
        <w:t xml:space="preserve"> </w:t>
      </w:r>
      <w:r>
        <w:rPr>
          <w:rFonts w:hint="eastAsia"/>
        </w:rPr>
        <w:t>периода</w:t>
      </w:r>
    </w:p>
    <w:p w14:paraId="023B6B9A" w14:textId="77777777" w:rsidR="00A15B58" w:rsidRDefault="00A15B58" w:rsidP="00A15B58"/>
    <w:p w14:paraId="3C9BA273" w14:textId="77777777" w:rsidR="00A15B58" w:rsidRDefault="00A15B58" w:rsidP="00A15B58">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39B3F5C3" w14:textId="77777777" w:rsidR="00A15B58" w:rsidRDefault="00A15B58" w:rsidP="00A15B58"/>
    <w:p w14:paraId="47E81E78" w14:textId="77777777" w:rsidR="00A15B58" w:rsidRDefault="00A15B58" w:rsidP="00A15B58">
      <w:r>
        <w:rPr>
          <w:rFonts w:hint="eastAsia"/>
        </w:rPr>
        <w:t>Глава</w:t>
      </w:r>
      <w:r>
        <w:t xml:space="preserve"> II. </w:t>
      </w:r>
      <w:r>
        <w:rPr>
          <w:rFonts w:hint="eastAsia"/>
        </w:rPr>
        <w:t>ВОПЛОЩЕНИЕ</w:t>
      </w:r>
      <w:r>
        <w:t xml:space="preserve"> </w:t>
      </w:r>
      <w:r>
        <w:rPr>
          <w:rFonts w:hint="eastAsia"/>
        </w:rPr>
        <w:t>ИДЕИ</w:t>
      </w:r>
      <w:r>
        <w:t xml:space="preserve"> </w:t>
      </w:r>
      <w:r>
        <w:rPr>
          <w:rFonts w:hint="eastAsia"/>
        </w:rPr>
        <w:t>НАЦИОНАЛЬНОЙ</w:t>
      </w:r>
      <w:r>
        <w:t xml:space="preserve"> </w:t>
      </w:r>
      <w:r>
        <w:rPr>
          <w:rFonts w:hint="eastAsia"/>
        </w:rPr>
        <w:t>ИДЕНТИЧНОСТИ</w:t>
      </w:r>
      <w:r>
        <w:t xml:space="preserve"> </w:t>
      </w:r>
      <w:r>
        <w:rPr>
          <w:rFonts w:hint="eastAsia"/>
        </w:rPr>
        <w:t>В</w:t>
      </w:r>
      <w:r>
        <w:t xml:space="preserve"> </w:t>
      </w:r>
      <w:r>
        <w:rPr>
          <w:rFonts w:hint="eastAsia"/>
        </w:rPr>
        <w:t>ЯКУТСКОЙ</w:t>
      </w:r>
      <w:r>
        <w:t xml:space="preserve"> </w:t>
      </w:r>
      <w:r>
        <w:rPr>
          <w:rFonts w:hint="eastAsia"/>
        </w:rPr>
        <w:t>ЛИТЕРАТУРЕ</w:t>
      </w:r>
      <w:r>
        <w:t xml:space="preserve"> </w:t>
      </w:r>
      <w:r>
        <w:rPr>
          <w:rFonts w:hint="eastAsia"/>
        </w:rPr>
        <w:t>ПОСТСОВЕТСКОГО</w:t>
      </w:r>
      <w:r>
        <w:t xml:space="preserve"> </w:t>
      </w:r>
      <w:r>
        <w:rPr>
          <w:rFonts w:hint="eastAsia"/>
        </w:rPr>
        <w:t>ПЕРИОДА</w:t>
      </w:r>
    </w:p>
    <w:p w14:paraId="2EE5B943" w14:textId="77777777" w:rsidR="00A15B58" w:rsidRDefault="00A15B58" w:rsidP="00A15B58"/>
    <w:p w14:paraId="3E0106BF" w14:textId="77777777" w:rsidR="00A15B58" w:rsidRDefault="00A15B58" w:rsidP="00A15B58">
      <w:r>
        <w:t xml:space="preserve">2.1. </w:t>
      </w:r>
      <w:r>
        <w:rPr>
          <w:rFonts w:hint="eastAsia"/>
        </w:rPr>
        <w:t>Возвращение</w:t>
      </w:r>
      <w:r>
        <w:t xml:space="preserve"> </w:t>
      </w:r>
      <w:r>
        <w:rPr>
          <w:rFonts w:hint="eastAsia"/>
        </w:rPr>
        <w:t>в</w:t>
      </w:r>
      <w:r>
        <w:t xml:space="preserve"> </w:t>
      </w:r>
      <w:r>
        <w:rPr>
          <w:rFonts w:hint="eastAsia"/>
        </w:rPr>
        <w:t>контекст</w:t>
      </w:r>
      <w:r>
        <w:t xml:space="preserve">: </w:t>
      </w:r>
      <w:r>
        <w:rPr>
          <w:rFonts w:hint="eastAsia"/>
        </w:rPr>
        <w:t>осознание</w:t>
      </w:r>
      <w:r>
        <w:t xml:space="preserve"> </w:t>
      </w:r>
      <w:r>
        <w:rPr>
          <w:rFonts w:hint="eastAsia"/>
        </w:rPr>
        <w:t>национальной</w:t>
      </w:r>
      <w:r>
        <w:t xml:space="preserve"> </w:t>
      </w:r>
      <w:r>
        <w:rPr>
          <w:rFonts w:hint="eastAsia"/>
        </w:rPr>
        <w:t>идентичности</w:t>
      </w:r>
      <w:r>
        <w:t xml:space="preserve"> (19801990-</w:t>
      </w:r>
      <w:r>
        <w:rPr>
          <w:rFonts w:hint="eastAsia"/>
        </w:rPr>
        <w:t>е</w:t>
      </w:r>
      <w:r>
        <w:t xml:space="preserve"> </w:t>
      </w:r>
      <w:r>
        <w:rPr>
          <w:rFonts w:hint="eastAsia"/>
        </w:rPr>
        <w:t>гг</w:t>
      </w:r>
      <w:r>
        <w:t>.)</w:t>
      </w:r>
    </w:p>
    <w:p w14:paraId="486CAB32" w14:textId="77777777" w:rsidR="00A15B58" w:rsidRDefault="00A15B58" w:rsidP="00A15B58"/>
    <w:p w14:paraId="0BF086E4" w14:textId="77777777" w:rsidR="00A15B58" w:rsidRDefault="00A15B58" w:rsidP="00A15B58">
      <w:r>
        <w:t xml:space="preserve">2.2. </w:t>
      </w:r>
      <w:r>
        <w:rPr>
          <w:rFonts w:hint="eastAsia"/>
        </w:rPr>
        <w:t>Истоки</w:t>
      </w:r>
      <w:r>
        <w:t xml:space="preserve"> </w:t>
      </w:r>
      <w:r>
        <w:rPr>
          <w:rFonts w:hint="eastAsia"/>
        </w:rPr>
        <w:t>национального</w:t>
      </w:r>
      <w:r>
        <w:t xml:space="preserve"> </w:t>
      </w:r>
      <w:r>
        <w:rPr>
          <w:rFonts w:hint="eastAsia"/>
        </w:rPr>
        <w:t>самосознания</w:t>
      </w:r>
      <w:r>
        <w:t xml:space="preserve"> </w:t>
      </w:r>
      <w:r>
        <w:rPr>
          <w:rFonts w:hint="eastAsia"/>
        </w:rPr>
        <w:t>в</w:t>
      </w:r>
      <w:r>
        <w:t xml:space="preserve"> </w:t>
      </w:r>
      <w:r>
        <w:rPr>
          <w:rFonts w:hint="eastAsia"/>
        </w:rPr>
        <w:t>творчестве</w:t>
      </w:r>
      <w:r>
        <w:t xml:space="preserve"> </w:t>
      </w:r>
      <w:r>
        <w:rPr>
          <w:rFonts w:hint="eastAsia"/>
        </w:rPr>
        <w:t>В</w:t>
      </w:r>
      <w:r>
        <w:t>.</w:t>
      </w:r>
      <w:r>
        <w:rPr>
          <w:rFonts w:hint="eastAsia"/>
        </w:rPr>
        <w:t>С</w:t>
      </w:r>
      <w:r>
        <w:t xml:space="preserve">. </w:t>
      </w:r>
      <w:r>
        <w:rPr>
          <w:rFonts w:hint="eastAsia"/>
        </w:rPr>
        <w:t>Яковлева</w:t>
      </w:r>
      <w:r>
        <w:t>-</w:t>
      </w:r>
      <w:r>
        <w:rPr>
          <w:rFonts w:hint="eastAsia"/>
        </w:rPr>
        <w:t>Далана</w:t>
      </w:r>
    </w:p>
    <w:p w14:paraId="2573979F" w14:textId="77777777" w:rsidR="00A15B58" w:rsidRDefault="00A15B58" w:rsidP="00A15B58"/>
    <w:p w14:paraId="5E8C6A7A" w14:textId="77777777" w:rsidR="00A15B58" w:rsidRDefault="00A15B58" w:rsidP="00A15B58">
      <w:r>
        <w:t xml:space="preserve">2.3. </w:t>
      </w:r>
      <w:r>
        <w:rPr>
          <w:rFonts w:hint="eastAsia"/>
        </w:rPr>
        <w:t>Евразийская</w:t>
      </w:r>
      <w:r>
        <w:t xml:space="preserve"> </w:t>
      </w:r>
      <w:r>
        <w:rPr>
          <w:rFonts w:hint="eastAsia"/>
        </w:rPr>
        <w:t>идея</w:t>
      </w:r>
      <w:r>
        <w:t xml:space="preserve"> </w:t>
      </w:r>
      <w:r>
        <w:rPr>
          <w:rFonts w:hint="eastAsia"/>
        </w:rPr>
        <w:t>и</w:t>
      </w:r>
      <w:r>
        <w:t xml:space="preserve"> </w:t>
      </w:r>
      <w:r>
        <w:rPr>
          <w:rFonts w:hint="eastAsia"/>
        </w:rPr>
        <w:t>цивилизационная</w:t>
      </w:r>
      <w:r>
        <w:t xml:space="preserve"> </w:t>
      </w:r>
      <w:r>
        <w:rPr>
          <w:rFonts w:hint="eastAsia"/>
        </w:rPr>
        <w:t>идентичность</w:t>
      </w:r>
      <w:r>
        <w:t xml:space="preserve">: </w:t>
      </w:r>
      <w:r>
        <w:rPr>
          <w:rFonts w:hint="eastAsia"/>
        </w:rPr>
        <w:t>якутский</w:t>
      </w:r>
      <w:r>
        <w:t xml:space="preserve"> </w:t>
      </w:r>
      <w:r>
        <w:rPr>
          <w:rFonts w:hint="eastAsia"/>
        </w:rPr>
        <w:t>угол</w:t>
      </w:r>
      <w:r>
        <w:t xml:space="preserve"> </w:t>
      </w:r>
      <w:r>
        <w:rPr>
          <w:rFonts w:hint="eastAsia"/>
        </w:rPr>
        <w:t>преломления</w:t>
      </w:r>
    </w:p>
    <w:p w14:paraId="4BDDC19B" w14:textId="77777777" w:rsidR="00A15B58" w:rsidRDefault="00A15B58" w:rsidP="00A15B58"/>
    <w:p w14:paraId="155937BF" w14:textId="77777777" w:rsidR="00A15B58" w:rsidRDefault="00A15B58" w:rsidP="00A15B58">
      <w:r>
        <w:t xml:space="preserve">2.4. </w:t>
      </w:r>
      <w:r>
        <w:rPr>
          <w:rFonts w:hint="eastAsia"/>
        </w:rPr>
        <w:t>Сюжет</w:t>
      </w:r>
      <w:r>
        <w:t xml:space="preserve"> </w:t>
      </w:r>
      <w:r>
        <w:rPr>
          <w:rFonts w:hint="eastAsia"/>
        </w:rPr>
        <w:t>«</w:t>
      </w:r>
      <w:r>
        <w:rPr>
          <w:rFonts w:hint="eastAsia"/>
        </w:rPr>
        <w:t>всеазиатской</w:t>
      </w:r>
      <w:r>
        <w:rPr>
          <w:rFonts w:hint="eastAsia"/>
        </w:rPr>
        <w:t>»</w:t>
      </w:r>
      <w:r>
        <w:t xml:space="preserve">, </w:t>
      </w:r>
      <w:r>
        <w:rPr>
          <w:rFonts w:hint="eastAsia"/>
        </w:rPr>
        <w:t>«</w:t>
      </w:r>
      <w:r>
        <w:rPr>
          <w:rFonts w:hint="eastAsia"/>
        </w:rPr>
        <w:t>евразийской</w:t>
      </w:r>
      <w:r>
        <w:t xml:space="preserve"> </w:t>
      </w:r>
      <w:r>
        <w:rPr>
          <w:rFonts w:hint="eastAsia"/>
        </w:rPr>
        <w:t>идентичности</w:t>
      </w:r>
      <w:r>
        <w:rPr>
          <w:rFonts w:hint="eastAsia"/>
        </w:rPr>
        <w:t>»</w:t>
      </w:r>
      <w:r>
        <w:t xml:space="preserve"> </w:t>
      </w:r>
      <w:r>
        <w:rPr>
          <w:rFonts w:hint="eastAsia"/>
        </w:rPr>
        <w:t>в</w:t>
      </w:r>
      <w:r>
        <w:t xml:space="preserve"> </w:t>
      </w:r>
      <w:r>
        <w:rPr>
          <w:rFonts w:hint="eastAsia"/>
        </w:rPr>
        <w:t>творчестве</w:t>
      </w:r>
      <w:r>
        <w:t xml:space="preserve"> </w:t>
      </w:r>
      <w:r>
        <w:rPr>
          <w:rFonts w:hint="eastAsia"/>
        </w:rPr>
        <w:t>Н</w:t>
      </w:r>
      <w:r>
        <w:t>.</w:t>
      </w:r>
      <w:r>
        <w:rPr>
          <w:rFonts w:hint="eastAsia"/>
        </w:rPr>
        <w:t>А</w:t>
      </w:r>
      <w:r>
        <w:t>.</w:t>
      </w:r>
    </w:p>
    <w:p w14:paraId="1ABC4519" w14:textId="77777777" w:rsidR="00A15B58" w:rsidRDefault="00A15B58" w:rsidP="00A15B58"/>
    <w:p w14:paraId="43B39817" w14:textId="77777777" w:rsidR="00A15B58" w:rsidRDefault="00A15B58" w:rsidP="00A15B58">
      <w:r>
        <w:rPr>
          <w:rFonts w:hint="eastAsia"/>
        </w:rPr>
        <w:t>Лугинова</w:t>
      </w:r>
    </w:p>
    <w:p w14:paraId="5BDE732F" w14:textId="77777777" w:rsidR="00A15B58" w:rsidRDefault="00A15B58" w:rsidP="00A15B58"/>
    <w:p w14:paraId="7FF5C130" w14:textId="77777777" w:rsidR="00A15B58" w:rsidRDefault="00A15B58" w:rsidP="00A15B58">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12015CF4" w14:textId="77777777" w:rsidR="00A15B58" w:rsidRDefault="00A15B58" w:rsidP="00A15B58"/>
    <w:p w14:paraId="5957C2B3" w14:textId="77777777" w:rsidR="00A15B58" w:rsidRDefault="00A15B58" w:rsidP="00A15B58">
      <w:r>
        <w:rPr>
          <w:rFonts w:hint="eastAsia"/>
        </w:rPr>
        <w:t>ЗАКЛЮЧЕНИЕ</w:t>
      </w:r>
    </w:p>
    <w:p w14:paraId="16D52080" w14:textId="77777777" w:rsidR="00A15B58" w:rsidRDefault="00A15B58" w:rsidP="00A15B58"/>
    <w:p w14:paraId="094C8F51" w14:textId="77777777" w:rsidR="00A15B58" w:rsidRDefault="00A15B58" w:rsidP="00A15B58">
      <w:r>
        <w:rPr>
          <w:rFonts w:hint="eastAsia"/>
        </w:rPr>
        <w:t>Список</w:t>
      </w:r>
      <w:r>
        <w:t xml:space="preserve"> </w:t>
      </w:r>
      <w:r>
        <w:rPr>
          <w:rFonts w:hint="eastAsia"/>
        </w:rPr>
        <w:t>источников</w:t>
      </w:r>
      <w:r>
        <w:t xml:space="preserve"> </w:t>
      </w:r>
      <w:r>
        <w:rPr>
          <w:rFonts w:hint="eastAsia"/>
        </w:rPr>
        <w:t>и</w:t>
      </w:r>
      <w:r>
        <w:t xml:space="preserve"> </w:t>
      </w:r>
      <w:r>
        <w:rPr>
          <w:rFonts w:hint="eastAsia"/>
        </w:rPr>
        <w:t>литературы</w:t>
      </w:r>
    </w:p>
    <w:p w14:paraId="5922CE79" w14:textId="77777777" w:rsidR="00A15B58" w:rsidRDefault="00A15B58" w:rsidP="00A15B58"/>
    <w:p w14:paraId="2757CCB4" w14:textId="77777777" w:rsidR="00A15B58" w:rsidRDefault="00A15B58" w:rsidP="00A15B58">
      <w:r>
        <w:rPr>
          <w:rFonts w:hint="eastAsia"/>
        </w:rPr>
        <w:t>Приложение</w:t>
      </w:r>
      <w:r>
        <w:t xml:space="preserve"> 1. </w:t>
      </w:r>
      <w:r>
        <w:rPr>
          <w:rFonts w:hint="eastAsia"/>
        </w:rPr>
        <w:t>Отрывок</w:t>
      </w:r>
      <w:r>
        <w:t xml:space="preserve"> </w:t>
      </w:r>
      <w:r>
        <w:rPr>
          <w:rFonts w:hint="eastAsia"/>
        </w:rPr>
        <w:t>из</w:t>
      </w:r>
      <w:r>
        <w:t xml:space="preserve"> </w:t>
      </w:r>
      <w:r>
        <w:rPr>
          <w:rFonts w:hint="eastAsia"/>
        </w:rPr>
        <w:t>третьего</w:t>
      </w:r>
      <w:r>
        <w:t xml:space="preserve"> </w:t>
      </w:r>
      <w:r>
        <w:rPr>
          <w:rFonts w:hint="eastAsia"/>
        </w:rPr>
        <w:t>явления</w:t>
      </w:r>
      <w:r>
        <w:t xml:space="preserve"> </w:t>
      </w:r>
      <w:r>
        <w:rPr>
          <w:rFonts w:hint="eastAsia"/>
        </w:rPr>
        <w:t>первого</w:t>
      </w:r>
      <w:r>
        <w:t xml:space="preserve"> </w:t>
      </w:r>
      <w:r>
        <w:rPr>
          <w:rFonts w:hint="eastAsia"/>
        </w:rPr>
        <w:t>действия</w:t>
      </w:r>
      <w:r>
        <w:t xml:space="preserve"> </w:t>
      </w:r>
      <w:r>
        <w:rPr>
          <w:rFonts w:hint="eastAsia"/>
        </w:rPr>
        <w:t>олонхо</w:t>
      </w:r>
      <w:r>
        <w:t>-</w:t>
      </w:r>
      <w:r>
        <w:rPr>
          <w:rFonts w:hint="eastAsia"/>
        </w:rPr>
        <w:t>тойук</w:t>
      </w:r>
    </w:p>
    <w:p w14:paraId="6E54D993" w14:textId="77777777" w:rsidR="00A15B58" w:rsidRDefault="00A15B58" w:rsidP="00A15B58"/>
    <w:p w14:paraId="482BC17B" w14:textId="77777777" w:rsidR="00A15B58" w:rsidRDefault="00A15B58" w:rsidP="00A15B58">
      <w:r>
        <w:rPr>
          <w:rFonts w:hint="eastAsia"/>
        </w:rPr>
        <w:t>«</w:t>
      </w:r>
      <w:r>
        <w:rPr>
          <w:rFonts w:hint="eastAsia"/>
        </w:rPr>
        <w:t>Красный</w:t>
      </w:r>
      <w:r>
        <w:t xml:space="preserve"> </w:t>
      </w:r>
      <w:r>
        <w:rPr>
          <w:rFonts w:hint="eastAsia"/>
        </w:rPr>
        <w:t>Шаман</w:t>
      </w:r>
      <w:r>
        <w:rPr>
          <w:rFonts w:hint="eastAsia"/>
        </w:rPr>
        <w:t>»</w:t>
      </w:r>
    </w:p>
    <w:p w14:paraId="51AA66DF" w14:textId="77777777" w:rsidR="00A15B58" w:rsidRDefault="00A15B58" w:rsidP="00A15B58"/>
    <w:p w14:paraId="11395507" w14:textId="77777777" w:rsidR="00A15B58" w:rsidRDefault="00A15B58" w:rsidP="00A15B58">
      <w:r>
        <w:rPr>
          <w:rFonts w:hint="eastAsia"/>
        </w:rPr>
        <w:t>Приложение</w:t>
      </w:r>
      <w:r>
        <w:t xml:space="preserve"> 2. </w:t>
      </w:r>
      <w:r>
        <w:rPr>
          <w:rFonts w:hint="eastAsia"/>
        </w:rPr>
        <w:t>Далан</w:t>
      </w:r>
      <w:r>
        <w:t xml:space="preserve">. </w:t>
      </w:r>
      <w:r>
        <w:rPr>
          <w:rFonts w:hint="eastAsia"/>
        </w:rPr>
        <w:t>Тыгын</w:t>
      </w:r>
      <w:r>
        <w:t xml:space="preserve"> </w:t>
      </w:r>
      <w:r>
        <w:rPr>
          <w:rFonts w:hint="eastAsia"/>
        </w:rPr>
        <w:t>Дархан</w:t>
      </w:r>
      <w:r>
        <w:t xml:space="preserve">. </w:t>
      </w:r>
      <w:r>
        <w:rPr>
          <w:rFonts w:hint="eastAsia"/>
        </w:rPr>
        <w:t>Фрагменты</w:t>
      </w:r>
      <w:r>
        <w:t xml:space="preserve"> </w:t>
      </w:r>
      <w:r>
        <w:rPr>
          <w:rFonts w:hint="eastAsia"/>
        </w:rPr>
        <w:t>из</w:t>
      </w:r>
      <w:r>
        <w:t xml:space="preserve"> </w:t>
      </w:r>
      <w:r>
        <w:rPr>
          <w:rFonts w:hint="eastAsia"/>
        </w:rPr>
        <w:t>романа</w:t>
      </w:r>
    </w:p>
    <w:p w14:paraId="5F7FA31D" w14:textId="77777777" w:rsidR="00A15B58" w:rsidRDefault="00A15B58" w:rsidP="00A15B58"/>
    <w:p w14:paraId="3EA18ADE" w14:textId="77777777" w:rsidR="00A15B58" w:rsidRDefault="00A15B58" w:rsidP="00A15B58">
      <w:r>
        <w:rPr>
          <w:rFonts w:hint="eastAsia"/>
        </w:rPr>
        <w:t>Приложение</w:t>
      </w:r>
      <w:r>
        <w:t xml:space="preserve"> 3. </w:t>
      </w:r>
      <w:r>
        <w:rPr>
          <w:rFonts w:hint="eastAsia"/>
        </w:rPr>
        <w:t>Николай</w:t>
      </w:r>
      <w:r>
        <w:t xml:space="preserve"> </w:t>
      </w:r>
      <w:r>
        <w:rPr>
          <w:rFonts w:hint="eastAsia"/>
        </w:rPr>
        <w:t>Лугинов</w:t>
      </w:r>
      <w:r>
        <w:t xml:space="preserve"> </w:t>
      </w:r>
      <w:r>
        <w:rPr>
          <w:rFonts w:hint="eastAsia"/>
        </w:rPr>
        <w:t>о</w:t>
      </w:r>
      <w:r>
        <w:t xml:space="preserve"> </w:t>
      </w:r>
      <w:r>
        <w:rPr>
          <w:rFonts w:hint="eastAsia"/>
        </w:rPr>
        <w:t>духовности</w:t>
      </w:r>
      <w:r>
        <w:t xml:space="preserve">, </w:t>
      </w:r>
      <w:r>
        <w:rPr>
          <w:rFonts w:hint="eastAsia"/>
        </w:rPr>
        <w:t>культуре</w:t>
      </w:r>
      <w:r>
        <w:t xml:space="preserve"> </w:t>
      </w:r>
      <w:r>
        <w:rPr>
          <w:rFonts w:hint="eastAsia"/>
        </w:rPr>
        <w:t>и</w:t>
      </w:r>
      <w:r>
        <w:t xml:space="preserve"> </w:t>
      </w:r>
      <w:r>
        <w:rPr>
          <w:rFonts w:hint="eastAsia"/>
        </w:rPr>
        <w:t>литературе</w:t>
      </w:r>
    </w:p>
    <w:p w14:paraId="56593FBD" w14:textId="77777777" w:rsidR="00A15B58" w:rsidRDefault="00A15B58" w:rsidP="00A15B58"/>
    <w:p w14:paraId="38EF0E60" w14:textId="77777777" w:rsidR="00A15B58" w:rsidRDefault="00A15B58" w:rsidP="00A15B58">
      <w:r>
        <w:t>(</w:t>
      </w:r>
      <w:r>
        <w:rPr>
          <w:rFonts w:hint="eastAsia"/>
        </w:rPr>
        <w:t>интервью</w:t>
      </w:r>
      <w:r>
        <w:t xml:space="preserve">) </w:t>
      </w:r>
      <w:r>
        <w:rPr>
          <w:rFonts w:hint="eastAsia"/>
        </w:rPr>
        <w:t>Записано</w:t>
      </w:r>
      <w:r>
        <w:t xml:space="preserve">: </w:t>
      </w:r>
      <w:r>
        <w:rPr>
          <w:rFonts w:hint="eastAsia"/>
        </w:rPr>
        <w:t>Июль</w:t>
      </w:r>
      <w:r>
        <w:t xml:space="preserve"> 2018 </w:t>
      </w:r>
      <w:r>
        <w:rPr>
          <w:rFonts w:hint="eastAsia"/>
        </w:rPr>
        <w:t>г</w:t>
      </w:r>
      <w:r>
        <w:t xml:space="preserve">., </w:t>
      </w:r>
      <w:r>
        <w:rPr>
          <w:rFonts w:hint="eastAsia"/>
        </w:rPr>
        <w:t>Якутск</w:t>
      </w:r>
    </w:p>
    <w:p w14:paraId="4607551D" w14:textId="77777777" w:rsidR="00A15B58" w:rsidRDefault="00A15B58" w:rsidP="00A15B58"/>
    <w:p w14:paraId="74C754E0" w14:textId="22590404" w:rsidR="00A15B58" w:rsidRPr="00A15B58" w:rsidRDefault="00A15B58" w:rsidP="00A15B58">
      <w:r>
        <w:rPr>
          <w:rFonts w:hint="eastAsia"/>
        </w:rPr>
        <w:t>Приложение</w:t>
      </w:r>
      <w:r>
        <w:t xml:space="preserve"> 4. </w:t>
      </w:r>
      <w:r>
        <w:rPr>
          <w:rFonts w:hint="eastAsia"/>
        </w:rPr>
        <w:t>Николай</w:t>
      </w:r>
      <w:r>
        <w:t xml:space="preserve"> </w:t>
      </w:r>
      <w:r>
        <w:rPr>
          <w:rFonts w:hint="eastAsia"/>
        </w:rPr>
        <w:t>Лугинов</w:t>
      </w:r>
      <w:r>
        <w:t xml:space="preserve">: </w:t>
      </w:r>
      <w:r>
        <w:rPr>
          <w:rFonts w:hint="eastAsia"/>
        </w:rPr>
        <w:t>Идеи</w:t>
      </w:r>
      <w:r>
        <w:t xml:space="preserve"> </w:t>
      </w:r>
      <w:r>
        <w:rPr>
          <w:rFonts w:hint="eastAsia"/>
        </w:rPr>
        <w:t>и</w:t>
      </w:r>
      <w:r>
        <w:t xml:space="preserve"> </w:t>
      </w:r>
      <w:r>
        <w:rPr>
          <w:rFonts w:hint="eastAsia"/>
        </w:rPr>
        <w:t>смыслы</w:t>
      </w:r>
      <w:r>
        <w:t xml:space="preserve"> (</w:t>
      </w:r>
      <w:r>
        <w:rPr>
          <w:rFonts w:hint="eastAsia"/>
        </w:rPr>
        <w:t>интервью</w:t>
      </w:r>
      <w:r>
        <w:t xml:space="preserve">) </w:t>
      </w:r>
      <w:r>
        <w:rPr>
          <w:rFonts w:hint="eastAsia"/>
        </w:rPr>
        <w:t>Записано</w:t>
      </w:r>
      <w:r>
        <w:t xml:space="preserve"> 02.11.2018, </w:t>
      </w:r>
      <w:r>
        <w:rPr>
          <w:rFonts w:hint="eastAsia"/>
        </w:rPr>
        <w:t>Якутск</w:t>
      </w:r>
    </w:p>
    <w:sectPr w:rsidR="00A15B58" w:rsidRPr="00A15B58" w:rsidSect="006119E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CF15" w14:textId="77777777" w:rsidR="006119E6" w:rsidRDefault="006119E6">
      <w:pPr>
        <w:spacing w:after="0" w:line="240" w:lineRule="auto"/>
      </w:pPr>
      <w:r>
        <w:separator/>
      </w:r>
    </w:p>
  </w:endnote>
  <w:endnote w:type="continuationSeparator" w:id="0">
    <w:p w14:paraId="1620535A" w14:textId="77777777" w:rsidR="006119E6" w:rsidRDefault="0061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BF29" w14:textId="77777777" w:rsidR="006119E6" w:rsidRDefault="006119E6"/>
    <w:p w14:paraId="3B0C83AD" w14:textId="77777777" w:rsidR="006119E6" w:rsidRDefault="006119E6"/>
    <w:p w14:paraId="6A246062" w14:textId="77777777" w:rsidR="006119E6" w:rsidRDefault="006119E6"/>
    <w:p w14:paraId="109275F5" w14:textId="77777777" w:rsidR="006119E6" w:rsidRDefault="006119E6"/>
    <w:p w14:paraId="5DC3F020" w14:textId="77777777" w:rsidR="006119E6" w:rsidRDefault="006119E6"/>
    <w:p w14:paraId="40DFD756" w14:textId="77777777" w:rsidR="006119E6" w:rsidRDefault="006119E6"/>
    <w:p w14:paraId="6654E4AB" w14:textId="77777777" w:rsidR="006119E6" w:rsidRDefault="006119E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6FC2FAC" wp14:editId="13BD7EC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8E272" w14:textId="77777777" w:rsidR="006119E6" w:rsidRDefault="006119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FC2FA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F78E272" w14:textId="77777777" w:rsidR="006119E6" w:rsidRDefault="006119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1D55992" w14:textId="77777777" w:rsidR="006119E6" w:rsidRDefault="006119E6"/>
    <w:p w14:paraId="50DA33FE" w14:textId="77777777" w:rsidR="006119E6" w:rsidRDefault="006119E6"/>
    <w:p w14:paraId="5E097E13" w14:textId="77777777" w:rsidR="006119E6" w:rsidRDefault="006119E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7B6437B" wp14:editId="5647AAB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32C66" w14:textId="77777777" w:rsidR="006119E6" w:rsidRDefault="006119E6"/>
                          <w:p w14:paraId="0B2B0951" w14:textId="77777777" w:rsidR="006119E6" w:rsidRDefault="006119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B6437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9E32C66" w14:textId="77777777" w:rsidR="006119E6" w:rsidRDefault="006119E6"/>
                    <w:p w14:paraId="0B2B0951" w14:textId="77777777" w:rsidR="006119E6" w:rsidRDefault="006119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D3680D6" w14:textId="77777777" w:rsidR="006119E6" w:rsidRDefault="006119E6"/>
    <w:p w14:paraId="1EF954BB" w14:textId="77777777" w:rsidR="006119E6" w:rsidRDefault="006119E6">
      <w:pPr>
        <w:rPr>
          <w:sz w:val="2"/>
          <w:szCs w:val="2"/>
        </w:rPr>
      </w:pPr>
    </w:p>
    <w:p w14:paraId="5E344C3E" w14:textId="77777777" w:rsidR="006119E6" w:rsidRDefault="006119E6"/>
    <w:p w14:paraId="175DDD36" w14:textId="77777777" w:rsidR="006119E6" w:rsidRDefault="006119E6">
      <w:pPr>
        <w:spacing w:after="0" w:line="240" w:lineRule="auto"/>
      </w:pPr>
    </w:p>
  </w:footnote>
  <w:footnote w:type="continuationSeparator" w:id="0">
    <w:p w14:paraId="46CC5CCB" w14:textId="77777777" w:rsidR="006119E6" w:rsidRDefault="0061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9E6"/>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40453</TotalTime>
  <Pages>2</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5256</cp:revision>
  <cp:lastPrinted>2009-02-06T05:36:00Z</cp:lastPrinted>
  <dcterms:created xsi:type="dcterms:W3CDTF">2024-01-07T13:43:00Z</dcterms:created>
  <dcterms:modified xsi:type="dcterms:W3CDTF">2024-03-10T21:53:00Z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