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2E99" w14:textId="77777777" w:rsidR="00AD7895" w:rsidRDefault="00AD7895" w:rsidP="00AD7895">
      <w:r>
        <w:rPr>
          <w:rFonts w:hint="eastAsia"/>
        </w:rPr>
        <w:t>РОССИЙСКАЯ</w:t>
      </w:r>
      <w:r>
        <w:t xml:space="preserve"> </w:t>
      </w:r>
      <w:r>
        <w:rPr>
          <w:rFonts w:hint="eastAsia"/>
        </w:rPr>
        <w:t>АКАДЕМИЯ</w:t>
      </w:r>
      <w:r>
        <w:t xml:space="preserve"> </w:t>
      </w:r>
      <w:r>
        <w:rPr>
          <w:rFonts w:hint="eastAsia"/>
        </w:rPr>
        <w:t>НАУК</w:t>
      </w:r>
    </w:p>
    <w:p w14:paraId="370778B4" w14:textId="77777777" w:rsidR="00AD7895" w:rsidRDefault="00AD7895" w:rsidP="00AD7895">
      <w:r>
        <w:rPr>
          <w:rFonts w:hint="eastAsia"/>
        </w:rPr>
        <w:t>Сибирское</w:t>
      </w:r>
      <w:r>
        <w:t xml:space="preserve"> </w:t>
      </w:r>
      <w:r>
        <w:rPr>
          <w:rFonts w:hint="eastAsia"/>
        </w:rPr>
        <w:t>отделение</w:t>
      </w:r>
    </w:p>
    <w:p w14:paraId="34AE520E" w14:textId="77777777" w:rsidR="00AD7895" w:rsidRDefault="00AD7895" w:rsidP="00AD7895">
      <w:r>
        <w:rPr>
          <w:rFonts w:hint="eastAsia"/>
        </w:rPr>
        <w:t>Институт</w:t>
      </w:r>
      <w:r>
        <w:t xml:space="preserve"> </w:t>
      </w:r>
      <w:r>
        <w:rPr>
          <w:rFonts w:hint="eastAsia"/>
        </w:rPr>
        <w:t>географии</w:t>
      </w:r>
    </w:p>
    <w:p w14:paraId="1E8EB390" w14:textId="77777777" w:rsidR="00AD7895" w:rsidRDefault="00AD7895" w:rsidP="00AD7895">
      <w:r>
        <w:rPr>
          <w:rFonts w:hint="eastAsia"/>
        </w:rPr>
        <w:t>На</w:t>
      </w:r>
      <w:r>
        <w:t xml:space="preserve"> </w:t>
      </w:r>
      <w:r>
        <w:rPr>
          <w:rFonts w:hint="eastAsia"/>
        </w:rPr>
        <w:t>правах</w:t>
      </w:r>
      <w:r>
        <w:t xml:space="preserve"> </w:t>
      </w:r>
      <w:r>
        <w:rPr>
          <w:rFonts w:hint="eastAsia"/>
        </w:rPr>
        <w:t>рукописи</w:t>
      </w:r>
      <w:r>
        <w:t xml:space="preserve"> </w:t>
      </w:r>
    </w:p>
    <w:p w14:paraId="638B51EF" w14:textId="77777777" w:rsidR="00AD7895" w:rsidRDefault="00AD7895" w:rsidP="00AD7895">
      <w:r>
        <w:t xml:space="preserve">  </w:t>
      </w:r>
    </w:p>
    <w:p w14:paraId="72D3279F" w14:textId="77777777" w:rsidR="00AD7895" w:rsidRDefault="00AD7895" w:rsidP="00AD7895">
      <w:r>
        <w:t xml:space="preserve"> </w:t>
      </w:r>
    </w:p>
    <w:p w14:paraId="29A3EAE3" w14:textId="77777777" w:rsidR="00AD7895" w:rsidRDefault="00AD7895" w:rsidP="00AD7895">
      <w:r>
        <w:rPr>
          <w:rFonts w:hint="eastAsia"/>
        </w:rPr>
        <w:t>ПРОСТРАНСТВЕННО</w:t>
      </w:r>
      <w:r>
        <w:t>-</w:t>
      </w:r>
      <w:r>
        <w:rPr>
          <w:rFonts w:hint="eastAsia"/>
        </w:rPr>
        <w:t>ВРЕМЕННЫХ</w:t>
      </w:r>
      <w:r>
        <w:t xml:space="preserve"> </w:t>
      </w:r>
      <w:r>
        <w:rPr>
          <w:rFonts w:hint="eastAsia"/>
        </w:rPr>
        <w:t>ИЗМЕНЕНИЙ</w:t>
      </w:r>
    </w:p>
    <w:p w14:paraId="1076BE24" w14:textId="77777777" w:rsidR="00AD7895" w:rsidRDefault="00AD7895" w:rsidP="00AD7895">
      <w:r>
        <w:rPr>
          <w:rFonts w:hint="eastAsia"/>
        </w:rPr>
        <w:t>ТЕПЛА</w:t>
      </w:r>
      <w:r>
        <w:t xml:space="preserve"> </w:t>
      </w:r>
      <w:r>
        <w:rPr>
          <w:rFonts w:hint="eastAsia"/>
        </w:rPr>
        <w:t>И</w:t>
      </w:r>
      <w:r>
        <w:t xml:space="preserve"> </w:t>
      </w:r>
      <w:r>
        <w:rPr>
          <w:rFonts w:hint="eastAsia"/>
        </w:rPr>
        <w:t>ВЛАГИ</w:t>
      </w:r>
    </w:p>
    <w:p w14:paraId="36691CFB" w14:textId="77777777" w:rsidR="00AD7895" w:rsidRDefault="00AD7895" w:rsidP="00AD7895">
      <w:r>
        <w:rPr>
          <w:rFonts w:hint="eastAsia"/>
        </w:rPr>
        <w:t>Специальность</w:t>
      </w:r>
      <w:r>
        <w:t xml:space="preserve"> 25.00.36 - </w:t>
      </w:r>
      <w:r>
        <w:rPr>
          <w:rFonts w:hint="eastAsia"/>
        </w:rPr>
        <w:t>Геоэкология</w:t>
      </w:r>
      <w:r>
        <w:t xml:space="preserve"> (</w:t>
      </w:r>
      <w:r>
        <w:rPr>
          <w:rFonts w:hint="eastAsia"/>
        </w:rPr>
        <w:t>географические</w:t>
      </w:r>
      <w:r>
        <w:t xml:space="preserve"> </w:t>
      </w:r>
      <w:r>
        <w:rPr>
          <w:rFonts w:hint="eastAsia"/>
        </w:rPr>
        <w:t>науки</w:t>
      </w:r>
      <w:r>
        <w:t>)</w:t>
      </w:r>
    </w:p>
    <w:p w14:paraId="7989A1F8" w14:textId="77777777" w:rsidR="00AD7895" w:rsidRDefault="00AD7895" w:rsidP="00AD7895">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доктора</w:t>
      </w:r>
      <w:r>
        <w:t xml:space="preserve"> </w:t>
      </w:r>
      <w:r>
        <w:rPr>
          <w:rFonts w:hint="eastAsia"/>
        </w:rPr>
        <w:t>географических</w:t>
      </w:r>
      <w:r>
        <w:t xml:space="preserve"> </w:t>
      </w:r>
      <w:r>
        <w:rPr>
          <w:rFonts w:hint="eastAsia"/>
        </w:rPr>
        <w:t>наук</w:t>
      </w:r>
    </w:p>
    <w:p w14:paraId="3017B0AA" w14:textId="77777777" w:rsidR="00AD7895" w:rsidRDefault="00AD7895" w:rsidP="00AD7895">
      <w:r>
        <w:rPr>
          <w:rFonts w:hint="eastAsia"/>
        </w:rPr>
        <w:t>Иркутск</w:t>
      </w:r>
      <w:r>
        <w:t>, 2002 </w:t>
      </w:r>
    </w:p>
    <w:p w14:paraId="17E1301E" w14:textId="77777777" w:rsidR="00AD7895" w:rsidRDefault="00AD7895" w:rsidP="00AD7895">
      <w:r>
        <w:rPr>
          <w:rFonts w:hint="eastAsia"/>
        </w:rPr>
        <w:t>ОГЛАВЛЕНИЕ</w:t>
      </w:r>
    </w:p>
    <w:p w14:paraId="34FFB7E1" w14:textId="77777777" w:rsidR="00AD7895" w:rsidRDefault="00AD7895" w:rsidP="00AD7895">
      <w:r>
        <w:rPr>
          <w:rFonts w:hint="eastAsia"/>
        </w:rPr>
        <w:t>Стр</w:t>
      </w:r>
      <w:r>
        <w:t>.</w:t>
      </w:r>
    </w:p>
    <w:p w14:paraId="513E096E" w14:textId="77777777" w:rsidR="00AD7895" w:rsidRDefault="00AD7895" w:rsidP="00AD7895">
      <w:r>
        <w:rPr>
          <w:rFonts w:hint="eastAsia"/>
        </w:rPr>
        <w:t>Введение</w:t>
      </w:r>
      <w:r>
        <w:tab/>
        <w:t>5</w:t>
      </w:r>
    </w:p>
    <w:p w14:paraId="53FCA0DE" w14:textId="77777777" w:rsidR="00AD7895" w:rsidRDefault="00AD7895" w:rsidP="00AD7895">
      <w:r>
        <w:rPr>
          <w:rFonts w:hint="eastAsia"/>
        </w:rPr>
        <w:t>ЧАСТЬ</w:t>
      </w:r>
      <w:r>
        <w:t xml:space="preserve"> I</w:t>
      </w:r>
    </w:p>
    <w:p w14:paraId="1DB451AC" w14:textId="77777777" w:rsidR="00AD7895" w:rsidRDefault="00AD7895" w:rsidP="00AD7895">
      <w:r>
        <w:rPr>
          <w:rFonts w:hint="eastAsia"/>
        </w:rPr>
        <w:t>ГЕОЭКОЛОГИЧЕСКОЕ</w:t>
      </w:r>
      <w:r>
        <w:t xml:space="preserve"> </w:t>
      </w:r>
      <w:r>
        <w:rPr>
          <w:rFonts w:hint="eastAsia"/>
        </w:rPr>
        <w:t>ПРЕОБРАЗОВАНИЕ</w:t>
      </w:r>
      <w:r>
        <w:t xml:space="preserve"> </w:t>
      </w:r>
      <w:r>
        <w:rPr>
          <w:rFonts w:hint="eastAsia"/>
        </w:rPr>
        <w:t>ТОЧЕЧНЫХ</w:t>
      </w:r>
    </w:p>
    <w:p w14:paraId="29ADF1FA" w14:textId="77777777" w:rsidR="00AD7895" w:rsidRDefault="00AD7895" w:rsidP="00AD7895">
      <w:r>
        <w:rPr>
          <w:rFonts w:hint="eastAsia"/>
        </w:rPr>
        <w:t>ЗНАЧЕНИЙ</w:t>
      </w:r>
      <w:r>
        <w:t xml:space="preserve"> </w:t>
      </w:r>
      <w:r>
        <w:rPr>
          <w:rFonts w:hint="eastAsia"/>
        </w:rPr>
        <w:t>ТЕПЛА</w:t>
      </w:r>
      <w:r>
        <w:t xml:space="preserve"> </w:t>
      </w:r>
      <w:r>
        <w:rPr>
          <w:rFonts w:hint="eastAsia"/>
        </w:rPr>
        <w:t>И</w:t>
      </w:r>
      <w:r>
        <w:t xml:space="preserve"> </w:t>
      </w:r>
      <w:r>
        <w:rPr>
          <w:rFonts w:hint="eastAsia"/>
        </w:rPr>
        <w:t>ВЛАГИ</w:t>
      </w:r>
      <w:r>
        <w:t xml:space="preserve"> </w:t>
      </w:r>
      <w:r>
        <w:rPr>
          <w:rFonts w:hint="eastAsia"/>
        </w:rPr>
        <w:t>В</w:t>
      </w:r>
      <w:r>
        <w:t xml:space="preserve"> </w:t>
      </w:r>
      <w:r>
        <w:rPr>
          <w:rFonts w:hint="eastAsia"/>
        </w:rPr>
        <w:t>ПРОСТРАНСТВЕННО</w:t>
      </w:r>
      <w:r>
        <w:t>-</w:t>
      </w:r>
    </w:p>
    <w:p w14:paraId="1128CA08" w14:textId="77777777" w:rsidR="00AD7895" w:rsidRDefault="00AD7895" w:rsidP="00AD7895">
      <w:r>
        <w:rPr>
          <w:rFonts w:hint="eastAsia"/>
        </w:rPr>
        <w:t>ВРЕМЕННЫЕ</w:t>
      </w:r>
      <w:r>
        <w:t xml:space="preserve"> </w:t>
      </w:r>
      <w:r>
        <w:rPr>
          <w:rFonts w:hint="eastAsia"/>
        </w:rPr>
        <w:t>ПОЛЯ</w:t>
      </w:r>
      <w:r>
        <w:t xml:space="preserve"> </w:t>
      </w:r>
      <w:r>
        <w:rPr>
          <w:rFonts w:hint="eastAsia"/>
        </w:rPr>
        <w:t>ЭЛЕМЕНТОВ</w:t>
      </w:r>
      <w:r>
        <w:t xml:space="preserve"> </w:t>
      </w:r>
      <w:r>
        <w:rPr>
          <w:rFonts w:hint="eastAsia"/>
        </w:rPr>
        <w:t>ВОДНОГО</w:t>
      </w:r>
    </w:p>
    <w:p w14:paraId="64DB4FF3" w14:textId="77777777" w:rsidR="00AD7895" w:rsidRDefault="00AD7895" w:rsidP="00AD7895">
      <w:r>
        <w:rPr>
          <w:rFonts w:hint="eastAsia"/>
        </w:rPr>
        <w:t>И</w:t>
      </w:r>
      <w:r>
        <w:t xml:space="preserve"> </w:t>
      </w:r>
      <w:r>
        <w:rPr>
          <w:rFonts w:hint="eastAsia"/>
        </w:rPr>
        <w:t>ТЕПЛОВОГО</w:t>
      </w:r>
      <w:r>
        <w:t xml:space="preserve"> </w:t>
      </w:r>
      <w:r>
        <w:rPr>
          <w:rFonts w:hint="eastAsia"/>
        </w:rPr>
        <w:t>БАЛАНСОВ</w:t>
      </w:r>
    </w:p>
    <w:p w14:paraId="4C96FC36" w14:textId="77777777" w:rsidR="00AD7895" w:rsidRDefault="00AD7895" w:rsidP="00AD7895">
      <w:r>
        <w:rPr>
          <w:rFonts w:hint="eastAsia"/>
        </w:rPr>
        <w:t>Глава</w:t>
      </w:r>
      <w:r>
        <w:t xml:space="preserve"> 1. </w:t>
      </w:r>
      <w:r>
        <w:rPr>
          <w:rFonts w:hint="eastAsia"/>
        </w:rPr>
        <w:t>Геотопологическое</w:t>
      </w:r>
      <w:r>
        <w:t xml:space="preserve"> </w:t>
      </w:r>
      <w:r>
        <w:rPr>
          <w:rFonts w:hint="eastAsia"/>
        </w:rPr>
        <w:t>соответствие</w:t>
      </w:r>
      <w:r>
        <w:t xml:space="preserve"> </w:t>
      </w:r>
      <w:r>
        <w:rPr>
          <w:rFonts w:hint="eastAsia"/>
        </w:rPr>
        <w:t>атмосферных</w:t>
      </w:r>
      <w:r>
        <w:t xml:space="preserve"> </w:t>
      </w:r>
      <w:r>
        <w:rPr>
          <w:rFonts w:hint="eastAsia"/>
        </w:rPr>
        <w:t>осадков</w:t>
      </w:r>
      <w:r>
        <w:t xml:space="preserve"> </w:t>
      </w:r>
      <w:r>
        <w:rPr>
          <w:rFonts w:hint="eastAsia"/>
        </w:rPr>
        <w:t>и</w:t>
      </w:r>
      <w:r>
        <w:t xml:space="preserve"> </w:t>
      </w:r>
      <w:r>
        <w:rPr>
          <w:rFonts w:hint="eastAsia"/>
        </w:rPr>
        <w:t>температур</w:t>
      </w:r>
    </w:p>
    <w:p w14:paraId="575682C6" w14:textId="77777777" w:rsidR="00AD7895" w:rsidRDefault="00AD7895" w:rsidP="00AD7895">
      <w:r>
        <w:rPr>
          <w:rFonts w:hint="eastAsia"/>
        </w:rPr>
        <w:t>воздуха</w:t>
      </w:r>
      <w:r>
        <w:t xml:space="preserve"> </w:t>
      </w:r>
      <w:r>
        <w:rPr>
          <w:rFonts w:hint="eastAsia"/>
        </w:rPr>
        <w:t>координатам</w:t>
      </w:r>
      <w:r>
        <w:t xml:space="preserve"> </w:t>
      </w:r>
      <w:r>
        <w:rPr>
          <w:rFonts w:hint="eastAsia"/>
        </w:rPr>
        <w:t>географического</w:t>
      </w:r>
      <w:r>
        <w:t xml:space="preserve"> </w:t>
      </w:r>
      <w:r>
        <w:rPr>
          <w:rFonts w:hint="eastAsia"/>
        </w:rPr>
        <w:t>пространства</w:t>
      </w:r>
      <w:r>
        <w:tab/>
        <w:t xml:space="preserve"> 11</w:t>
      </w:r>
    </w:p>
    <w:p w14:paraId="2CE3D9FF" w14:textId="77777777" w:rsidR="00AD7895" w:rsidRDefault="00AD7895" w:rsidP="00AD7895">
      <w:r>
        <w:t>1.1.</w:t>
      </w:r>
      <w:r>
        <w:tab/>
      </w:r>
      <w:r>
        <w:rPr>
          <w:rFonts w:hint="eastAsia"/>
        </w:rPr>
        <w:t>Геотопология</w:t>
      </w:r>
      <w:r>
        <w:t xml:space="preserve"> </w:t>
      </w:r>
      <w:r>
        <w:rPr>
          <w:rFonts w:hint="eastAsia"/>
        </w:rPr>
        <w:t>и</w:t>
      </w:r>
      <w:r>
        <w:t xml:space="preserve"> </w:t>
      </w:r>
      <w:r>
        <w:rPr>
          <w:rFonts w:hint="eastAsia"/>
        </w:rPr>
        <w:t>геоэкология</w:t>
      </w:r>
      <w:r>
        <w:t xml:space="preserve"> </w:t>
      </w:r>
      <w:r>
        <w:rPr>
          <w:rFonts w:hint="eastAsia"/>
        </w:rPr>
        <w:t>потоков</w:t>
      </w:r>
      <w:r>
        <w:t xml:space="preserve"> </w:t>
      </w:r>
      <w:r>
        <w:rPr>
          <w:rFonts w:hint="eastAsia"/>
        </w:rPr>
        <w:t>тепла</w:t>
      </w:r>
      <w:r>
        <w:t xml:space="preserve"> </w:t>
      </w:r>
      <w:r>
        <w:rPr>
          <w:rFonts w:hint="eastAsia"/>
        </w:rPr>
        <w:t>и</w:t>
      </w:r>
      <w:r>
        <w:t xml:space="preserve"> </w:t>
      </w:r>
      <w:r>
        <w:rPr>
          <w:rFonts w:hint="eastAsia"/>
        </w:rPr>
        <w:t>влаги</w:t>
      </w:r>
      <w:r>
        <w:t xml:space="preserve"> </w:t>
      </w:r>
      <w:r>
        <w:rPr>
          <w:rFonts w:hint="eastAsia"/>
        </w:rPr>
        <w:t>деятельной</w:t>
      </w:r>
    </w:p>
    <w:p w14:paraId="3C2ECCFA" w14:textId="77777777" w:rsidR="00AD7895" w:rsidRDefault="00AD7895" w:rsidP="00AD7895">
      <w:r>
        <w:rPr>
          <w:rFonts w:hint="eastAsia"/>
        </w:rPr>
        <w:t>поверхности</w:t>
      </w:r>
      <w:r>
        <w:t xml:space="preserve"> </w:t>
      </w:r>
      <w:r>
        <w:rPr>
          <w:rFonts w:hint="eastAsia"/>
        </w:rPr>
        <w:t>и</w:t>
      </w:r>
      <w:r>
        <w:t xml:space="preserve"> </w:t>
      </w:r>
      <w:r>
        <w:rPr>
          <w:rFonts w:hint="eastAsia"/>
        </w:rPr>
        <w:t>приземной</w:t>
      </w:r>
      <w:r>
        <w:t xml:space="preserve"> </w:t>
      </w:r>
      <w:r>
        <w:rPr>
          <w:rFonts w:hint="eastAsia"/>
        </w:rPr>
        <w:t>атмосферы</w:t>
      </w:r>
      <w:r>
        <w:tab/>
        <w:t xml:space="preserve"> 11</w:t>
      </w:r>
    </w:p>
    <w:p w14:paraId="6A7A5548" w14:textId="77777777" w:rsidR="00AD7895" w:rsidRDefault="00AD7895" w:rsidP="00AD7895">
      <w:r>
        <w:t>1.2.</w:t>
      </w:r>
      <w:r>
        <w:tab/>
      </w:r>
      <w:r>
        <w:rPr>
          <w:rFonts w:hint="eastAsia"/>
        </w:rPr>
        <w:t>Информационное</w:t>
      </w:r>
      <w:r>
        <w:t xml:space="preserve"> </w:t>
      </w:r>
      <w:r>
        <w:rPr>
          <w:rFonts w:hint="eastAsia"/>
        </w:rPr>
        <w:t>обеспечение</w:t>
      </w:r>
      <w:r>
        <w:t xml:space="preserve"> </w:t>
      </w:r>
      <w:r>
        <w:rPr>
          <w:rFonts w:hint="eastAsia"/>
        </w:rPr>
        <w:t>и</w:t>
      </w:r>
      <w:r>
        <w:t xml:space="preserve"> </w:t>
      </w:r>
      <w:r>
        <w:rPr>
          <w:rFonts w:hint="eastAsia"/>
        </w:rPr>
        <w:t>гидрометеорологическая</w:t>
      </w:r>
      <w:r>
        <w:tab/>
      </w:r>
      <w:r>
        <w:rPr>
          <w:rFonts w:hint="eastAsia"/>
        </w:rPr>
        <w:t>изученность</w:t>
      </w:r>
      <w:r>
        <w:t>....</w:t>
      </w:r>
      <w:r>
        <w:tab/>
        <w:t>16</w:t>
      </w:r>
    </w:p>
    <w:p w14:paraId="7226896A" w14:textId="77777777" w:rsidR="00AD7895" w:rsidRDefault="00AD7895" w:rsidP="00AD7895">
      <w:r>
        <w:t>1.3.</w:t>
      </w:r>
      <w:r>
        <w:tab/>
      </w:r>
      <w:r>
        <w:rPr>
          <w:rFonts w:hint="eastAsia"/>
        </w:rPr>
        <w:t>Однозначные</w:t>
      </w:r>
      <w:r>
        <w:t xml:space="preserve"> </w:t>
      </w:r>
      <w:r>
        <w:rPr>
          <w:rFonts w:hint="eastAsia"/>
        </w:rPr>
        <w:t>соответствия</w:t>
      </w:r>
      <w:r>
        <w:t xml:space="preserve"> </w:t>
      </w:r>
      <w:r>
        <w:rPr>
          <w:rFonts w:hint="eastAsia"/>
        </w:rPr>
        <w:t>температур</w:t>
      </w:r>
      <w:r>
        <w:t xml:space="preserve"> </w:t>
      </w:r>
      <w:r>
        <w:rPr>
          <w:rFonts w:hint="eastAsia"/>
        </w:rPr>
        <w:t>воздуха</w:t>
      </w:r>
      <w:r>
        <w:t xml:space="preserve"> </w:t>
      </w:r>
      <w:r>
        <w:rPr>
          <w:rFonts w:hint="eastAsia"/>
        </w:rPr>
        <w:t>и</w:t>
      </w:r>
      <w:r>
        <w:t xml:space="preserve"> </w:t>
      </w:r>
      <w:r>
        <w:rPr>
          <w:rFonts w:hint="eastAsia"/>
        </w:rPr>
        <w:t>атмосферных</w:t>
      </w:r>
      <w:r>
        <w:t xml:space="preserve"> </w:t>
      </w:r>
      <w:r>
        <w:rPr>
          <w:rFonts w:hint="eastAsia"/>
        </w:rPr>
        <w:t>осадков</w:t>
      </w:r>
    </w:p>
    <w:p w14:paraId="4B7294AE" w14:textId="77777777" w:rsidR="00AD7895" w:rsidRDefault="00AD7895" w:rsidP="00AD7895">
      <w:r>
        <w:rPr>
          <w:rFonts w:hint="eastAsia"/>
        </w:rPr>
        <w:t>параметрам</w:t>
      </w:r>
      <w:r>
        <w:t xml:space="preserve"> </w:t>
      </w:r>
      <w:r>
        <w:rPr>
          <w:rFonts w:hint="eastAsia"/>
        </w:rPr>
        <w:t>географического</w:t>
      </w:r>
      <w:r>
        <w:t xml:space="preserve"> </w:t>
      </w:r>
      <w:r>
        <w:rPr>
          <w:rFonts w:hint="eastAsia"/>
        </w:rPr>
        <w:t>пространства</w:t>
      </w:r>
      <w:r>
        <w:tab/>
        <w:t xml:space="preserve"> 18</w:t>
      </w:r>
    </w:p>
    <w:p w14:paraId="05BEA3B7" w14:textId="77777777" w:rsidR="00AD7895" w:rsidRDefault="00AD7895" w:rsidP="00AD7895">
      <w:r>
        <w:rPr>
          <w:rFonts w:hint="eastAsia"/>
        </w:rPr>
        <w:lastRenderedPageBreak/>
        <w:t>Глава</w:t>
      </w:r>
      <w:r>
        <w:t xml:space="preserve"> 2. </w:t>
      </w:r>
      <w:r>
        <w:rPr>
          <w:rFonts w:hint="eastAsia"/>
        </w:rPr>
        <w:t>Геоэкология</w:t>
      </w:r>
      <w:r>
        <w:t xml:space="preserve"> </w:t>
      </w:r>
      <w:r>
        <w:rPr>
          <w:rFonts w:hint="eastAsia"/>
        </w:rPr>
        <w:t>пространственно</w:t>
      </w:r>
      <w:r>
        <w:t>-</w:t>
      </w:r>
      <w:r>
        <w:rPr>
          <w:rFonts w:hint="eastAsia"/>
        </w:rPr>
        <w:t>временных</w:t>
      </w:r>
      <w:r>
        <w:t xml:space="preserve"> </w:t>
      </w:r>
      <w:r>
        <w:rPr>
          <w:rFonts w:hint="eastAsia"/>
        </w:rPr>
        <w:t>структур</w:t>
      </w:r>
      <w:r>
        <w:t xml:space="preserve"> </w:t>
      </w:r>
      <w:r>
        <w:rPr>
          <w:rFonts w:hint="eastAsia"/>
        </w:rPr>
        <w:t>тепла</w:t>
      </w:r>
      <w:r>
        <w:t xml:space="preserve"> </w:t>
      </w:r>
      <w:r>
        <w:rPr>
          <w:rFonts w:hint="eastAsia"/>
        </w:rPr>
        <w:t>и</w:t>
      </w:r>
      <w:r>
        <w:t xml:space="preserve"> </w:t>
      </w:r>
      <w:r>
        <w:rPr>
          <w:rFonts w:hint="eastAsia"/>
        </w:rPr>
        <w:t>влаги</w:t>
      </w:r>
    </w:p>
    <w:p w14:paraId="7D9B6869" w14:textId="77777777" w:rsidR="00AD7895" w:rsidRDefault="00AD7895" w:rsidP="00AD7895">
      <w:r>
        <w:rPr>
          <w:rFonts w:hint="eastAsia"/>
        </w:rPr>
        <w:t>внутригодового</w:t>
      </w:r>
      <w:r>
        <w:t xml:space="preserve"> </w:t>
      </w:r>
      <w:r>
        <w:rPr>
          <w:rFonts w:hint="eastAsia"/>
        </w:rPr>
        <w:t>гидрологического</w:t>
      </w:r>
      <w:r>
        <w:t xml:space="preserve"> </w:t>
      </w:r>
      <w:r>
        <w:rPr>
          <w:rFonts w:hint="eastAsia"/>
        </w:rPr>
        <w:t>цикла</w:t>
      </w:r>
      <w:r>
        <w:tab/>
        <w:t xml:space="preserve"> 29</w:t>
      </w:r>
    </w:p>
    <w:p w14:paraId="4E01888B" w14:textId="77777777" w:rsidR="00AD7895" w:rsidRDefault="00AD7895" w:rsidP="00AD7895">
      <w:r>
        <w:t>2.1.</w:t>
      </w:r>
      <w:r>
        <w:tab/>
      </w:r>
      <w:r>
        <w:rPr>
          <w:rFonts w:hint="eastAsia"/>
        </w:rPr>
        <w:t>Геоэкологические</w:t>
      </w:r>
      <w:r>
        <w:t xml:space="preserve"> </w:t>
      </w:r>
      <w:r>
        <w:rPr>
          <w:rFonts w:hint="eastAsia"/>
        </w:rPr>
        <w:t>подходы</w:t>
      </w:r>
      <w:r>
        <w:t xml:space="preserve"> </w:t>
      </w:r>
      <w:r>
        <w:rPr>
          <w:rFonts w:hint="eastAsia"/>
        </w:rPr>
        <w:t>и</w:t>
      </w:r>
      <w:r>
        <w:t xml:space="preserve"> </w:t>
      </w:r>
      <w:r>
        <w:rPr>
          <w:rFonts w:hint="eastAsia"/>
        </w:rPr>
        <w:t>построения</w:t>
      </w:r>
      <w:r>
        <w:t xml:space="preserve"> </w:t>
      </w:r>
      <w:r>
        <w:rPr>
          <w:rFonts w:hint="eastAsia"/>
        </w:rPr>
        <w:t>внутригодовых</w:t>
      </w:r>
      <w:r>
        <w:t xml:space="preserve"> </w:t>
      </w:r>
      <w:r>
        <w:rPr>
          <w:rFonts w:hint="eastAsia"/>
        </w:rPr>
        <w:t>структур</w:t>
      </w:r>
      <w:r>
        <w:t xml:space="preserve"> </w:t>
      </w:r>
      <w:r>
        <w:rPr>
          <w:rFonts w:hint="eastAsia"/>
        </w:rPr>
        <w:t>и</w:t>
      </w:r>
    </w:p>
    <w:p w14:paraId="2BE014D7" w14:textId="77777777" w:rsidR="00AD7895" w:rsidRDefault="00AD7895" w:rsidP="00AD7895">
      <w:r>
        <w:rPr>
          <w:rFonts w:hint="eastAsia"/>
        </w:rPr>
        <w:t>последовательностей</w:t>
      </w:r>
      <w:r>
        <w:t xml:space="preserve"> </w:t>
      </w:r>
      <w:r>
        <w:rPr>
          <w:rFonts w:hint="eastAsia"/>
        </w:rPr>
        <w:t>гидрологического</w:t>
      </w:r>
      <w:r>
        <w:t xml:space="preserve"> </w:t>
      </w:r>
      <w:r>
        <w:rPr>
          <w:rFonts w:hint="eastAsia"/>
        </w:rPr>
        <w:t>цикла</w:t>
      </w:r>
      <w:r>
        <w:tab/>
        <w:t xml:space="preserve"> 29</w:t>
      </w:r>
    </w:p>
    <w:p w14:paraId="4E8C3580" w14:textId="77777777" w:rsidR="00AD7895" w:rsidRDefault="00AD7895" w:rsidP="00AD7895">
      <w:r>
        <w:t xml:space="preserve">2.2 </w:t>
      </w:r>
      <w:r>
        <w:rPr>
          <w:rFonts w:hint="eastAsia"/>
        </w:rPr>
        <w:t>Инвариантные</w:t>
      </w:r>
      <w:r>
        <w:t xml:space="preserve"> </w:t>
      </w:r>
      <w:r>
        <w:rPr>
          <w:rFonts w:hint="eastAsia"/>
        </w:rPr>
        <w:t>признаки</w:t>
      </w:r>
      <w:r>
        <w:t xml:space="preserve"> </w:t>
      </w:r>
      <w:r>
        <w:rPr>
          <w:rFonts w:hint="eastAsia"/>
        </w:rPr>
        <w:t>теплового</w:t>
      </w:r>
      <w:r>
        <w:t xml:space="preserve"> </w:t>
      </w:r>
      <w:r>
        <w:rPr>
          <w:rFonts w:hint="eastAsia"/>
        </w:rPr>
        <w:t>фактора</w:t>
      </w:r>
      <w:r>
        <w:t xml:space="preserve"> </w:t>
      </w:r>
      <w:r>
        <w:rPr>
          <w:rFonts w:hint="eastAsia"/>
        </w:rPr>
        <w:t>в</w:t>
      </w:r>
      <w:r>
        <w:t xml:space="preserve"> </w:t>
      </w:r>
      <w:r>
        <w:rPr>
          <w:rFonts w:hint="eastAsia"/>
        </w:rPr>
        <w:t>формировании</w:t>
      </w:r>
    </w:p>
    <w:p w14:paraId="73ED4E95" w14:textId="77777777" w:rsidR="00AD7895" w:rsidRDefault="00AD7895" w:rsidP="00AD7895">
      <w:r>
        <w:rPr>
          <w:rFonts w:hint="eastAsia"/>
        </w:rPr>
        <w:t>составляющих</w:t>
      </w:r>
      <w:r>
        <w:t xml:space="preserve"> </w:t>
      </w:r>
      <w:r>
        <w:rPr>
          <w:rFonts w:hint="eastAsia"/>
        </w:rPr>
        <w:t>бассейнового</w:t>
      </w:r>
      <w:r>
        <w:t xml:space="preserve"> </w:t>
      </w:r>
      <w:r>
        <w:rPr>
          <w:rFonts w:hint="eastAsia"/>
        </w:rPr>
        <w:t>стока</w:t>
      </w:r>
      <w:r>
        <w:tab/>
        <w:t xml:space="preserve"> 37</w:t>
      </w:r>
    </w:p>
    <w:p w14:paraId="71EC9739" w14:textId="77777777" w:rsidR="00AD7895" w:rsidRDefault="00AD7895" w:rsidP="00AD7895">
      <w:r>
        <w:t>2.3.</w:t>
      </w:r>
      <w:r>
        <w:tab/>
      </w:r>
      <w:r>
        <w:rPr>
          <w:rFonts w:hint="eastAsia"/>
        </w:rPr>
        <w:t>Гляциальные</w:t>
      </w:r>
      <w:r>
        <w:t xml:space="preserve"> </w:t>
      </w:r>
      <w:r>
        <w:rPr>
          <w:rFonts w:hint="eastAsia"/>
        </w:rPr>
        <w:t>факторы</w:t>
      </w:r>
      <w:r>
        <w:t xml:space="preserve"> </w:t>
      </w:r>
      <w:r>
        <w:rPr>
          <w:rFonts w:hint="eastAsia"/>
        </w:rPr>
        <w:t>формирования</w:t>
      </w:r>
      <w:r>
        <w:t xml:space="preserve"> </w:t>
      </w:r>
      <w:r>
        <w:rPr>
          <w:rFonts w:hint="eastAsia"/>
        </w:rPr>
        <w:t>предвесеннего</w:t>
      </w:r>
      <w:r>
        <w:t xml:space="preserve"> </w:t>
      </w:r>
      <w:r>
        <w:rPr>
          <w:rFonts w:hint="eastAsia"/>
        </w:rPr>
        <w:t>стока</w:t>
      </w:r>
      <w:r>
        <w:tab/>
        <w:t xml:space="preserve"> 41</w:t>
      </w:r>
    </w:p>
    <w:p w14:paraId="1C725188" w14:textId="77777777" w:rsidR="00AD7895" w:rsidRDefault="00AD7895" w:rsidP="00AD7895">
      <w:r>
        <w:t>2.4.</w:t>
      </w:r>
      <w:r>
        <w:tab/>
      </w:r>
      <w:r>
        <w:rPr>
          <w:rFonts w:hint="eastAsia"/>
        </w:rPr>
        <w:t>Геоэкологическая</w:t>
      </w:r>
      <w:r>
        <w:t xml:space="preserve"> </w:t>
      </w:r>
      <w:r>
        <w:rPr>
          <w:rFonts w:hint="eastAsia"/>
        </w:rPr>
        <w:t>структура</w:t>
      </w:r>
      <w:r>
        <w:t xml:space="preserve"> </w:t>
      </w:r>
      <w:r>
        <w:rPr>
          <w:rFonts w:hint="eastAsia"/>
        </w:rPr>
        <w:t>гидрологического</w:t>
      </w:r>
      <w:r>
        <w:t xml:space="preserve"> </w:t>
      </w:r>
      <w:r>
        <w:rPr>
          <w:rFonts w:hint="eastAsia"/>
        </w:rPr>
        <w:t>цикла</w:t>
      </w:r>
      <w:r>
        <w:t xml:space="preserve"> - </w:t>
      </w:r>
      <w:r>
        <w:rPr>
          <w:rFonts w:hint="eastAsia"/>
        </w:rPr>
        <w:t>основа</w:t>
      </w:r>
    </w:p>
    <w:p w14:paraId="68AE9091" w14:textId="77777777" w:rsidR="00AD7895" w:rsidRDefault="00AD7895" w:rsidP="00AD7895">
      <w:r>
        <w:rPr>
          <w:rFonts w:hint="eastAsia"/>
        </w:rPr>
        <w:t>построения</w:t>
      </w:r>
      <w:r>
        <w:t xml:space="preserve"> </w:t>
      </w:r>
      <w:r>
        <w:rPr>
          <w:rFonts w:hint="eastAsia"/>
        </w:rPr>
        <w:t>полей</w:t>
      </w:r>
      <w:r>
        <w:t xml:space="preserve"> </w:t>
      </w:r>
      <w:r>
        <w:rPr>
          <w:rFonts w:hint="eastAsia"/>
        </w:rPr>
        <w:t>элементов</w:t>
      </w:r>
      <w:r>
        <w:t xml:space="preserve"> </w:t>
      </w:r>
      <w:r>
        <w:rPr>
          <w:rFonts w:hint="eastAsia"/>
        </w:rPr>
        <w:t>водного</w:t>
      </w:r>
      <w:r>
        <w:t xml:space="preserve"> </w:t>
      </w:r>
      <w:r>
        <w:rPr>
          <w:rFonts w:hint="eastAsia"/>
        </w:rPr>
        <w:t>и</w:t>
      </w:r>
      <w:r>
        <w:t xml:space="preserve"> </w:t>
      </w:r>
      <w:r>
        <w:rPr>
          <w:rFonts w:hint="eastAsia"/>
        </w:rPr>
        <w:t>теплового</w:t>
      </w:r>
      <w:r>
        <w:t xml:space="preserve"> </w:t>
      </w:r>
      <w:r>
        <w:rPr>
          <w:rFonts w:hint="eastAsia"/>
        </w:rPr>
        <w:t>балансов</w:t>
      </w:r>
      <w:r>
        <w:tab/>
        <w:t xml:space="preserve"> 45</w:t>
      </w:r>
    </w:p>
    <w:p w14:paraId="0BECF36E" w14:textId="77777777" w:rsidR="00AD7895" w:rsidRDefault="00AD7895" w:rsidP="00AD7895">
      <w:r>
        <w:rPr>
          <w:rFonts w:hint="eastAsia"/>
        </w:rPr>
        <w:t>ЧАСТЬ</w:t>
      </w:r>
      <w:r>
        <w:t xml:space="preserve"> II</w:t>
      </w:r>
    </w:p>
    <w:p w14:paraId="1C4373E4" w14:textId="77777777" w:rsidR="00AD7895" w:rsidRDefault="00AD7895" w:rsidP="00AD7895">
      <w:r>
        <w:rPr>
          <w:rFonts w:hint="eastAsia"/>
        </w:rPr>
        <w:t>ГЕОЭКОЛОГИЧЕСКИЕ</w:t>
      </w:r>
      <w:r>
        <w:t xml:space="preserve"> </w:t>
      </w:r>
      <w:r>
        <w:rPr>
          <w:rFonts w:hint="eastAsia"/>
        </w:rPr>
        <w:t>ОСНОВЫ</w:t>
      </w:r>
      <w:r>
        <w:t xml:space="preserve"> </w:t>
      </w:r>
      <w:r>
        <w:rPr>
          <w:rFonts w:hint="eastAsia"/>
        </w:rPr>
        <w:t>БИНАРНОЙ</w:t>
      </w:r>
      <w:r>
        <w:t xml:space="preserve">, </w:t>
      </w:r>
      <w:r>
        <w:rPr>
          <w:rFonts w:hint="eastAsia"/>
        </w:rPr>
        <w:t>ТОПОЛОГИЧЕСКОЙ</w:t>
      </w:r>
      <w:r>
        <w:t xml:space="preserve">, </w:t>
      </w:r>
      <w:r>
        <w:rPr>
          <w:rFonts w:hint="eastAsia"/>
        </w:rPr>
        <w:t>РЕГИОНАЛЬНОЙ</w:t>
      </w:r>
      <w:r>
        <w:t xml:space="preserve"> </w:t>
      </w:r>
      <w:r>
        <w:rPr>
          <w:rFonts w:hint="eastAsia"/>
        </w:rPr>
        <w:t>И</w:t>
      </w:r>
      <w:r>
        <w:t xml:space="preserve"> </w:t>
      </w:r>
      <w:r>
        <w:rPr>
          <w:rFonts w:hint="eastAsia"/>
        </w:rPr>
        <w:t>ПЛАНЕТАРНОЙ</w:t>
      </w:r>
      <w:r>
        <w:t xml:space="preserve"> </w:t>
      </w:r>
      <w:r>
        <w:rPr>
          <w:rFonts w:hint="eastAsia"/>
        </w:rPr>
        <w:t>ОРГАНИЗАЦИИ</w:t>
      </w:r>
      <w:r>
        <w:t xml:space="preserve"> </w:t>
      </w:r>
      <w:r>
        <w:rPr>
          <w:rFonts w:hint="eastAsia"/>
        </w:rPr>
        <w:t>СИСТЕМ</w:t>
      </w:r>
      <w:r>
        <w:t xml:space="preserve"> </w:t>
      </w:r>
      <w:r>
        <w:rPr>
          <w:rFonts w:hint="eastAsia"/>
        </w:rPr>
        <w:t>ТЕПЛА</w:t>
      </w:r>
      <w:r>
        <w:t xml:space="preserve"> </w:t>
      </w:r>
      <w:r>
        <w:rPr>
          <w:rFonts w:hint="eastAsia"/>
        </w:rPr>
        <w:t>И</w:t>
      </w:r>
      <w:r>
        <w:t xml:space="preserve"> </w:t>
      </w:r>
      <w:r>
        <w:rPr>
          <w:rFonts w:hint="eastAsia"/>
        </w:rPr>
        <w:t>ВЛАГИ</w:t>
      </w:r>
      <w:r>
        <w:t xml:space="preserve"> </w:t>
      </w:r>
      <w:r>
        <w:rPr>
          <w:rFonts w:hint="eastAsia"/>
        </w:rPr>
        <w:t>Глава</w:t>
      </w:r>
      <w:r>
        <w:t xml:space="preserve"> 3. </w:t>
      </w:r>
      <w:r>
        <w:rPr>
          <w:rFonts w:hint="eastAsia"/>
        </w:rPr>
        <w:t>Геотопосистемы</w:t>
      </w:r>
      <w:r>
        <w:t xml:space="preserve">: </w:t>
      </w:r>
      <w:r>
        <w:rPr>
          <w:rFonts w:hint="eastAsia"/>
        </w:rPr>
        <w:t>однопараметрические</w:t>
      </w:r>
      <w:r>
        <w:t xml:space="preserve"> </w:t>
      </w:r>
      <w:r>
        <w:rPr>
          <w:rFonts w:hint="eastAsia"/>
        </w:rPr>
        <w:t>поля</w:t>
      </w:r>
      <w:r>
        <w:t xml:space="preserve"> </w:t>
      </w:r>
      <w:r>
        <w:rPr>
          <w:rFonts w:hint="eastAsia"/>
        </w:rPr>
        <w:t>и</w:t>
      </w:r>
      <w:r>
        <w:t xml:space="preserve"> </w:t>
      </w:r>
      <w:r>
        <w:rPr>
          <w:rFonts w:hint="eastAsia"/>
        </w:rPr>
        <w:t>модели</w:t>
      </w:r>
    </w:p>
    <w:p w14:paraId="62C1BCC1" w14:textId="77777777" w:rsidR="00AD7895" w:rsidRDefault="00AD7895" w:rsidP="00AD7895">
      <w:r>
        <w:rPr>
          <w:rFonts w:hint="eastAsia"/>
        </w:rPr>
        <w:t>пространственной</w:t>
      </w:r>
      <w:r>
        <w:t xml:space="preserve"> </w:t>
      </w:r>
      <w:r>
        <w:rPr>
          <w:rFonts w:hint="eastAsia"/>
        </w:rPr>
        <w:t>организации</w:t>
      </w:r>
      <w:r>
        <w:t xml:space="preserve"> </w:t>
      </w:r>
      <w:r>
        <w:rPr>
          <w:rFonts w:hint="eastAsia"/>
        </w:rPr>
        <w:t>тепла</w:t>
      </w:r>
      <w:r>
        <w:t xml:space="preserve"> </w:t>
      </w:r>
      <w:r>
        <w:rPr>
          <w:rFonts w:hint="eastAsia"/>
        </w:rPr>
        <w:t>и</w:t>
      </w:r>
      <w:r>
        <w:t xml:space="preserve"> </w:t>
      </w:r>
      <w:r>
        <w:rPr>
          <w:rFonts w:hint="eastAsia"/>
        </w:rPr>
        <w:t>влаги</w:t>
      </w:r>
      <w:r>
        <w:tab/>
        <w:t xml:space="preserve"> 60</w:t>
      </w:r>
    </w:p>
    <w:p w14:paraId="3D732A87" w14:textId="77777777" w:rsidR="00AD7895" w:rsidRDefault="00AD7895" w:rsidP="00AD7895">
      <w:r>
        <w:t>3.1.</w:t>
      </w:r>
      <w:r>
        <w:tab/>
      </w:r>
      <w:r>
        <w:rPr>
          <w:rFonts w:hint="eastAsia"/>
        </w:rPr>
        <w:t>Структурные</w:t>
      </w:r>
      <w:r>
        <w:t xml:space="preserve"> </w:t>
      </w:r>
      <w:r>
        <w:rPr>
          <w:rFonts w:hint="eastAsia"/>
        </w:rPr>
        <w:t>и</w:t>
      </w:r>
      <w:r>
        <w:t xml:space="preserve"> </w:t>
      </w:r>
      <w:r>
        <w:rPr>
          <w:rFonts w:hint="eastAsia"/>
        </w:rPr>
        <w:t>функциональные</w:t>
      </w:r>
      <w:r>
        <w:t xml:space="preserve"> </w:t>
      </w:r>
      <w:r>
        <w:rPr>
          <w:rFonts w:hint="eastAsia"/>
        </w:rPr>
        <w:t>свойства</w:t>
      </w:r>
      <w:r>
        <w:t xml:space="preserve"> </w:t>
      </w:r>
      <w:r>
        <w:rPr>
          <w:rFonts w:hint="eastAsia"/>
        </w:rPr>
        <w:t>геосистем</w:t>
      </w:r>
      <w:r>
        <w:t xml:space="preserve"> - </w:t>
      </w:r>
      <w:r>
        <w:rPr>
          <w:rFonts w:hint="eastAsia"/>
        </w:rPr>
        <w:t>основы</w:t>
      </w:r>
    </w:p>
    <w:p w14:paraId="063364E6" w14:textId="77777777" w:rsidR="00AD7895" w:rsidRDefault="00AD7895" w:rsidP="00AD7895">
      <w:r>
        <w:rPr>
          <w:rFonts w:hint="eastAsia"/>
        </w:rPr>
        <w:t>пространственно</w:t>
      </w:r>
      <w:r>
        <w:t>-</w:t>
      </w:r>
      <w:r>
        <w:rPr>
          <w:rFonts w:hint="eastAsia"/>
        </w:rPr>
        <w:t>временной</w:t>
      </w:r>
      <w:r>
        <w:t xml:space="preserve"> </w:t>
      </w:r>
      <w:r>
        <w:rPr>
          <w:rFonts w:hint="eastAsia"/>
        </w:rPr>
        <w:t>организации</w:t>
      </w:r>
      <w:r>
        <w:t xml:space="preserve"> </w:t>
      </w:r>
      <w:r>
        <w:rPr>
          <w:rFonts w:hint="eastAsia"/>
        </w:rPr>
        <w:t>тепла</w:t>
      </w:r>
      <w:r>
        <w:t xml:space="preserve"> </w:t>
      </w:r>
      <w:r>
        <w:rPr>
          <w:rFonts w:hint="eastAsia"/>
        </w:rPr>
        <w:t>и</w:t>
      </w:r>
      <w:r>
        <w:t xml:space="preserve"> </w:t>
      </w:r>
      <w:r>
        <w:rPr>
          <w:rFonts w:hint="eastAsia"/>
        </w:rPr>
        <w:t>влаги</w:t>
      </w:r>
      <w:r>
        <w:tab/>
        <w:t xml:space="preserve"> 61</w:t>
      </w:r>
    </w:p>
    <w:p w14:paraId="7CB27596" w14:textId="77777777" w:rsidR="00AD7895" w:rsidRDefault="00AD7895" w:rsidP="00AD7895">
      <w:r>
        <w:t>3.2.</w:t>
      </w:r>
      <w:r>
        <w:tab/>
      </w:r>
      <w:r>
        <w:rPr>
          <w:rFonts w:hint="eastAsia"/>
        </w:rPr>
        <w:t>Пространственно</w:t>
      </w:r>
      <w:r>
        <w:t>-</w:t>
      </w:r>
      <w:r>
        <w:rPr>
          <w:rFonts w:hint="eastAsia"/>
        </w:rPr>
        <w:t>высотная</w:t>
      </w:r>
      <w:r>
        <w:t xml:space="preserve"> </w:t>
      </w:r>
      <w:r>
        <w:rPr>
          <w:rFonts w:hint="eastAsia"/>
        </w:rPr>
        <w:t>организация</w:t>
      </w:r>
      <w:r>
        <w:t xml:space="preserve"> </w:t>
      </w:r>
      <w:r>
        <w:rPr>
          <w:rFonts w:hint="eastAsia"/>
        </w:rPr>
        <w:t>параметров</w:t>
      </w:r>
      <w:r>
        <w:t xml:space="preserve"> </w:t>
      </w:r>
      <w:r>
        <w:rPr>
          <w:rFonts w:hint="eastAsia"/>
        </w:rPr>
        <w:t>снежного</w:t>
      </w:r>
      <w:r>
        <w:t xml:space="preserve"> </w:t>
      </w:r>
      <w:r>
        <w:rPr>
          <w:rFonts w:hint="eastAsia"/>
        </w:rPr>
        <w:t>покрова</w:t>
      </w:r>
      <w:r>
        <w:t>.... 64</w:t>
      </w:r>
    </w:p>
    <w:p w14:paraId="6555F7DF" w14:textId="77777777" w:rsidR="00AD7895" w:rsidRDefault="00AD7895" w:rsidP="00AD7895">
      <w:r>
        <w:t>3.3.</w:t>
      </w:r>
      <w:r>
        <w:tab/>
      </w:r>
      <w:r>
        <w:rPr>
          <w:rFonts w:hint="eastAsia"/>
        </w:rPr>
        <w:t>Мультипликативные</w:t>
      </w:r>
      <w:r>
        <w:t xml:space="preserve"> </w:t>
      </w:r>
      <w:r>
        <w:rPr>
          <w:rFonts w:hint="eastAsia"/>
        </w:rPr>
        <w:t>поля</w:t>
      </w:r>
      <w:r>
        <w:t xml:space="preserve"> </w:t>
      </w:r>
      <w:r>
        <w:rPr>
          <w:rFonts w:hint="eastAsia"/>
        </w:rPr>
        <w:t>атмосферных</w:t>
      </w:r>
      <w:r>
        <w:t xml:space="preserve"> </w:t>
      </w:r>
      <w:r>
        <w:rPr>
          <w:rFonts w:hint="eastAsia"/>
        </w:rPr>
        <w:t>осадков</w:t>
      </w:r>
      <w:r>
        <w:tab/>
        <w:t xml:space="preserve"> 76</w:t>
      </w:r>
    </w:p>
    <w:p w14:paraId="2E1313EF" w14:textId="77777777" w:rsidR="00AD7895" w:rsidRDefault="00AD7895" w:rsidP="00AD7895">
      <w:r>
        <w:t>3.4.</w:t>
      </w:r>
      <w:r>
        <w:tab/>
      </w:r>
      <w:r>
        <w:rPr>
          <w:rFonts w:hint="eastAsia"/>
        </w:rPr>
        <w:t>Однопараметрические</w:t>
      </w:r>
      <w:r>
        <w:t xml:space="preserve"> </w:t>
      </w:r>
      <w:r>
        <w:rPr>
          <w:rFonts w:hint="eastAsia"/>
        </w:rPr>
        <w:t>поля</w:t>
      </w:r>
      <w:r>
        <w:t xml:space="preserve"> </w:t>
      </w:r>
      <w:r>
        <w:rPr>
          <w:rFonts w:hint="eastAsia"/>
        </w:rPr>
        <w:t>пространственно</w:t>
      </w:r>
      <w:r>
        <w:t>-</w:t>
      </w:r>
      <w:r>
        <w:rPr>
          <w:rFonts w:hint="eastAsia"/>
        </w:rPr>
        <w:t>временных</w:t>
      </w:r>
      <w:r>
        <w:t xml:space="preserve"> </w:t>
      </w:r>
      <w:r>
        <w:rPr>
          <w:rFonts w:hint="eastAsia"/>
        </w:rPr>
        <w:t>связей</w:t>
      </w:r>
    </w:p>
    <w:p w14:paraId="2CF07D36" w14:textId="77777777" w:rsidR="00AD7895" w:rsidRDefault="00AD7895" w:rsidP="00AD7895">
      <w:r>
        <w:rPr>
          <w:rFonts w:hint="eastAsia"/>
        </w:rPr>
        <w:t>радиационного</w:t>
      </w:r>
      <w:r>
        <w:t xml:space="preserve"> </w:t>
      </w:r>
      <w:r>
        <w:rPr>
          <w:rFonts w:hint="eastAsia"/>
        </w:rPr>
        <w:t>баланса</w:t>
      </w:r>
      <w:r>
        <w:t xml:space="preserve"> </w:t>
      </w:r>
      <w:r>
        <w:rPr>
          <w:rFonts w:hint="eastAsia"/>
        </w:rPr>
        <w:t>с</w:t>
      </w:r>
      <w:r>
        <w:t xml:space="preserve"> </w:t>
      </w:r>
      <w:r>
        <w:rPr>
          <w:rFonts w:hint="eastAsia"/>
        </w:rPr>
        <w:t>температурами</w:t>
      </w:r>
      <w:r>
        <w:t xml:space="preserve"> </w:t>
      </w:r>
      <w:r>
        <w:rPr>
          <w:rFonts w:hint="eastAsia"/>
        </w:rPr>
        <w:t>воздуха</w:t>
      </w:r>
      <w:r>
        <w:tab/>
        <w:t xml:space="preserve"> 86</w:t>
      </w:r>
    </w:p>
    <w:p w14:paraId="21003BBD" w14:textId="77777777" w:rsidR="00AD7895" w:rsidRDefault="00AD7895" w:rsidP="00AD7895">
      <w:r>
        <w:t>3.5.</w:t>
      </w:r>
      <w:r>
        <w:tab/>
      </w:r>
      <w:r>
        <w:rPr>
          <w:rFonts w:hint="eastAsia"/>
        </w:rPr>
        <w:t>Зональные</w:t>
      </w:r>
      <w:r>
        <w:t xml:space="preserve">, </w:t>
      </w:r>
      <w:r>
        <w:rPr>
          <w:rFonts w:hint="eastAsia"/>
        </w:rPr>
        <w:t>региональные</w:t>
      </w:r>
      <w:r>
        <w:t xml:space="preserve"> </w:t>
      </w:r>
      <w:r>
        <w:rPr>
          <w:rFonts w:hint="eastAsia"/>
        </w:rPr>
        <w:t>и</w:t>
      </w:r>
      <w:r>
        <w:t xml:space="preserve"> </w:t>
      </w:r>
      <w:r>
        <w:rPr>
          <w:rFonts w:hint="eastAsia"/>
        </w:rPr>
        <w:t>топологические</w:t>
      </w:r>
      <w:r>
        <w:t xml:space="preserve"> </w:t>
      </w:r>
      <w:r>
        <w:rPr>
          <w:rFonts w:hint="eastAsia"/>
        </w:rPr>
        <w:t>поля</w:t>
      </w:r>
      <w:r>
        <w:t xml:space="preserve"> </w:t>
      </w:r>
      <w:r>
        <w:rPr>
          <w:rFonts w:hint="eastAsia"/>
        </w:rPr>
        <w:t>коэффициентов</w:t>
      </w:r>
      <w:r>
        <w:t xml:space="preserve"> </w:t>
      </w:r>
      <w:r>
        <w:rPr>
          <w:rFonts w:hint="eastAsia"/>
        </w:rPr>
        <w:t>стока</w:t>
      </w:r>
      <w:r>
        <w:t xml:space="preserve"> </w:t>
      </w:r>
      <w:r>
        <w:rPr>
          <w:rFonts w:hint="eastAsia"/>
        </w:rPr>
        <w:t>и</w:t>
      </w:r>
    </w:p>
    <w:p w14:paraId="21008134" w14:textId="77777777" w:rsidR="00AD7895" w:rsidRDefault="00AD7895" w:rsidP="00AD7895">
      <w:r>
        <w:rPr>
          <w:rFonts w:hint="eastAsia"/>
        </w:rPr>
        <w:t>их</w:t>
      </w:r>
      <w:r>
        <w:t xml:space="preserve"> </w:t>
      </w:r>
      <w:r>
        <w:rPr>
          <w:rFonts w:hint="eastAsia"/>
        </w:rPr>
        <w:t>ландшафтная</w:t>
      </w:r>
      <w:r>
        <w:t xml:space="preserve"> </w:t>
      </w:r>
      <w:r>
        <w:rPr>
          <w:rFonts w:hint="eastAsia"/>
        </w:rPr>
        <w:t>индикация</w:t>
      </w:r>
      <w:r>
        <w:tab/>
        <w:t xml:space="preserve"> 91</w:t>
      </w:r>
    </w:p>
    <w:p w14:paraId="2B695C91" w14:textId="77777777" w:rsidR="00AD7895" w:rsidRDefault="00AD7895" w:rsidP="00AD7895">
      <w:r>
        <w:lastRenderedPageBreak/>
        <w:t>3.6.</w:t>
      </w:r>
      <w:r>
        <w:tab/>
      </w:r>
      <w:r>
        <w:rPr>
          <w:rFonts w:hint="eastAsia"/>
        </w:rPr>
        <w:t>Фрактальная</w:t>
      </w:r>
      <w:r>
        <w:t xml:space="preserve"> </w:t>
      </w:r>
      <w:r>
        <w:rPr>
          <w:rFonts w:hint="eastAsia"/>
        </w:rPr>
        <w:t>и</w:t>
      </w:r>
      <w:r>
        <w:t xml:space="preserve"> </w:t>
      </w:r>
      <w:r>
        <w:rPr>
          <w:rFonts w:hint="eastAsia"/>
        </w:rPr>
        <w:t>мультипликативная</w:t>
      </w:r>
      <w:r>
        <w:t xml:space="preserve"> </w:t>
      </w:r>
      <w:r>
        <w:rPr>
          <w:rFonts w:hint="eastAsia"/>
        </w:rPr>
        <w:t>структура</w:t>
      </w:r>
      <w:r>
        <w:t xml:space="preserve"> </w:t>
      </w:r>
      <w:r>
        <w:rPr>
          <w:rFonts w:hint="eastAsia"/>
        </w:rPr>
        <w:t>элементов</w:t>
      </w:r>
      <w:r>
        <w:t xml:space="preserve"> </w:t>
      </w:r>
      <w:r>
        <w:rPr>
          <w:rFonts w:hint="eastAsia"/>
        </w:rPr>
        <w:t>гидрологических</w:t>
      </w:r>
    </w:p>
    <w:p w14:paraId="0410F4C1" w14:textId="77777777" w:rsidR="00AD7895" w:rsidRDefault="00AD7895" w:rsidP="00AD7895">
      <w:r>
        <w:rPr>
          <w:rFonts w:hint="eastAsia"/>
        </w:rPr>
        <w:t>сетей</w:t>
      </w:r>
      <w:r>
        <w:tab/>
        <w:t xml:space="preserve"> 113</w:t>
      </w:r>
    </w:p>
    <w:p w14:paraId="198A4DEF" w14:textId="77777777" w:rsidR="00AD7895" w:rsidRDefault="00AD7895" w:rsidP="00AD7895">
      <w:r>
        <w:t>3.7.</w:t>
      </w:r>
      <w:r>
        <w:tab/>
      </w:r>
      <w:r>
        <w:rPr>
          <w:rFonts w:hint="eastAsia"/>
        </w:rPr>
        <w:t>Геотопологические</w:t>
      </w:r>
      <w:r>
        <w:t xml:space="preserve"> </w:t>
      </w:r>
      <w:r>
        <w:rPr>
          <w:rFonts w:hint="eastAsia"/>
        </w:rPr>
        <w:t>основы</w:t>
      </w:r>
      <w:r>
        <w:t xml:space="preserve"> </w:t>
      </w:r>
      <w:r>
        <w:rPr>
          <w:rFonts w:hint="eastAsia"/>
        </w:rPr>
        <w:t>организации</w:t>
      </w:r>
      <w:r>
        <w:t xml:space="preserve"> </w:t>
      </w:r>
      <w:r>
        <w:rPr>
          <w:rFonts w:hint="eastAsia"/>
        </w:rPr>
        <w:t>пространственно</w:t>
      </w:r>
      <w:r>
        <w:t xml:space="preserve">- </w:t>
      </w:r>
      <w:r>
        <w:rPr>
          <w:rFonts w:hint="eastAsia"/>
        </w:rPr>
        <w:t>временных</w:t>
      </w:r>
    </w:p>
    <w:p w14:paraId="69DC77AE" w14:textId="77777777" w:rsidR="00AD7895" w:rsidRDefault="00AD7895" w:rsidP="00AD7895">
      <w:r>
        <w:rPr>
          <w:rFonts w:hint="eastAsia"/>
        </w:rPr>
        <w:t>изменений</w:t>
      </w:r>
      <w:r>
        <w:t xml:space="preserve"> </w:t>
      </w:r>
      <w:r>
        <w:rPr>
          <w:rFonts w:hint="eastAsia"/>
        </w:rPr>
        <w:t>тепла</w:t>
      </w:r>
      <w:r>
        <w:t xml:space="preserve"> </w:t>
      </w:r>
      <w:r>
        <w:rPr>
          <w:rFonts w:hint="eastAsia"/>
        </w:rPr>
        <w:t>и</w:t>
      </w:r>
      <w:r>
        <w:t xml:space="preserve"> </w:t>
      </w:r>
      <w:r>
        <w:rPr>
          <w:rFonts w:hint="eastAsia"/>
        </w:rPr>
        <w:t>влаги</w:t>
      </w:r>
      <w:r>
        <w:tab/>
        <w:t xml:space="preserve"> 121</w:t>
      </w:r>
    </w:p>
    <w:p w14:paraId="49E82E58" w14:textId="77777777" w:rsidR="00AD7895" w:rsidRDefault="00AD7895" w:rsidP="00AD7895">
      <w:r>
        <w:rPr>
          <w:rFonts w:hint="eastAsia"/>
        </w:rPr>
        <w:t>Глава</w:t>
      </w:r>
      <w:r>
        <w:t xml:space="preserve"> 4. </w:t>
      </w:r>
      <w:r>
        <w:rPr>
          <w:rFonts w:hint="eastAsia"/>
        </w:rPr>
        <w:t>Бинарные</w:t>
      </w:r>
      <w:r>
        <w:t xml:space="preserve"> </w:t>
      </w:r>
      <w:r>
        <w:rPr>
          <w:rFonts w:hint="eastAsia"/>
        </w:rPr>
        <w:t>системы</w:t>
      </w:r>
      <w:r>
        <w:t xml:space="preserve"> </w:t>
      </w:r>
      <w:r>
        <w:rPr>
          <w:rFonts w:hint="eastAsia"/>
        </w:rPr>
        <w:t>тепла</w:t>
      </w:r>
      <w:r>
        <w:t xml:space="preserve"> </w:t>
      </w:r>
      <w:r>
        <w:rPr>
          <w:rFonts w:hint="eastAsia"/>
        </w:rPr>
        <w:t>и</w:t>
      </w:r>
      <w:r>
        <w:t xml:space="preserve"> </w:t>
      </w:r>
      <w:r>
        <w:rPr>
          <w:rFonts w:hint="eastAsia"/>
        </w:rPr>
        <w:t>влаги</w:t>
      </w:r>
      <w:r>
        <w:t xml:space="preserve"> - </w:t>
      </w:r>
      <w:r>
        <w:rPr>
          <w:rFonts w:hint="eastAsia"/>
        </w:rPr>
        <w:t>основа</w:t>
      </w:r>
      <w:r>
        <w:t xml:space="preserve"> </w:t>
      </w:r>
      <w:r>
        <w:rPr>
          <w:rFonts w:hint="eastAsia"/>
        </w:rPr>
        <w:t>оценок</w:t>
      </w:r>
      <w:r>
        <w:t xml:space="preserve"> </w:t>
      </w:r>
      <w:r>
        <w:rPr>
          <w:rFonts w:hint="eastAsia"/>
        </w:rPr>
        <w:t>устойчивости</w:t>
      </w:r>
      <w:r>
        <w:t xml:space="preserve"> </w:t>
      </w:r>
      <w:r>
        <w:rPr>
          <w:rFonts w:hint="eastAsia"/>
        </w:rPr>
        <w:t>и</w:t>
      </w:r>
    </w:p>
    <w:p w14:paraId="6B46C187" w14:textId="77777777" w:rsidR="00AD7895" w:rsidRDefault="00AD7895" w:rsidP="00AD7895">
      <w:r>
        <w:rPr>
          <w:rFonts w:hint="eastAsia"/>
        </w:rPr>
        <w:t>безопасности</w:t>
      </w:r>
      <w:r>
        <w:t xml:space="preserve"> </w:t>
      </w:r>
      <w:r>
        <w:rPr>
          <w:rFonts w:hint="eastAsia"/>
        </w:rPr>
        <w:t>природных</w:t>
      </w:r>
      <w:r>
        <w:t xml:space="preserve"> </w:t>
      </w:r>
      <w:r>
        <w:rPr>
          <w:rFonts w:hint="eastAsia"/>
        </w:rPr>
        <w:t>комплексов</w:t>
      </w:r>
      <w:r>
        <w:tab/>
        <w:t xml:space="preserve"> 128</w:t>
      </w:r>
    </w:p>
    <w:p w14:paraId="147B56E6" w14:textId="77777777" w:rsidR="00AD7895" w:rsidRDefault="00AD7895" w:rsidP="00AD7895">
      <w:r>
        <w:t>4.1.</w:t>
      </w:r>
      <w:r>
        <w:tab/>
      </w:r>
      <w:r>
        <w:rPr>
          <w:rFonts w:hint="eastAsia"/>
        </w:rPr>
        <w:t>Теория</w:t>
      </w:r>
      <w:r>
        <w:t xml:space="preserve"> </w:t>
      </w:r>
      <w:r>
        <w:rPr>
          <w:rFonts w:hint="eastAsia"/>
        </w:rPr>
        <w:t>развития</w:t>
      </w:r>
      <w:r>
        <w:t xml:space="preserve"> </w:t>
      </w:r>
      <w:r>
        <w:rPr>
          <w:rFonts w:hint="eastAsia"/>
        </w:rPr>
        <w:t>бинарного</w:t>
      </w:r>
      <w:r>
        <w:t xml:space="preserve"> </w:t>
      </w:r>
      <w:r>
        <w:rPr>
          <w:rFonts w:hint="eastAsia"/>
        </w:rPr>
        <w:t>гидролого</w:t>
      </w:r>
      <w:r>
        <w:t>-</w:t>
      </w:r>
      <w:r>
        <w:rPr>
          <w:rFonts w:hint="eastAsia"/>
        </w:rPr>
        <w:t>климатического</w:t>
      </w:r>
      <w:r>
        <w:t xml:space="preserve"> </w:t>
      </w:r>
      <w:r>
        <w:rPr>
          <w:rFonts w:hint="eastAsia"/>
        </w:rPr>
        <w:t>процесса</w:t>
      </w:r>
      <w:r>
        <w:t xml:space="preserve">, </w:t>
      </w:r>
      <w:r>
        <w:rPr>
          <w:rFonts w:hint="eastAsia"/>
        </w:rPr>
        <w:t>оценка</w:t>
      </w:r>
    </w:p>
    <w:p w14:paraId="5AC17CF6" w14:textId="77777777" w:rsidR="00AD7895" w:rsidRDefault="00AD7895" w:rsidP="00AD7895">
      <w:r>
        <w:rPr>
          <w:rFonts w:hint="eastAsia"/>
        </w:rPr>
        <w:t>его</w:t>
      </w:r>
      <w:r>
        <w:t xml:space="preserve"> </w:t>
      </w:r>
      <w:r>
        <w:rPr>
          <w:rFonts w:hint="eastAsia"/>
        </w:rPr>
        <w:t>устойчивости</w:t>
      </w:r>
      <w:r>
        <w:t xml:space="preserve">, </w:t>
      </w:r>
      <w:r>
        <w:rPr>
          <w:rFonts w:hint="eastAsia"/>
        </w:rPr>
        <w:t>напряженности</w:t>
      </w:r>
      <w:r>
        <w:t xml:space="preserve"> </w:t>
      </w:r>
      <w:r>
        <w:rPr>
          <w:rFonts w:hint="eastAsia"/>
        </w:rPr>
        <w:t>и</w:t>
      </w:r>
      <w:r>
        <w:t xml:space="preserve"> </w:t>
      </w:r>
      <w:r>
        <w:rPr>
          <w:rFonts w:hint="eastAsia"/>
        </w:rPr>
        <w:t>чувствительности</w:t>
      </w:r>
      <w:r>
        <w:tab/>
        <w:t xml:space="preserve"> 128</w:t>
      </w:r>
    </w:p>
    <w:p w14:paraId="4BE3C72D" w14:textId="77777777" w:rsidR="00AD7895" w:rsidRDefault="00AD7895" w:rsidP="00AD7895">
      <w:r>
        <w:t>4.2.</w:t>
      </w:r>
      <w:r>
        <w:tab/>
      </w:r>
      <w:r>
        <w:rPr>
          <w:rFonts w:hint="eastAsia"/>
        </w:rPr>
        <w:t>Зональные</w:t>
      </w:r>
      <w:r>
        <w:t xml:space="preserve"> </w:t>
      </w:r>
      <w:r>
        <w:rPr>
          <w:rFonts w:hint="eastAsia"/>
        </w:rPr>
        <w:t>почвенно</w:t>
      </w:r>
      <w:r>
        <w:t>-</w:t>
      </w:r>
      <w:r>
        <w:rPr>
          <w:rFonts w:hint="eastAsia"/>
        </w:rPr>
        <w:t>гидрологические</w:t>
      </w:r>
      <w:r>
        <w:t xml:space="preserve"> </w:t>
      </w:r>
      <w:r>
        <w:rPr>
          <w:rFonts w:hint="eastAsia"/>
        </w:rPr>
        <w:t>критерии</w:t>
      </w:r>
      <w:r>
        <w:t xml:space="preserve"> </w:t>
      </w:r>
      <w:r>
        <w:rPr>
          <w:rFonts w:hint="eastAsia"/>
        </w:rPr>
        <w:t>влажности</w:t>
      </w:r>
      <w:r>
        <w:t xml:space="preserve">, </w:t>
      </w:r>
      <w:r>
        <w:rPr>
          <w:rFonts w:hint="eastAsia"/>
        </w:rPr>
        <w:t>влагоемкости</w:t>
      </w:r>
    </w:p>
    <w:p w14:paraId="7C5CF311" w14:textId="77777777" w:rsidR="00AD7895" w:rsidRDefault="00AD7895" w:rsidP="00AD7895">
      <w:r>
        <w:rPr>
          <w:rFonts w:hint="eastAsia"/>
        </w:rPr>
        <w:t>почвогрунтов</w:t>
      </w:r>
      <w:r>
        <w:t xml:space="preserve"> </w:t>
      </w:r>
      <w:r>
        <w:rPr>
          <w:rFonts w:hint="eastAsia"/>
        </w:rPr>
        <w:t>и</w:t>
      </w:r>
      <w:r>
        <w:t xml:space="preserve"> </w:t>
      </w:r>
      <w:r>
        <w:rPr>
          <w:rFonts w:hint="eastAsia"/>
        </w:rPr>
        <w:t>устойчивости</w:t>
      </w:r>
      <w:r>
        <w:t xml:space="preserve"> </w:t>
      </w:r>
      <w:r>
        <w:rPr>
          <w:rFonts w:hint="eastAsia"/>
        </w:rPr>
        <w:t>геосистем</w:t>
      </w:r>
      <w:r>
        <w:tab/>
        <w:t xml:space="preserve"> 141</w:t>
      </w:r>
    </w:p>
    <w:p w14:paraId="14E5DEB2" w14:textId="77777777" w:rsidR="00AD7895" w:rsidRDefault="00AD7895" w:rsidP="00AD7895">
      <w:r>
        <w:t>4.3.</w:t>
      </w:r>
      <w:r>
        <w:tab/>
      </w:r>
      <w:r>
        <w:rPr>
          <w:rFonts w:hint="eastAsia"/>
        </w:rPr>
        <w:t>Плювиально</w:t>
      </w:r>
      <w:r>
        <w:t>-</w:t>
      </w:r>
      <w:r>
        <w:rPr>
          <w:rFonts w:hint="eastAsia"/>
        </w:rPr>
        <w:t>гидрологические</w:t>
      </w:r>
      <w:r>
        <w:t xml:space="preserve"> </w:t>
      </w:r>
      <w:r>
        <w:rPr>
          <w:rFonts w:hint="eastAsia"/>
        </w:rPr>
        <w:t>критерии</w:t>
      </w:r>
      <w:r>
        <w:t xml:space="preserve"> </w:t>
      </w:r>
      <w:r>
        <w:rPr>
          <w:rFonts w:hint="eastAsia"/>
        </w:rPr>
        <w:t>устойчивости</w:t>
      </w:r>
      <w:r>
        <w:t xml:space="preserve"> </w:t>
      </w:r>
      <w:r>
        <w:rPr>
          <w:rFonts w:hint="eastAsia"/>
        </w:rPr>
        <w:t>внутригодовой</w:t>
      </w:r>
    </w:p>
    <w:p w14:paraId="519D0E88" w14:textId="77777777" w:rsidR="00AD7895" w:rsidRDefault="00AD7895" w:rsidP="00AD7895">
      <w:r>
        <w:rPr>
          <w:rFonts w:hint="eastAsia"/>
        </w:rPr>
        <w:t>прерывности</w:t>
      </w:r>
      <w:r>
        <w:t xml:space="preserve"> </w:t>
      </w:r>
      <w:r>
        <w:rPr>
          <w:rFonts w:hint="eastAsia"/>
        </w:rPr>
        <w:t>и</w:t>
      </w:r>
      <w:r>
        <w:t xml:space="preserve"> </w:t>
      </w:r>
      <w:r>
        <w:rPr>
          <w:rFonts w:hint="eastAsia"/>
        </w:rPr>
        <w:t>непрерывности</w:t>
      </w:r>
      <w:r>
        <w:t xml:space="preserve"> </w:t>
      </w:r>
      <w:r>
        <w:rPr>
          <w:rFonts w:hint="eastAsia"/>
        </w:rPr>
        <w:t>водных</w:t>
      </w:r>
      <w:r>
        <w:t xml:space="preserve"> </w:t>
      </w:r>
      <w:r>
        <w:rPr>
          <w:rFonts w:hint="eastAsia"/>
        </w:rPr>
        <w:t>потоков</w:t>
      </w:r>
      <w:r>
        <w:tab/>
        <w:t xml:space="preserve"> 151</w:t>
      </w:r>
    </w:p>
    <w:p w14:paraId="11435645" w14:textId="77777777" w:rsidR="00AD7895" w:rsidRDefault="00AD7895" w:rsidP="00AD7895">
      <w:r>
        <w:t>4.4.</w:t>
      </w:r>
      <w:r>
        <w:tab/>
      </w:r>
      <w:r>
        <w:rPr>
          <w:rFonts w:hint="eastAsia"/>
        </w:rPr>
        <w:t>Опыт</w:t>
      </w:r>
      <w:r>
        <w:t xml:space="preserve"> </w:t>
      </w:r>
      <w:r>
        <w:rPr>
          <w:rFonts w:hint="eastAsia"/>
        </w:rPr>
        <w:t>оценки</w:t>
      </w:r>
      <w:r>
        <w:t xml:space="preserve"> </w:t>
      </w:r>
      <w:r>
        <w:rPr>
          <w:rFonts w:hint="eastAsia"/>
        </w:rPr>
        <w:t>устойчивости</w:t>
      </w:r>
      <w:r>
        <w:t xml:space="preserve"> </w:t>
      </w:r>
      <w:r>
        <w:rPr>
          <w:rFonts w:hint="eastAsia"/>
        </w:rPr>
        <w:t>гидрологических</w:t>
      </w:r>
      <w:r>
        <w:t xml:space="preserve"> </w:t>
      </w:r>
      <w:r>
        <w:rPr>
          <w:rFonts w:hint="eastAsia"/>
        </w:rPr>
        <w:t>систем</w:t>
      </w:r>
      <w:r>
        <w:t xml:space="preserve"> </w:t>
      </w:r>
      <w:r>
        <w:rPr>
          <w:rFonts w:hint="eastAsia"/>
        </w:rPr>
        <w:t>и</w:t>
      </w:r>
      <w:r>
        <w:t xml:space="preserve"> </w:t>
      </w:r>
      <w:r>
        <w:rPr>
          <w:rFonts w:hint="eastAsia"/>
        </w:rPr>
        <w:t>их</w:t>
      </w:r>
      <w:r>
        <w:t xml:space="preserve"> </w:t>
      </w:r>
      <w:r>
        <w:rPr>
          <w:rFonts w:hint="eastAsia"/>
        </w:rPr>
        <w:t>средозащитных</w:t>
      </w:r>
    </w:p>
    <w:p w14:paraId="5F5146E4" w14:textId="77777777" w:rsidR="00AD7895" w:rsidRDefault="00AD7895" w:rsidP="00AD7895">
      <w:r>
        <w:rPr>
          <w:rFonts w:hint="eastAsia"/>
        </w:rPr>
        <w:t>свойств</w:t>
      </w:r>
      <w:r>
        <w:t xml:space="preserve"> </w:t>
      </w:r>
      <w:r>
        <w:rPr>
          <w:rFonts w:hint="eastAsia"/>
        </w:rPr>
        <w:t>по</w:t>
      </w:r>
      <w:r>
        <w:t xml:space="preserve"> </w:t>
      </w:r>
      <w:r>
        <w:rPr>
          <w:rFonts w:hint="eastAsia"/>
        </w:rPr>
        <w:t>параметрам</w:t>
      </w:r>
      <w:r>
        <w:t xml:space="preserve"> </w:t>
      </w:r>
      <w:r>
        <w:rPr>
          <w:rFonts w:hint="eastAsia"/>
        </w:rPr>
        <w:t>зарегулированности</w:t>
      </w:r>
      <w:r>
        <w:t xml:space="preserve"> </w:t>
      </w:r>
      <w:r>
        <w:rPr>
          <w:rFonts w:hint="eastAsia"/>
        </w:rPr>
        <w:t>водных</w:t>
      </w:r>
      <w:r>
        <w:t xml:space="preserve"> </w:t>
      </w:r>
      <w:r>
        <w:rPr>
          <w:rFonts w:hint="eastAsia"/>
        </w:rPr>
        <w:t>потоков</w:t>
      </w:r>
      <w:r>
        <w:tab/>
        <w:t xml:space="preserve"> 157</w:t>
      </w:r>
    </w:p>
    <w:p w14:paraId="4C199103" w14:textId="77777777" w:rsidR="00AD7895" w:rsidRDefault="00AD7895" w:rsidP="00AD7895">
      <w:r>
        <w:t>4.5.</w:t>
      </w:r>
      <w:r>
        <w:tab/>
      </w:r>
      <w:r>
        <w:rPr>
          <w:rFonts w:hint="eastAsia"/>
        </w:rPr>
        <w:t>Подходы</w:t>
      </w:r>
      <w:r>
        <w:t xml:space="preserve"> </w:t>
      </w:r>
      <w:r>
        <w:rPr>
          <w:rFonts w:hint="eastAsia"/>
        </w:rPr>
        <w:t>к</w:t>
      </w:r>
      <w:r>
        <w:t xml:space="preserve"> </w:t>
      </w:r>
      <w:r>
        <w:rPr>
          <w:rFonts w:hint="eastAsia"/>
        </w:rPr>
        <w:t>оценке</w:t>
      </w:r>
      <w:r>
        <w:t xml:space="preserve"> </w:t>
      </w:r>
      <w:r>
        <w:rPr>
          <w:rFonts w:hint="eastAsia"/>
        </w:rPr>
        <w:t>гидролого</w:t>
      </w:r>
      <w:r>
        <w:t>-</w:t>
      </w:r>
      <w:r>
        <w:rPr>
          <w:rFonts w:hint="eastAsia"/>
        </w:rPr>
        <w:t>климатической</w:t>
      </w:r>
      <w:r>
        <w:t xml:space="preserve"> </w:t>
      </w:r>
      <w:r>
        <w:rPr>
          <w:rFonts w:hint="eastAsia"/>
        </w:rPr>
        <w:t>и</w:t>
      </w:r>
      <w:r>
        <w:t xml:space="preserve"> </w:t>
      </w:r>
      <w:r>
        <w:rPr>
          <w:rFonts w:hint="eastAsia"/>
        </w:rPr>
        <w:t>гидролого</w:t>
      </w:r>
      <w:r>
        <w:t>-</w:t>
      </w:r>
      <w:r>
        <w:rPr>
          <w:rFonts w:hint="eastAsia"/>
        </w:rPr>
        <w:t>экологической</w:t>
      </w:r>
    </w:p>
    <w:p w14:paraId="0BDD076B" w14:textId="77777777" w:rsidR="00AD7895" w:rsidRDefault="00AD7895" w:rsidP="00AD7895">
      <w:r>
        <w:rPr>
          <w:rFonts w:hint="eastAsia"/>
        </w:rPr>
        <w:t>безопасности</w:t>
      </w:r>
      <w:r>
        <w:t xml:space="preserve"> </w:t>
      </w:r>
      <w:r>
        <w:rPr>
          <w:rFonts w:hint="eastAsia"/>
        </w:rPr>
        <w:t>территории</w:t>
      </w:r>
      <w:r>
        <w:tab/>
        <w:t xml:space="preserve"> 170</w:t>
      </w:r>
    </w:p>
    <w:p w14:paraId="397259DB" w14:textId="77777777" w:rsidR="00AD7895" w:rsidRDefault="00AD7895" w:rsidP="00AD7895">
      <w:r>
        <w:rPr>
          <w:rFonts w:hint="eastAsia"/>
        </w:rPr>
        <w:t>Г</w:t>
      </w:r>
      <w:r>
        <w:t xml:space="preserve"> </w:t>
      </w:r>
      <w:r>
        <w:rPr>
          <w:rFonts w:hint="eastAsia"/>
        </w:rPr>
        <w:t>лава</w:t>
      </w:r>
      <w:r>
        <w:t xml:space="preserve"> 5. </w:t>
      </w:r>
      <w:r>
        <w:rPr>
          <w:rFonts w:hint="eastAsia"/>
        </w:rPr>
        <w:t>Зонально</w:t>
      </w:r>
      <w:r>
        <w:t>-</w:t>
      </w:r>
      <w:r>
        <w:rPr>
          <w:rFonts w:hint="eastAsia"/>
        </w:rPr>
        <w:t>меридиональные</w:t>
      </w:r>
      <w:r>
        <w:t xml:space="preserve"> </w:t>
      </w:r>
      <w:r>
        <w:rPr>
          <w:rFonts w:hint="eastAsia"/>
        </w:rPr>
        <w:t>системы</w:t>
      </w:r>
      <w:r>
        <w:t xml:space="preserve"> </w:t>
      </w:r>
      <w:r>
        <w:rPr>
          <w:rFonts w:hint="eastAsia"/>
        </w:rPr>
        <w:t>тепла</w:t>
      </w:r>
      <w:r>
        <w:t xml:space="preserve"> </w:t>
      </w:r>
      <w:r>
        <w:rPr>
          <w:rFonts w:hint="eastAsia"/>
        </w:rPr>
        <w:t>и</w:t>
      </w:r>
      <w:r>
        <w:t xml:space="preserve"> </w:t>
      </w:r>
      <w:r>
        <w:rPr>
          <w:rFonts w:hint="eastAsia"/>
        </w:rPr>
        <w:t>влаги</w:t>
      </w:r>
      <w:r>
        <w:t xml:space="preserve"> - </w:t>
      </w:r>
      <w:r>
        <w:rPr>
          <w:rFonts w:hint="eastAsia"/>
        </w:rPr>
        <w:t>основы</w:t>
      </w:r>
    </w:p>
    <w:p w14:paraId="72EDF30F" w14:textId="77777777" w:rsidR="00AD7895" w:rsidRDefault="00AD7895" w:rsidP="00AD7895">
      <w:r>
        <w:rPr>
          <w:rFonts w:hint="eastAsia"/>
        </w:rPr>
        <w:t>гидролого</w:t>
      </w:r>
      <w:r>
        <w:t>-</w:t>
      </w:r>
      <w:r>
        <w:rPr>
          <w:rFonts w:hint="eastAsia"/>
        </w:rPr>
        <w:t>климатического</w:t>
      </w:r>
      <w:r>
        <w:t xml:space="preserve"> </w:t>
      </w:r>
      <w:r>
        <w:rPr>
          <w:rFonts w:hint="eastAsia"/>
        </w:rPr>
        <w:t>районирования</w:t>
      </w:r>
      <w:r>
        <w:t xml:space="preserve"> </w:t>
      </w:r>
      <w:r>
        <w:rPr>
          <w:rFonts w:hint="eastAsia"/>
        </w:rPr>
        <w:t>материков</w:t>
      </w:r>
      <w:r>
        <w:tab/>
        <w:t xml:space="preserve"> 180</w:t>
      </w:r>
    </w:p>
    <w:p w14:paraId="2D9271BF" w14:textId="77777777" w:rsidR="00AD7895" w:rsidRDefault="00AD7895" w:rsidP="00AD7895">
      <w:r>
        <w:t>5.1.</w:t>
      </w:r>
      <w:r>
        <w:tab/>
      </w:r>
      <w:r>
        <w:rPr>
          <w:rFonts w:hint="eastAsia"/>
        </w:rPr>
        <w:t>Геоэкологическое</w:t>
      </w:r>
      <w:r>
        <w:t xml:space="preserve"> </w:t>
      </w:r>
      <w:r>
        <w:rPr>
          <w:rFonts w:hint="eastAsia"/>
        </w:rPr>
        <w:t>обоснование</w:t>
      </w:r>
      <w:r>
        <w:t xml:space="preserve"> </w:t>
      </w:r>
      <w:r>
        <w:rPr>
          <w:rFonts w:hint="eastAsia"/>
        </w:rPr>
        <w:t>гидролого</w:t>
      </w:r>
      <w:r>
        <w:t>-</w:t>
      </w:r>
      <w:r>
        <w:rPr>
          <w:rFonts w:hint="eastAsia"/>
        </w:rPr>
        <w:t>климатического</w:t>
      </w:r>
    </w:p>
    <w:p w14:paraId="66228A6B" w14:textId="77777777" w:rsidR="00AD7895" w:rsidRDefault="00AD7895" w:rsidP="00AD7895">
      <w:r>
        <w:rPr>
          <w:rFonts w:hint="eastAsia"/>
        </w:rPr>
        <w:t>районирования</w:t>
      </w:r>
      <w:r>
        <w:t xml:space="preserve"> </w:t>
      </w:r>
      <w:r>
        <w:rPr>
          <w:rFonts w:hint="eastAsia"/>
        </w:rPr>
        <w:t>Евразии</w:t>
      </w:r>
      <w:r>
        <w:tab/>
        <w:t xml:space="preserve"> 180</w:t>
      </w:r>
    </w:p>
    <w:p w14:paraId="56252980" w14:textId="77777777" w:rsidR="00AD7895" w:rsidRDefault="00AD7895" w:rsidP="00AD7895">
      <w:r>
        <w:t>5.2.</w:t>
      </w:r>
      <w:r>
        <w:tab/>
      </w:r>
      <w:r>
        <w:rPr>
          <w:rFonts w:hint="eastAsia"/>
        </w:rPr>
        <w:t>Зональные</w:t>
      </w:r>
      <w:r>
        <w:t xml:space="preserve"> </w:t>
      </w:r>
      <w:r>
        <w:rPr>
          <w:rFonts w:hint="eastAsia"/>
        </w:rPr>
        <w:t>и</w:t>
      </w:r>
      <w:r>
        <w:t xml:space="preserve"> </w:t>
      </w:r>
      <w:r>
        <w:rPr>
          <w:rFonts w:hint="eastAsia"/>
        </w:rPr>
        <w:t>меридиональные</w:t>
      </w:r>
      <w:r>
        <w:t xml:space="preserve"> </w:t>
      </w:r>
      <w:r>
        <w:rPr>
          <w:rFonts w:hint="eastAsia"/>
        </w:rPr>
        <w:t>рубежи</w:t>
      </w:r>
      <w:r>
        <w:t xml:space="preserve"> </w:t>
      </w:r>
      <w:r>
        <w:rPr>
          <w:rFonts w:hint="eastAsia"/>
        </w:rPr>
        <w:t>гидролого</w:t>
      </w:r>
      <w:r>
        <w:t>-</w:t>
      </w:r>
      <w:r>
        <w:rPr>
          <w:rFonts w:hint="eastAsia"/>
        </w:rPr>
        <w:t>климатических</w:t>
      </w:r>
      <w:r>
        <w:t xml:space="preserve"> </w:t>
      </w:r>
      <w:r>
        <w:rPr>
          <w:rFonts w:hint="eastAsia"/>
        </w:rPr>
        <w:t>систем</w:t>
      </w:r>
      <w:r>
        <w:t>... 187</w:t>
      </w:r>
    </w:p>
    <w:p w14:paraId="6AB5EC4A" w14:textId="77777777" w:rsidR="00AD7895" w:rsidRDefault="00AD7895" w:rsidP="00AD7895">
      <w:r>
        <w:t>5.3.</w:t>
      </w:r>
      <w:r>
        <w:tab/>
      </w:r>
      <w:r>
        <w:rPr>
          <w:rFonts w:hint="eastAsia"/>
        </w:rPr>
        <w:t>Геоэкология</w:t>
      </w:r>
      <w:r>
        <w:t xml:space="preserve"> </w:t>
      </w:r>
      <w:r>
        <w:rPr>
          <w:rFonts w:hint="eastAsia"/>
        </w:rPr>
        <w:t>режимов</w:t>
      </w:r>
      <w:r>
        <w:t xml:space="preserve"> </w:t>
      </w:r>
      <w:r>
        <w:rPr>
          <w:rFonts w:hint="eastAsia"/>
        </w:rPr>
        <w:t>тепла</w:t>
      </w:r>
      <w:r>
        <w:t xml:space="preserve"> </w:t>
      </w:r>
      <w:r>
        <w:rPr>
          <w:rFonts w:hint="eastAsia"/>
        </w:rPr>
        <w:t>и</w:t>
      </w:r>
      <w:r>
        <w:t xml:space="preserve"> </w:t>
      </w:r>
      <w:r>
        <w:rPr>
          <w:rFonts w:hint="eastAsia"/>
        </w:rPr>
        <w:t>влаги</w:t>
      </w:r>
      <w:r>
        <w:t xml:space="preserve"> </w:t>
      </w:r>
      <w:r>
        <w:rPr>
          <w:rFonts w:hint="eastAsia"/>
        </w:rPr>
        <w:t>зонально</w:t>
      </w:r>
      <w:r>
        <w:t>-</w:t>
      </w:r>
      <w:r>
        <w:rPr>
          <w:rFonts w:hint="eastAsia"/>
        </w:rPr>
        <w:lastRenderedPageBreak/>
        <w:t>секторных</w:t>
      </w:r>
      <w:r>
        <w:t xml:space="preserve"> </w:t>
      </w:r>
      <w:r>
        <w:rPr>
          <w:rFonts w:hint="eastAsia"/>
        </w:rPr>
        <w:t>геосистем</w:t>
      </w:r>
      <w:r>
        <w:tab/>
      </w:r>
      <w:r>
        <w:tab/>
        <w:t>192</w:t>
      </w:r>
    </w:p>
    <w:p w14:paraId="6036B616" w14:textId="77777777" w:rsidR="00AD7895" w:rsidRDefault="00AD7895" w:rsidP="00AD7895">
      <w:r>
        <w:rPr>
          <w:rFonts w:hint="eastAsia"/>
        </w:rPr>
        <w:t>Глава</w:t>
      </w:r>
      <w:r>
        <w:t xml:space="preserve"> 6. </w:t>
      </w:r>
      <w:r>
        <w:rPr>
          <w:rFonts w:hint="eastAsia"/>
        </w:rPr>
        <w:t>Планетарные</w:t>
      </w:r>
      <w:r>
        <w:t xml:space="preserve"> </w:t>
      </w:r>
      <w:r>
        <w:rPr>
          <w:rFonts w:hint="eastAsia"/>
        </w:rPr>
        <w:t>пояса</w:t>
      </w:r>
      <w:r>
        <w:t xml:space="preserve"> </w:t>
      </w:r>
      <w:r>
        <w:rPr>
          <w:rFonts w:hint="eastAsia"/>
        </w:rPr>
        <w:t>систем</w:t>
      </w:r>
      <w:r>
        <w:t xml:space="preserve"> </w:t>
      </w:r>
      <w:r>
        <w:rPr>
          <w:rFonts w:hint="eastAsia"/>
        </w:rPr>
        <w:t>тепла</w:t>
      </w:r>
      <w:r>
        <w:t xml:space="preserve"> </w:t>
      </w:r>
      <w:r>
        <w:rPr>
          <w:rFonts w:hint="eastAsia"/>
        </w:rPr>
        <w:t>и</w:t>
      </w:r>
      <w:r>
        <w:t xml:space="preserve"> </w:t>
      </w:r>
      <w:r>
        <w:rPr>
          <w:rFonts w:hint="eastAsia"/>
        </w:rPr>
        <w:t>влаги</w:t>
      </w:r>
      <w:r>
        <w:t xml:space="preserve"> - </w:t>
      </w:r>
      <w:r>
        <w:rPr>
          <w:rFonts w:hint="eastAsia"/>
        </w:rPr>
        <w:t>структуры</w:t>
      </w:r>
      <w:r>
        <w:t xml:space="preserve"> </w:t>
      </w:r>
      <w:r>
        <w:rPr>
          <w:rFonts w:hint="eastAsia"/>
        </w:rPr>
        <w:t>единого</w:t>
      </w:r>
    </w:p>
    <w:p w14:paraId="2DF456B7" w14:textId="77777777" w:rsidR="00AD7895" w:rsidRDefault="00AD7895" w:rsidP="00AD7895">
      <w:r>
        <w:rPr>
          <w:rFonts w:hint="eastAsia"/>
        </w:rPr>
        <w:t>гидролого</w:t>
      </w:r>
      <w:r>
        <w:t>-</w:t>
      </w:r>
      <w:r>
        <w:rPr>
          <w:rFonts w:hint="eastAsia"/>
        </w:rPr>
        <w:t>климатического</w:t>
      </w:r>
      <w:r>
        <w:t xml:space="preserve"> </w:t>
      </w:r>
      <w:r>
        <w:rPr>
          <w:rFonts w:hint="eastAsia"/>
        </w:rPr>
        <w:t>поля</w:t>
      </w:r>
      <w:r>
        <w:t xml:space="preserve"> </w:t>
      </w:r>
      <w:r>
        <w:rPr>
          <w:rFonts w:hint="eastAsia"/>
        </w:rPr>
        <w:t>Земли</w:t>
      </w:r>
      <w:r>
        <w:tab/>
        <w:t xml:space="preserve"> 204</w:t>
      </w:r>
    </w:p>
    <w:p w14:paraId="11AF7377" w14:textId="77777777" w:rsidR="00AD7895" w:rsidRDefault="00AD7895" w:rsidP="00AD7895">
      <w:r>
        <w:t>6.1.</w:t>
      </w:r>
      <w:r>
        <w:tab/>
      </w:r>
      <w:r>
        <w:rPr>
          <w:rFonts w:hint="eastAsia"/>
        </w:rPr>
        <w:t>Концепция</w:t>
      </w:r>
      <w:r>
        <w:t xml:space="preserve"> </w:t>
      </w:r>
      <w:r>
        <w:rPr>
          <w:rFonts w:hint="eastAsia"/>
        </w:rPr>
        <w:t>развития</w:t>
      </w:r>
      <w:r>
        <w:t xml:space="preserve"> </w:t>
      </w:r>
      <w:r>
        <w:rPr>
          <w:rFonts w:hint="eastAsia"/>
        </w:rPr>
        <w:t>планетарного</w:t>
      </w:r>
      <w:r>
        <w:t xml:space="preserve"> </w:t>
      </w:r>
      <w:r>
        <w:rPr>
          <w:rFonts w:hint="eastAsia"/>
        </w:rPr>
        <w:t>гидролого</w:t>
      </w:r>
      <w:r>
        <w:t>-</w:t>
      </w:r>
      <w:r>
        <w:rPr>
          <w:rFonts w:hint="eastAsia"/>
        </w:rPr>
        <w:t>климатического</w:t>
      </w:r>
      <w:r>
        <w:t xml:space="preserve"> </w:t>
      </w:r>
      <w:r>
        <w:rPr>
          <w:rFonts w:hint="eastAsia"/>
        </w:rPr>
        <w:t>поля</w:t>
      </w:r>
      <w:r>
        <w:tab/>
      </w:r>
      <w:r>
        <w:tab/>
        <w:t>204</w:t>
      </w:r>
    </w:p>
    <w:p w14:paraId="12ED4C90" w14:textId="77777777" w:rsidR="00AD7895" w:rsidRDefault="00AD7895" w:rsidP="00AD7895">
      <w:r>
        <w:t>6.2.</w:t>
      </w:r>
      <w:r>
        <w:tab/>
      </w:r>
      <w:r>
        <w:rPr>
          <w:rFonts w:hint="eastAsia"/>
        </w:rPr>
        <w:t>Планетарные</w:t>
      </w:r>
      <w:r>
        <w:t xml:space="preserve"> </w:t>
      </w:r>
      <w:r>
        <w:rPr>
          <w:rFonts w:hint="eastAsia"/>
        </w:rPr>
        <w:t>гидролого</w:t>
      </w:r>
      <w:r>
        <w:t>-</w:t>
      </w:r>
      <w:r>
        <w:rPr>
          <w:rFonts w:hint="eastAsia"/>
        </w:rPr>
        <w:t>климатические</w:t>
      </w:r>
      <w:r>
        <w:t xml:space="preserve"> </w:t>
      </w:r>
      <w:r>
        <w:rPr>
          <w:rFonts w:hint="eastAsia"/>
        </w:rPr>
        <w:t>пояса</w:t>
      </w:r>
      <w:r>
        <w:tab/>
        <w:t xml:space="preserve"> 212</w:t>
      </w:r>
    </w:p>
    <w:p w14:paraId="349EE9DC" w14:textId="77777777" w:rsidR="00AD7895" w:rsidRDefault="00AD7895" w:rsidP="00AD7895">
      <w:r>
        <w:t>6.3.</w:t>
      </w:r>
      <w:r>
        <w:tab/>
      </w:r>
      <w:r>
        <w:rPr>
          <w:rFonts w:hint="eastAsia"/>
        </w:rPr>
        <w:t>Качественная</w:t>
      </w:r>
      <w:r>
        <w:t xml:space="preserve"> </w:t>
      </w:r>
      <w:r>
        <w:rPr>
          <w:rFonts w:hint="eastAsia"/>
        </w:rPr>
        <w:t>оценка</w:t>
      </w:r>
      <w:r>
        <w:t xml:space="preserve"> </w:t>
      </w:r>
      <w:r>
        <w:rPr>
          <w:rFonts w:hint="eastAsia"/>
        </w:rPr>
        <w:t>планетарной</w:t>
      </w:r>
      <w:r>
        <w:t xml:space="preserve"> </w:t>
      </w:r>
      <w:r>
        <w:rPr>
          <w:rFonts w:hint="eastAsia"/>
        </w:rPr>
        <w:t>взаимообусловленности</w:t>
      </w:r>
      <w:r>
        <w:t xml:space="preserve"> </w:t>
      </w:r>
      <w:r>
        <w:rPr>
          <w:rFonts w:hint="eastAsia"/>
        </w:rPr>
        <w:t>океанических</w:t>
      </w:r>
      <w:r>
        <w:t>,</w:t>
      </w:r>
    </w:p>
    <w:p w14:paraId="4F7E6394" w14:textId="77777777" w:rsidR="00AD7895" w:rsidRDefault="00AD7895" w:rsidP="00AD7895">
      <w:r>
        <w:rPr>
          <w:rFonts w:hint="eastAsia"/>
        </w:rPr>
        <w:t>атмосферных</w:t>
      </w:r>
      <w:r>
        <w:t xml:space="preserve"> </w:t>
      </w:r>
      <w:r>
        <w:rPr>
          <w:rFonts w:hint="eastAsia"/>
        </w:rPr>
        <w:t>и</w:t>
      </w:r>
      <w:r>
        <w:t xml:space="preserve"> </w:t>
      </w:r>
      <w:r>
        <w:rPr>
          <w:rFonts w:hint="eastAsia"/>
        </w:rPr>
        <w:t>гидрологических</w:t>
      </w:r>
      <w:r>
        <w:t xml:space="preserve"> </w:t>
      </w:r>
      <w:r>
        <w:rPr>
          <w:rFonts w:hint="eastAsia"/>
        </w:rPr>
        <w:t>режимов</w:t>
      </w:r>
      <w:r>
        <w:tab/>
        <w:t xml:space="preserve"> 220 </w:t>
      </w:r>
    </w:p>
    <w:p w14:paraId="3EBF099F" w14:textId="77777777" w:rsidR="00AD7895" w:rsidRDefault="00AD7895" w:rsidP="00AD7895">
      <w:r>
        <w:rPr>
          <w:rFonts w:hint="eastAsia"/>
        </w:rPr>
        <w:t>ЧАСТЬ</w:t>
      </w:r>
      <w:r>
        <w:t xml:space="preserve"> III</w:t>
      </w:r>
    </w:p>
    <w:p w14:paraId="41E0DEF8" w14:textId="77777777" w:rsidR="00AD7895" w:rsidRDefault="00AD7895" w:rsidP="00AD7895">
      <w:r>
        <w:rPr>
          <w:rFonts w:hint="eastAsia"/>
        </w:rPr>
        <w:t>ГЕОЭКОЛОГИЧЕСКАЯ</w:t>
      </w:r>
      <w:r>
        <w:t xml:space="preserve">, </w:t>
      </w:r>
      <w:r>
        <w:rPr>
          <w:rFonts w:hint="eastAsia"/>
        </w:rPr>
        <w:t>ГИДРОЛОГО</w:t>
      </w:r>
      <w:r>
        <w:t>-</w:t>
      </w:r>
      <w:r>
        <w:rPr>
          <w:rFonts w:hint="eastAsia"/>
        </w:rPr>
        <w:t>КЛИМАТИЧЕСКАЯ</w:t>
      </w:r>
      <w:r>
        <w:t xml:space="preserve"> </w:t>
      </w:r>
      <w:r>
        <w:rPr>
          <w:rFonts w:hint="eastAsia"/>
        </w:rPr>
        <w:t>И</w:t>
      </w:r>
      <w:r>
        <w:t xml:space="preserve"> </w:t>
      </w:r>
      <w:r>
        <w:rPr>
          <w:rFonts w:hint="eastAsia"/>
        </w:rPr>
        <w:t>МЕЛИОРАТИВНАЯ</w:t>
      </w:r>
      <w:r>
        <w:t xml:space="preserve"> </w:t>
      </w:r>
      <w:r>
        <w:rPr>
          <w:rFonts w:hint="eastAsia"/>
        </w:rPr>
        <w:t>ОРГАНИЗАЦИЯ</w:t>
      </w:r>
      <w:r>
        <w:t xml:space="preserve"> </w:t>
      </w:r>
      <w:r>
        <w:rPr>
          <w:rFonts w:hint="eastAsia"/>
        </w:rPr>
        <w:t>ТЕРРИТОРИИ</w:t>
      </w:r>
      <w:r>
        <w:t xml:space="preserve"> </w:t>
      </w:r>
      <w:r>
        <w:rPr>
          <w:rFonts w:hint="eastAsia"/>
        </w:rPr>
        <w:t>Глава</w:t>
      </w:r>
      <w:r>
        <w:t xml:space="preserve"> 7. </w:t>
      </w:r>
      <w:r>
        <w:rPr>
          <w:rFonts w:hint="eastAsia"/>
        </w:rPr>
        <w:t>Форма</w:t>
      </w:r>
      <w:r>
        <w:t xml:space="preserve"> </w:t>
      </w:r>
      <w:r>
        <w:rPr>
          <w:rFonts w:hint="eastAsia"/>
        </w:rPr>
        <w:t>и</w:t>
      </w:r>
      <w:r>
        <w:t xml:space="preserve"> </w:t>
      </w:r>
      <w:r>
        <w:rPr>
          <w:rFonts w:hint="eastAsia"/>
        </w:rPr>
        <w:t>содержание</w:t>
      </w:r>
      <w:r>
        <w:t xml:space="preserve"> </w:t>
      </w:r>
      <w:r>
        <w:rPr>
          <w:rFonts w:hint="eastAsia"/>
        </w:rPr>
        <w:t>подходов</w:t>
      </w:r>
      <w:r>
        <w:t xml:space="preserve"> </w:t>
      </w:r>
      <w:r>
        <w:rPr>
          <w:rFonts w:hint="eastAsia"/>
        </w:rPr>
        <w:t>к</w:t>
      </w:r>
      <w:r>
        <w:t xml:space="preserve"> </w:t>
      </w:r>
      <w:r>
        <w:rPr>
          <w:rFonts w:hint="eastAsia"/>
        </w:rPr>
        <w:t>анализу</w:t>
      </w:r>
      <w:r>
        <w:t xml:space="preserve"> </w:t>
      </w:r>
      <w:r>
        <w:rPr>
          <w:rFonts w:hint="eastAsia"/>
        </w:rPr>
        <w:t>геоэкологических</w:t>
      </w:r>
      <w:r>
        <w:t xml:space="preserve"> </w:t>
      </w:r>
      <w:r>
        <w:rPr>
          <w:rFonts w:hint="eastAsia"/>
        </w:rPr>
        <w:t>ситуаций</w:t>
      </w:r>
    </w:p>
    <w:p w14:paraId="6AD6B180" w14:textId="77777777" w:rsidR="00AD7895" w:rsidRDefault="00AD7895" w:rsidP="00AD7895">
      <w:r>
        <w:rPr>
          <w:rFonts w:hint="eastAsia"/>
        </w:rPr>
        <w:t>тепла</w:t>
      </w:r>
      <w:r>
        <w:t xml:space="preserve"> </w:t>
      </w:r>
      <w:r>
        <w:rPr>
          <w:rFonts w:hint="eastAsia"/>
        </w:rPr>
        <w:t>и</w:t>
      </w:r>
      <w:r>
        <w:t xml:space="preserve"> </w:t>
      </w:r>
      <w:r>
        <w:rPr>
          <w:rFonts w:hint="eastAsia"/>
        </w:rPr>
        <w:t>влаги</w:t>
      </w:r>
      <w:r>
        <w:t xml:space="preserve"> </w:t>
      </w:r>
      <w:r>
        <w:rPr>
          <w:rFonts w:hint="eastAsia"/>
        </w:rPr>
        <w:t>территории</w:t>
      </w:r>
      <w:r>
        <w:tab/>
        <w:t xml:space="preserve"> 228</w:t>
      </w:r>
    </w:p>
    <w:p w14:paraId="49645A6F" w14:textId="77777777" w:rsidR="00AD7895" w:rsidRDefault="00AD7895" w:rsidP="00AD7895">
      <w:r>
        <w:t>7.1.</w:t>
      </w:r>
      <w:r>
        <w:tab/>
      </w:r>
      <w:r>
        <w:rPr>
          <w:rFonts w:hint="eastAsia"/>
        </w:rPr>
        <w:t>Бинарная</w:t>
      </w:r>
      <w:r>
        <w:t xml:space="preserve"> </w:t>
      </w:r>
      <w:r>
        <w:rPr>
          <w:rFonts w:hint="eastAsia"/>
        </w:rPr>
        <w:t>дифференциация</w:t>
      </w:r>
      <w:r>
        <w:t xml:space="preserve"> </w:t>
      </w:r>
      <w:r>
        <w:rPr>
          <w:rFonts w:hint="eastAsia"/>
        </w:rPr>
        <w:t>гидролого</w:t>
      </w:r>
      <w:r>
        <w:t>-</w:t>
      </w:r>
      <w:r>
        <w:rPr>
          <w:rFonts w:hint="eastAsia"/>
        </w:rPr>
        <w:t>климатических</w:t>
      </w:r>
      <w:r>
        <w:t xml:space="preserve"> </w:t>
      </w:r>
      <w:r>
        <w:rPr>
          <w:rFonts w:hint="eastAsia"/>
        </w:rPr>
        <w:t>ситуаций</w:t>
      </w:r>
    </w:p>
    <w:p w14:paraId="29EE338F" w14:textId="77777777" w:rsidR="00AD7895" w:rsidRDefault="00AD7895" w:rsidP="00AD7895">
      <w:r>
        <w:rPr>
          <w:rFonts w:hint="eastAsia"/>
        </w:rPr>
        <w:t>на</w:t>
      </w:r>
      <w:r>
        <w:t xml:space="preserve"> </w:t>
      </w:r>
      <w:r>
        <w:rPr>
          <w:rFonts w:hint="eastAsia"/>
        </w:rPr>
        <w:t>планете</w:t>
      </w:r>
      <w:r>
        <w:t xml:space="preserve"> </w:t>
      </w:r>
      <w:r>
        <w:rPr>
          <w:rFonts w:hint="eastAsia"/>
        </w:rPr>
        <w:t>Земля</w:t>
      </w:r>
      <w:r>
        <w:tab/>
        <w:t xml:space="preserve"> 228</w:t>
      </w:r>
    </w:p>
    <w:p w14:paraId="323CC99F" w14:textId="77777777" w:rsidR="00AD7895" w:rsidRDefault="00AD7895" w:rsidP="00AD7895">
      <w:r>
        <w:t>7.2.</w:t>
      </w:r>
      <w:r>
        <w:tab/>
      </w:r>
      <w:r>
        <w:rPr>
          <w:rFonts w:hint="eastAsia"/>
        </w:rPr>
        <w:t>Заповедники</w:t>
      </w:r>
      <w:r>
        <w:t xml:space="preserve"> </w:t>
      </w:r>
      <w:r>
        <w:rPr>
          <w:rFonts w:hint="eastAsia"/>
        </w:rPr>
        <w:t>и</w:t>
      </w:r>
      <w:r>
        <w:t xml:space="preserve"> </w:t>
      </w:r>
      <w:r>
        <w:rPr>
          <w:rFonts w:hint="eastAsia"/>
        </w:rPr>
        <w:t>проблемы</w:t>
      </w:r>
      <w:r>
        <w:t xml:space="preserve"> </w:t>
      </w:r>
      <w:r>
        <w:rPr>
          <w:rFonts w:hint="eastAsia"/>
        </w:rPr>
        <w:t>мониторинга</w:t>
      </w:r>
      <w:r>
        <w:t xml:space="preserve"> </w:t>
      </w:r>
      <w:r>
        <w:rPr>
          <w:rFonts w:hint="eastAsia"/>
        </w:rPr>
        <w:t>природы</w:t>
      </w:r>
      <w:r>
        <w:t xml:space="preserve"> </w:t>
      </w:r>
      <w:r>
        <w:rPr>
          <w:rFonts w:hint="eastAsia"/>
        </w:rPr>
        <w:t>Центральной</w:t>
      </w:r>
      <w:r>
        <w:t xml:space="preserve"> </w:t>
      </w:r>
      <w:r>
        <w:rPr>
          <w:rFonts w:hint="eastAsia"/>
        </w:rPr>
        <w:t>Азии</w:t>
      </w:r>
      <w:r>
        <w:tab/>
      </w:r>
      <w:r>
        <w:tab/>
        <w:t>232</w:t>
      </w:r>
    </w:p>
    <w:p w14:paraId="610F95FA" w14:textId="77777777" w:rsidR="00AD7895" w:rsidRDefault="00AD7895" w:rsidP="00AD7895">
      <w:r>
        <w:t>7.3.</w:t>
      </w:r>
      <w:r>
        <w:tab/>
      </w:r>
      <w:r>
        <w:rPr>
          <w:rFonts w:hint="eastAsia"/>
        </w:rPr>
        <w:t>Географо</w:t>
      </w:r>
      <w:r>
        <w:t>-</w:t>
      </w:r>
      <w:r>
        <w:rPr>
          <w:rFonts w:hint="eastAsia"/>
        </w:rPr>
        <w:t>климатическое</w:t>
      </w:r>
      <w:r>
        <w:t xml:space="preserve"> </w:t>
      </w:r>
      <w:r>
        <w:rPr>
          <w:rFonts w:hint="eastAsia"/>
        </w:rPr>
        <w:t>обоснование</w:t>
      </w:r>
      <w:r>
        <w:t xml:space="preserve"> </w:t>
      </w:r>
      <w:r>
        <w:rPr>
          <w:rFonts w:hint="eastAsia"/>
        </w:rPr>
        <w:t>Забайкальской</w:t>
      </w:r>
      <w:r>
        <w:t xml:space="preserve"> </w:t>
      </w:r>
      <w:r>
        <w:rPr>
          <w:rFonts w:hint="eastAsia"/>
        </w:rPr>
        <w:t>природной</w:t>
      </w:r>
    </w:p>
    <w:p w14:paraId="2DF98105" w14:textId="77777777" w:rsidR="00AD7895" w:rsidRDefault="00AD7895" w:rsidP="00AD7895">
      <w:r>
        <w:rPr>
          <w:rFonts w:hint="eastAsia"/>
        </w:rPr>
        <w:t>территории</w:t>
      </w:r>
      <w:r>
        <w:t xml:space="preserve">, </w:t>
      </w:r>
      <w:r>
        <w:rPr>
          <w:rFonts w:hint="eastAsia"/>
        </w:rPr>
        <w:t>как</w:t>
      </w:r>
      <w:r>
        <w:t xml:space="preserve"> </w:t>
      </w:r>
      <w:r>
        <w:rPr>
          <w:rFonts w:hint="eastAsia"/>
        </w:rPr>
        <w:t>геоэкологического</w:t>
      </w:r>
      <w:r>
        <w:t xml:space="preserve"> </w:t>
      </w:r>
      <w:r>
        <w:rPr>
          <w:rFonts w:hint="eastAsia"/>
        </w:rPr>
        <w:t>ядра</w:t>
      </w:r>
      <w:r>
        <w:t xml:space="preserve"> </w:t>
      </w:r>
      <w:r>
        <w:rPr>
          <w:rFonts w:hint="eastAsia"/>
        </w:rPr>
        <w:t>Евразии</w:t>
      </w:r>
      <w:r>
        <w:tab/>
        <w:t xml:space="preserve"> 234</w:t>
      </w:r>
    </w:p>
    <w:p w14:paraId="57D7778E" w14:textId="77777777" w:rsidR="00AD7895" w:rsidRDefault="00AD7895" w:rsidP="00AD7895">
      <w:r>
        <w:t>7.4.</w:t>
      </w:r>
      <w:r>
        <w:tab/>
      </w:r>
      <w:r>
        <w:rPr>
          <w:rFonts w:hint="eastAsia"/>
        </w:rPr>
        <w:t>Гидролого</w:t>
      </w:r>
      <w:r>
        <w:t>-</w:t>
      </w:r>
      <w:r>
        <w:rPr>
          <w:rFonts w:hint="eastAsia"/>
        </w:rPr>
        <w:t>климатическая</w:t>
      </w:r>
      <w:r>
        <w:t xml:space="preserve"> </w:t>
      </w:r>
      <w:r>
        <w:rPr>
          <w:rFonts w:hint="eastAsia"/>
        </w:rPr>
        <w:t>оценка</w:t>
      </w:r>
      <w:r>
        <w:t xml:space="preserve"> </w:t>
      </w:r>
      <w:r>
        <w:rPr>
          <w:rFonts w:hint="eastAsia"/>
        </w:rPr>
        <w:t>геоэкологических</w:t>
      </w:r>
      <w:r>
        <w:t xml:space="preserve"> </w:t>
      </w:r>
      <w:r>
        <w:rPr>
          <w:rFonts w:hint="eastAsia"/>
        </w:rPr>
        <w:t>ситуаций</w:t>
      </w:r>
    </w:p>
    <w:p w14:paraId="00125B28" w14:textId="77777777" w:rsidR="00AD7895" w:rsidRDefault="00AD7895" w:rsidP="00AD7895">
      <w:r>
        <w:rPr>
          <w:rFonts w:hint="eastAsia"/>
        </w:rPr>
        <w:t>Байкальского</w:t>
      </w:r>
      <w:r>
        <w:t xml:space="preserve"> </w:t>
      </w:r>
      <w:r>
        <w:rPr>
          <w:rFonts w:hint="eastAsia"/>
        </w:rPr>
        <w:t>региона</w:t>
      </w:r>
      <w:r>
        <w:t xml:space="preserve"> </w:t>
      </w:r>
      <w:r>
        <w:rPr>
          <w:rFonts w:hint="eastAsia"/>
        </w:rPr>
        <w:t>и</w:t>
      </w:r>
      <w:r>
        <w:t xml:space="preserve"> </w:t>
      </w:r>
      <w:r>
        <w:rPr>
          <w:rFonts w:hint="eastAsia"/>
        </w:rPr>
        <w:t>озера</w:t>
      </w:r>
      <w:r>
        <w:t xml:space="preserve"> </w:t>
      </w:r>
      <w:r>
        <w:rPr>
          <w:rFonts w:hint="eastAsia"/>
        </w:rPr>
        <w:t>Байкал</w:t>
      </w:r>
      <w:r>
        <w:tab/>
        <w:t xml:space="preserve"> 251</w:t>
      </w:r>
    </w:p>
    <w:p w14:paraId="5B3FB577" w14:textId="77777777" w:rsidR="00AD7895" w:rsidRDefault="00AD7895" w:rsidP="00AD7895">
      <w:r>
        <w:t>7.5.</w:t>
      </w:r>
      <w:r>
        <w:tab/>
      </w:r>
      <w:r>
        <w:rPr>
          <w:rFonts w:hint="eastAsia"/>
        </w:rPr>
        <w:t>Формирование</w:t>
      </w:r>
      <w:r>
        <w:t xml:space="preserve"> </w:t>
      </w:r>
      <w:r>
        <w:rPr>
          <w:rFonts w:hint="eastAsia"/>
        </w:rPr>
        <w:t>стратегии</w:t>
      </w:r>
      <w:r>
        <w:t xml:space="preserve"> </w:t>
      </w:r>
      <w:r>
        <w:rPr>
          <w:rFonts w:hint="eastAsia"/>
        </w:rPr>
        <w:t>освоения</w:t>
      </w:r>
      <w:r>
        <w:t xml:space="preserve"> </w:t>
      </w:r>
      <w:r>
        <w:rPr>
          <w:rFonts w:hint="eastAsia"/>
        </w:rPr>
        <w:t>новых</w:t>
      </w:r>
      <w:r>
        <w:t xml:space="preserve"> </w:t>
      </w:r>
      <w:r>
        <w:rPr>
          <w:rFonts w:hint="eastAsia"/>
        </w:rPr>
        <w:t>районов</w:t>
      </w:r>
      <w:r>
        <w:t xml:space="preserve"> </w:t>
      </w:r>
      <w:r>
        <w:rPr>
          <w:rFonts w:hint="eastAsia"/>
        </w:rPr>
        <w:t>Сибири</w:t>
      </w:r>
      <w:r>
        <w:t xml:space="preserve"> </w:t>
      </w:r>
      <w:r>
        <w:rPr>
          <w:rFonts w:hint="eastAsia"/>
        </w:rPr>
        <w:t>с</w:t>
      </w:r>
      <w:r>
        <w:t xml:space="preserve"> </w:t>
      </w:r>
      <w:r>
        <w:rPr>
          <w:rFonts w:hint="eastAsia"/>
        </w:rPr>
        <w:t>учетом</w:t>
      </w:r>
    </w:p>
    <w:p w14:paraId="36218F51" w14:textId="77777777" w:rsidR="00AD7895" w:rsidRDefault="00AD7895" w:rsidP="00AD7895">
      <w:r>
        <w:rPr>
          <w:rFonts w:hint="eastAsia"/>
        </w:rPr>
        <w:t>геоэкологического</w:t>
      </w:r>
      <w:r>
        <w:t xml:space="preserve"> </w:t>
      </w:r>
      <w:r>
        <w:rPr>
          <w:rFonts w:hint="eastAsia"/>
        </w:rPr>
        <w:t>анализа</w:t>
      </w:r>
      <w:r>
        <w:t xml:space="preserve"> </w:t>
      </w:r>
      <w:r>
        <w:rPr>
          <w:rFonts w:hint="eastAsia"/>
        </w:rPr>
        <w:t>тепла</w:t>
      </w:r>
      <w:r>
        <w:t xml:space="preserve"> </w:t>
      </w:r>
      <w:r>
        <w:rPr>
          <w:rFonts w:hint="eastAsia"/>
        </w:rPr>
        <w:t>и</w:t>
      </w:r>
      <w:r>
        <w:t xml:space="preserve"> </w:t>
      </w:r>
      <w:r>
        <w:rPr>
          <w:rFonts w:hint="eastAsia"/>
        </w:rPr>
        <w:t>влаги</w:t>
      </w:r>
      <w:r>
        <w:tab/>
        <w:t xml:space="preserve"> 266</w:t>
      </w:r>
    </w:p>
    <w:p w14:paraId="4083EBEB" w14:textId="77777777" w:rsidR="00AD7895" w:rsidRDefault="00AD7895" w:rsidP="00AD7895">
      <w:r>
        <w:rPr>
          <w:rFonts w:hint="eastAsia"/>
        </w:rPr>
        <w:t>Глава</w:t>
      </w:r>
      <w:r>
        <w:t xml:space="preserve"> 8.</w:t>
      </w:r>
      <w:r>
        <w:tab/>
      </w:r>
      <w:r>
        <w:rPr>
          <w:rFonts w:hint="eastAsia"/>
        </w:rPr>
        <w:t>Гидролого</w:t>
      </w:r>
      <w:r>
        <w:t>-</w:t>
      </w:r>
      <w:r>
        <w:rPr>
          <w:rFonts w:hint="eastAsia"/>
        </w:rPr>
        <w:t>климатические</w:t>
      </w:r>
      <w:r>
        <w:t xml:space="preserve"> </w:t>
      </w:r>
      <w:r>
        <w:rPr>
          <w:rFonts w:hint="eastAsia"/>
        </w:rPr>
        <w:t>проблемы</w:t>
      </w:r>
      <w:r>
        <w:t xml:space="preserve"> </w:t>
      </w:r>
      <w:r>
        <w:rPr>
          <w:rFonts w:hint="eastAsia"/>
        </w:rPr>
        <w:t>аридизации</w:t>
      </w:r>
      <w:r>
        <w:t xml:space="preserve"> </w:t>
      </w:r>
      <w:r>
        <w:rPr>
          <w:rFonts w:hint="eastAsia"/>
        </w:rPr>
        <w:t>и</w:t>
      </w:r>
      <w:r>
        <w:t xml:space="preserve"> </w:t>
      </w:r>
      <w:r>
        <w:rPr>
          <w:rFonts w:hint="eastAsia"/>
        </w:rPr>
        <w:t>мелиорации</w:t>
      </w:r>
    </w:p>
    <w:p w14:paraId="1FFE79E1" w14:textId="77777777" w:rsidR="00AD7895" w:rsidRDefault="00AD7895" w:rsidP="00AD7895">
      <w:r>
        <w:rPr>
          <w:rFonts w:hint="eastAsia"/>
        </w:rPr>
        <w:t>ландшафтов</w:t>
      </w:r>
      <w:r>
        <w:tab/>
        <w:t xml:space="preserve"> 285</w:t>
      </w:r>
    </w:p>
    <w:p w14:paraId="0096689C" w14:textId="77777777" w:rsidR="00AD7895" w:rsidRDefault="00AD7895" w:rsidP="00AD7895">
      <w:r>
        <w:t>8.1.</w:t>
      </w:r>
      <w:r>
        <w:tab/>
      </w:r>
      <w:r>
        <w:rPr>
          <w:rFonts w:hint="eastAsia"/>
        </w:rPr>
        <w:t>Проблемы</w:t>
      </w:r>
      <w:r>
        <w:t xml:space="preserve"> </w:t>
      </w:r>
      <w:r>
        <w:rPr>
          <w:rFonts w:hint="eastAsia"/>
        </w:rPr>
        <w:t>аридизации</w:t>
      </w:r>
      <w:r>
        <w:t xml:space="preserve"> </w:t>
      </w:r>
      <w:r>
        <w:rPr>
          <w:rFonts w:hint="eastAsia"/>
        </w:rPr>
        <w:t>континентальных</w:t>
      </w:r>
      <w:r>
        <w:t xml:space="preserve"> </w:t>
      </w:r>
      <w:r>
        <w:rPr>
          <w:rFonts w:hint="eastAsia"/>
        </w:rPr>
        <w:t>район</w:t>
      </w:r>
      <w:r>
        <w:rPr>
          <w:rFonts w:hint="eastAsia"/>
        </w:rPr>
        <w:lastRenderedPageBreak/>
        <w:t>ов</w:t>
      </w:r>
      <w:r>
        <w:t xml:space="preserve"> </w:t>
      </w:r>
      <w:r>
        <w:rPr>
          <w:rFonts w:hint="eastAsia"/>
        </w:rPr>
        <w:t>Северо</w:t>
      </w:r>
      <w:r>
        <w:t>-</w:t>
      </w:r>
      <w:r>
        <w:rPr>
          <w:rFonts w:hint="eastAsia"/>
        </w:rPr>
        <w:t>Восточной</w:t>
      </w:r>
    </w:p>
    <w:p w14:paraId="2537E12B" w14:textId="77777777" w:rsidR="00AD7895" w:rsidRDefault="00AD7895" w:rsidP="00AD7895">
      <w:r>
        <w:rPr>
          <w:rFonts w:hint="eastAsia"/>
        </w:rPr>
        <w:t>Азии</w:t>
      </w:r>
      <w:r>
        <w:tab/>
        <w:t xml:space="preserve"> 285</w:t>
      </w:r>
    </w:p>
    <w:p w14:paraId="6BC606CF" w14:textId="77777777" w:rsidR="00AD7895" w:rsidRDefault="00AD7895" w:rsidP="00AD7895">
      <w:r>
        <w:t>8.2.</w:t>
      </w:r>
      <w:r>
        <w:tab/>
      </w:r>
      <w:r>
        <w:rPr>
          <w:rFonts w:hint="eastAsia"/>
        </w:rPr>
        <w:t>Гидролого</w:t>
      </w:r>
      <w:r>
        <w:t>-</w:t>
      </w:r>
      <w:r>
        <w:rPr>
          <w:rFonts w:hint="eastAsia"/>
        </w:rPr>
        <w:t>климатические</w:t>
      </w:r>
      <w:r>
        <w:t xml:space="preserve"> </w:t>
      </w:r>
      <w:r>
        <w:rPr>
          <w:rFonts w:hint="eastAsia"/>
        </w:rPr>
        <w:t>основы</w:t>
      </w:r>
      <w:r>
        <w:t xml:space="preserve"> </w:t>
      </w:r>
      <w:r>
        <w:rPr>
          <w:rFonts w:hint="eastAsia"/>
        </w:rPr>
        <w:t>мелиорации</w:t>
      </w:r>
      <w:r>
        <w:t xml:space="preserve"> </w:t>
      </w:r>
      <w:r>
        <w:rPr>
          <w:rFonts w:hint="eastAsia"/>
        </w:rPr>
        <w:t>земель</w:t>
      </w:r>
      <w:r>
        <w:t xml:space="preserve"> </w:t>
      </w:r>
      <w:r>
        <w:rPr>
          <w:rFonts w:hint="eastAsia"/>
        </w:rPr>
        <w:t>и</w:t>
      </w:r>
      <w:r>
        <w:t xml:space="preserve"> </w:t>
      </w:r>
      <w:r>
        <w:rPr>
          <w:rFonts w:hint="eastAsia"/>
        </w:rPr>
        <w:t>ландшафтов</w:t>
      </w:r>
      <w:r>
        <w:tab/>
      </w:r>
      <w:r>
        <w:tab/>
        <w:t>302</w:t>
      </w:r>
    </w:p>
    <w:p w14:paraId="270036E3" w14:textId="77777777" w:rsidR="00AD7895" w:rsidRDefault="00AD7895" w:rsidP="00AD7895">
      <w:r>
        <w:rPr>
          <w:rFonts w:hint="eastAsia"/>
        </w:rPr>
        <w:t>Основные</w:t>
      </w:r>
      <w:r>
        <w:t xml:space="preserve"> </w:t>
      </w:r>
      <w:r>
        <w:rPr>
          <w:rFonts w:hint="eastAsia"/>
        </w:rPr>
        <w:t>результаты</w:t>
      </w:r>
      <w:r>
        <w:t xml:space="preserve"> </w:t>
      </w:r>
      <w:r>
        <w:rPr>
          <w:rFonts w:hint="eastAsia"/>
        </w:rPr>
        <w:t>исследований</w:t>
      </w:r>
      <w:r>
        <w:tab/>
        <w:t xml:space="preserve"> 308</w:t>
      </w:r>
    </w:p>
    <w:p w14:paraId="4E46721D" w14:textId="77777777" w:rsidR="00AD7895" w:rsidRDefault="00AD7895" w:rsidP="00AD7895">
      <w:r>
        <w:rPr>
          <w:rFonts w:hint="eastAsia"/>
        </w:rPr>
        <w:t>Литература</w:t>
      </w:r>
      <w:r>
        <w:tab/>
        <w:t xml:space="preserve"> 312</w:t>
      </w:r>
    </w:p>
    <w:p w14:paraId="7F949F98" w14:textId="77777777" w:rsidR="00AD7895" w:rsidRDefault="00AD7895" w:rsidP="00AD7895">
      <w:r>
        <w:rPr>
          <w:rFonts w:hint="eastAsia"/>
        </w:rPr>
        <w:t>Приложения</w:t>
      </w:r>
      <w:r>
        <w:tab/>
        <w:t xml:space="preserve"> 335 </w:t>
      </w:r>
    </w:p>
    <w:p w14:paraId="2BE3FD15" w14:textId="639DE29B" w:rsidR="006F6688" w:rsidRDefault="006F6688" w:rsidP="00AD7895"/>
    <w:p w14:paraId="7EC987BE" w14:textId="77777777" w:rsidR="00AD7895" w:rsidRDefault="00AD7895" w:rsidP="00AD7895"/>
    <w:p w14:paraId="2D8707E4" w14:textId="77777777" w:rsidR="00AD7895" w:rsidRDefault="00AD7895" w:rsidP="00AD7895"/>
    <w:p w14:paraId="005E201F" w14:textId="77777777" w:rsidR="00AD7895" w:rsidRDefault="00AD7895" w:rsidP="00AD7895">
      <w:r>
        <w:rPr>
          <w:rFonts w:hint="eastAsia"/>
        </w:rPr>
        <w:t>ОСНОВНЫЕ</w:t>
      </w:r>
      <w:r>
        <w:t xml:space="preserve"> </w:t>
      </w:r>
      <w:r>
        <w:rPr>
          <w:rFonts w:hint="eastAsia"/>
        </w:rPr>
        <w:t>РЕЗУЛЬТАТЫ</w:t>
      </w:r>
      <w:r>
        <w:t xml:space="preserve"> </w:t>
      </w:r>
      <w:r>
        <w:rPr>
          <w:rFonts w:hint="eastAsia"/>
        </w:rPr>
        <w:t>ИССЛЕДОВАНИИ</w:t>
      </w:r>
    </w:p>
    <w:p w14:paraId="3602F7C4" w14:textId="77777777" w:rsidR="00AD7895" w:rsidRDefault="00AD7895" w:rsidP="00AD7895">
      <w:r>
        <w:rPr>
          <w:rFonts w:hint="eastAsia"/>
        </w:rPr>
        <w:t>Геоэкологический</w:t>
      </w:r>
      <w:r>
        <w:t xml:space="preserve"> </w:t>
      </w:r>
      <w:r>
        <w:rPr>
          <w:rFonts w:hint="eastAsia"/>
        </w:rPr>
        <w:t>анализ</w:t>
      </w:r>
      <w:r>
        <w:t xml:space="preserve"> </w:t>
      </w:r>
      <w:r>
        <w:rPr>
          <w:rFonts w:hint="eastAsia"/>
        </w:rPr>
        <w:t>пространственно</w:t>
      </w:r>
      <w:r>
        <w:t>-</w:t>
      </w:r>
      <w:r>
        <w:rPr>
          <w:rFonts w:hint="eastAsia"/>
        </w:rPr>
        <w:t>временной</w:t>
      </w:r>
      <w:r>
        <w:t xml:space="preserve"> </w:t>
      </w:r>
      <w:r>
        <w:rPr>
          <w:rFonts w:hint="eastAsia"/>
        </w:rPr>
        <w:t>организации</w:t>
      </w:r>
      <w:r>
        <w:t xml:space="preserve"> </w:t>
      </w:r>
      <w:r>
        <w:rPr>
          <w:rFonts w:hint="eastAsia"/>
        </w:rPr>
        <w:t>тепла</w:t>
      </w:r>
      <w:r>
        <w:t xml:space="preserve"> </w:t>
      </w:r>
      <w:r>
        <w:rPr>
          <w:rFonts w:hint="eastAsia"/>
        </w:rPr>
        <w:t>и</w:t>
      </w:r>
      <w:r>
        <w:t xml:space="preserve"> </w:t>
      </w:r>
      <w:r>
        <w:rPr>
          <w:rFonts w:hint="eastAsia"/>
        </w:rPr>
        <w:t>влаги</w:t>
      </w:r>
      <w:r>
        <w:t xml:space="preserve"> </w:t>
      </w:r>
      <w:r>
        <w:rPr>
          <w:rFonts w:hint="eastAsia"/>
        </w:rPr>
        <w:t>осуществлен</w:t>
      </w:r>
      <w:r>
        <w:t xml:space="preserve"> </w:t>
      </w:r>
      <w:r>
        <w:rPr>
          <w:rFonts w:hint="eastAsia"/>
        </w:rPr>
        <w:t>на</w:t>
      </w:r>
      <w:r>
        <w:t xml:space="preserve"> </w:t>
      </w:r>
      <w:r>
        <w:rPr>
          <w:rFonts w:hint="eastAsia"/>
        </w:rPr>
        <w:t>базе</w:t>
      </w:r>
      <w:r>
        <w:t xml:space="preserve"> </w:t>
      </w:r>
      <w:r>
        <w:rPr>
          <w:rFonts w:hint="eastAsia"/>
        </w:rPr>
        <w:t>структурно</w:t>
      </w:r>
      <w:r>
        <w:t>-</w:t>
      </w:r>
      <w:r>
        <w:rPr>
          <w:rFonts w:hint="eastAsia"/>
        </w:rPr>
        <w:t>функциональных</w:t>
      </w:r>
      <w:r>
        <w:t xml:space="preserve"> </w:t>
      </w:r>
      <w:r>
        <w:rPr>
          <w:rFonts w:hint="eastAsia"/>
        </w:rPr>
        <w:t>свойств</w:t>
      </w:r>
      <w:r>
        <w:t xml:space="preserve"> </w:t>
      </w:r>
      <w:r>
        <w:rPr>
          <w:rFonts w:hint="eastAsia"/>
        </w:rPr>
        <w:t>геосистем</w:t>
      </w:r>
      <w:r>
        <w:t xml:space="preserve">, </w:t>
      </w:r>
      <w:r>
        <w:rPr>
          <w:rFonts w:hint="eastAsia"/>
        </w:rPr>
        <w:t>обоснованных</w:t>
      </w:r>
      <w:r>
        <w:t xml:space="preserve"> </w:t>
      </w:r>
      <w:r>
        <w:rPr>
          <w:rFonts w:hint="eastAsia"/>
        </w:rPr>
        <w:t>В</w:t>
      </w:r>
      <w:r>
        <w:t>.</w:t>
      </w:r>
      <w:r>
        <w:rPr>
          <w:rFonts w:hint="eastAsia"/>
        </w:rPr>
        <w:t>Б</w:t>
      </w:r>
      <w:r>
        <w:t xml:space="preserve">. </w:t>
      </w:r>
      <w:r>
        <w:rPr>
          <w:rFonts w:hint="eastAsia"/>
        </w:rPr>
        <w:t>Сочавой</w:t>
      </w:r>
      <w:r>
        <w:t xml:space="preserve"> (1978). </w:t>
      </w:r>
      <w:r>
        <w:rPr>
          <w:rFonts w:hint="eastAsia"/>
        </w:rPr>
        <w:t>Выявлены</w:t>
      </w:r>
      <w:r>
        <w:t xml:space="preserve"> </w:t>
      </w:r>
      <w:r>
        <w:rPr>
          <w:rFonts w:hint="eastAsia"/>
        </w:rPr>
        <w:t>новые</w:t>
      </w:r>
      <w:r>
        <w:t xml:space="preserve"> </w:t>
      </w:r>
      <w:r>
        <w:rPr>
          <w:rFonts w:hint="eastAsia"/>
        </w:rPr>
        <w:t>представления</w:t>
      </w:r>
      <w:r>
        <w:t xml:space="preserve"> </w:t>
      </w:r>
      <w:r>
        <w:rPr>
          <w:rFonts w:hint="eastAsia"/>
        </w:rPr>
        <w:t>о</w:t>
      </w:r>
      <w:r>
        <w:t xml:space="preserve"> </w:t>
      </w:r>
      <w:r>
        <w:rPr>
          <w:rFonts w:hint="eastAsia"/>
        </w:rPr>
        <w:t>возможном</w:t>
      </w:r>
      <w:r>
        <w:t xml:space="preserve"> </w:t>
      </w:r>
      <w:r>
        <w:rPr>
          <w:rFonts w:hint="eastAsia"/>
        </w:rPr>
        <w:t>отображении</w:t>
      </w:r>
      <w:r>
        <w:t xml:space="preserve"> </w:t>
      </w:r>
      <w:r>
        <w:rPr>
          <w:rFonts w:hint="eastAsia"/>
        </w:rPr>
        <w:t>точечной</w:t>
      </w:r>
      <w:r>
        <w:t xml:space="preserve"> </w:t>
      </w:r>
      <w:r>
        <w:rPr>
          <w:rFonts w:hint="eastAsia"/>
        </w:rPr>
        <w:t>гео</w:t>
      </w:r>
      <w:r>
        <w:t>-</w:t>
      </w:r>
      <w:r>
        <w:rPr>
          <w:rFonts w:hint="eastAsia"/>
        </w:rPr>
        <w:t>графической</w:t>
      </w:r>
      <w:r>
        <w:t xml:space="preserve"> </w:t>
      </w:r>
      <w:r>
        <w:rPr>
          <w:rFonts w:hint="eastAsia"/>
        </w:rPr>
        <w:t>информации</w:t>
      </w:r>
      <w:r>
        <w:t xml:space="preserve"> </w:t>
      </w:r>
      <w:r>
        <w:rPr>
          <w:rFonts w:hint="eastAsia"/>
        </w:rPr>
        <w:t>в</w:t>
      </w:r>
      <w:r>
        <w:t xml:space="preserve"> </w:t>
      </w:r>
      <w:r>
        <w:rPr>
          <w:rFonts w:hint="eastAsia"/>
        </w:rPr>
        <w:t>образе</w:t>
      </w:r>
      <w:r>
        <w:t xml:space="preserve"> </w:t>
      </w:r>
      <w:r>
        <w:rPr>
          <w:rFonts w:hint="eastAsia"/>
        </w:rPr>
        <w:t>пространственного</w:t>
      </w:r>
      <w:r>
        <w:t xml:space="preserve"> </w:t>
      </w:r>
      <w:r>
        <w:rPr>
          <w:rFonts w:hint="eastAsia"/>
        </w:rPr>
        <w:t>поля</w:t>
      </w:r>
      <w:r>
        <w:t xml:space="preserve">, </w:t>
      </w:r>
      <w:r>
        <w:rPr>
          <w:rFonts w:hint="eastAsia"/>
        </w:rPr>
        <w:t>аргументирована</w:t>
      </w:r>
      <w:r>
        <w:t xml:space="preserve"> </w:t>
      </w:r>
      <w:r>
        <w:rPr>
          <w:rFonts w:hint="eastAsia"/>
        </w:rPr>
        <w:t>бинарная</w:t>
      </w:r>
      <w:r>
        <w:t xml:space="preserve"> </w:t>
      </w:r>
      <w:r>
        <w:rPr>
          <w:rFonts w:hint="eastAsia"/>
        </w:rPr>
        <w:t>сущ</w:t>
      </w:r>
      <w:r>
        <w:t>-</w:t>
      </w:r>
      <w:r>
        <w:rPr>
          <w:rFonts w:hint="eastAsia"/>
        </w:rPr>
        <w:t>ность</w:t>
      </w:r>
      <w:r>
        <w:t xml:space="preserve"> </w:t>
      </w:r>
      <w:r>
        <w:rPr>
          <w:rFonts w:hint="eastAsia"/>
        </w:rPr>
        <w:t>гидролого</w:t>
      </w:r>
      <w:r>
        <w:t>-</w:t>
      </w:r>
      <w:r>
        <w:rPr>
          <w:rFonts w:hint="eastAsia"/>
        </w:rPr>
        <w:t>климатического</w:t>
      </w:r>
      <w:r>
        <w:t xml:space="preserve"> </w:t>
      </w:r>
      <w:r>
        <w:rPr>
          <w:rFonts w:hint="eastAsia"/>
        </w:rPr>
        <w:t>процесса</w:t>
      </w:r>
      <w:r>
        <w:t xml:space="preserve"> </w:t>
      </w:r>
      <w:r>
        <w:rPr>
          <w:rFonts w:hint="eastAsia"/>
        </w:rPr>
        <w:t>и</w:t>
      </w:r>
      <w:r>
        <w:t xml:space="preserve"> </w:t>
      </w:r>
      <w:r>
        <w:rPr>
          <w:rFonts w:hint="eastAsia"/>
        </w:rPr>
        <w:t>геосистем</w:t>
      </w:r>
      <w:r>
        <w:t xml:space="preserve"> </w:t>
      </w:r>
      <w:r>
        <w:rPr>
          <w:rFonts w:hint="eastAsia"/>
        </w:rPr>
        <w:t>тепла</w:t>
      </w:r>
      <w:r>
        <w:t xml:space="preserve"> </w:t>
      </w:r>
      <w:r>
        <w:rPr>
          <w:rFonts w:hint="eastAsia"/>
        </w:rPr>
        <w:t>и</w:t>
      </w:r>
      <w:r>
        <w:t xml:space="preserve"> </w:t>
      </w:r>
      <w:r>
        <w:rPr>
          <w:rFonts w:hint="eastAsia"/>
        </w:rPr>
        <w:t>влаги</w:t>
      </w:r>
      <w:r>
        <w:t xml:space="preserve">, </w:t>
      </w:r>
      <w:r>
        <w:rPr>
          <w:rFonts w:hint="eastAsia"/>
        </w:rPr>
        <w:t>разработан</w:t>
      </w:r>
      <w:r>
        <w:t xml:space="preserve"> </w:t>
      </w:r>
      <w:r>
        <w:rPr>
          <w:rFonts w:hint="eastAsia"/>
        </w:rPr>
        <w:t>методоло</w:t>
      </w:r>
      <w:r>
        <w:t>-</w:t>
      </w:r>
      <w:r>
        <w:rPr>
          <w:rFonts w:hint="eastAsia"/>
        </w:rPr>
        <w:t>гический</w:t>
      </w:r>
      <w:r>
        <w:t xml:space="preserve"> </w:t>
      </w:r>
      <w:r>
        <w:rPr>
          <w:rFonts w:hint="eastAsia"/>
        </w:rPr>
        <w:t>прием</w:t>
      </w:r>
      <w:r>
        <w:t xml:space="preserve"> </w:t>
      </w:r>
      <w:r>
        <w:rPr>
          <w:rFonts w:hint="eastAsia"/>
        </w:rPr>
        <w:t>геоэкологического</w:t>
      </w:r>
      <w:r>
        <w:t xml:space="preserve"> </w:t>
      </w:r>
      <w:r>
        <w:rPr>
          <w:rFonts w:hint="eastAsia"/>
        </w:rPr>
        <w:t>анализа</w:t>
      </w:r>
      <w:r>
        <w:t xml:space="preserve"> </w:t>
      </w:r>
      <w:r>
        <w:rPr>
          <w:rFonts w:hint="eastAsia"/>
        </w:rPr>
        <w:t>пространственно</w:t>
      </w:r>
      <w:r>
        <w:t>-</w:t>
      </w:r>
      <w:r>
        <w:rPr>
          <w:rFonts w:hint="eastAsia"/>
        </w:rPr>
        <w:t>временной</w:t>
      </w:r>
      <w:r>
        <w:t xml:space="preserve"> </w:t>
      </w:r>
      <w:r>
        <w:rPr>
          <w:rFonts w:hint="eastAsia"/>
        </w:rPr>
        <w:t>организации</w:t>
      </w:r>
      <w:r>
        <w:t xml:space="preserve"> </w:t>
      </w:r>
      <w:r>
        <w:rPr>
          <w:rFonts w:hint="eastAsia"/>
        </w:rPr>
        <w:t>состав</w:t>
      </w:r>
      <w:r>
        <w:t>-</w:t>
      </w:r>
      <w:r>
        <w:rPr>
          <w:rFonts w:hint="eastAsia"/>
        </w:rPr>
        <w:t>ляющих</w:t>
      </w:r>
      <w:r>
        <w:t xml:space="preserve"> </w:t>
      </w:r>
      <w:r>
        <w:rPr>
          <w:rFonts w:hint="eastAsia"/>
        </w:rPr>
        <w:t>водного</w:t>
      </w:r>
      <w:r>
        <w:t xml:space="preserve"> </w:t>
      </w:r>
      <w:r>
        <w:rPr>
          <w:rFonts w:hint="eastAsia"/>
        </w:rPr>
        <w:t>и</w:t>
      </w:r>
      <w:r>
        <w:t xml:space="preserve"> </w:t>
      </w:r>
      <w:r>
        <w:rPr>
          <w:rFonts w:hint="eastAsia"/>
        </w:rPr>
        <w:t>теплового</w:t>
      </w:r>
      <w:r>
        <w:t xml:space="preserve"> </w:t>
      </w:r>
      <w:r>
        <w:rPr>
          <w:rFonts w:hint="eastAsia"/>
        </w:rPr>
        <w:t>балансов</w:t>
      </w:r>
      <w:r>
        <w:t xml:space="preserve">. </w:t>
      </w:r>
      <w:r>
        <w:rPr>
          <w:rFonts w:hint="eastAsia"/>
        </w:rPr>
        <w:t>Основные</w:t>
      </w:r>
      <w:r>
        <w:t xml:space="preserve"> </w:t>
      </w:r>
      <w:r>
        <w:rPr>
          <w:rFonts w:hint="eastAsia"/>
        </w:rPr>
        <w:t>результаты</w:t>
      </w:r>
      <w:r>
        <w:t xml:space="preserve"> </w:t>
      </w:r>
      <w:r>
        <w:rPr>
          <w:rFonts w:hint="eastAsia"/>
        </w:rPr>
        <w:t>исследований</w:t>
      </w:r>
      <w:r>
        <w:t xml:space="preserve"> </w:t>
      </w:r>
      <w:r>
        <w:rPr>
          <w:rFonts w:hint="eastAsia"/>
        </w:rPr>
        <w:t>изложены</w:t>
      </w:r>
      <w:r>
        <w:t xml:space="preserve"> </w:t>
      </w:r>
      <w:r>
        <w:rPr>
          <w:rFonts w:hint="eastAsia"/>
        </w:rPr>
        <w:t>в</w:t>
      </w:r>
      <w:r>
        <w:t xml:space="preserve"> </w:t>
      </w:r>
      <w:r>
        <w:rPr>
          <w:rFonts w:hint="eastAsia"/>
        </w:rPr>
        <w:t>сле</w:t>
      </w:r>
      <w:r>
        <w:t>-</w:t>
      </w:r>
      <w:r>
        <w:rPr>
          <w:rFonts w:hint="eastAsia"/>
        </w:rPr>
        <w:t>дующих</w:t>
      </w:r>
      <w:r>
        <w:t xml:space="preserve"> </w:t>
      </w:r>
      <w:r>
        <w:rPr>
          <w:rFonts w:hint="eastAsia"/>
        </w:rPr>
        <w:t>положениях</w:t>
      </w:r>
      <w:r>
        <w:t>.</w:t>
      </w:r>
    </w:p>
    <w:p w14:paraId="1A452FDC" w14:textId="2AE7DE04" w:rsidR="00AD7895" w:rsidRPr="00AD7895" w:rsidRDefault="00AD7895" w:rsidP="00AD7895">
      <w:r>
        <w:t>1</w:t>
      </w:r>
      <w:r>
        <w:tab/>
        <w:t xml:space="preserve">- </w:t>
      </w:r>
      <w:r>
        <w:rPr>
          <w:rFonts w:hint="eastAsia"/>
        </w:rPr>
        <w:t>Гидрологическая</w:t>
      </w:r>
      <w:r>
        <w:t xml:space="preserve"> </w:t>
      </w:r>
      <w:r>
        <w:rPr>
          <w:rFonts w:hint="eastAsia"/>
        </w:rPr>
        <w:t>и</w:t>
      </w:r>
      <w:r>
        <w:t xml:space="preserve"> </w:t>
      </w:r>
      <w:r>
        <w:rPr>
          <w:rFonts w:hint="eastAsia"/>
        </w:rPr>
        <w:t>климатическая</w:t>
      </w:r>
      <w:r>
        <w:t xml:space="preserve"> </w:t>
      </w:r>
      <w:r>
        <w:rPr>
          <w:rFonts w:hint="eastAsia"/>
        </w:rPr>
        <w:t>организация</w:t>
      </w:r>
      <w:r>
        <w:t xml:space="preserve"> </w:t>
      </w:r>
      <w:r>
        <w:rPr>
          <w:rFonts w:hint="eastAsia"/>
        </w:rPr>
        <w:t>географического</w:t>
      </w:r>
      <w:r>
        <w:t xml:space="preserve"> </w:t>
      </w:r>
      <w:r>
        <w:rPr>
          <w:rFonts w:hint="eastAsia"/>
        </w:rPr>
        <w:t>пространства</w:t>
      </w:r>
      <w:r>
        <w:t xml:space="preserve"> </w:t>
      </w:r>
      <w:r>
        <w:rPr>
          <w:rFonts w:hint="eastAsia"/>
        </w:rPr>
        <w:t>от</w:t>
      </w:r>
      <w:r>
        <w:t>-</w:t>
      </w:r>
      <w:r>
        <w:rPr>
          <w:rFonts w:hint="eastAsia"/>
        </w:rPr>
        <w:t>ражает</w:t>
      </w:r>
      <w:r>
        <w:t xml:space="preserve"> </w:t>
      </w:r>
      <w:r>
        <w:rPr>
          <w:rFonts w:hint="eastAsia"/>
        </w:rPr>
        <w:t>особенности</w:t>
      </w:r>
      <w:r>
        <w:t xml:space="preserve"> </w:t>
      </w:r>
      <w:r>
        <w:rPr>
          <w:rFonts w:hint="eastAsia"/>
        </w:rPr>
        <w:t>формирования</w:t>
      </w:r>
      <w:r>
        <w:t xml:space="preserve"> </w:t>
      </w:r>
      <w:r>
        <w:rPr>
          <w:rFonts w:hint="eastAsia"/>
        </w:rPr>
        <w:t>природы</w:t>
      </w:r>
      <w:r>
        <w:t xml:space="preserve"> </w:t>
      </w:r>
      <w:r>
        <w:rPr>
          <w:rFonts w:hint="eastAsia"/>
        </w:rPr>
        <w:t>территории</w:t>
      </w:r>
      <w:r>
        <w:t xml:space="preserve"> </w:t>
      </w:r>
      <w:r>
        <w:rPr>
          <w:rFonts w:hint="eastAsia"/>
        </w:rPr>
        <w:t>под</w:t>
      </w:r>
      <w:r>
        <w:t xml:space="preserve"> </w:t>
      </w:r>
      <w:r>
        <w:rPr>
          <w:rFonts w:hint="eastAsia"/>
        </w:rPr>
        <w:t>воздействием</w:t>
      </w:r>
      <w:r>
        <w:t xml:space="preserve"> </w:t>
      </w:r>
      <w:r>
        <w:rPr>
          <w:rFonts w:hint="eastAsia"/>
        </w:rPr>
        <w:t>энергетических</w:t>
      </w:r>
      <w:r>
        <w:t xml:space="preserve"> </w:t>
      </w:r>
      <w:r>
        <w:rPr>
          <w:rFonts w:hint="eastAsia"/>
        </w:rPr>
        <w:t>потенциалов</w:t>
      </w:r>
      <w:r>
        <w:t xml:space="preserve"> </w:t>
      </w:r>
      <w:r>
        <w:rPr>
          <w:rFonts w:hint="eastAsia"/>
        </w:rPr>
        <w:t>влаги</w:t>
      </w:r>
      <w:r>
        <w:t xml:space="preserve"> </w:t>
      </w:r>
      <w:r>
        <w:rPr>
          <w:rFonts w:hint="eastAsia"/>
        </w:rPr>
        <w:t>и</w:t>
      </w:r>
      <w:r>
        <w:t xml:space="preserve"> </w:t>
      </w:r>
      <w:r>
        <w:rPr>
          <w:rFonts w:hint="eastAsia"/>
        </w:rPr>
        <w:t>тепла</w:t>
      </w:r>
      <w:r>
        <w:t xml:space="preserve">. </w:t>
      </w:r>
      <w:r>
        <w:rPr>
          <w:rFonts w:hint="eastAsia"/>
        </w:rPr>
        <w:t>Режимы</w:t>
      </w:r>
      <w:r>
        <w:t xml:space="preserve"> </w:t>
      </w:r>
      <w:r>
        <w:rPr>
          <w:rFonts w:hint="eastAsia"/>
        </w:rPr>
        <w:t>и</w:t>
      </w:r>
      <w:r>
        <w:t xml:space="preserve"> </w:t>
      </w:r>
      <w:r>
        <w:rPr>
          <w:rFonts w:hint="eastAsia"/>
        </w:rPr>
        <w:t>составляющие</w:t>
      </w:r>
      <w:r>
        <w:t xml:space="preserve"> </w:t>
      </w:r>
      <w:r>
        <w:rPr>
          <w:rFonts w:hint="eastAsia"/>
        </w:rPr>
        <w:t>природы</w:t>
      </w:r>
      <w:r>
        <w:t xml:space="preserve"> </w:t>
      </w:r>
      <w:r>
        <w:rPr>
          <w:rFonts w:hint="eastAsia"/>
        </w:rPr>
        <w:t>образуются</w:t>
      </w:r>
      <w:r>
        <w:t xml:space="preserve"> </w:t>
      </w:r>
      <w:r>
        <w:rPr>
          <w:rFonts w:hint="eastAsia"/>
        </w:rPr>
        <w:t>также</w:t>
      </w:r>
      <w:r>
        <w:t xml:space="preserve"> </w:t>
      </w:r>
      <w:r>
        <w:rPr>
          <w:rFonts w:hint="eastAsia"/>
        </w:rPr>
        <w:t>и</w:t>
      </w:r>
      <w:r>
        <w:t xml:space="preserve"> </w:t>
      </w:r>
      <w:r>
        <w:rPr>
          <w:rFonts w:hint="eastAsia"/>
        </w:rPr>
        <w:t>другим</w:t>
      </w:r>
      <w:r>
        <w:t xml:space="preserve"> </w:t>
      </w:r>
      <w:r>
        <w:rPr>
          <w:rFonts w:hint="eastAsia"/>
        </w:rPr>
        <w:t>бесчисленным</w:t>
      </w:r>
      <w:r>
        <w:t xml:space="preserve"> </w:t>
      </w:r>
      <w:r>
        <w:rPr>
          <w:rFonts w:hint="eastAsia"/>
        </w:rPr>
        <w:t>множеством</w:t>
      </w:r>
      <w:r>
        <w:t xml:space="preserve"> </w:t>
      </w:r>
      <w:r>
        <w:rPr>
          <w:rFonts w:hint="eastAsia"/>
        </w:rPr>
        <w:t>факторов</w:t>
      </w:r>
      <w:r>
        <w:t xml:space="preserve">. </w:t>
      </w:r>
      <w:r>
        <w:rPr>
          <w:rFonts w:hint="eastAsia"/>
        </w:rPr>
        <w:t>В</w:t>
      </w:r>
      <w:r>
        <w:t xml:space="preserve"> </w:t>
      </w:r>
      <w:r>
        <w:rPr>
          <w:rFonts w:hint="eastAsia"/>
        </w:rPr>
        <w:t>связи</w:t>
      </w:r>
      <w:r>
        <w:t xml:space="preserve"> </w:t>
      </w:r>
      <w:r>
        <w:rPr>
          <w:rFonts w:hint="eastAsia"/>
        </w:rPr>
        <w:t>с</w:t>
      </w:r>
      <w:r>
        <w:t xml:space="preserve"> </w:t>
      </w:r>
      <w:r>
        <w:rPr>
          <w:rFonts w:hint="eastAsia"/>
        </w:rPr>
        <w:t>этим</w:t>
      </w:r>
      <w:r>
        <w:t xml:space="preserve"> </w:t>
      </w:r>
      <w:r>
        <w:rPr>
          <w:rFonts w:hint="eastAsia"/>
        </w:rPr>
        <w:t>она</w:t>
      </w:r>
      <w:r>
        <w:t xml:space="preserve"> (</w:t>
      </w:r>
      <w:r>
        <w:rPr>
          <w:rFonts w:hint="eastAsia"/>
        </w:rPr>
        <w:t>природа</w:t>
      </w:r>
      <w:r>
        <w:t xml:space="preserve">) </w:t>
      </w:r>
      <w:r>
        <w:rPr>
          <w:rFonts w:hint="eastAsia"/>
        </w:rPr>
        <w:t>и</w:t>
      </w:r>
      <w:r>
        <w:t xml:space="preserve"> </w:t>
      </w:r>
      <w:r>
        <w:rPr>
          <w:rFonts w:hint="eastAsia"/>
        </w:rPr>
        <w:t>в</w:t>
      </w:r>
      <w:r>
        <w:t xml:space="preserve"> </w:t>
      </w:r>
      <w:r>
        <w:rPr>
          <w:rFonts w:hint="eastAsia"/>
        </w:rPr>
        <w:t>ее</w:t>
      </w:r>
      <w:r>
        <w:t xml:space="preserve"> </w:t>
      </w:r>
      <w:r>
        <w:rPr>
          <w:rFonts w:hint="eastAsia"/>
        </w:rPr>
        <w:t>лице</w:t>
      </w:r>
      <w:r>
        <w:t xml:space="preserve"> </w:t>
      </w:r>
      <w:r>
        <w:rPr>
          <w:rFonts w:hint="eastAsia"/>
        </w:rPr>
        <w:t>геосистемы</w:t>
      </w:r>
      <w:r>
        <w:t xml:space="preserve"> </w:t>
      </w:r>
      <w:r>
        <w:rPr>
          <w:rFonts w:hint="eastAsia"/>
        </w:rPr>
        <w:t>являются</w:t>
      </w:r>
      <w:r>
        <w:t xml:space="preserve"> </w:t>
      </w:r>
      <w:r>
        <w:rPr>
          <w:rFonts w:hint="eastAsia"/>
        </w:rPr>
        <w:t>обобщающей</w:t>
      </w:r>
      <w:r>
        <w:t xml:space="preserve"> </w:t>
      </w:r>
      <w:r>
        <w:rPr>
          <w:rFonts w:hint="eastAsia"/>
        </w:rPr>
        <w:t>интегральной</w:t>
      </w:r>
      <w:r>
        <w:t xml:space="preserve"> </w:t>
      </w:r>
      <w:r>
        <w:rPr>
          <w:rFonts w:hint="eastAsia"/>
        </w:rPr>
        <w:t>формой</w:t>
      </w:r>
      <w:r>
        <w:t xml:space="preserve"> </w:t>
      </w:r>
      <w:r>
        <w:rPr>
          <w:rFonts w:hint="eastAsia"/>
        </w:rPr>
        <w:t>многоликого</w:t>
      </w:r>
      <w:r>
        <w:t xml:space="preserve"> </w:t>
      </w:r>
      <w:r>
        <w:rPr>
          <w:rFonts w:hint="eastAsia"/>
        </w:rPr>
        <w:t>географического</w:t>
      </w:r>
      <w:r>
        <w:t xml:space="preserve"> </w:t>
      </w:r>
      <w:r>
        <w:rPr>
          <w:rFonts w:hint="eastAsia"/>
        </w:rPr>
        <w:t>объекта</w:t>
      </w:r>
      <w:r>
        <w:t xml:space="preserve">, </w:t>
      </w:r>
      <w:r>
        <w:rPr>
          <w:rFonts w:hint="eastAsia"/>
        </w:rPr>
        <w:t>очер</w:t>
      </w:r>
      <w:r>
        <w:rPr>
          <w:rFonts w:hint="eastAsia"/>
        </w:rPr>
        <w:t>¬</w:t>
      </w:r>
      <w:r>
        <w:rPr>
          <w:rFonts w:hint="eastAsia"/>
        </w:rPr>
        <w:t>чивая</w:t>
      </w:r>
      <w:r>
        <w:t xml:space="preserve"> </w:t>
      </w:r>
      <w:r>
        <w:rPr>
          <w:rFonts w:hint="eastAsia"/>
        </w:rPr>
        <w:t>контуры</w:t>
      </w:r>
      <w:r>
        <w:t xml:space="preserve"> </w:t>
      </w:r>
      <w:r>
        <w:rPr>
          <w:rFonts w:hint="eastAsia"/>
        </w:rPr>
        <w:t>которого</w:t>
      </w:r>
      <w:r>
        <w:t xml:space="preserve">, </w:t>
      </w:r>
      <w:r>
        <w:rPr>
          <w:rFonts w:hint="eastAsia"/>
        </w:rPr>
        <w:t>тем</w:t>
      </w:r>
      <w:r>
        <w:t xml:space="preserve"> </w:t>
      </w:r>
      <w:r>
        <w:rPr>
          <w:rFonts w:hint="eastAsia"/>
        </w:rPr>
        <w:t>самым</w:t>
      </w:r>
      <w:r>
        <w:t xml:space="preserve"> </w:t>
      </w:r>
      <w:r>
        <w:rPr>
          <w:rFonts w:hint="eastAsia"/>
        </w:rPr>
        <w:t>очерчивается</w:t>
      </w:r>
      <w:r>
        <w:t xml:space="preserve"> </w:t>
      </w:r>
      <w:r>
        <w:rPr>
          <w:rFonts w:hint="eastAsia"/>
        </w:rPr>
        <w:t>сфера</w:t>
      </w:r>
      <w:r>
        <w:t xml:space="preserve">, </w:t>
      </w:r>
      <w:r>
        <w:rPr>
          <w:rFonts w:hint="eastAsia"/>
        </w:rPr>
        <w:t>образ</w:t>
      </w:r>
      <w:r>
        <w:t xml:space="preserve"> </w:t>
      </w:r>
      <w:r>
        <w:rPr>
          <w:rFonts w:hint="eastAsia"/>
        </w:rPr>
        <w:t>и</w:t>
      </w:r>
      <w:r>
        <w:t xml:space="preserve"> </w:t>
      </w:r>
      <w:r>
        <w:rPr>
          <w:rFonts w:hint="eastAsia"/>
        </w:rPr>
        <w:t>в</w:t>
      </w:r>
      <w:r>
        <w:t xml:space="preserve">, </w:t>
      </w:r>
      <w:r>
        <w:rPr>
          <w:rFonts w:hint="eastAsia"/>
        </w:rPr>
        <w:t>конечном</w:t>
      </w:r>
      <w:r>
        <w:t xml:space="preserve"> </w:t>
      </w:r>
      <w:r>
        <w:rPr>
          <w:rFonts w:hint="eastAsia"/>
        </w:rPr>
        <w:t>итоге</w:t>
      </w:r>
      <w:r>
        <w:t xml:space="preserve">, </w:t>
      </w:r>
      <w:r>
        <w:rPr>
          <w:rFonts w:hint="eastAsia"/>
        </w:rPr>
        <w:t>контуры</w:t>
      </w:r>
      <w:r>
        <w:t xml:space="preserve"> </w:t>
      </w:r>
      <w:r>
        <w:rPr>
          <w:rFonts w:hint="eastAsia"/>
        </w:rPr>
        <w:t>любого</w:t>
      </w:r>
      <w:r>
        <w:t xml:space="preserve"> </w:t>
      </w:r>
      <w:r>
        <w:rPr>
          <w:rFonts w:hint="eastAsia"/>
        </w:rPr>
        <w:t>природного</w:t>
      </w:r>
      <w:r>
        <w:t xml:space="preserve"> </w:t>
      </w:r>
      <w:r>
        <w:rPr>
          <w:rFonts w:hint="eastAsia"/>
        </w:rPr>
        <w:t>явления</w:t>
      </w:r>
      <w:r>
        <w:t xml:space="preserve">. </w:t>
      </w:r>
      <w:r>
        <w:rPr>
          <w:rFonts w:hint="eastAsia"/>
        </w:rPr>
        <w:t>Мультипликативный</w:t>
      </w:r>
      <w:r>
        <w:t xml:space="preserve"> </w:t>
      </w:r>
      <w:r>
        <w:rPr>
          <w:rFonts w:hint="eastAsia"/>
        </w:rPr>
        <w:t>образ</w:t>
      </w:r>
      <w:r>
        <w:t xml:space="preserve"> </w:t>
      </w:r>
      <w:r>
        <w:rPr>
          <w:rFonts w:hint="eastAsia"/>
        </w:rPr>
        <w:t>геосистемы</w:t>
      </w:r>
      <w:r>
        <w:t xml:space="preserve"> - </w:t>
      </w:r>
      <w:r>
        <w:rPr>
          <w:rFonts w:hint="eastAsia"/>
        </w:rPr>
        <w:t>это</w:t>
      </w:r>
      <w:r>
        <w:t xml:space="preserve"> </w:t>
      </w:r>
      <w:r>
        <w:rPr>
          <w:rFonts w:hint="eastAsia"/>
        </w:rPr>
        <w:t>мультипликатив</w:t>
      </w:r>
      <w:r>
        <w:rPr>
          <w:rFonts w:hint="eastAsia"/>
        </w:rPr>
        <w:t>¬</w:t>
      </w:r>
      <w:r>
        <w:rPr>
          <w:rFonts w:hint="eastAsia"/>
        </w:rPr>
        <w:t>ный</w:t>
      </w:r>
      <w:r>
        <w:t xml:space="preserve"> </w:t>
      </w:r>
      <w:r>
        <w:rPr>
          <w:rFonts w:hint="eastAsia"/>
        </w:rPr>
        <w:t>образ</w:t>
      </w:r>
      <w:r>
        <w:t xml:space="preserve"> </w:t>
      </w:r>
      <w:r>
        <w:rPr>
          <w:rFonts w:hint="eastAsia"/>
        </w:rPr>
        <w:t>общефункционального</w:t>
      </w:r>
      <w:r>
        <w:t xml:space="preserve"> </w:t>
      </w:r>
      <w:r>
        <w:rPr>
          <w:rFonts w:hint="eastAsia"/>
        </w:rPr>
        <w:t>инварианта</w:t>
      </w:r>
      <w:r>
        <w:t xml:space="preserve"> </w:t>
      </w:r>
      <w:r>
        <w:rPr>
          <w:rFonts w:hint="eastAsia"/>
        </w:rPr>
        <w:t>связей</w:t>
      </w:r>
      <w:r>
        <w:t xml:space="preserve"> </w:t>
      </w:r>
      <w:r>
        <w:rPr>
          <w:rFonts w:hint="eastAsia"/>
        </w:rPr>
        <w:t>и</w:t>
      </w:r>
      <w:r>
        <w:t xml:space="preserve"> </w:t>
      </w:r>
      <w:r>
        <w:rPr>
          <w:rFonts w:hint="eastAsia"/>
        </w:rPr>
        <w:t>компонентов</w:t>
      </w:r>
      <w:r>
        <w:t xml:space="preserve">, </w:t>
      </w:r>
      <w:r>
        <w:rPr>
          <w:rFonts w:hint="eastAsia"/>
        </w:rPr>
        <w:t>формирующих</w:t>
      </w:r>
      <w:r>
        <w:t xml:space="preserve"> </w:t>
      </w:r>
      <w:r>
        <w:rPr>
          <w:rFonts w:hint="eastAsia"/>
        </w:rPr>
        <w:t>ее</w:t>
      </w:r>
      <w:r>
        <w:t xml:space="preserve"> </w:t>
      </w:r>
      <w:r>
        <w:rPr>
          <w:rFonts w:hint="eastAsia"/>
        </w:rPr>
        <w:t>про</w:t>
      </w:r>
      <w:r>
        <w:rPr>
          <w:rFonts w:hint="eastAsia"/>
        </w:rPr>
        <w:t>¬</w:t>
      </w:r>
      <w:r>
        <w:rPr>
          <w:rFonts w:hint="eastAsia"/>
        </w:rPr>
        <w:t>странственно</w:t>
      </w:r>
      <w:r>
        <w:t>-</w:t>
      </w:r>
      <w:r>
        <w:rPr>
          <w:rFonts w:hint="eastAsia"/>
        </w:rPr>
        <w:t>временное</w:t>
      </w:r>
      <w:r>
        <w:t xml:space="preserve"> </w:t>
      </w:r>
      <w:r>
        <w:rPr>
          <w:rFonts w:hint="eastAsia"/>
        </w:rPr>
        <w:t>содержание</w:t>
      </w:r>
      <w:r>
        <w:t xml:space="preserve"> </w:t>
      </w:r>
      <w:r>
        <w:rPr>
          <w:rFonts w:hint="eastAsia"/>
        </w:rPr>
        <w:t>и</w:t>
      </w:r>
      <w:r>
        <w:t xml:space="preserve"> </w:t>
      </w:r>
      <w:r>
        <w:rPr>
          <w:rFonts w:hint="eastAsia"/>
        </w:rPr>
        <w:t>единство</w:t>
      </w:r>
      <w:r>
        <w:t xml:space="preserve">. </w:t>
      </w:r>
      <w:r>
        <w:rPr>
          <w:rFonts w:hint="eastAsia"/>
        </w:rPr>
        <w:t>Каждое</w:t>
      </w:r>
      <w:r>
        <w:t xml:space="preserve"> </w:t>
      </w:r>
      <w:r>
        <w:rPr>
          <w:rFonts w:hint="eastAsia"/>
        </w:rPr>
        <w:t>явление</w:t>
      </w:r>
      <w:r>
        <w:t xml:space="preserve">, </w:t>
      </w:r>
      <w:r>
        <w:rPr>
          <w:rFonts w:hint="eastAsia"/>
        </w:rPr>
        <w:t>следовательно</w:t>
      </w:r>
      <w:r>
        <w:t xml:space="preserve">, </w:t>
      </w:r>
      <w:r>
        <w:rPr>
          <w:rFonts w:hint="eastAsia"/>
        </w:rPr>
        <w:t>может</w:t>
      </w:r>
      <w:r>
        <w:t xml:space="preserve"> </w:t>
      </w:r>
      <w:r>
        <w:rPr>
          <w:rFonts w:hint="eastAsia"/>
        </w:rPr>
        <w:t>рас</w:t>
      </w:r>
      <w:r>
        <w:rPr>
          <w:rFonts w:hint="eastAsia"/>
        </w:rPr>
        <w:t>¬</w:t>
      </w:r>
      <w:r>
        <w:rPr>
          <w:rFonts w:hint="eastAsia"/>
        </w:rPr>
        <w:t>сматриваться</w:t>
      </w:r>
      <w:r>
        <w:t xml:space="preserve"> </w:t>
      </w:r>
      <w:r>
        <w:rPr>
          <w:rFonts w:hint="eastAsia"/>
        </w:rPr>
        <w:t>в</w:t>
      </w:r>
      <w:r>
        <w:t xml:space="preserve"> </w:t>
      </w:r>
      <w:r>
        <w:rPr>
          <w:rFonts w:hint="eastAsia"/>
        </w:rPr>
        <w:t>образе</w:t>
      </w:r>
      <w:r>
        <w:t xml:space="preserve"> </w:t>
      </w:r>
      <w:r>
        <w:rPr>
          <w:rFonts w:hint="eastAsia"/>
        </w:rPr>
        <w:t>и</w:t>
      </w:r>
      <w:r>
        <w:t xml:space="preserve"> </w:t>
      </w:r>
      <w:r>
        <w:rPr>
          <w:rFonts w:hint="eastAsia"/>
        </w:rPr>
        <w:t>пространстве</w:t>
      </w:r>
      <w:r>
        <w:t xml:space="preserve"> </w:t>
      </w:r>
      <w:r>
        <w:rPr>
          <w:rFonts w:hint="eastAsia"/>
        </w:rPr>
        <w:t>геосистемы</w:t>
      </w:r>
      <w:r>
        <w:t xml:space="preserve">, </w:t>
      </w:r>
      <w:r>
        <w:rPr>
          <w:rFonts w:hint="eastAsia"/>
        </w:rPr>
        <w:t>как</w:t>
      </w:r>
      <w:r>
        <w:t xml:space="preserve"> </w:t>
      </w:r>
      <w:r>
        <w:rPr>
          <w:rFonts w:hint="eastAsia"/>
        </w:rPr>
        <w:t>реального</w:t>
      </w:r>
      <w:r>
        <w:t xml:space="preserve"> </w:t>
      </w:r>
      <w:r>
        <w:rPr>
          <w:rFonts w:hint="eastAsia"/>
        </w:rPr>
        <w:t>природного</w:t>
      </w:r>
      <w:r>
        <w:t xml:space="preserve"> </w:t>
      </w:r>
      <w:r>
        <w:rPr>
          <w:rFonts w:hint="eastAsia"/>
        </w:rPr>
        <w:t>объекта</w:t>
      </w:r>
      <w:r>
        <w:t xml:space="preserve">. </w:t>
      </w:r>
      <w:r>
        <w:rPr>
          <w:rFonts w:hint="eastAsia"/>
        </w:rPr>
        <w:t>Фор</w:t>
      </w:r>
      <w:r>
        <w:rPr>
          <w:rFonts w:hint="eastAsia"/>
        </w:rPr>
        <w:t>¬</w:t>
      </w:r>
      <w:r>
        <w:rPr>
          <w:rFonts w:hint="eastAsia"/>
        </w:rPr>
        <w:t>мой</w:t>
      </w:r>
      <w:r>
        <w:t xml:space="preserve"> </w:t>
      </w:r>
      <w:r>
        <w:rPr>
          <w:rFonts w:hint="eastAsia"/>
        </w:rPr>
        <w:t>его</w:t>
      </w:r>
      <w:r>
        <w:t xml:space="preserve"> </w:t>
      </w:r>
      <w:r>
        <w:rPr>
          <w:rFonts w:hint="eastAsia"/>
        </w:rPr>
        <w:t>является</w:t>
      </w:r>
      <w:r>
        <w:t xml:space="preserve">, </w:t>
      </w:r>
      <w:r>
        <w:rPr>
          <w:rFonts w:hint="eastAsia"/>
        </w:rPr>
        <w:t>прежде</w:t>
      </w:r>
      <w:r>
        <w:t xml:space="preserve"> </w:t>
      </w:r>
      <w:r>
        <w:rPr>
          <w:rFonts w:hint="eastAsia"/>
        </w:rPr>
        <w:t>всего</w:t>
      </w:r>
      <w:r>
        <w:t xml:space="preserve">, </w:t>
      </w:r>
      <w:r>
        <w:rPr>
          <w:rFonts w:hint="eastAsia"/>
        </w:rPr>
        <w:t>местоположение</w:t>
      </w:r>
      <w:r>
        <w:t xml:space="preserve"> </w:t>
      </w:r>
      <w:r>
        <w:rPr>
          <w:rFonts w:hint="eastAsia"/>
        </w:rPr>
        <w:t>с</w:t>
      </w:r>
      <w:r>
        <w:t xml:space="preserve"> </w:t>
      </w:r>
      <w:r>
        <w:rPr>
          <w:rFonts w:hint="eastAsia"/>
        </w:rPr>
        <w:t>потенциалом</w:t>
      </w:r>
      <w:r>
        <w:t xml:space="preserve"> </w:t>
      </w:r>
      <w:r>
        <w:rPr>
          <w:rFonts w:hint="eastAsia"/>
        </w:rPr>
        <w:t>тепла</w:t>
      </w:r>
      <w:r>
        <w:t xml:space="preserve"> </w:t>
      </w:r>
      <w:r>
        <w:rPr>
          <w:rFonts w:hint="eastAsia"/>
        </w:rPr>
        <w:t>и</w:t>
      </w:r>
      <w:r>
        <w:t xml:space="preserve"> </w:t>
      </w:r>
      <w:r>
        <w:rPr>
          <w:rFonts w:hint="eastAsia"/>
        </w:rPr>
        <w:t>влаги</w:t>
      </w:r>
      <w:r>
        <w:t xml:space="preserve"> </w:t>
      </w:r>
      <w:r>
        <w:rPr>
          <w:rFonts w:hint="eastAsia"/>
        </w:rPr>
        <w:t>природного</w:t>
      </w:r>
      <w:r>
        <w:t xml:space="preserve"> </w:t>
      </w:r>
      <w:r>
        <w:rPr>
          <w:rFonts w:hint="eastAsia"/>
        </w:rPr>
        <w:t>окружения</w:t>
      </w:r>
      <w:r>
        <w:t xml:space="preserve"> (</w:t>
      </w:r>
      <w:r>
        <w:rPr>
          <w:rFonts w:hint="eastAsia"/>
        </w:rPr>
        <w:t>внешние</w:t>
      </w:r>
      <w:r>
        <w:t xml:space="preserve"> </w:t>
      </w:r>
      <w:r>
        <w:rPr>
          <w:rFonts w:hint="eastAsia"/>
        </w:rPr>
        <w:t>потоки</w:t>
      </w:r>
      <w:r>
        <w:t xml:space="preserve"> </w:t>
      </w:r>
      <w:r>
        <w:rPr>
          <w:rFonts w:hint="eastAsia"/>
        </w:rPr>
        <w:t>вещ</w:t>
      </w:r>
      <w:r>
        <w:rPr>
          <w:rFonts w:hint="eastAsia"/>
        </w:rPr>
        <w:lastRenderedPageBreak/>
        <w:t>ества</w:t>
      </w:r>
      <w:r>
        <w:t xml:space="preserve"> </w:t>
      </w:r>
      <w:r>
        <w:rPr>
          <w:rFonts w:hint="eastAsia"/>
        </w:rPr>
        <w:t>и</w:t>
      </w:r>
      <w:r>
        <w:t xml:space="preserve"> </w:t>
      </w:r>
      <w:r>
        <w:rPr>
          <w:rFonts w:hint="eastAsia"/>
        </w:rPr>
        <w:t>энергии</w:t>
      </w:r>
      <w:r>
        <w:t xml:space="preserve">), </w:t>
      </w:r>
      <w:r>
        <w:rPr>
          <w:rFonts w:hint="eastAsia"/>
        </w:rPr>
        <w:t>а</w:t>
      </w:r>
      <w:r>
        <w:t xml:space="preserve"> </w:t>
      </w:r>
      <w:r>
        <w:rPr>
          <w:rFonts w:hint="eastAsia"/>
        </w:rPr>
        <w:t>содержательной</w:t>
      </w:r>
      <w:r>
        <w:t xml:space="preserve"> </w:t>
      </w:r>
      <w:r>
        <w:rPr>
          <w:rFonts w:hint="eastAsia"/>
        </w:rPr>
        <w:t>частью</w:t>
      </w:r>
      <w:r>
        <w:t xml:space="preserve"> - </w:t>
      </w:r>
      <w:r>
        <w:rPr>
          <w:rFonts w:hint="eastAsia"/>
        </w:rPr>
        <w:t>структурно</w:t>
      </w:r>
      <w:r>
        <w:rPr>
          <w:rFonts w:hint="eastAsia"/>
        </w:rPr>
        <w:t>¬</w:t>
      </w:r>
      <w:r>
        <w:rPr>
          <w:rFonts w:hint="eastAsia"/>
        </w:rPr>
        <w:t>функциональное</w:t>
      </w:r>
      <w:r>
        <w:t xml:space="preserve"> </w:t>
      </w:r>
      <w:r>
        <w:rPr>
          <w:rFonts w:hint="eastAsia"/>
        </w:rPr>
        <w:t>свойство</w:t>
      </w:r>
      <w:r>
        <w:t xml:space="preserve"> </w:t>
      </w:r>
      <w:r>
        <w:rPr>
          <w:rFonts w:hint="eastAsia"/>
        </w:rPr>
        <w:t>данного</w:t>
      </w:r>
      <w:r>
        <w:t xml:space="preserve"> </w:t>
      </w:r>
      <w:r>
        <w:rPr>
          <w:rFonts w:hint="eastAsia"/>
        </w:rPr>
        <w:t>процесса</w:t>
      </w:r>
      <w:r>
        <w:t xml:space="preserve">, </w:t>
      </w:r>
      <w:r>
        <w:rPr>
          <w:rFonts w:hint="eastAsia"/>
        </w:rPr>
        <w:t>сформированного</w:t>
      </w:r>
      <w:r>
        <w:t xml:space="preserve"> </w:t>
      </w:r>
      <w:r>
        <w:rPr>
          <w:rFonts w:hint="eastAsia"/>
        </w:rPr>
        <w:t>в</w:t>
      </w:r>
      <w:r>
        <w:t xml:space="preserve"> </w:t>
      </w:r>
      <w:r>
        <w:rPr>
          <w:rFonts w:hint="eastAsia"/>
        </w:rPr>
        <w:t>пределах</w:t>
      </w:r>
      <w:r>
        <w:t xml:space="preserve"> </w:t>
      </w:r>
      <w:r>
        <w:rPr>
          <w:rFonts w:hint="eastAsia"/>
        </w:rPr>
        <w:t>самой</w:t>
      </w:r>
      <w:r>
        <w:t xml:space="preserve"> </w:t>
      </w:r>
      <w:r>
        <w:rPr>
          <w:rFonts w:hint="eastAsia"/>
        </w:rPr>
        <w:t>геосисте</w:t>
      </w:r>
      <w:r>
        <w:rPr>
          <w:rFonts w:hint="eastAsia"/>
        </w:rPr>
        <w:t>¬</w:t>
      </w:r>
      <w:r>
        <w:rPr>
          <w:rFonts w:hint="eastAsia"/>
        </w:rPr>
        <w:t>мы</w:t>
      </w:r>
      <w:r>
        <w:t xml:space="preserve">. </w:t>
      </w:r>
      <w:r>
        <w:rPr>
          <w:rFonts w:hint="eastAsia"/>
        </w:rPr>
        <w:t>Эти</w:t>
      </w:r>
      <w:r>
        <w:t xml:space="preserve"> </w:t>
      </w:r>
      <w:r>
        <w:rPr>
          <w:rFonts w:hint="eastAsia"/>
        </w:rPr>
        <w:t>положения</w:t>
      </w:r>
      <w:r>
        <w:t xml:space="preserve"> </w:t>
      </w:r>
      <w:r>
        <w:rPr>
          <w:rFonts w:hint="eastAsia"/>
        </w:rPr>
        <w:t>стали</w:t>
      </w:r>
      <w:r>
        <w:t xml:space="preserve"> </w:t>
      </w:r>
      <w:r>
        <w:rPr>
          <w:rFonts w:hint="eastAsia"/>
        </w:rPr>
        <w:t>определяющими</w:t>
      </w:r>
      <w:r>
        <w:t xml:space="preserve"> </w:t>
      </w:r>
      <w:r>
        <w:rPr>
          <w:rFonts w:hint="eastAsia"/>
        </w:rPr>
        <w:t>при</w:t>
      </w:r>
      <w:r>
        <w:t xml:space="preserve"> </w:t>
      </w:r>
      <w:r>
        <w:rPr>
          <w:rFonts w:hint="eastAsia"/>
        </w:rPr>
        <w:t>геоэкологическом</w:t>
      </w:r>
      <w:r>
        <w:t xml:space="preserve"> </w:t>
      </w:r>
      <w:r>
        <w:rPr>
          <w:rFonts w:hint="eastAsia"/>
        </w:rPr>
        <w:t>анализе</w:t>
      </w:r>
      <w:r>
        <w:t xml:space="preserve"> </w:t>
      </w:r>
      <w:r>
        <w:rPr>
          <w:rFonts w:hint="eastAsia"/>
        </w:rPr>
        <w:t>естественных</w:t>
      </w:r>
      <w:r>
        <w:t xml:space="preserve"> </w:t>
      </w:r>
      <w:r>
        <w:rPr>
          <w:rFonts w:hint="eastAsia"/>
        </w:rPr>
        <w:t>и</w:t>
      </w:r>
      <w:r>
        <w:t xml:space="preserve"> </w:t>
      </w:r>
      <w:r>
        <w:rPr>
          <w:rFonts w:hint="eastAsia"/>
        </w:rPr>
        <w:t>антропогенных</w:t>
      </w:r>
      <w:r>
        <w:t xml:space="preserve"> </w:t>
      </w:r>
      <w:r>
        <w:rPr>
          <w:rFonts w:hint="eastAsia"/>
        </w:rPr>
        <w:t>пространственно</w:t>
      </w:r>
      <w:r>
        <w:t>-</w:t>
      </w:r>
      <w:r>
        <w:rPr>
          <w:rFonts w:hint="eastAsia"/>
        </w:rPr>
        <w:t>временных</w:t>
      </w:r>
      <w:r>
        <w:t xml:space="preserve"> </w:t>
      </w:r>
      <w:r>
        <w:rPr>
          <w:rFonts w:hint="eastAsia"/>
        </w:rPr>
        <w:t>изменений</w:t>
      </w:r>
      <w:r>
        <w:t xml:space="preserve"> </w:t>
      </w:r>
      <w:r>
        <w:rPr>
          <w:rFonts w:hint="eastAsia"/>
        </w:rPr>
        <w:t>тепла</w:t>
      </w:r>
      <w:r>
        <w:t xml:space="preserve"> </w:t>
      </w:r>
      <w:r>
        <w:rPr>
          <w:rFonts w:hint="eastAsia"/>
        </w:rPr>
        <w:t>и</w:t>
      </w:r>
      <w:r>
        <w:t xml:space="preserve"> </w:t>
      </w:r>
      <w:r>
        <w:rPr>
          <w:rFonts w:hint="eastAsia"/>
        </w:rPr>
        <w:t>влаги</w:t>
      </w:r>
      <w:r>
        <w:t xml:space="preserve"> </w:t>
      </w:r>
      <w:r>
        <w:rPr>
          <w:rFonts w:hint="eastAsia"/>
        </w:rPr>
        <w:t>на</w:t>
      </w:r>
      <w:r>
        <w:t xml:space="preserve"> </w:t>
      </w:r>
      <w:r>
        <w:rPr>
          <w:rFonts w:hint="eastAsia"/>
        </w:rPr>
        <w:t>земной</w:t>
      </w:r>
      <w:r>
        <w:t xml:space="preserve"> </w:t>
      </w:r>
      <w:r>
        <w:rPr>
          <w:rFonts w:hint="eastAsia"/>
        </w:rPr>
        <w:t>поверхно</w:t>
      </w:r>
      <w:r>
        <w:rPr>
          <w:rFonts w:hint="eastAsia"/>
        </w:rPr>
        <w:t>¬</w:t>
      </w:r>
      <w:r>
        <w:rPr>
          <w:rFonts w:hint="eastAsia"/>
        </w:rPr>
        <w:t>сти</w:t>
      </w:r>
      <w:r>
        <w:t>.</w:t>
      </w:r>
    </w:p>
    <w:sectPr w:rsidR="00AD7895" w:rsidRPr="00AD7895" w:rsidSect="0050238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A9AB" w14:textId="77777777" w:rsidR="00502380" w:rsidRDefault="00502380">
      <w:pPr>
        <w:spacing w:after="0" w:line="240" w:lineRule="auto"/>
      </w:pPr>
      <w:r>
        <w:separator/>
      </w:r>
    </w:p>
  </w:endnote>
  <w:endnote w:type="continuationSeparator" w:id="0">
    <w:p w14:paraId="58785621" w14:textId="77777777" w:rsidR="00502380" w:rsidRDefault="0050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056A" w14:textId="77777777" w:rsidR="00502380" w:rsidRDefault="00502380"/>
    <w:p w14:paraId="00328748" w14:textId="77777777" w:rsidR="00502380" w:rsidRDefault="00502380"/>
    <w:p w14:paraId="2D7C8B7B" w14:textId="77777777" w:rsidR="00502380" w:rsidRDefault="00502380"/>
    <w:p w14:paraId="1DFFBB9D" w14:textId="77777777" w:rsidR="00502380" w:rsidRDefault="00502380"/>
    <w:p w14:paraId="76CD344C" w14:textId="77777777" w:rsidR="00502380" w:rsidRDefault="00502380"/>
    <w:p w14:paraId="395C45A4" w14:textId="77777777" w:rsidR="00502380" w:rsidRDefault="00502380"/>
    <w:p w14:paraId="23E86C23" w14:textId="77777777" w:rsidR="00502380" w:rsidRDefault="0050238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D9766EB" wp14:editId="14541CD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19CCE" w14:textId="77777777" w:rsidR="00502380" w:rsidRDefault="0050238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9766E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DF19CCE" w14:textId="77777777" w:rsidR="00502380" w:rsidRDefault="0050238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89401A" w14:textId="77777777" w:rsidR="00502380" w:rsidRDefault="00502380"/>
    <w:p w14:paraId="7A6CE08F" w14:textId="77777777" w:rsidR="00502380" w:rsidRDefault="00502380"/>
    <w:p w14:paraId="3DEFDA37" w14:textId="77777777" w:rsidR="00502380" w:rsidRDefault="0050238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9E2306D" wp14:editId="7568AFC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7F44" w14:textId="77777777" w:rsidR="00502380" w:rsidRDefault="00502380"/>
                          <w:p w14:paraId="7D003388" w14:textId="77777777" w:rsidR="00502380" w:rsidRDefault="0050238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E2306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A557F44" w14:textId="77777777" w:rsidR="00502380" w:rsidRDefault="00502380"/>
                    <w:p w14:paraId="7D003388" w14:textId="77777777" w:rsidR="00502380" w:rsidRDefault="0050238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5934B05" w14:textId="77777777" w:rsidR="00502380" w:rsidRDefault="00502380"/>
    <w:p w14:paraId="6EB1CCE4" w14:textId="77777777" w:rsidR="00502380" w:rsidRDefault="00502380">
      <w:pPr>
        <w:rPr>
          <w:sz w:val="2"/>
          <w:szCs w:val="2"/>
        </w:rPr>
      </w:pPr>
    </w:p>
    <w:p w14:paraId="360E2B02" w14:textId="77777777" w:rsidR="00502380" w:rsidRDefault="00502380"/>
    <w:p w14:paraId="5894C005" w14:textId="77777777" w:rsidR="00502380" w:rsidRDefault="00502380">
      <w:pPr>
        <w:spacing w:after="0" w:line="240" w:lineRule="auto"/>
      </w:pPr>
    </w:p>
  </w:footnote>
  <w:footnote w:type="continuationSeparator" w:id="0">
    <w:p w14:paraId="4F3877EC" w14:textId="77777777" w:rsidR="00502380" w:rsidRDefault="0050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80"/>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16578</TotalTime>
  <Pages>6</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2552</cp:revision>
  <cp:lastPrinted>2009-02-06T05:36:00Z</cp:lastPrinted>
  <dcterms:created xsi:type="dcterms:W3CDTF">2024-04-09T10:20:00Z</dcterms:created>
  <dcterms:modified xsi:type="dcterms:W3CDTF">2024-04-29T10:33:00Z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