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EF029" w14:textId="0C3B41A1" w:rsidR="00EB3D34" w:rsidRDefault="002011C8" w:rsidP="002011C8">
      <w:pPr>
        <w:rPr>
          <w:lang w:val="ru-RU"/>
        </w:rPr>
      </w:pPr>
      <w:r w:rsidRPr="002011C8">
        <w:rPr>
          <w:rFonts w:hint="eastAsia"/>
        </w:rPr>
        <w:t>Гусев</w:t>
      </w:r>
      <w:r w:rsidRPr="002011C8">
        <w:t xml:space="preserve"> </w:t>
      </w:r>
      <w:r w:rsidRPr="002011C8">
        <w:rPr>
          <w:rFonts w:hint="eastAsia"/>
        </w:rPr>
        <w:t>Дмитрий</w:t>
      </w:r>
      <w:r w:rsidRPr="002011C8">
        <w:t xml:space="preserve"> </w:t>
      </w:r>
      <w:r w:rsidRPr="002011C8">
        <w:rPr>
          <w:rFonts w:hint="eastAsia"/>
        </w:rPr>
        <w:t>Викторович</w:t>
      </w:r>
      <w:r>
        <w:rPr>
          <w:lang w:val="ru-RU"/>
        </w:rPr>
        <w:t xml:space="preserve"> </w:t>
      </w:r>
      <w:r w:rsidRPr="002011C8">
        <w:rPr>
          <w:rFonts w:hint="eastAsia"/>
          <w:lang w:val="ru-RU"/>
        </w:rPr>
        <w:t>Макроскопическая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топография</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человека</w:t>
      </w:r>
      <w:r w:rsidRPr="002011C8">
        <w:rPr>
          <w:lang w:val="ru-RU"/>
        </w:rPr>
        <w:t xml:space="preserve"> </w:t>
      </w:r>
      <w:r w:rsidRPr="002011C8">
        <w:rPr>
          <w:rFonts w:hint="eastAsia"/>
          <w:lang w:val="ru-RU"/>
        </w:rPr>
        <w:t>в</w:t>
      </w:r>
      <w:r w:rsidRPr="002011C8">
        <w:rPr>
          <w:lang w:val="ru-RU"/>
        </w:rPr>
        <w:t xml:space="preserve"> </w:t>
      </w:r>
      <w:r w:rsidRPr="002011C8">
        <w:rPr>
          <w:rFonts w:hint="eastAsia"/>
          <w:lang w:val="ru-RU"/>
        </w:rPr>
        <w:t>промежуточном</w:t>
      </w:r>
      <w:r w:rsidRPr="002011C8">
        <w:rPr>
          <w:lang w:val="ru-RU"/>
        </w:rPr>
        <w:t xml:space="preserve"> </w:t>
      </w:r>
      <w:r w:rsidRPr="002011C8">
        <w:rPr>
          <w:rFonts w:hint="eastAsia"/>
          <w:lang w:val="ru-RU"/>
        </w:rPr>
        <w:t>плодном</w:t>
      </w:r>
      <w:r w:rsidRPr="002011C8">
        <w:rPr>
          <w:lang w:val="ru-RU"/>
        </w:rPr>
        <w:t xml:space="preserve"> </w:t>
      </w:r>
      <w:r w:rsidRPr="002011C8">
        <w:rPr>
          <w:rFonts w:hint="eastAsia"/>
          <w:lang w:val="ru-RU"/>
        </w:rPr>
        <w:t>периоде</w:t>
      </w:r>
      <w:r w:rsidRPr="002011C8">
        <w:rPr>
          <w:lang w:val="ru-RU"/>
        </w:rPr>
        <w:t xml:space="preserve"> </w:t>
      </w:r>
      <w:r w:rsidRPr="002011C8">
        <w:rPr>
          <w:rFonts w:hint="eastAsia"/>
          <w:lang w:val="ru-RU"/>
        </w:rPr>
        <w:t>онтогенеза</w:t>
      </w:r>
    </w:p>
    <w:p w14:paraId="2FF83710" w14:textId="77777777" w:rsidR="002011C8" w:rsidRPr="002011C8" w:rsidRDefault="002011C8" w:rsidP="002011C8">
      <w:pPr>
        <w:rPr>
          <w:lang w:val="ru-RU"/>
        </w:rPr>
      </w:pPr>
      <w:r w:rsidRPr="002011C8">
        <w:rPr>
          <w:rFonts w:hint="eastAsia"/>
          <w:lang w:val="ru-RU"/>
        </w:rPr>
        <w:t>ОГЛАВЛЕНИЕ</w:t>
      </w:r>
      <w:r w:rsidRPr="002011C8">
        <w:rPr>
          <w:lang w:val="ru-RU"/>
        </w:rPr>
        <w:t xml:space="preserve"> </w:t>
      </w:r>
      <w:r w:rsidRPr="002011C8">
        <w:rPr>
          <w:rFonts w:hint="eastAsia"/>
          <w:lang w:val="ru-RU"/>
        </w:rPr>
        <w:t>ДИССЕРТАЦИИ</w:t>
      </w:r>
    </w:p>
    <w:p w14:paraId="60652F43" w14:textId="77777777" w:rsidR="002011C8" w:rsidRPr="002011C8" w:rsidRDefault="002011C8" w:rsidP="002011C8">
      <w:pPr>
        <w:rPr>
          <w:lang w:val="ru-RU"/>
        </w:rPr>
      </w:pPr>
      <w:r w:rsidRPr="002011C8">
        <w:rPr>
          <w:rFonts w:hint="eastAsia"/>
          <w:lang w:val="ru-RU"/>
        </w:rPr>
        <w:t>кандидат</w:t>
      </w:r>
      <w:r w:rsidRPr="002011C8">
        <w:rPr>
          <w:lang w:val="ru-RU"/>
        </w:rPr>
        <w:t xml:space="preserve"> </w:t>
      </w:r>
      <w:r w:rsidRPr="002011C8">
        <w:rPr>
          <w:rFonts w:hint="eastAsia"/>
          <w:lang w:val="ru-RU"/>
        </w:rPr>
        <w:t>наук</w:t>
      </w:r>
      <w:r w:rsidRPr="002011C8">
        <w:rPr>
          <w:lang w:val="ru-RU"/>
        </w:rPr>
        <w:t xml:space="preserve"> </w:t>
      </w:r>
      <w:r w:rsidRPr="002011C8">
        <w:rPr>
          <w:rFonts w:hint="eastAsia"/>
          <w:lang w:val="ru-RU"/>
        </w:rPr>
        <w:t>Гусев</w:t>
      </w:r>
      <w:r w:rsidRPr="002011C8">
        <w:rPr>
          <w:lang w:val="ru-RU"/>
        </w:rPr>
        <w:t xml:space="preserve"> </w:t>
      </w:r>
      <w:r w:rsidRPr="002011C8">
        <w:rPr>
          <w:rFonts w:hint="eastAsia"/>
          <w:lang w:val="ru-RU"/>
        </w:rPr>
        <w:t>Дмитрий</w:t>
      </w:r>
      <w:r w:rsidRPr="002011C8">
        <w:rPr>
          <w:lang w:val="ru-RU"/>
        </w:rPr>
        <w:t xml:space="preserve"> </w:t>
      </w:r>
      <w:r w:rsidRPr="002011C8">
        <w:rPr>
          <w:rFonts w:hint="eastAsia"/>
          <w:lang w:val="ru-RU"/>
        </w:rPr>
        <w:t>Викторович</w:t>
      </w:r>
    </w:p>
    <w:p w14:paraId="24D2FE00" w14:textId="77777777" w:rsidR="002011C8" w:rsidRPr="002011C8" w:rsidRDefault="002011C8" w:rsidP="002011C8">
      <w:pPr>
        <w:rPr>
          <w:lang w:val="ru-RU"/>
        </w:rPr>
      </w:pPr>
      <w:r w:rsidRPr="002011C8">
        <w:rPr>
          <w:rFonts w:hint="eastAsia"/>
          <w:lang w:val="ru-RU"/>
        </w:rPr>
        <w:t>ВВЕДЕНИЕ</w:t>
      </w:r>
    </w:p>
    <w:p w14:paraId="4D67059D" w14:textId="77777777" w:rsidR="002011C8" w:rsidRPr="002011C8" w:rsidRDefault="002011C8" w:rsidP="002011C8">
      <w:pPr>
        <w:rPr>
          <w:lang w:val="ru-RU"/>
        </w:rPr>
      </w:pPr>
    </w:p>
    <w:p w14:paraId="044F3A0C" w14:textId="77777777" w:rsidR="002011C8" w:rsidRPr="002011C8" w:rsidRDefault="002011C8" w:rsidP="002011C8">
      <w:pPr>
        <w:rPr>
          <w:lang w:val="ru-RU"/>
        </w:rPr>
      </w:pPr>
      <w:r w:rsidRPr="002011C8">
        <w:rPr>
          <w:rFonts w:hint="eastAsia"/>
          <w:lang w:val="ru-RU"/>
        </w:rPr>
        <w:t>Глава</w:t>
      </w:r>
      <w:r w:rsidRPr="002011C8">
        <w:rPr>
          <w:lang w:val="ru-RU"/>
        </w:rPr>
        <w:t xml:space="preserve"> I. </w:t>
      </w:r>
      <w:r w:rsidRPr="002011C8">
        <w:rPr>
          <w:rFonts w:hint="eastAsia"/>
          <w:lang w:val="ru-RU"/>
        </w:rPr>
        <w:t>СОВРЕМЕННЫЕ</w:t>
      </w:r>
      <w:r w:rsidRPr="002011C8">
        <w:rPr>
          <w:lang w:val="ru-RU"/>
        </w:rPr>
        <w:t xml:space="preserve"> </w:t>
      </w:r>
      <w:r w:rsidRPr="002011C8">
        <w:rPr>
          <w:rFonts w:hint="eastAsia"/>
          <w:lang w:val="ru-RU"/>
        </w:rPr>
        <w:t>ПРЕДСТАВЛЕНИЯ</w:t>
      </w:r>
      <w:r w:rsidRPr="002011C8">
        <w:rPr>
          <w:lang w:val="ru-RU"/>
        </w:rPr>
        <w:t xml:space="preserve"> </w:t>
      </w:r>
      <w:r w:rsidRPr="002011C8">
        <w:rPr>
          <w:rFonts w:hint="eastAsia"/>
          <w:lang w:val="ru-RU"/>
        </w:rPr>
        <w:t>О</w:t>
      </w:r>
      <w:r w:rsidRPr="002011C8">
        <w:rPr>
          <w:lang w:val="ru-RU"/>
        </w:rPr>
        <w:t xml:space="preserve"> </w:t>
      </w:r>
      <w:r w:rsidRPr="002011C8">
        <w:rPr>
          <w:rFonts w:hint="eastAsia"/>
          <w:lang w:val="ru-RU"/>
        </w:rPr>
        <w:t>МАКРОСКОПИЧЕСКОЙ</w:t>
      </w:r>
      <w:r w:rsidRPr="002011C8">
        <w:rPr>
          <w:lang w:val="ru-RU"/>
        </w:rPr>
        <w:t xml:space="preserve"> </w:t>
      </w:r>
      <w:r w:rsidRPr="002011C8">
        <w:rPr>
          <w:rFonts w:hint="eastAsia"/>
          <w:lang w:val="ru-RU"/>
        </w:rPr>
        <w:t>АНАТОМИИ</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ТОПОГРАФИИ</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ЧЕЛОВЕКА</w:t>
      </w:r>
      <w:r w:rsidRPr="002011C8">
        <w:rPr>
          <w:lang w:val="ru-RU"/>
        </w:rPr>
        <w:t xml:space="preserve"> (</w:t>
      </w:r>
      <w:r w:rsidRPr="002011C8">
        <w:rPr>
          <w:rFonts w:hint="eastAsia"/>
          <w:lang w:val="ru-RU"/>
        </w:rPr>
        <w:t>Обзор</w:t>
      </w:r>
      <w:r w:rsidRPr="002011C8">
        <w:rPr>
          <w:lang w:val="ru-RU"/>
        </w:rPr>
        <w:t xml:space="preserve"> </w:t>
      </w:r>
      <w:r w:rsidRPr="002011C8">
        <w:rPr>
          <w:rFonts w:hint="eastAsia"/>
          <w:lang w:val="ru-RU"/>
        </w:rPr>
        <w:t>литературы</w:t>
      </w:r>
      <w:r w:rsidRPr="002011C8">
        <w:rPr>
          <w:lang w:val="ru-RU"/>
        </w:rPr>
        <w:t>)</w:t>
      </w:r>
    </w:p>
    <w:p w14:paraId="6E7281F3" w14:textId="77777777" w:rsidR="002011C8" w:rsidRPr="002011C8" w:rsidRDefault="002011C8" w:rsidP="002011C8">
      <w:pPr>
        <w:rPr>
          <w:lang w:val="ru-RU"/>
        </w:rPr>
      </w:pPr>
    </w:p>
    <w:p w14:paraId="39F02BD5" w14:textId="77777777" w:rsidR="002011C8" w:rsidRPr="002011C8" w:rsidRDefault="002011C8" w:rsidP="002011C8">
      <w:pPr>
        <w:rPr>
          <w:lang w:val="ru-RU"/>
        </w:rPr>
      </w:pPr>
      <w:r w:rsidRPr="002011C8">
        <w:rPr>
          <w:lang w:val="ru-RU"/>
        </w:rPr>
        <w:t>1.1.</w:t>
      </w:r>
      <w:r w:rsidRPr="002011C8">
        <w:rPr>
          <w:rFonts w:hint="eastAsia"/>
          <w:lang w:val="ru-RU"/>
        </w:rPr>
        <w:t>Исторические</w:t>
      </w:r>
      <w:r w:rsidRPr="002011C8">
        <w:rPr>
          <w:lang w:val="ru-RU"/>
        </w:rPr>
        <w:t xml:space="preserve"> </w:t>
      </w:r>
      <w:r w:rsidRPr="002011C8">
        <w:rPr>
          <w:rFonts w:hint="eastAsia"/>
          <w:lang w:val="ru-RU"/>
        </w:rPr>
        <w:t>аспекты</w:t>
      </w:r>
      <w:r w:rsidRPr="002011C8">
        <w:rPr>
          <w:lang w:val="ru-RU"/>
        </w:rPr>
        <w:t xml:space="preserve"> </w:t>
      </w:r>
      <w:r w:rsidRPr="002011C8">
        <w:rPr>
          <w:rFonts w:hint="eastAsia"/>
          <w:lang w:val="ru-RU"/>
        </w:rPr>
        <w:t>изучения</w:t>
      </w:r>
      <w:r w:rsidRPr="002011C8">
        <w:rPr>
          <w:lang w:val="ru-RU"/>
        </w:rPr>
        <w:t xml:space="preserve"> </w:t>
      </w:r>
      <w:r w:rsidRPr="002011C8">
        <w:rPr>
          <w:rFonts w:hint="eastAsia"/>
          <w:lang w:val="ru-RU"/>
        </w:rPr>
        <w:t>анатомии</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топографии</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человека</w:t>
      </w:r>
    </w:p>
    <w:p w14:paraId="4DCE5B3A" w14:textId="77777777" w:rsidR="002011C8" w:rsidRPr="002011C8" w:rsidRDefault="002011C8" w:rsidP="002011C8">
      <w:pPr>
        <w:rPr>
          <w:lang w:val="ru-RU"/>
        </w:rPr>
      </w:pPr>
    </w:p>
    <w:p w14:paraId="008E998A" w14:textId="77777777" w:rsidR="002011C8" w:rsidRPr="002011C8" w:rsidRDefault="002011C8" w:rsidP="002011C8">
      <w:pPr>
        <w:rPr>
          <w:lang w:val="ru-RU"/>
        </w:rPr>
      </w:pPr>
      <w:r w:rsidRPr="002011C8">
        <w:rPr>
          <w:lang w:val="ru-RU"/>
        </w:rPr>
        <w:t xml:space="preserve">1.2. </w:t>
      </w:r>
      <w:r w:rsidRPr="002011C8">
        <w:rPr>
          <w:rFonts w:hint="eastAsia"/>
          <w:lang w:val="ru-RU"/>
        </w:rPr>
        <w:t>Данные</w:t>
      </w:r>
      <w:r w:rsidRPr="002011C8">
        <w:rPr>
          <w:lang w:val="ru-RU"/>
        </w:rPr>
        <w:t xml:space="preserve"> </w:t>
      </w:r>
      <w:r w:rsidRPr="002011C8">
        <w:rPr>
          <w:rFonts w:hint="eastAsia"/>
          <w:lang w:val="ru-RU"/>
        </w:rPr>
        <w:t>литературы</w:t>
      </w:r>
      <w:r w:rsidRPr="002011C8">
        <w:rPr>
          <w:lang w:val="ru-RU"/>
        </w:rPr>
        <w:t xml:space="preserve"> </w:t>
      </w:r>
      <w:r w:rsidRPr="002011C8">
        <w:rPr>
          <w:rFonts w:hint="eastAsia"/>
          <w:lang w:val="ru-RU"/>
        </w:rPr>
        <w:t>по</w:t>
      </w:r>
      <w:r w:rsidRPr="002011C8">
        <w:rPr>
          <w:lang w:val="ru-RU"/>
        </w:rPr>
        <w:t xml:space="preserve"> </w:t>
      </w:r>
      <w:r w:rsidRPr="002011C8">
        <w:rPr>
          <w:rFonts w:hint="eastAsia"/>
          <w:lang w:val="ru-RU"/>
        </w:rPr>
        <w:t>анатомии</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топографии</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человека</w:t>
      </w:r>
      <w:r w:rsidRPr="002011C8">
        <w:rPr>
          <w:lang w:val="ru-RU"/>
        </w:rPr>
        <w:t xml:space="preserve"> </w:t>
      </w:r>
      <w:r w:rsidRPr="002011C8">
        <w:rPr>
          <w:rFonts w:hint="eastAsia"/>
          <w:lang w:val="ru-RU"/>
        </w:rPr>
        <w:t>в</w:t>
      </w:r>
      <w:r w:rsidRPr="002011C8">
        <w:rPr>
          <w:lang w:val="ru-RU"/>
        </w:rPr>
        <w:t xml:space="preserve"> </w:t>
      </w:r>
      <w:r w:rsidRPr="002011C8">
        <w:rPr>
          <w:rFonts w:hint="eastAsia"/>
          <w:lang w:val="ru-RU"/>
        </w:rPr>
        <w:t>пре</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постнатальном</w:t>
      </w:r>
      <w:r w:rsidRPr="002011C8">
        <w:rPr>
          <w:lang w:val="ru-RU"/>
        </w:rPr>
        <w:t xml:space="preserve"> </w:t>
      </w:r>
      <w:r w:rsidRPr="002011C8">
        <w:rPr>
          <w:rFonts w:hint="eastAsia"/>
          <w:lang w:val="ru-RU"/>
        </w:rPr>
        <w:t>онтогенезе</w:t>
      </w:r>
    </w:p>
    <w:p w14:paraId="79A4F1F6" w14:textId="77777777" w:rsidR="002011C8" w:rsidRPr="002011C8" w:rsidRDefault="002011C8" w:rsidP="002011C8">
      <w:pPr>
        <w:rPr>
          <w:lang w:val="ru-RU"/>
        </w:rPr>
      </w:pPr>
    </w:p>
    <w:p w14:paraId="47E3585D" w14:textId="77777777" w:rsidR="002011C8" w:rsidRPr="002011C8" w:rsidRDefault="002011C8" w:rsidP="002011C8">
      <w:pPr>
        <w:rPr>
          <w:lang w:val="ru-RU"/>
        </w:rPr>
      </w:pPr>
      <w:r w:rsidRPr="002011C8">
        <w:rPr>
          <w:lang w:val="ru-RU"/>
        </w:rPr>
        <w:t xml:space="preserve">1.3. </w:t>
      </w:r>
      <w:r w:rsidRPr="002011C8">
        <w:rPr>
          <w:rFonts w:hint="eastAsia"/>
          <w:lang w:val="ru-RU"/>
        </w:rPr>
        <w:t>Общая</w:t>
      </w:r>
      <w:r w:rsidRPr="002011C8">
        <w:rPr>
          <w:lang w:val="ru-RU"/>
        </w:rPr>
        <w:t xml:space="preserve"> </w:t>
      </w:r>
      <w:r w:rsidRPr="002011C8">
        <w:rPr>
          <w:rFonts w:hint="eastAsia"/>
          <w:lang w:val="ru-RU"/>
        </w:rPr>
        <w:t>оценка</w:t>
      </w:r>
      <w:r w:rsidRPr="002011C8">
        <w:rPr>
          <w:lang w:val="ru-RU"/>
        </w:rPr>
        <w:t xml:space="preserve"> </w:t>
      </w:r>
      <w:r w:rsidRPr="002011C8">
        <w:rPr>
          <w:rFonts w:hint="eastAsia"/>
          <w:lang w:val="ru-RU"/>
        </w:rPr>
        <w:t>данных</w:t>
      </w:r>
      <w:r w:rsidRPr="002011C8">
        <w:rPr>
          <w:lang w:val="ru-RU"/>
        </w:rPr>
        <w:t xml:space="preserve"> </w:t>
      </w:r>
      <w:r w:rsidRPr="002011C8">
        <w:rPr>
          <w:rFonts w:hint="eastAsia"/>
          <w:lang w:val="ru-RU"/>
        </w:rPr>
        <w:t>литературы</w:t>
      </w:r>
    </w:p>
    <w:p w14:paraId="77C1BFAC" w14:textId="77777777" w:rsidR="002011C8" w:rsidRPr="002011C8" w:rsidRDefault="002011C8" w:rsidP="002011C8">
      <w:pPr>
        <w:rPr>
          <w:lang w:val="ru-RU"/>
        </w:rPr>
      </w:pPr>
    </w:p>
    <w:p w14:paraId="5EE32C28" w14:textId="77777777" w:rsidR="002011C8" w:rsidRPr="002011C8" w:rsidRDefault="002011C8" w:rsidP="002011C8">
      <w:pPr>
        <w:rPr>
          <w:lang w:val="ru-RU"/>
        </w:rPr>
      </w:pPr>
      <w:r w:rsidRPr="002011C8">
        <w:rPr>
          <w:rFonts w:hint="eastAsia"/>
          <w:lang w:val="ru-RU"/>
        </w:rPr>
        <w:t>ГЛАВА</w:t>
      </w:r>
      <w:r w:rsidRPr="002011C8">
        <w:rPr>
          <w:lang w:val="ru-RU"/>
        </w:rPr>
        <w:t xml:space="preserve"> II. </w:t>
      </w:r>
      <w:r w:rsidRPr="002011C8">
        <w:rPr>
          <w:rFonts w:hint="eastAsia"/>
          <w:lang w:val="ru-RU"/>
        </w:rPr>
        <w:t>МАТЕРИАЛ</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МЕТОДИКИ</w:t>
      </w:r>
      <w:r w:rsidRPr="002011C8">
        <w:rPr>
          <w:lang w:val="ru-RU"/>
        </w:rPr>
        <w:t xml:space="preserve"> </w:t>
      </w:r>
      <w:r w:rsidRPr="002011C8">
        <w:rPr>
          <w:rFonts w:hint="eastAsia"/>
          <w:lang w:val="ru-RU"/>
        </w:rPr>
        <w:t>ИССЛЕДОВАНИЯ</w:t>
      </w:r>
    </w:p>
    <w:p w14:paraId="4C21F257" w14:textId="77777777" w:rsidR="002011C8" w:rsidRPr="002011C8" w:rsidRDefault="002011C8" w:rsidP="002011C8">
      <w:pPr>
        <w:rPr>
          <w:lang w:val="ru-RU"/>
        </w:rPr>
      </w:pPr>
    </w:p>
    <w:p w14:paraId="4D5ADE74" w14:textId="77777777" w:rsidR="002011C8" w:rsidRPr="002011C8" w:rsidRDefault="002011C8" w:rsidP="002011C8">
      <w:pPr>
        <w:rPr>
          <w:lang w:val="ru-RU"/>
        </w:rPr>
      </w:pPr>
      <w:r w:rsidRPr="002011C8">
        <w:rPr>
          <w:lang w:val="ru-RU"/>
        </w:rPr>
        <w:t xml:space="preserve">2.1. </w:t>
      </w:r>
      <w:r w:rsidRPr="002011C8">
        <w:rPr>
          <w:rFonts w:hint="eastAsia"/>
          <w:lang w:val="ru-RU"/>
        </w:rPr>
        <w:t>Общая</w:t>
      </w:r>
      <w:r w:rsidRPr="002011C8">
        <w:rPr>
          <w:lang w:val="ru-RU"/>
        </w:rPr>
        <w:t xml:space="preserve"> </w:t>
      </w:r>
      <w:r w:rsidRPr="002011C8">
        <w:rPr>
          <w:rFonts w:hint="eastAsia"/>
          <w:lang w:val="ru-RU"/>
        </w:rPr>
        <w:t>характеристика</w:t>
      </w:r>
      <w:r w:rsidRPr="002011C8">
        <w:rPr>
          <w:lang w:val="ru-RU"/>
        </w:rPr>
        <w:t xml:space="preserve"> </w:t>
      </w:r>
      <w:r w:rsidRPr="002011C8">
        <w:rPr>
          <w:rFonts w:hint="eastAsia"/>
          <w:lang w:val="ru-RU"/>
        </w:rPr>
        <w:t>объекта</w:t>
      </w:r>
      <w:r w:rsidRPr="002011C8">
        <w:rPr>
          <w:lang w:val="ru-RU"/>
        </w:rPr>
        <w:t xml:space="preserve"> </w:t>
      </w:r>
      <w:r w:rsidRPr="002011C8">
        <w:rPr>
          <w:rFonts w:hint="eastAsia"/>
          <w:lang w:val="ru-RU"/>
        </w:rPr>
        <w:t>исследования</w:t>
      </w:r>
    </w:p>
    <w:p w14:paraId="3214E2BB" w14:textId="77777777" w:rsidR="002011C8" w:rsidRPr="002011C8" w:rsidRDefault="002011C8" w:rsidP="002011C8">
      <w:pPr>
        <w:rPr>
          <w:lang w:val="ru-RU"/>
        </w:rPr>
      </w:pPr>
    </w:p>
    <w:p w14:paraId="664AEA8F" w14:textId="77777777" w:rsidR="002011C8" w:rsidRPr="002011C8" w:rsidRDefault="002011C8" w:rsidP="002011C8">
      <w:pPr>
        <w:rPr>
          <w:lang w:val="ru-RU"/>
        </w:rPr>
      </w:pPr>
      <w:r w:rsidRPr="002011C8">
        <w:rPr>
          <w:lang w:val="ru-RU"/>
        </w:rPr>
        <w:t xml:space="preserve">2.2. </w:t>
      </w:r>
      <w:r w:rsidRPr="002011C8">
        <w:rPr>
          <w:rFonts w:hint="eastAsia"/>
          <w:lang w:val="ru-RU"/>
        </w:rPr>
        <w:t>Методы</w:t>
      </w:r>
      <w:r w:rsidRPr="002011C8">
        <w:rPr>
          <w:lang w:val="ru-RU"/>
        </w:rPr>
        <w:t xml:space="preserve"> </w:t>
      </w:r>
      <w:r w:rsidRPr="002011C8">
        <w:rPr>
          <w:rFonts w:hint="eastAsia"/>
          <w:lang w:val="ru-RU"/>
        </w:rPr>
        <w:t>собственного</w:t>
      </w:r>
      <w:r w:rsidRPr="002011C8">
        <w:rPr>
          <w:lang w:val="ru-RU"/>
        </w:rPr>
        <w:t xml:space="preserve"> </w:t>
      </w:r>
      <w:r w:rsidRPr="002011C8">
        <w:rPr>
          <w:rFonts w:hint="eastAsia"/>
          <w:lang w:val="ru-RU"/>
        </w:rPr>
        <w:t>исследования</w:t>
      </w:r>
    </w:p>
    <w:p w14:paraId="63156CDA" w14:textId="77777777" w:rsidR="002011C8" w:rsidRPr="002011C8" w:rsidRDefault="002011C8" w:rsidP="002011C8">
      <w:pPr>
        <w:rPr>
          <w:lang w:val="ru-RU"/>
        </w:rPr>
      </w:pPr>
    </w:p>
    <w:p w14:paraId="47FDDF88" w14:textId="77777777" w:rsidR="002011C8" w:rsidRPr="002011C8" w:rsidRDefault="002011C8" w:rsidP="002011C8">
      <w:pPr>
        <w:rPr>
          <w:lang w:val="ru-RU"/>
        </w:rPr>
      </w:pPr>
      <w:r w:rsidRPr="002011C8">
        <w:rPr>
          <w:lang w:val="ru-RU"/>
        </w:rPr>
        <w:t xml:space="preserve">2.2.1. </w:t>
      </w:r>
      <w:r w:rsidRPr="002011C8">
        <w:rPr>
          <w:rFonts w:hint="eastAsia"/>
          <w:lang w:val="ru-RU"/>
        </w:rPr>
        <w:t>Метод</w:t>
      </w:r>
      <w:r w:rsidRPr="002011C8">
        <w:rPr>
          <w:lang w:val="ru-RU"/>
        </w:rPr>
        <w:t xml:space="preserve"> </w:t>
      </w:r>
      <w:r w:rsidRPr="002011C8">
        <w:rPr>
          <w:rFonts w:hint="eastAsia"/>
          <w:lang w:val="ru-RU"/>
        </w:rPr>
        <w:t>фиксации</w:t>
      </w:r>
      <w:r w:rsidRPr="002011C8">
        <w:rPr>
          <w:lang w:val="ru-RU"/>
        </w:rPr>
        <w:t xml:space="preserve"> </w:t>
      </w:r>
      <w:r w:rsidRPr="002011C8">
        <w:rPr>
          <w:rFonts w:hint="eastAsia"/>
          <w:lang w:val="ru-RU"/>
        </w:rPr>
        <w:t>материала</w:t>
      </w:r>
    </w:p>
    <w:p w14:paraId="7175334E" w14:textId="77777777" w:rsidR="002011C8" w:rsidRPr="002011C8" w:rsidRDefault="002011C8" w:rsidP="002011C8">
      <w:pPr>
        <w:rPr>
          <w:lang w:val="ru-RU"/>
        </w:rPr>
      </w:pPr>
    </w:p>
    <w:p w14:paraId="383E1B71" w14:textId="77777777" w:rsidR="002011C8" w:rsidRPr="002011C8" w:rsidRDefault="002011C8" w:rsidP="002011C8">
      <w:pPr>
        <w:rPr>
          <w:lang w:val="ru-RU"/>
        </w:rPr>
      </w:pPr>
      <w:r w:rsidRPr="002011C8">
        <w:rPr>
          <w:lang w:val="ru-RU"/>
        </w:rPr>
        <w:t xml:space="preserve">2.2.2. </w:t>
      </w:r>
      <w:r w:rsidRPr="002011C8">
        <w:rPr>
          <w:rFonts w:hint="eastAsia"/>
          <w:lang w:val="ru-RU"/>
        </w:rPr>
        <w:t>Метод</w:t>
      </w:r>
      <w:r w:rsidRPr="002011C8">
        <w:rPr>
          <w:lang w:val="ru-RU"/>
        </w:rPr>
        <w:t xml:space="preserve"> </w:t>
      </w:r>
      <w:r w:rsidRPr="002011C8">
        <w:rPr>
          <w:rFonts w:hint="eastAsia"/>
          <w:lang w:val="ru-RU"/>
        </w:rPr>
        <w:t>макромикроскопического</w:t>
      </w:r>
      <w:r w:rsidRPr="002011C8">
        <w:rPr>
          <w:lang w:val="ru-RU"/>
        </w:rPr>
        <w:t xml:space="preserve"> </w:t>
      </w:r>
      <w:r w:rsidRPr="002011C8">
        <w:rPr>
          <w:rFonts w:hint="eastAsia"/>
          <w:lang w:val="ru-RU"/>
        </w:rPr>
        <w:t>препарирования</w:t>
      </w:r>
    </w:p>
    <w:p w14:paraId="41AF8B4D" w14:textId="77777777" w:rsidR="002011C8" w:rsidRPr="002011C8" w:rsidRDefault="002011C8" w:rsidP="002011C8">
      <w:pPr>
        <w:rPr>
          <w:lang w:val="ru-RU"/>
        </w:rPr>
      </w:pPr>
    </w:p>
    <w:p w14:paraId="067FED3B" w14:textId="77777777" w:rsidR="002011C8" w:rsidRPr="002011C8" w:rsidRDefault="002011C8" w:rsidP="002011C8">
      <w:pPr>
        <w:rPr>
          <w:lang w:val="ru-RU"/>
        </w:rPr>
      </w:pPr>
      <w:r w:rsidRPr="002011C8">
        <w:rPr>
          <w:lang w:val="ru-RU"/>
        </w:rPr>
        <w:t xml:space="preserve">2.2.3. </w:t>
      </w:r>
      <w:r w:rsidRPr="002011C8">
        <w:rPr>
          <w:rFonts w:hint="eastAsia"/>
          <w:lang w:val="ru-RU"/>
        </w:rPr>
        <w:t>Метод</w:t>
      </w:r>
      <w:r w:rsidRPr="002011C8">
        <w:rPr>
          <w:lang w:val="ru-RU"/>
        </w:rPr>
        <w:t xml:space="preserve"> </w:t>
      </w:r>
      <w:r w:rsidRPr="002011C8">
        <w:rPr>
          <w:rFonts w:hint="eastAsia"/>
          <w:lang w:val="ru-RU"/>
        </w:rPr>
        <w:t>распилов</w:t>
      </w:r>
      <w:r w:rsidRPr="002011C8">
        <w:rPr>
          <w:lang w:val="ru-RU"/>
        </w:rPr>
        <w:t xml:space="preserve"> </w:t>
      </w:r>
      <w:r w:rsidRPr="002011C8">
        <w:rPr>
          <w:rFonts w:hint="eastAsia"/>
          <w:lang w:val="ru-RU"/>
        </w:rPr>
        <w:t>по</w:t>
      </w:r>
      <w:r w:rsidRPr="002011C8">
        <w:rPr>
          <w:lang w:val="ru-RU"/>
        </w:rPr>
        <w:t xml:space="preserve"> </w:t>
      </w:r>
      <w:r w:rsidRPr="002011C8">
        <w:rPr>
          <w:rFonts w:hint="eastAsia"/>
          <w:lang w:val="ru-RU"/>
        </w:rPr>
        <w:t>Н</w:t>
      </w:r>
      <w:r w:rsidRPr="002011C8">
        <w:rPr>
          <w:lang w:val="ru-RU"/>
        </w:rPr>
        <w:t>.</w:t>
      </w:r>
      <w:r w:rsidRPr="002011C8">
        <w:rPr>
          <w:rFonts w:hint="eastAsia"/>
          <w:lang w:val="ru-RU"/>
        </w:rPr>
        <w:t>И</w:t>
      </w:r>
      <w:r w:rsidRPr="002011C8">
        <w:rPr>
          <w:lang w:val="ru-RU"/>
        </w:rPr>
        <w:t xml:space="preserve">. </w:t>
      </w:r>
      <w:r w:rsidRPr="002011C8">
        <w:rPr>
          <w:rFonts w:hint="eastAsia"/>
          <w:lang w:val="ru-RU"/>
        </w:rPr>
        <w:t>Пирогову</w:t>
      </w:r>
    </w:p>
    <w:p w14:paraId="74BCA541" w14:textId="77777777" w:rsidR="002011C8" w:rsidRPr="002011C8" w:rsidRDefault="002011C8" w:rsidP="002011C8">
      <w:pPr>
        <w:rPr>
          <w:lang w:val="ru-RU"/>
        </w:rPr>
      </w:pPr>
    </w:p>
    <w:p w14:paraId="041CB0FE" w14:textId="77777777" w:rsidR="002011C8" w:rsidRPr="002011C8" w:rsidRDefault="002011C8" w:rsidP="002011C8">
      <w:pPr>
        <w:rPr>
          <w:lang w:val="ru-RU"/>
        </w:rPr>
      </w:pPr>
      <w:r w:rsidRPr="002011C8">
        <w:rPr>
          <w:lang w:val="ru-RU"/>
        </w:rPr>
        <w:t xml:space="preserve">2.2.4. </w:t>
      </w:r>
      <w:r w:rsidRPr="002011C8">
        <w:rPr>
          <w:rFonts w:hint="eastAsia"/>
          <w:lang w:val="ru-RU"/>
        </w:rPr>
        <w:t>Гистотопографический</w:t>
      </w:r>
      <w:r w:rsidRPr="002011C8">
        <w:rPr>
          <w:lang w:val="ru-RU"/>
        </w:rPr>
        <w:t xml:space="preserve"> </w:t>
      </w:r>
      <w:r w:rsidRPr="002011C8">
        <w:rPr>
          <w:rFonts w:hint="eastAsia"/>
          <w:lang w:val="ru-RU"/>
        </w:rPr>
        <w:t>метод</w:t>
      </w:r>
    </w:p>
    <w:p w14:paraId="5BBEB5D9" w14:textId="77777777" w:rsidR="002011C8" w:rsidRPr="002011C8" w:rsidRDefault="002011C8" w:rsidP="002011C8">
      <w:pPr>
        <w:rPr>
          <w:lang w:val="ru-RU"/>
        </w:rPr>
      </w:pPr>
    </w:p>
    <w:p w14:paraId="3E531ACD" w14:textId="77777777" w:rsidR="002011C8" w:rsidRPr="002011C8" w:rsidRDefault="002011C8" w:rsidP="002011C8">
      <w:pPr>
        <w:rPr>
          <w:lang w:val="ru-RU"/>
        </w:rPr>
      </w:pPr>
      <w:r w:rsidRPr="002011C8">
        <w:rPr>
          <w:lang w:val="ru-RU"/>
        </w:rPr>
        <w:t xml:space="preserve">2.2.5. </w:t>
      </w:r>
      <w:r w:rsidRPr="002011C8">
        <w:rPr>
          <w:rFonts w:hint="eastAsia"/>
          <w:lang w:val="ru-RU"/>
        </w:rPr>
        <w:t>Морфометрия</w:t>
      </w:r>
    </w:p>
    <w:p w14:paraId="15380391" w14:textId="77777777" w:rsidR="002011C8" w:rsidRPr="002011C8" w:rsidRDefault="002011C8" w:rsidP="002011C8">
      <w:pPr>
        <w:rPr>
          <w:lang w:val="ru-RU"/>
        </w:rPr>
      </w:pPr>
    </w:p>
    <w:p w14:paraId="20ED8408" w14:textId="77777777" w:rsidR="002011C8" w:rsidRPr="002011C8" w:rsidRDefault="002011C8" w:rsidP="002011C8">
      <w:pPr>
        <w:rPr>
          <w:lang w:val="ru-RU"/>
        </w:rPr>
      </w:pPr>
      <w:r w:rsidRPr="002011C8">
        <w:rPr>
          <w:lang w:val="ru-RU"/>
        </w:rPr>
        <w:t xml:space="preserve">2.2.6. </w:t>
      </w:r>
      <w:r w:rsidRPr="002011C8">
        <w:rPr>
          <w:rFonts w:hint="eastAsia"/>
          <w:lang w:val="ru-RU"/>
        </w:rPr>
        <w:t>Метод</w:t>
      </w:r>
      <w:r w:rsidRPr="002011C8">
        <w:rPr>
          <w:lang w:val="ru-RU"/>
        </w:rPr>
        <w:t xml:space="preserve"> </w:t>
      </w:r>
      <w:r w:rsidRPr="002011C8">
        <w:rPr>
          <w:rFonts w:hint="eastAsia"/>
          <w:lang w:val="ru-RU"/>
        </w:rPr>
        <w:t>вариационно</w:t>
      </w:r>
      <w:r w:rsidRPr="002011C8">
        <w:rPr>
          <w:lang w:val="ru-RU"/>
        </w:rPr>
        <w:t>-</w:t>
      </w:r>
      <w:r w:rsidRPr="002011C8">
        <w:rPr>
          <w:rFonts w:hint="eastAsia"/>
          <w:lang w:val="ru-RU"/>
        </w:rPr>
        <w:t>статистической</w:t>
      </w:r>
      <w:r w:rsidRPr="002011C8">
        <w:rPr>
          <w:lang w:val="ru-RU"/>
        </w:rPr>
        <w:t xml:space="preserve"> </w:t>
      </w:r>
      <w:r w:rsidRPr="002011C8">
        <w:rPr>
          <w:rFonts w:hint="eastAsia"/>
          <w:lang w:val="ru-RU"/>
        </w:rPr>
        <w:t>обработки</w:t>
      </w:r>
      <w:r w:rsidRPr="002011C8">
        <w:rPr>
          <w:lang w:val="ru-RU"/>
        </w:rPr>
        <w:t xml:space="preserve"> </w:t>
      </w:r>
      <w:r w:rsidRPr="002011C8">
        <w:rPr>
          <w:rFonts w:hint="eastAsia"/>
          <w:lang w:val="ru-RU"/>
        </w:rPr>
        <w:t>данных</w:t>
      </w:r>
    </w:p>
    <w:p w14:paraId="52EEDCC7" w14:textId="77777777" w:rsidR="002011C8" w:rsidRPr="002011C8" w:rsidRDefault="002011C8" w:rsidP="002011C8">
      <w:pPr>
        <w:rPr>
          <w:lang w:val="ru-RU"/>
        </w:rPr>
      </w:pPr>
    </w:p>
    <w:p w14:paraId="3098AF23" w14:textId="77777777" w:rsidR="002011C8" w:rsidRPr="002011C8" w:rsidRDefault="002011C8" w:rsidP="002011C8">
      <w:pPr>
        <w:rPr>
          <w:lang w:val="ru-RU"/>
        </w:rPr>
      </w:pPr>
      <w:r w:rsidRPr="002011C8">
        <w:rPr>
          <w:lang w:val="ru-RU"/>
        </w:rPr>
        <w:t xml:space="preserve">2.3. </w:t>
      </w:r>
      <w:r w:rsidRPr="002011C8">
        <w:rPr>
          <w:rFonts w:hint="eastAsia"/>
          <w:lang w:val="ru-RU"/>
        </w:rPr>
        <w:t>Документирование</w:t>
      </w:r>
      <w:r w:rsidRPr="002011C8">
        <w:rPr>
          <w:lang w:val="ru-RU"/>
        </w:rPr>
        <w:t xml:space="preserve"> </w:t>
      </w:r>
      <w:r w:rsidRPr="002011C8">
        <w:rPr>
          <w:rFonts w:hint="eastAsia"/>
          <w:lang w:val="ru-RU"/>
        </w:rPr>
        <w:t>полученных</w:t>
      </w:r>
      <w:r w:rsidRPr="002011C8">
        <w:rPr>
          <w:lang w:val="ru-RU"/>
        </w:rPr>
        <w:t xml:space="preserve"> </w:t>
      </w:r>
      <w:r w:rsidRPr="002011C8">
        <w:rPr>
          <w:rFonts w:hint="eastAsia"/>
          <w:lang w:val="ru-RU"/>
        </w:rPr>
        <w:t>данных</w:t>
      </w:r>
    </w:p>
    <w:p w14:paraId="6C839A51" w14:textId="77777777" w:rsidR="002011C8" w:rsidRPr="002011C8" w:rsidRDefault="002011C8" w:rsidP="002011C8">
      <w:pPr>
        <w:rPr>
          <w:lang w:val="ru-RU"/>
        </w:rPr>
      </w:pPr>
    </w:p>
    <w:p w14:paraId="0FC41602" w14:textId="77777777" w:rsidR="002011C8" w:rsidRPr="002011C8" w:rsidRDefault="002011C8" w:rsidP="002011C8">
      <w:pPr>
        <w:rPr>
          <w:lang w:val="ru-RU"/>
        </w:rPr>
      </w:pPr>
      <w:r w:rsidRPr="002011C8">
        <w:rPr>
          <w:rFonts w:hint="eastAsia"/>
          <w:lang w:val="ru-RU"/>
        </w:rPr>
        <w:t>ГЛАВА</w:t>
      </w:r>
      <w:r w:rsidRPr="002011C8">
        <w:rPr>
          <w:lang w:val="ru-RU"/>
        </w:rPr>
        <w:t xml:space="preserve"> III. </w:t>
      </w:r>
      <w:r w:rsidRPr="002011C8">
        <w:rPr>
          <w:rFonts w:hint="eastAsia"/>
          <w:lang w:val="ru-RU"/>
        </w:rPr>
        <w:t>КОЛИЧЕСТВЕННАЯ</w:t>
      </w:r>
      <w:r w:rsidRPr="002011C8">
        <w:rPr>
          <w:lang w:val="ru-RU"/>
        </w:rPr>
        <w:t xml:space="preserve"> </w:t>
      </w:r>
      <w:r w:rsidRPr="002011C8">
        <w:rPr>
          <w:rFonts w:hint="eastAsia"/>
          <w:lang w:val="ru-RU"/>
        </w:rPr>
        <w:t>МАКРОСКОПИЧЕСКАЯ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ОТДЕЛОВ</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p>
    <w:p w14:paraId="708CF283" w14:textId="77777777" w:rsidR="002011C8" w:rsidRPr="002011C8" w:rsidRDefault="002011C8" w:rsidP="002011C8">
      <w:pPr>
        <w:rPr>
          <w:lang w:val="ru-RU"/>
        </w:rPr>
      </w:pPr>
    </w:p>
    <w:p w14:paraId="6A4076BC" w14:textId="77777777" w:rsidR="002011C8" w:rsidRPr="002011C8" w:rsidRDefault="002011C8" w:rsidP="002011C8">
      <w:pPr>
        <w:rPr>
          <w:lang w:val="ru-RU"/>
        </w:rPr>
      </w:pPr>
      <w:r w:rsidRPr="002011C8">
        <w:rPr>
          <w:rFonts w:hint="eastAsia"/>
          <w:lang w:val="ru-RU"/>
        </w:rPr>
        <w:t>В</w:t>
      </w:r>
      <w:r w:rsidRPr="002011C8">
        <w:rPr>
          <w:lang w:val="ru-RU"/>
        </w:rPr>
        <w:t xml:space="preserve"> </w:t>
      </w:r>
      <w:r w:rsidRPr="002011C8">
        <w:rPr>
          <w:rFonts w:hint="eastAsia"/>
          <w:lang w:val="ru-RU"/>
        </w:rPr>
        <w:t>ПРОМЕЖУТОЧНОМ</w:t>
      </w:r>
      <w:r w:rsidRPr="002011C8">
        <w:rPr>
          <w:lang w:val="ru-RU"/>
        </w:rPr>
        <w:t xml:space="preserve"> </w:t>
      </w:r>
      <w:r w:rsidRPr="002011C8">
        <w:rPr>
          <w:rFonts w:hint="eastAsia"/>
          <w:lang w:val="ru-RU"/>
        </w:rPr>
        <w:t>ПЛОДНОМ</w:t>
      </w:r>
      <w:r w:rsidRPr="002011C8">
        <w:rPr>
          <w:lang w:val="ru-RU"/>
        </w:rPr>
        <w:t xml:space="preserve"> </w:t>
      </w:r>
      <w:r w:rsidRPr="002011C8">
        <w:rPr>
          <w:rFonts w:hint="eastAsia"/>
          <w:lang w:val="ru-RU"/>
        </w:rPr>
        <w:t>ПЕРИОДЕ</w:t>
      </w:r>
      <w:r w:rsidRPr="002011C8">
        <w:rPr>
          <w:lang w:val="ru-RU"/>
        </w:rPr>
        <w:t xml:space="preserve"> </w:t>
      </w:r>
      <w:r w:rsidRPr="002011C8">
        <w:rPr>
          <w:rFonts w:hint="eastAsia"/>
          <w:lang w:val="ru-RU"/>
        </w:rPr>
        <w:t>ОНТОГЕНЕЗА</w:t>
      </w:r>
      <w:r w:rsidRPr="002011C8">
        <w:rPr>
          <w:lang w:val="ru-RU"/>
        </w:rPr>
        <w:t>...^</w:t>
      </w:r>
    </w:p>
    <w:p w14:paraId="461800E9" w14:textId="77777777" w:rsidR="002011C8" w:rsidRPr="002011C8" w:rsidRDefault="002011C8" w:rsidP="002011C8">
      <w:pPr>
        <w:rPr>
          <w:lang w:val="ru-RU"/>
        </w:rPr>
      </w:pPr>
    </w:p>
    <w:p w14:paraId="21E7B2BA" w14:textId="77777777" w:rsidR="002011C8" w:rsidRPr="002011C8" w:rsidRDefault="002011C8" w:rsidP="002011C8">
      <w:pPr>
        <w:rPr>
          <w:lang w:val="ru-RU"/>
        </w:rPr>
      </w:pPr>
      <w:r w:rsidRPr="002011C8">
        <w:rPr>
          <w:lang w:val="ru-RU"/>
        </w:rPr>
        <w:t xml:space="preserve">3.1 </w:t>
      </w:r>
      <w:r w:rsidRPr="002011C8">
        <w:rPr>
          <w:rFonts w:hint="eastAsia"/>
          <w:lang w:val="ru-RU"/>
        </w:rPr>
        <w:t>Макроскопическая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продолговатого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у</w:t>
      </w:r>
      <w:r w:rsidRPr="002011C8">
        <w:rPr>
          <w:lang w:val="ru-RU"/>
        </w:rPr>
        <w:t xml:space="preserve"> </w:t>
      </w:r>
      <w:r w:rsidRPr="002011C8">
        <w:rPr>
          <w:rFonts w:hint="eastAsia"/>
          <w:lang w:val="ru-RU"/>
        </w:rPr>
        <w:t>плодов</w:t>
      </w:r>
      <w:r w:rsidRPr="002011C8">
        <w:rPr>
          <w:lang w:val="ru-RU"/>
        </w:rPr>
        <w:t xml:space="preserve"> </w:t>
      </w:r>
      <w:r w:rsidRPr="002011C8">
        <w:rPr>
          <w:rFonts w:hint="eastAsia"/>
          <w:lang w:val="ru-RU"/>
        </w:rPr>
        <w:t>в</w:t>
      </w:r>
      <w:r w:rsidRPr="002011C8">
        <w:rPr>
          <w:lang w:val="ru-RU"/>
        </w:rPr>
        <w:t xml:space="preserve"> 16-22 </w:t>
      </w:r>
      <w:r w:rsidRPr="002011C8">
        <w:rPr>
          <w:rFonts w:hint="eastAsia"/>
          <w:lang w:val="ru-RU"/>
        </w:rPr>
        <w:t>недели</w:t>
      </w:r>
      <w:r w:rsidRPr="002011C8">
        <w:rPr>
          <w:lang w:val="ru-RU"/>
        </w:rPr>
        <w:t xml:space="preserve"> </w:t>
      </w:r>
      <w:r w:rsidRPr="002011C8">
        <w:rPr>
          <w:rFonts w:hint="eastAsia"/>
          <w:lang w:val="ru-RU"/>
        </w:rPr>
        <w:t>развития</w:t>
      </w:r>
    </w:p>
    <w:p w14:paraId="50C0595E" w14:textId="77777777" w:rsidR="002011C8" w:rsidRPr="002011C8" w:rsidRDefault="002011C8" w:rsidP="002011C8">
      <w:pPr>
        <w:rPr>
          <w:lang w:val="ru-RU"/>
        </w:rPr>
      </w:pPr>
    </w:p>
    <w:p w14:paraId="7E315624" w14:textId="77777777" w:rsidR="002011C8" w:rsidRPr="002011C8" w:rsidRDefault="002011C8" w:rsidP="002011C8">
      <w:pPr>
        <w:rPr>
          <w:lang w:val="ru-RU"/>
        </w:rPr>
      </w:pPr>
      <w:r w:rsidRPr="002011C8">
        <w:rPr>
          <w:lang w:val="ru-RU"/>
        </w:rPr>
        <w:t xml:space="preserve">3.2. </w:t>
      </w:r>
      <w:r w:rsidRPr="002011C8">
        <w:rPr>
          <w:rFonts w:hint="eastAsia"/>
          <w:lang w:val="ru-RU"/>
        </w:rPr>
        <w:t>Количественная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моста</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в</w:t>
      </w:r>
      <w:r w:rsidRPr="002011C8">
        <w:rPr>
          <w:lang w:val="ru-RU"/>
        </w:rPr>
        <w:t xml:space="preserve"> </w:t>
      </w:r>
      <w:r w:rsidRPr="002011C8">
        <w:rPr>
          <w:rFonts w:hint="eastAsia"/>
          <w:lang w:val="ru-RU"/>
        </w:rPr>
        <w:t>промежуточном</w:t>
      </w:r>
      <w:r w:rsidRPr="002011C8">
        <w:rPr>
          <w:lang w:val="ru-RU"/>
        </w:rPr>
        <w:t xml:space="preserve"> </w:t>
      </w:r>
      <w:r w:rsidRPr="002011C8">
        <w:rPr>
          <w:rFonts w:hint="eastAsia"/>
          <w:lang w:val="ru-RU"/>
        </w:rPr>
        <w:t>плодном</w:t>
      </w:r>
      <w:r w:rsidRPr="002011C8">
        <w:rPr>
          <w:lang w:val="ru-RU"/>
        </w:rPr>
        <w:t xml:space="preserve"> </w:t>
      </w:r>
      <w:r w:rsidRPr="002011C8">
        <w:rPr>
          <w:rFonts w:hint="eastAsia"/>
          <w:lang w:val="ru-RU"/>
        </w:rPr>
        <w:t>периоде</w:t>
      </w:r>
      <w:r w:rsidRPr="002011C8">
        <w:rPr>
          <w:lang w:val="ru-RU"/>
        </w:rPr>
        <w:t xml:space="preserve"> </w:t>
      </w:r>
      <w:r w:rsidRPr="002011C8">
        <w:rPr>
          <w:rFonts w:hint="eastAsia"/>
          <w:lang w:val="ru-RU"/>
        </w:rPr>
        <w:t>онтогенеза</w:t>
      </w:r>
    </w:p>
    <w:p w14:paraId="45C2B1F7" w14:textId="77777777" w:rsidR="002011C8" w:rsidRPr="002011C8" w:rsidRDefault="002011C8" w:rsidP="002011C8">
      <w:pPr>
        <w:rPr>
          <w:lang w:val="ru-RU"/>
        </w:rPr>
      </w:pPr>
    </w:p>
    <w:p w14:paraId="5932398E" w14:textId="77777777" w:rsidR="002011C8" w:rsidRPr="002011C8" w:rsidRDefault="002011C8" w:rsidP="002011C8">
      <w:pPr>
        <w:rPr>
          <w:lang w:val="ru-RU"/>
        </w:rPr>
      </w:pPr>
      <w:r w:rsidRPr="002011C8">
        <w:rPr>
          <w:lang w:val="ru-RU"/>
        </w:rPr>
        <w:t xml:space="preserve">3.3. </w:t>
      </w:r>
      <w:r w:rsidRPr="002011C8">
        <w:rPr>
          <w:rFonts w:hint="eastAsia"/>
          <w:lang w:val="ru-RU"/>
        </w:rPr>
        <w:t>Описательная</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количественная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мозжечка</w:t>
      </w:r>
      <w:r w:rsidRPr="002011C8">
        <w:rPr>
          <w:lang w:val="ru-RU"/>
        </w:rPr>
        <w:t xml:space="preserve"> </w:t>
      </w:r>
      <w:r w:rsidRPr="002011C8">
        <w:rPr>
          <w:rFonts w:hint="eastAsia"/>
          <w:lang w:val="ru-RU"/>
        </w:rPr>
        <w:t>в</w:t>
      </w:r>
      <w:r w:rsidRPr="002011C8">
        <w:rPr>
          <w:lang w:val="ru-RU"/>
        </w:rPr>
        <w:t xml:space="preserve"> 16-22 </w:t>
      </w:r>
      <w:r w:rsidRPr="002011C8">
        <w:rPr>
          <w:rFonts w:hint="eastAsia"/>
          <w:lang w:val="ru-RU"/>
        </w:rPr>
        <w:t>недели</w:t>
      </w:r>
      <w:r w:rsidRPr="002011C8">
        <w:rPr>
          <w:lang w:val="ru-RU"/>
        </w:rPr>
        <w:t xml:space="preserve"> </w:t>
      </w:r>
      <w:r w:rsidRPr="002011C8">
        <w:rPr>
          <w:rFonts w:hint="eastAsia"/>
          <w:lang w:val="ru-RU"/>
        </w:rPr>
        <w:t>развития</w:t>
      </w:r>
    </w:p>
    <w:p w14:paraId="76D6DAD8" w14:textId="77777777" w:rsidR="002011C8" w:rsidRPr="002011C8" w:rsidRDefault="002011C8" w:rsidP="002011C8">
      <w:pPr>
        <w:rPr>
          <w:lang w:val="ru-RU"/>
        </w:rPr>
      </w:pPr>
    </w:p>
    <w:p w14:paraId="2B967DA4" w14:textId="77777777" w:rsidR="002011C8" w:rsidRPr="002011C8" w:rsidRDefault="002011C8" w:rsidP="002011C8">
      <w:pPr>
        <w:rPr>
          <w:lang w:val="ru-RU"/>
        </w:rPr>
      </w:pPr>
      <w:r w:rsidRPr="002011C8">
        <w:rPr>
          <w:lang w:val="ru-RU"/>
        </w:rPr>
        <w:t xml:space="preserve">3.4. </w:t>
      </w:r>
      <w:r w:rsidRPr="002011C8">
        <w:rPr>
          <w:rFonts w:hint="eastAsia"/>
          <w:lang w:val="ru-RU"/>
        </w:rPr>
        <w:t>Индивидуальные</w:t>
      </w:r>
      <w:r w:rsidRPr="002011C8">
        <w:rPr>
          <w:lang w:val="ru-RU"/>
        </w:rPr>
        <w:t xml:space="preserve"> </w:t>
      </w:r>
      <w:r w:rsidRPr="002011C8">
        <w:rPr>
          <w:rFonts w:hint="eastAsia"/>
          <w:lang w:val="ru-RU"/>
        </w:rPr>
        <w:t>особенности</w:t>
      </w:r>
      <w:r w:rsidRPr="002011C8">
        <w:rPr>
          <w:lang w:val="ru-RU"/>
        </w:rPr>
        <w:t xml:space="preserve"> </w:t>
      </w:r>
      <w:r w:rsidRPr="002011C8">
        <w:rPr>
          <w:rFonts w:hint="eastAsia"/>
          <w:lang w:val="ru-RU"/>
        </w:rPr>
        <w:t>анатомии</w:t>
      </w:r>
      <w:r w:rsidRPr="002011C8">
        <w:rPr>
          <w:lang w:val="ru-RU"/>
        </w:rPr>
        <w:t xml:space="preserve"> </w:t>
      </w:r>
      <w:r w:rsidRPr="002011C8">
        <w:rPr>
          <w:rFonts w:hint="eastAsia"/>
          <w:lang w:val="ru-RU"/>
        </w:rPr>
        <w:t>продолговатого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моста</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мозжечка</w:t>
      </w:r>
      <w:r w:rsidRPr="002011C8">
        <w:rPr>
          <w:lang w:val="ru-RU"/>
        </w:rPr>
        <w:t xml:space="preserve"> </w:t>
      </w:r>
      <w:r w:rsidRPr="002011C8">
        <w:rPr>
          <w:rFonts w:hint="eastAsia"/>
          <w:lang w:val="ru-RU"/>
        </w:rPr>
        <w:t>в</w:t>
      </w:r>
      <w:r w:rsidRPr="002011C8">
        <w:rPr>
          <w:lang w:val="ru-RU"/>
        </w:rPr>
        <w:t xml:space="preserve"> 16-22 </w:t>
      </w:r>
      <w:r w:rsidRPr="002011C8">
        <w:rPr>
          <w:rFonts w:hint="eastAsia"/>
          <w:lang w:val="ru-RU"/>
        </w:rPr>
        <w:t>недели</w:t>
      </w:r>
      <w:r w:rsidRPr="002011C8">
        <w:rPr>
          <w:lang w:val="ru-RU"/>
        </w:rPr>
        <w:t xml:space="preserve"> </w:t>
      </w:r>
      <w:r w:rsidRPr="002011C8">
        <w:rPr>
          <w:rFonts w:hint="eastAsia"/>
          <w:lang w:val="ru-RU"/>
        </w:rPr>
        <w:t>развития</w:t>
      </w:r>
    </w:p>
    <w:p w14:paraId="475EC914" w14:textId="77777777" w:rsidR="002011C8" w:rsidRPr="002011C8" w:rsidRDefault="002011C8" w:rsidP="002011C8">
      <w:pPr>
        <w:rPr>
          <w:lang w:val="ru-RU"/>
        </w:rPr>
      </w:pPr>
    </w:p>
    <w:p w14:paraId="1A54EF91" w14:textId="77777777" w:rsidR="002011C8" w:rsidRPr="002011C8" w:rsidRDefault="002011C8" w:rsidP="002011C8">
      <w:pPr>
        <w:rPr>
          <w:lang w:val="ru-RU"/>
        </w:rPr>
      </w:pPr>
      <w:r w:rsidRPr="002011C8">
        <w:rPr>
          <w:lang w:val="ru-RU"/>
        </w:rPr>
        <w:t xml:space="preserve">3.5. </w:t>
      </w:r>
      <w:r w:rsidRPr="002011C8">
        <w:rPr>
          <w:rFonts w:hint="eastAsia"/>
          <w:lang w:val="ru-RU"/>
        </w:rPr>
        <w:t>Резюме</w:t>
      </w:r>
    </w:p>
    <w:p w14:paraId="47774559" w14:textId="77777777" w:rsidR="002011C8" w:rsidRPr="002011C8" w:rsidRDefault="002011C8" w:rsidP="002011C8">
      <w:pPr>
        <w:rPr>
          <w:lang w:val="ru-RU"/>
        </w:rPr>
      </w:pPr>
    </w:p>
    <w:p w14:paraId="45AC3F99" w14:textId="77777777" w:rsidR="002011C8" w:rsidRPr="002011C8" w:rsidRDefault="002011C8" w:rsidP="002011C8">
      <w:pPr>
        <w:rPr>
          <w:lang w:val="ru-RU"/>
        </w:rPr>
      </w:pPr>
      <w:r w:rsidRPr="002011C8">
        <w:rPr>
          <w:rFonts w:hint="eastAsia"/>
          <w:lang w:val="ru-RU"/>
        </w:rPr>
        <w:t>Глава</w:t>
      </w:r>
      <w:r w:rsidRPr="002011C8">
        <w:rPr>
          <w:lang w:val="ru-RU"/>
        </w:rPr>
        <w:t xml:space="preserve"> IV. </w:t>
      </w:r>
      <w:r w:rsidRPr="002011C8">
        <w:rPr>
          <w:rFonts w:hint="eastAsia"/>
          <w:lang w:val="ru-RU"/>
        </w:rPr>
        <w:t>КОЛИЧЕСТВЕННАЯ</w:t>
      </w:r>
      <w:r w:rsidRPr="002011C8">
        <w:rPr>
          <w:lang w:val="ru-RU"/>
        </w:rPr>
        <w:t xml:space="preserve"> </w:t>
      </w:r>
      <w:r w:rsidRPr="002011C8">
        <w:rPr>
          <w:rFonts w:hint="eastAsia"/>
          <w:lang w:val="ru-RU"/>
        </w:rPr>
        <w:t>ТОПОГРАФИЯ</w:t>
      </w:r>
      <w:r w:rsidRPr="002011C8">
        <w:rPr>
          <w:lang w:val="ru-RU"/>
        </w:rPr>
        <w:t xml:space="preserve"> </w:t>
      </w:r>
      <w:r w:rsidRPr="002011C8">
        <w:rPr>
          <w:rFonts w:hint="eastAsia"/>
          <w:lang w:val="ru-RU"/>
        </w:rPr>
        <w:t>ОТДЕЛОВ</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У</w:t>
      </w:r>
      <w:r w:rsidRPr="002011C8">
        <w:rPr>
          <w:lang w:val="ru-RU"/>
        </w:rPr>
        <w:t xml:space="preserve"> </w:t>
      </w:r>
      <w:r w:rsidRPr="002011C8">
        <w:rPr>
          <w:rFonts w:hint="eastAsia"/>
          <w:lang w:val="ru-RU"/>
        </w:rPr>
        <w:t>ПЛОДА</w:t>
      </w:r>
      <w:r w:rsidRPr="002011C8">
        <w:rPr>
          <w:lang w:val="ru-RU"/>
        </w:rPr>
        <w:t xml:space="preserve"> </w:t>
      </w:r>
      <w:r w:rsidRPr="002011C8">
        <w:rPr>
          <w:rFonts w:hint="eastAsia"/>
          <w:lang w:val="ru-RU"/>
        </w:rPr>
        <w:t>НА</w:t>
      </w:r>
      <w:r w:rsidRPr="002011C8">
        <w:rPr>
          <w:lang w:val="ru-RU"/>
        </w:rPr>
        <w:t xml:space="preserve"> </w:t>
      </w:r>
      <w:r w:rsidRPr="002011C8">
        <w:rPr>
          <w:rFonts w:hint="eastAsia"/>
          <w:lang w:val="ru-RU"/>
        </w:rPr>
        <w:t>РАЗНОУРОВНЕВЫХ</w:t>
      </w:r>
    </w:p>
    <w:p w14:paraId="7C10A95E" w14:textId="77777777" w:rsidR="002011C8" w:rsidRPr="002011C8" w:rsidRDefault="002011C8" w:rsidP="002011C8">
      <w:pPr>
        <w:rPr>
          <w:lang w:val="ru-RU"/>
        </w:rPr>
      </w:pPr>
    </w:p>
    <w:p w14:paraId="263E84B8" w14:textId="77777777" w:rsidR="002011C8" w:rsidRPr="002011C8" w:rsidRDefault="002011C8" w:rsidP="002011C8">
      <w:pPr>
        <w:rPr>
          <w:lang w:val="ru-RU"/>
        </w:rPr>
      </w:pPr>
      <w:r w:rsidRPr="002011C8">
        <w:rPr>
          <w:rFonts w:hint="eastAsia"/>
          <w:lang w:val="ru-RU"/>
        </w:rPr>
        <w:t>СРЕЗАХ</w:t>
      </w:r>
    </w:p>
    <w:p w14:paraId="47764D34" w14:textId="77777777" w:rsidR="002011C8" w:rsidRPr="002011C8" w:rsidRDefault="002011C8" w:rsidP="002011C8">
      <w:pPr>
        <w:rPr>
          <w:lang w:val="ru-RU"/>
        </w:rPr>
      </w:pPr>
    </w:p>
    <w:p w14:paraId="207C8CDF" w14:textId="77777777" w:rsidR="002011C8" w:rsidRPr="002011C8" w:rsidRDefault="002011C8" w:rsidP="002011C8">
      <w:pPr>
        <w:rPr>
          <w:lang w:val="ru-RU"/>
        </w:rPr>
      </w:pPr>
      <w:r w:rsidRPr="002011C8">
        <w:rPr>
          <w:lang w:val="ru-RU"/>
        </w:rPr>
        <w:t xml:space="preserve">4.1. </w:t>
      </w:r>
      <w:r w:rsidRPr="002011C8">
        <w:rPr>
          <w:rFonts w:hint="eastAsia"/>
          <w:lang w:val="ru-RU"/>
        </w:rPr>
        <w:t>Особенности</w:t>
      </w:r>
      <w:r w:rsidRPr="002011C8">
        <w:rPr>
          <w:lang w:val="ru-RU"/>
        </w:rPr>
        <w:t xml:space="preserve"> </w:t>
      </w:r>
      <w:r w:rsidRPr="002011C8">
        <w:rPr>
          <w:rFonts w:hint="eastAsia"/>
          <w:lang w:val="ru-RU"/>
        </w:rPr>
        <w:t>топографии</w:t>
      </w:r>
      <w:r w:rsidRPr="002011C8">
        <w:rPr>
          <w:lang w:val="ru-RU"/>
        </w:rPr>
        <w:t xml:space="preserve"> </w:t>
      </w:r>
      <w:r w:rsidRPr="002011C8">
        <w:rPr>
          <w:rFonts w:hint="eastAsia"/>
          <w:lang w:val="ru-RU"/>
        </w:rPr>
        <w:t>отделов</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lastRenderedPageBreak/>
        <w:t>в</w:t>
      </w:r>
      <w:r w:rsidRPr="002011C8">
        <w:rPr>
          <w:lang w:val="ru-RU"/>
        </w:rPr>
        <w:t xml:space="preserve"> </w:t>
      </w:r>
      <w:r w:rsidRPr="002011C8">
        <w:rPr>
          <w:rFonts w:hint="eastAsia"/>
          <w:lang w:val="ru-RU"/>
        </w:rPr>
        <w:t>промежуточном</w:t>
      </w:r>
      <w:r w:rsidRPr="002011C8">
        <w:rPr>
          <w:lang w:val="ru-RU"/>
        </w:rPr>
        <w:t xml:space="preserve"> </w:t>
      </w:r>
      <w:r w:rsidRPr="002011C8">
        <w:rPr>
          <w:rFonts w:hint="eastAsia"/>
          <w:lang w:val="ru-RU"/>
        </w:rPr>
        <w:t>плодном</w:t>
      </w:r>
      <w:r w:rsidRPr="002011C8">
        <w:rPr>
          <w:lang w:val="ru-RU"/>
        </w:rPr>
        <w:t xml:space="preserve"> </w:t>
      </w:r>
      <w:r w:rsidRPr="002011C8">
        <w:rPr>
          <w:rFonts w:hint="eastAsia"/>
          <w:lang w:val="ru-RU"/>
        </w:rPr>
        <w:t>периоде</w:t>
      </w:r>
      <w:r w:rsidRPr="002011C8">
        <w:rPr>
          <w:lang w:val="ru-RU"/>
        </w:rPr>
        <w:t xml:space="preserve"> </w:t>
      </w:r>
      <w:r w:rsidRPr="002011C8">
        <w:rPr>
          <w:rFonts w:hint="eastAsia"/>
          <w:lang w:val="ru-RU"/>
        </w:rPr>
        <w:t>онтогенеза</w:t>
      </w:r>
      <w:r w:rsidRPr="002011C8">
        <w:rPr>
          <w:lang w:val="ru-RU"/>
        </w:rPr>
        <w:t xml:space="preserve"> </w:t>
      </w:r>
      <w:r w:rsidRPr="002011C8">
        <w:rPr>
          <w:rFonts w:hint="eastAsia"/>
          <w:lang w:val="ru-RU"/>
        </w:rPr>
        <w:t>на</w:t>
      </w:r>
      <w:r w:rsidRPr="002011C8">
        <w:rPr>
          <w:lang w:val="ru-RU"/>
        </w:rPr>
        <w:t xml:space="preserve"> </w:t>
      </w:r>
      <w:r w:rsidRPr="002011C8">
        <w:rPr>
          <w:rFonts w:hint="eastAsia"/>
          <w:lang w:val="ru-RU"/>
        </w:rPr>
        <w:t>горизонтальных</w:t>
      </w:r>
      <w:r w:rsidRPr="002011C8">
        <w:rPr>
          <w:lang w:val="ru-RU"/>
        </w:rPr>
        <w:t xml:space="preserve"> </w:t>
      </w:r>
      <w:r w:rsidRPr="002011C8">
        <w:rPr>
          <w:rFonts w:hint="eastAsia"/>
          <w:lang w:val="ru-RU"/>
        </w:rPr>
        <w:t>срезах</w:t>
      </w:r>
    </w:p>
    <w:p w14:paraId="65351DB4" w14:textId="77777777" w:rsidR="002011C8" w:rsidRPr="002011C8" w:rsidRDefault="002011C8" w:rsidP="002011C8">
      <w:pPr>
        <w:rPr>
          <w:lang w:val="ru-RU"/>
        </w:rPr>
      </w:pPr>
    </w:p>
    <w:p w14:paraId="41C1624D" w14:textId="77777777" w:rsidR="002011C8" w:rsidRPr="002011C8" w:rsidRDefault="002011C8" w:rsidP="002011C8">
      <w:pPr>
        <w:rPr>
          <w:lang w:val="ru-RU"/>
        </w:rPr>
      </w:pPr>
      <w:r w:rsidRPr="002011C8">
        <w:rPr>
          <w:lang w:val="ru-RU"/>
        </w:rPr>
        <w:t xml:space="preserve">4.2. </w:t>
      </w:r>
      <w:r w:rsidRPr="002011C8">
        <w:rPr>
          <w:rFonts w:hint="eastAsia"/>
          <w:lang w:val="ru-RU"/>
        </w:rPr>
        <w:t>Количественная</w:t>
      </w:r>
      <w:r w:rsidRPr="002011C8">
        <w:rPr>
          <w:lang w:val="ru-RU"/>
        </w:rPr>
        <w:t xml:space="preserve"> </w:t>
      </w:r>
      <w:r w:rsidRPr="002011C8">
        <w:rPr>
          <w:rFonts w:hint="eastAsia"/>
          <w:lang w:val="ru-RU"/>
        </w:rPr>
        <w:t>фетальная</w:t>
      </w:r>
      <w:r w:rsidRPr="002011C8">
        <w:rPr>
          <w:lang w:val="ru-RU"/>
        </w:rPr>
        <w:t xml:space="preserve"> </w:t>
      </w:r>
      <w:r w:rsidRPr="002011C8">
        <w:rPr>
          <w:rFonts w:hint="eastAsia"/>
          <w:lang w:val="ru-RU"/>
        </w:rPr>
        <w:t>топография</w:t>
      </w:r>
      <w:r w:rsidRPr="002011C8">
        <w:rPr>
          <w:lang w:val="ru-RU"/>
        </w:rPr>
        <w:t xml:space="preserve"> </w:t>
      </w:r>
      <w:r w:rsidRPr="002011C8">
        <w:rPr>
          <w:rFonts w:hint="eastAsia"/>
          <w:lang w:val="ru-RU"/>
        </w:rPr>
        <w:t>отделов</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p>
    <w:p w14:paraId="32E4EAA2" w14:textId="77777777" w:rsidR="002011C8" w:rsidRPr="002011C8" w:rsidRDefault="002011C8" w:rsidP="002011C8">
      <w:pPr>
        <w:rPr>
          <w:lang w:val="ru-RU"/>
        </w:rPr>
      </w:pPr>
    </w:p>
    <w:p w14:paraId="130A0758" w14:textId="77777777" w:rsidR="002011C8" w:rsidRPr="002011C8" w:rsidRDefault="002011C8" w:rsidP="002011C8">
      <w:pPr>
        <w:rPr>
          <w:lang w:val="ru-RU"/>
        </w:rPr>
      </w:pPr>
      <w:r w:rsidRPr="002011C8">
        <w:rPr>
          <w:rFonts w:hint="eastAsia"/>
          <w:lang w:val="ru-RU"/>
        </w:rPr>
        <w:t>на</w:t>
      </w:r>
      <w:r w:rsidRPr="002011C8">
        <w:rPr>
          <w:lang w:val="ru-RU"/>
        </w:rPr>
        <w:t xml:space="preserve"> </w:t>
      </w:r>
      <w:r w:rsidRPr="002011C8">
        <w:rPr>
          <w:rFonts w:hint="eastAsia"/>
          <w:lang w:val="ru-RU"/>
        </w:rPr>
        <w:t>фронтальных</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сагиттальных</w:t>
      </w:r>
      <w:r w:rsidRPr="002011C8">
        <w:rPr>
          <w:lang w:val="ru-RU"/>
        </w:rPr>
        <w:t xml:space="preserve"> </w:t>
      </w:r>
      <w:r w:rsidRPr="002011C8">
        <w:rPr>
          <w:rFonts w:hint="eastAsia"/>
          <w:lang w:val="ru-RU"/>
        </w:rPr>
        <w:t>срезах</w:t>
      </w:r>
    </w:p>
    <w:p w14:paraId="02C8812E" w14:textId="77777777" w:rsidR="002011C8" w:rsidRPr="002011C8" w:rsidRDefault="002011C8" w:rsidP="002011C8">
      <w:pPr>
        <w:rPr>
          <w:lang w:val="ru-RU"/>
        </w:rPr>
      </w:pPr>
    </w:p>
    <w:p w14:paraId="61107CC1" w14:textId="77777777" w:rsidR="002011C8" w:rsidRPr="002011C8" w:rsidRDefault="002011C8" w:rsidP="002011C8">
      <w:pPr>
        <w:rPr>
          <w:lang w:val="ru-RU"/>
        </w:rPr>
      </w:pPr>
      <w:r w:rsidRPr="002011C8">
        <w:rPr>
          <w:lang w:val="ru-RU"/>
        </w:rPr>
        <w:t xml:space="preserve">4.3. </w:t>
      </w:r>
      <w:r w:rsidRPr="002011C8">
        <w:rPr>
          <w:rFonts w:hint="eastAsia"/>
          <w:lang w:val="ru-RU"/>
        </w:rPr>
        <w:t>Резюме</w:t>
      </w:r>
    </w:p>
    <w:p w14:paraId="508ED70D" w14:textId="77777777" w:rsidR="002011C8" w:rsidRPr="002011C8" w:rsidRDefault="002011C8" w:rsidP="002011C8">
      <w:pPr>
        <w:rPr>
          <w:lang w:val="ru-RU"/>
        </w:rPr>
      </w:pPr>
    </w:p>
    <w:p w14:paraId="12DCDD86" w14:textId="77777777" w:rsidR="002011C8" w:rsidRPr="002011C8" w:rsidRDefault="002011C8" w:rsidP="002011C8">
      <w:pPr>
        <w:rPr>
          <w:lang w:val="ru-RU"/>
        </w:rPr>
      </w:pPr>
      <w:r w:rsidRPr="002011C8">
        <w:rPr>
          <w:rFonts w:hint="eastAsia"/>
          <w:lang w:val="ru-RU"/>
        </w:rPr>
        <w:t>ГЛАВА</w:t>
      </w:r>
      <w:r w:rsidRPr="002011C8">
        <w:rPr>
          <w:lang w:val="ru-RU"/>
        </w:rPr>
        <w:t xml:space="preserve"> V. </w:t>
      </w:r>
      <w:r w:rsidRPr="002011C8">
        <w:rPr>
          <w:rFonts w:hint="eastAsia"/>
          <w:lang w:val="ru-RU"/>
        </w:rPr>
        <w:t>ФЕТАЛЬНАЯ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РОМБОВИДНОЙ</w:t>
      </w:r>
      <w:r w:rsidRPr="002011C8">
        <w:rPr>
          <w:lang w:val="ru-RU"/>
        </w:rPr>
        <w:t xml:space="preserve"> </w:t>
      </w:r>
      <w:r w:rsidRPr="002011C8">
        <w:rPr>
          <w:rFonts w:hint="eastAsia"/>
          <w:lang w:val="ru-RU"/>
        </w:rPr>
        <w:t>ЯМКИ</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ЧЕРЕПНЫХ</w:t>
      </w:r>
      <w:r w:rsidRPr="002011C8">
        <w:rPr>
          <w:lang w:val="ru-RU"/>
        </w:rPr>
        <w:t xml:space="preserve"> </w:t>
      </w:r>
      <w:r w:rsidRPr="002011C8">
        <w:rPr>
          <w:rFonts w:hint="eastAsia"/>
          <w:lang w:val="ru-RU"/>
        </w:rPr>
        <w:t>НЕРВОВ</w:t>
      </w:r>
      <w:r w:rsidRPr="002011C8">
        <w:rPr>
          <w:lang w:val="ru-RU"/>
        </w:rPr>
        <w:t xml:space="preserve">, </w:t>
      </w:r>
      <w:r w:rsidRPr="002011C8">
        <w:rPr>
          <w:rFonts w:hint="eastAsia"/>
          <w:lang w:val="ru-RU"/>
        </w:rPr>
        <w:t>СООТВЕТСТВУЮЩИХ</w:t>
      </w:r>
      <w:r w:rsidRPr="002011C8">
        <w:rPr>
          <w:lang w:val="ru-RU"/>
        </w:rPr>
        <w:t xml:space="preserve"> </w:t>
      </w:r>
      <w:r w:rsidRPr="002011C8">
        <w:rPr>
          <w:rFonts w:hint="eastAsia"/>
          <w:lang w:val="ru-RU"/>
        </w:rPr>
        <w:t>ЗАДНЕМУ</w:t>
      </w:r>
    </w:p>
    <w:p w14:paraId="3E2B2250" w14:textId="77777777" w:rsidR="002011C8" w:rsidRPr="002011C8" w:rsidRDefault="002011C8" w:rsidP="002011C8">
      <w:pPr>
        <w:rPr>
          <w:lang w:val="ru-RU"/>
        </w:rPr>
      </w:pPr>
    </w:p>
    <w:p w14:paraId="17D03F97" w14:textId="77777777" w:rsidR="002011C8" w:rsidRPr="002011C8" w:rsidRDefault="002011C8" w:rsidP="002011C8">
      <w:pPr>
        <w:rPr>
          <w:lang w:val="ru-RU"/>
        </w:rPr>
      </w:pPr>
      <w:r w:rsidRPr="002011C8">
        <w:rPr>
          <w:rFonts w:hint="eastAsia"/>
          <w:lang w:val="ru-RU"/>
        </w:rPr>
        <w:t>МОЗГУ</w:t>
      </w:r>
    </w:p>
    <w:p w14:paraId="2B24463E" w14:textId="77777777" w:rsidR="002011C8" w:rsidRPr="002011C8" w:rsidRDefault="002011C8" w:rsidP="002011C8">
      <w:pPr>
        <w:rPr>
          <w:lang w:val="ru-RU"/>
        </w:rPr>
      </w:pPr>
    </w:p>
    <w:p w14:paraId="29A78FD1" w14:textId="77777777" w:rsidR="002011C8" w:rsidRPr="002011C8" w:rsidRDefault="002011C8" w:rsidP="002011C8">
      <w:pPr>
        <w:rPr>
          <w:lang w:val="ru-RU"/>
        </w:rPr>
      </w:pPr>
      <w:r w:rsidRPr="002011C8">
        <w:rPr>
          <w:lang w:val="ru-RU"/>
        </w:rPr>
        <w:t xml:space="preserve">5.1. </w:t>
      </w:r>
      <w:r w:rsidRPr="002011C8">
        <w:rPr>
          <w:rFonts w:hint="eastAsia"/>
          <w:lang w:val="ru-RU"/>
        </w:rPr>
        <w:t>Количественная</w:t>
      </w:r>
      <w:r w:rsidRPr="002011C8">
        <w:rPr>
          <w:lang w:val="ru-RU"/>
        </w:rPr>
        <w:t xml:space="preserve"> </w:t>
      </w:r>
      <w:r w:rsidRPr="002011C8">
        <w:rPr>
          <w:rFonts w:hint="eastAsia"/>
          <w:lang w:val="ru-RU"/>
        </w:rPr>
        <w:t>анатомия</w:t>
      </w:r>
      <w:r w:rsidRPr="002011C8">
        <w:rPr>
          <w:lang w:val="ru-RU"/>
        </w:rPr>
        <w:t xml:space="preserve"> </w:t>
      </w:r>
      <w:r w:rsidRPr="002011C8">
        <w:rPr>
          <w:rFonts w:hint="eastAsia"/>
          <w:lang w:val="ru-RU"/>
        </w:rPr>
        <w:t>ромбовидной</w:t>
      </w:r>
      <w:r w:rsidRPr="002011C8">
        <w:rPr>
          <w:lang w:val="ru-RU"/>
        </w:rPr>
        <w:t xml:space="preserve"> </w:t>
      </w:r>
      <w:r w:rsidRPr="002011C8">
        <w:rPr>
          <w:rFonts w:hint="eastAsia"/>
          <w:lang w:val="ru-RU"/>
        </w:rPr>
        <w:t>ямки</w:t>
      </w:r>
      <w:r w:rsidRPr="002011C8">
        <w:rPr>
          <w:lang w:val="ru-RU"/>
        </w:rPr>
        <w:t xml:space="preserve"> </w:t>
      </w:r>
      <w:r w:rsidRPr="002011C8">
        <w:rPr>
          <w:rFonts w:hint="eastAsia"/>
          <w:lang w:val="ru-RU"/>
        </w:rPr>
        <w:t>и</w:t>
      </w:r>
      <w:r w:rsidRPr="002011C8">
        <w:rPr>
          <w:lang w:val="ru-RU"/>
        </w:rPr>
        <w:t xml:space="preserve"> </w:t>
      </w:r>
      <w:r w:rsidRPr="002011C8">
        <w:rPr>
          <w:rFonts w:hint="eastAsia"/>
          <w:lang w:val="ru-RU"/>
        </w:rPr>
        <w:t>ее</w:t>
      </w:r>
      <w:r w:rsidRPr="002011C8">
        <w:rPr>
          <w:lang w:val="ru-RU"/>
        </w:rPr>
        <w:t xml:space="preserve"> </w:t>
      </w:r>
      <w:r w:rsidRPr="002011C8">
        <w:rPr>
          <w:rFonts w:hint="eastAsia"/>
          <w:lang w:val="ru-RU"/>
        </w:rPr>
        <w:t>структур</w:t>
      </w:r>
      <w:r w:rsidRPr="002011C8">
        <w:rPr>
          <w:lang w:val="ru-RU"/>
        </w:rPr>
        <w:t xml:space="preserve"> </w:t>
      </w:r>
      <w:r w:rsidRPr="002011C8">
        <w:rPr>
          <w:rFonts w:hint="eastAsia"/>
          <w:lang w:val="ru-RU"/>
        </w:rPr>
        <w:t>у</w:t>
      </w:r>
      <w:r w:rsidRPr="002011C8">
        <w:rPr>
          <w:lang w:val="ru-RU"/>
        </w:rPr>
        <w:t xml:space="preserve"> </w:t>
      </w:r>
      <w:r w:rsidRPr="002011C8">
        <w:rPr>
          <w:rFonts w:hint="eastAsia"/>
          <w:lang w:val="ru-RU"/>
        </w:rPr>
        <w:t>плодов</w:t>
      </w:r>
      <w:r w:rsidRPr="002011C8">
        <w:rPr>
          <w:lang w:val="ru-RU"/>
        </w:rPr>
        <w:t xml:space="preserve"> 16-22 </w:t>
      </w:r>
      <w:r w:rsidRPr="002011C8">
        <w:rPr>
          <w:rFonts w:hint="eastAsia"/>
          <w:lang w:val="ru-RU"/>
        </w:rPr>
        <w:t>недель</w:t>
      </w:r>
      <w:r w:rsidRPr="002011C8">
        <w:rPr>
          <w:lang w:val="ru-RU"/>
        </w:rPr>
        <w:t xml:space="preserve"> </w:t>
      </w:r>
      <w:r w:rsidRPr="002011C8">
        <w:rPr>
          <w:rFonts w:hint="eastAsia"/>
          <w:lang w:val="ru-RU"/>
        </w:rPr>
        <w:t>развития</w:t>
      </w:r>
    </w:p>
    <w:p w14:paraId="1C450FDB" w14:textId="77777777" w:rsidR="002011C8" w:rsidRPr="002011C8" w:rsidRDefault="002011C8" w:rsidP="002011C8">
      <w:pPr>
        <w:rPr>
          <w:lang w:val="ru-RU"/>
        </w:rPr>
      </w:pPr>
    </w:p>
    <w:p w14:paraId="207E109D" w14:textId="77777777" w:rsidR="002011C8" w:rsidRPr="002011C8" w:rsidRDefault="002011C8" w:rsidP="002011C8">
      <w:pPr>
        <w:rPr>
          <w:lang w:val="ru-RU"/>
        </w:rPr>
      </w:pPr>
      <w:r w:rsidRPr="002011C8">
        <w:rPr>
          <w:lang w:val="ru-RU"/>
        </w:rPr>
        <w:t>5.2.</w:t>
      </w:r>
      <w:r w:rsidRPr="002011C8">
        <w:rPr>
          <w:rFonts w:hint="eastAsia"/>
          <w:lang w:val="ru-RU"/>
        </w:rPr>
        <w:t>Морфометрические</w:t>
      </w:r>
      <w:r w:rsidRPr="002011C8">
        <w:rPr>
          <w:lang w:val="ru-RU"/>
        </w:rPr>
        <w:t xml:space="preserve"> </w:t>
      </w:r>
      <w:r w:rsidRPr="002011C8">
        <w:rPr>
          <w:rFonts w:hint="eastAsia"/>
          <w:lang w:val="ru-RU"/>
        </w:rPr>
        <w:t>характеристики</w:t>
      </w:r>
      <w:r w:rsidRPr="002011C8">
        <w:rPr>
          <w:lang w:val="ru-RU"/>
        </w:rPr>
        <w:t xml:space="preserve"> </w:t>
      </w:r>
      <w:r w:rsidRPr="002011C8">
        <w:rPr>
          <w:rFonts w:hint="eastAsia"/>
          <w:lang w:val="ru-RU"/>
        </w:rPr>
        <w:t>черепных</w:t>
      </w:r>
      <w:r w:rsidRPr="002011C8">
        <w:rPr>
          <w:lang w:val="ru-RU"/>
        </w:rPr>
        <w:t xml:space="preserve"> </w:t>
      </w:r>
      <w:r w:rsidRPr="002011C8">
        <w:rPr>
          <w:rFonts w:hint="eastAsia"/>
          <w:lang w:val="ru-RU"/>
        </w:rPr>
        <w:t>нервов</w:t>
      </w:r>
      <w:r w:rsidRPr="002011C8">
        <w:rPr>
          <w:lang w:val="ru-RU"/>
        </w:rPr>
        <w:t xml:space="preserve">, </w:t>
      </w:r>
      <w:r w:rsidRPr="002011C8">
        <w:rPr>
          <w:rFonts w:hint="eastAsia"/>
          <w:lang w:val="ru-RU"/>
        </w:rPr>
        <w:t>соответствующих</w:t>
      </w:r>
      <w:r w:rsidRPr="002011C8">
        <w:rPr>
          <w:lang w:val="ru-RU"/>
        </w:rPr>
        <w:t xml:space="preserve"> </w:t>
      </w:r>
      <w:r w:rsidRPr="002011C8">
        <w:rPr>
          <w:rFonts w:hint="eastAsia"/>
          <w:lang w:val="ru-RU"/>
        </w:rPr>
        <w:t>заднему</w:t>
      </w:r>
      <w:r w:rsidRPr="002011C8">
        <w:rPr>
          <w:lang w:val="ru-RU"/>
        </w:rPr>
        <w:t xml:space="preserve"> </w:t>
      </w:r>
      <w:r w:rsidRPr="002011C8">
        <w:rPr>
          <w:rFonts w:hint="eastAsia"/>
          <w:lang w:val="ru-RU"/>
        </w:rPr>
        <w:t>мозгу</w:t>
      </w:r>
      <w:r w:rsidRPr="002011C8">
        <w:rPr>
          <w:lang w:val="ru-RU"/>
        </w:rPr>
        <w:t xml:space="preserve">, </w:t>
      </w:r>
      <w:r w:rsidRPr="002011C8">
        <w:rPr>
          <w:rFonts w:hint="eastAsia"/>
          <w:lang w:val="ru-RU"/>
        </w:rPr>
        <w:t>в</w:t>
      </w:r>
      <w:r w:rsidRPr="002011C8">
        <w:rPr>
          <w:lang w:val="ru-RU"/>
        </w:rPr>
        <w:t xml:space="preserve"> </w:t>
      </w:r>
      <w:r w:rsidRPr="002011C8">
        <w:rPr>
          <w:rFonts w:hint="eastAsia"/>
          <w:lang w:val="ru-RU"/>
        </w:rPr>
        <w:t>промежуточном</w:t>
      </w:r>
      <w:r w:rsidRPr="002011C8">
        <w:rPr>
          <w:lang w:val="ru-RU"/>
        </w:rPr>
        <w:t xml:space="preserve"> </w:t>
      </w:r>
      <w:r w:rsidRPr="002011C8">
        <w:rPr>
          <w:rFonts w:hint="eastAsia"/>
          <w:lang w:val="ru-RU"/>
        </w:rPr>
        <w:t>плодном</w:t>
      </w:r>
      <w:r w:rsidRPr="002011C8">
        <w:rPr>
          <w:lang w:val="ru-RU"/>
        </w:rPr>
        <w:t xml:space="preserve"> </w:t>
      </w:r>
      <w:r w:rsidRPr="002011C8">
        <w:rPr>
          <w:rFonts w:hint="eastAsia"/>
          <w:lang w:val="ru-RU"/>
        </w:rPr>
        <w:t>периоде</w:t>
      </w:r>
      <w:r w:rsidRPr="002011C8">
        <w:rPr>
          <w:lang w:val="ru-RU"/>
        </w:rPr>
        <w:t xml:space="preserve"> </w:t>
      </w:r>
      <w:r w:rsidRPr="002011C8">
        <w:rPr>
          <w:rFonts w:hint="eastAsia"/>
          <w:lang w:val="ru-RU"/>
        </w:rPr>
        <w:t>онтогенеза</w:t>
      </w:r>
    </w:p>
    <w:p w14:paraId="1F501886" w14:textId="77777777" w:rsidR="002011C8" w:rsidRPr="002011C8" w:rsidRDefault="002011C8" w:rsidP="002011C8">
      <w:pPr>
        <w:rPr>
          <w:lang w:val="ru-RU"/>
        </w:rPr>
      </w:pPr>
    </w:p>
    <w:p w14:paraId="5EC99D14" w14:textId="77777777" w:rsidR="002011C8" w:rsidRPr="002011C8" w:rsidRDefault="002011C8" w:rsidP="002011C8">
      <w:pPr>
        <w:rPr>
          <w:lang w:val="ru-RU"/>
        </w:rPr>
      </w:pPr>
      <w:r w:rsidRPr="002011C8">
        <w:rPr>
          <w:lang w:val="ru-RU"/>
        </w:rPr>
        <w:t xml:space="preserve">5.3. </w:t>
      </w:r>
      <w:r w:rsidRPr="002011C8">
        <w:rPr>
          <w:rFonts w:hint="eastAsia"/>
          <w:lang w:val="ru-RU"/>
        </w:rPr>
        <w:t>Резюме</w:t>
      </w:r>
    </w:p>
    <w:p w14:paraId="779BDE48" w14:textId="77777777" w:rsidR="002011C8" w:rsidRPr="002011C8" w:rsidRDefault="002011C8" w:rsidP="002011C8">
      <w:pPr>
        <w:rPr>
          <w:lang w:val="ru-RU"/>
        </w:rPr>
      </w:pPr>
    </w:p>
    <w:p w14:paraId="31AB5E14" w14:textId="77777777" w:rsidR="002011C8" w:rsidRPr="002011C8" w:rsidRDefault="002011C8" w:rsidP="002011C8">
      <w:pPr>
        <w:rPr>
          <w:lang w:val="ru-RU"/>
        </w:rPr>
      </w:pPr>
      <w:r w:rsidRPr="002011C8">
        <w:rPr>
          <w:rFonts w:hint="eastAsia"/>
          <w:lang w:val="ru-RU"/>
        </w:rPr>
        <w:t>ГЛАВА</w:t>
      </w:r>
      <w:r w:rsidRPr="002011C8">
        <w:rPr>
          <w:lang w:val="ru-RU"/>
        </w:rPr>
        <w:t xml:space="preserve"> VI. </w:t>
      </w:r>
      <w:r w:rsidRPr="002011C8">
        <w:rPr>
          <w:rFonts w:hint="eastAsia"/>
          <w:lang w:val="ru-RU"/>
        </w:rPr>
        <w:t>АНАТОМИЯ</w:t>
      </w:r>
      <w:r w:rsidRPr="002011C8">
        <w:rPr>
          <w:lang w:val="ru-RU"/>
        </w:rPr>
        <w:t xml:space="preserve"> </w:t>
      </w:r>
      <w:r w:rsidRPr="002011C8">
        <w:rPr>
          <w:rFonts w:hint="eastAsia"/>
          <w:lang w:val="ru-RU"/>
        </w:rPr>
        <w:t>ЗАДНЕГО</w:t>
      </w:r>
      <w:r w:rsidRPr="002011C8">
        <w:rPr>
          <w:lang w:val="ru-RU"/>
        </w:rPr>
        <w:t xml:space="preserve"> </w:t>
      </w:r>
      <w:r w:rsidRPr="002011C8">
        <w:rPr>
          <w:rFonts w:hint="eastAsia"/>
          <w:lang w:val="ru-RU"/>
        </w:rPr>
        <w:t>МОЗГА</w:t>
      </w:r>
      <w:r w:rsidRPr="002011C8">
        <w:rPr>
          <w:lang w:val="ru-RU"/>
        </w:rPr>
        <w:t xml:space="preserve"> </w:t>
      </w:r>
      <w:r w:rsidRPr="002011C8">
        <w:rPr>
          <w:rFonts w:hint="eastAsia"/>
          <w:lang w:val="ru-RU"/>
        </w:rPr>
        <w:t>ЧЕЛОВЕКА</w:t>
      </w:r>
    </w:p>
    <w:p w14:paraId="1644EABA" w14:textId="77777777" w:rsidR="002011C8" w:rsidRPr="002011C8" w:rsidRDefault="002011C8" w:rsidP="002011C8">
      <w:pPr>
        <w:rPr>
          <w:lang w:val="ru-RU"/>
        </w:rPr>
      </w:pPr>
    </w:p>
    <w:p w14:paraId="6CEDA3A8" w14:textId="77777777" w:rsidR="002011C8" w:rsidRPr="002011C8" w:rsidRDefault="002011C8" w:rsidP="002011C8">
      <w:pPr>
        <w:rPr>
          <w:lang w:val="ru-RU"/>
        </w:rPr>
      </w:pPr>
      <w:r w:rsidRPr="002011C8">
        <w:rPr>
          <w:rFonts w:hint="eastAsia"/>
          <w:lang w:val="ru-RU"/>
        </w:rPr>
        <w:t>В</w:t>
      </w:r>
      <w:r w:rsidRPr="002011C8">
        <w:rPr>
          <w:lang w:val="ru-RU"/>
        </w:rPr>
        <w:t xml:space="preserve"> </w:t>
      </w:r>
      <w:r w:rsidRPr="002011C8">
        <w:rPr>
          <w:rFonts w:hint="eastAsia"/>
          <w:lang w:val="ru-RU"/>
        </w:rPr>
        <w:t>ПРОМЕЖУТОЧНОМ</w:t>
      </w:r>
      <w:r w:rsidRPr="002011C8">
        <w:rPr>
          <w:lang w:val="ru-RU"/>
        </w:rPr>
        <w:t xml:space="preserve"> </w:t>
      </w:r>
      <w:r w:rsidRPr="002011C8">
        <w:rPr>
          <w:rFonts w:hint="eastAsia"/>
          <w:lang w:val="ru-RU"/>
        </w:rPr>
        <w:t>ПЛОДНОМ</w:t>
      </w:r>
      <w:r w:rsidRPr="002011C8">
        <w:rPr>
          <w:lang w:val="ru-RU"/>
        </w:rPr>
        <w:t xml:space="preserve"> </w:t>
      </w:r>
      <w:r w:rsidRPr="002011C8">
        <w:rPr>
          <w:rFonts w:hint="eastAsia"/>
          <w:lang w:val="ru-RU"/>
        </w:rPr>
        <w:t>ПЕРИОДЕ</w:t>
      </w:r>
      <w:r w:rsidRPr="002011C8">
        <w:rPr>
          <w:lang w:val="ru-RU"/>
        </w:rPr>
        <w:t xml:space="preserve"> </w:t>
      </w:r>
      <w:r w:rsidRPr="002011C8">
        <w:rPr>
          <w:rFonts w:hint="eastAsia"/>
          <w:lang w:val="ru-RU"/>
        </w:rPr>
        <w:t>ОНТОГЕНЕЗА</w:t>
      </w:r>
      <w:r w:rsidRPr="002011C8">
        <w:rPr>
          <w:lang w:val="ru-RU"/>
        </w:rPr>
        <w:t xml:space="preserve"> (</w:t>
      </w:r>
      <w:r w:rsidRPr="002011C8">
        <w:rPr>
          <w:rFonts w:hint="eastAsia"/>
          <w:lang w:val="ru-RU"/>
        </w:rPr>
        <w:t>ОБСУЖДЕНИЕ</w:t>
      </w:r>
      <w:r w:rsidRPr="002011C8">
        <w:rPr>
          <w:lang w:val="ru-RU"/>
        </w:rPr>
        <w:t xml:space="preserve"> </w:t>
      </w:r>
      <w:r w:rsidRPr="002011C8">
        <w:rPr>
          <w:rFonts w:hint="eastAsia"/>
          <w:lang w:val="ru-RU"/>
        </w:rPr>
        <w:t>РЕЗУЛЬТАТОВ</w:t>
      </w:r>
      <w:r w:rsidRPr="002011C8">
        <w:rPr>
          <w:lang w:val="ru-RU"/>
        </w:rPr>
        <w:t xml:space="preserve"> </w:t>
      </w:r>
      <w:r w:rsidRPr="002011C8">
        <w:rPr>
          <w:rFonts w:hint="eastAsia"/>
          <w:lang w:val="ru-RU"/>
        </w:rPr>
        <w:t>ИССЛЕДОВАНИЯ</w:t>
      </w:r>
      <w:r w:rsidRPr="002011C8">
        <w:rPr>
          <w:lang w:val="ru-RU"/>
        </w:rPr>
        <w:t>)</w:t>
      </w:r>
    </w:p>
    <w:p w14:paraId="73AC45CF" w14:textId="77777777" w:rsidR="002011C8" w:rsidRPr="002011C8" w:rsidRDefault="002011C8" w:rsidP="002011C8">
      <w:pPr>
        <w:rPr>
          <w:lang w:val="ru-RU"/>
        </w:rPr>
      </w:pPr>
    </w:p>
    <w:p w14:paraId="32FF180D" w14:textId="77777777" w:rsidR="002011C8" w:rsidRPr="002011C8" w:rsidRDefault="002011C8" w:rsidP="002011C8">
      <w:pPr>
        <w:rPr>
          <w:lang w:val="ru-RU"/>
        </w:rPr>
      </w:pPr>
      <w:r w:rsidRPr="002011C8">
        <w:rPr>
          <w:rFonts w:hint="eastAsia"/>
          <w:lang w:val="ru-RU"/>
        </w:rPr>
        <w:t>ВЫВОДЫ</w:t>
      </w:r>
    </w:p>
    <w:p w14:paraId="7F4A7C51" w14:textId="77777777" w:rsidR="002011C8" w:rsidRPr="002011C8" w:rsidRDefault="002011C8" w:rsidP="002011C8">
      <w:pPr>
        <w:rPr>
          <w:lang w:val="ru-RU"/>
        </w:rPr>
      </w:pPr>
    </w:p>
    <w:p w14:paraId="67902835" w14:textId="77777777" w:rsidR="002011C8" w:rsidRPr="002011C8" w:rsidRDefault="002011C8" w:rsidP="002011C8">
      <w:pPr>
        <w:rPr>
          <w:lang w:val="ru-RU"/>
        </w:rPr>
      </w:pPr>
      <w:r w:rsidRPr="002011C8">
        <w:rPr>
          <w:rFonts w:hint="eastAsia"/>
          <w:lang w:val="ru-RU"/>
        </w:rPr>
        <w:t>СПИСОК</w:t>
      </w:r>
      <w:r w:rsidRPr="002011C8">
        <w:rPr>
          <w:lang w:val="ru-RU"/>
        </w:rPr>
        <w:t xml:space="preserve"> </w:t>
      </w:r>
      <w:r w:rsidRPr="002011C8">
        <w:rPr>
          <w:rFonts w:hint="eastAsia"/>
          <w:lang w:val="ru-RU"/>
        </w:rPr>
        <w:t>ЛИТЕРАТУРЫ</w:t>
      </w:r>
    </w:p>
    <w:p w14:paraId="206371F7" w14:textId="77777777" w:rsidR="002011C8" w:rsidRPr="002011C8" w:rsidRDefault="002011C8" w:rsidP="002011C8">
      <w:pPr>
        <w:rPr>
          <w:lang w:val="ru-RU"/>
        </w:rPr>
      </w:pPr>
    </w:p>
    <w:p w14:paraId="47256860" w14:textId="2217DC1C" w:rsidR="002011C8" w:rsidRPr="002011C8" w:rsidRDefault="002011C8" w:rsidP="002011C8">
      <w:pPr>
        <w:rPr>
          <w:lang w:val="ru-RU"/>
        </w:rPr>
      </w:pPr>
      <w:r w:rsidRPr="002011C8">
        <w:rPr>
          <w:rFonts w:hint="eastAsia"/>
          <w:lang w:val="ru-RU"/>
        </w:rPr>
        <w:lastRenderedPageBreak/>
        <w:t>СПИСОК</w:t>
      </w:r>
      <w:r w:rsidRPr="002011C8">
        <w:rPr>
          <w:lang w:val="ru-RU"/>
        </w:rPr>
        <w:t xml:space="preserve"> </w:t>
      </w:r>
      <w:r w:rsidRPr="002011C8">
        <w:rPr>
          <w:rFonts w:hint="eastAsia"/>
          <w:lang w:val="ru-RU"/>
        </w:rPr>
        <w:t>ИСПОЛЬЗОВАННЫХ</w:t>
      </w:r>
      <w:r w:rsidRPr="002011C8">
        <w:rPr>
          <w:lang w:val="ru-RU"/>
        </w:rPr>
        <w:t xml:space="preserve"> </w:t>
      </w:r>
      <w:r w:rsidRPr="002011C8">
        <w:rPr>
          <w:rFonts w:hint="eastAsia"/>
          <w:lang w:val="ru-RU"/>
        </w:rPr>
        <w:t>СОКРАЩЕНИЙ</w:t>
      </w:r>
    </w:p>
    <w:sectPr w:rsidR="002011C8" w:rsidRPr="002011C8" w:rsidSect="002A0AF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DA842" w14:textId="77777777" w:rsidR="002A0AF1" w:rsidRPr="00C66E52" w:rsidRDefault="002A0AF1">
      <w:pPr>
        <w:spacing w:after="0" w:line="240" w:lineRule="auto"/>
      </w:pPr>
      <w:r w:rsidRPr="00C66E52">
        <w:separator/>
      </w:r>
    </w:p>
  </w:endnote>
  <w:endnote w:type="continuationSeparator" w:id="0">
    <w:p w14:paraId="41C4A302" w14:textId="77777777" w:rsidR="002A0AF1" w:rsidRPr="00C66E52" w:rsidRDefault="002A0AF1">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F591F" w14:textId="77777777" w:rsidR="002A0AF1" w:rsidRPr="00C66E52" w:rsidRDefault="002A0AF1"/>
    <w:p w14:paraId="677AE089" w14:textId="77777777" w:rsidR="002A0AF1" w:rsidRPr="00C66E52" w:rsidRDefault="002A0AF1"/>
    <w:p w14:paraId="7004E5A5" w14:textId="77777777" w:rsidR="002A0AF1" w:rsidRPr="00C66E52" w:rsidRDefault="002A0AF1"/>
    <w:p w14:paraId="06EAF124" w14:textId="77777777" w:rsidR="002A0AF1" w:rsidRPr="00C66E52" w:rsidRDefault="002A0AF1"/>
    <w:p w14:paraId="7E31B1D7" w14:textId="77777777" w:rsidR="002A0AF1" w:rsidRPr="00C66E52" w:rsidRDefault="002A0AF1"/>
    <w:p w14:paraId="5380750C" w14:textId="77777777" w:rsidR="002A0AF1" w:rsidRPr="00C66E52" w:rsidRDefault="002A0AF1"/>
    <w:p w14:paraId="02173597" w14:textId="77777777" w:rsidR="002A0AF1" w:rsidRPr="00C66E52" w:rsidRDefault="002A0AF1">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DB70909" wp14:editId="61E26B2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FD6CC" w14:textId="77777777" w:rsidR="002A0AF1" w:rsidRPr="00C66E52" w:rsidRDefault="002A0AF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7090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DFD6CC" w14:textId="77777777" w:rsidR="002A0AF1" w:rsidRPr="00C66E52" w:rsidRDefault="002A0AF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F6F885E" w14:textId="77777777" w:rsidR="002A0AF1" w:rsidRPr="00C66E52" w:rsidRDefault="002A0AF1"/>
    <w:p w14:paraId="04CF65EE" w14:textId="77777777" w:rsidR="002A0AF1" w:rsidRPr="00C66E52" w:rsidRDefault="002A0AF1"/>
    <w:p w14:paraId="23861588" w14:textId="77777777" w:rsidR="002A0AF1" w:rsidRPr="00C66E52" w:rsidRDefault="002A0AF1">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46355238" wp14:editId="069FF7C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423B" w14:textId="77777777" w:rsidR="002A0AF1" w:rsidRPr="00C66E52" w:rsidRDefault="002A0AF1"/>
                          <w:p w14:paraId="6DE180A3" w14:textId="77777777" w:rsidR="002A0AF1" w:rsidRPr="00C66E52" w:rsidRDefault="002A0AF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35523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08423B" w14:textId="77777777" w:rsidR="002A0AF1" w:rsidRPr="00C66E52" w:rsidRDefault="002A0AF1"/>
                    <w:p w14:paraId="6DE180A3" w14:textId="77777777" w:rsidR="002A0AF1" w:rsidRPr="00C66E52" w:rsidRDefault="002A0AF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9F4D37A" w14:textId="77777777" w:rsidR="002A0AF1" w:rsidRPr="00C66E52" w:rsidRDefault="002A0AF1"/>
    <w:p w14:paraId="7061DDB0" w14:textId="77777777" w:rsidR="002A0AF1" w:rsidRPr="00C66E52" w:rsidRDefault="002A0AF1">
      <w:pPr>
        <w:rPr>
          <w:sz w:val="2"/>
          <w:szCs w:val="2"/>
        </w:rPr>
      </w:pPr>
    </w:p>
    <w:p w14:paraId="75829821" w14:textId="77777777" w:rsidR="002A0AF1" w:rsidRPr="00C66E52" w:rsidRDefault="002A0AF1"/>
    <w:p w14:paraId="2E13191C" w14:textId="77777777" w:rsidR="002A0AF1" w:rsidRPr="00C66E52" w:rsidRDefault="002A0AF1">
      <w:pPr>
        <w:spacing w:after="0" w:line="240" w:lineRule="auto"/>
      </w:pPr>
    </w:p>
  </w:footnote>
  <w:footnote w:type="continuationSeparator" w:id="0">
    <w:p w14:paraId="5F5A16B8" w14:textId="77777777" w:rsidR="002A0AF1" w:rsidRPr="00C66E52" w:rsidRDefault="002A0AF1">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AF1"/>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22067</TotalTime>
  <Pages>4</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3365</cp:revision>
  <cp:lastPrinted>2009-02-06T05:36:00Z</cp:lastPrinted>
  <dcterms:created xsi:type="dcterms:W3CDTF">2024-04-09T10:20:00Z</dcterms:created>
  <dcterms:modified xsi:type="dcterms:W3CDTF">2024-05-05T21:10:00Z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