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6C" w:rsidRDefault="0012146C" w:rsidP="0012146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Виспінська Наталія Михайлівна</w:t>
      </w:r>
      <w:r>
        <w:rPr>
          <w:rFonts w:ascii="CIDFont+F3" w:hAnsi="CIDFont+F3" w:cs="CIDFont+F3"/>
          <w:kern w:val="0"/>
          <w:sz w:val="28"/>
          <w:szCs w:val="28"/>
          <w:lang w:eastAsia="ru-RU"/>
        </w:rPr>
        <w:t>, аспірантка Тернопільського</w:t>
      </w:r>
    </w:p>
    <w:p w:rsidR="0012146C" w:rsidRDefault="0012146C" w:rsidP="0012146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педагогічного університету імені Володимира Гнатюка,</w:t>
      </w:r>
    </w:p>
    <w:p w:rsidR="0012146C" w:rsidRDefault="0012146C" w:rsidP="0012146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тема дисертації: «Формування у майбутніх фахівців музичного</w:t>
      </w:r>
    </w:p>
    <w:p w:rsidR="0012146C" w:rsidRDefault="0012146C" w:rsidP="0012146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мистецтва професійно орієнтованої англомовної лексичної</w:t>
      </w:r>
    </w:p>
    <w:p w:rsidR="0012146C" w:rsidRDefault="0012146C" w:rsidP="0012146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компетентності в аудіюванні», (011 Освітні, педагогічні науки).</w:t>
      </w:r>
    </w:p>
    <w:p w:rsidR="0012146C" w:rsidRDefault="0012146C" w:rsidP="0012146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58.053.001 у Тернопільському</w:t>
      </w:r>
    </w:p>
    <w:p w:rsidR="003033B6" w:rsidRPr="0012146C" w:rsidRDefault="0012146C" w:rsidP="0012146C">
      <w:r>
        <w:rPr>
          <w:rFonts w:ascii="CIDFont+F3" w:hAnsi="CIDFont+F3" w:cs="CIDFont+F3"/>
          <w:kern w:val="0"/>
          <w:sz w:val="28"/>
          <w:szCs w:val="28"/>
          <w:lang w:eastAsia="ru-RU"/>
        </w:rPr>
        <w:t>національному педагогічному університеті імені Володимира Гнатюка</w:t>
      </w:r>
    </w:p>
    <w:sectPr w:rsidR="003033B6" w:rsidRPr="0012146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7F" w:rsidRDefault="00642D7F">
      <w:pPr>
        <w:spacing w:after="0" w:line="240" w:lineRule="auto"/>
      </w:pPr>
      <w:r>
        <w:separator/>
      </w:r>
    </w:p>
  </w:endnote>
  <w:endnote w:type="continuationSeparator" w:id="0">
    <w:p w:rsidR="00642D7F" w:rsidRDefault="0064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42D7F">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42D7F" w:rsidRDefault="00642D7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42D7F">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42D7F" w:rsidRDefault="00642D7F">
                <w:pPr>
                  <w:spacing w:line="240" w:lineRule="auto"/>
                </w:pPr>
                <w:fldSimple w:instr=" PAGE \* MERGEFORMAT ">
                  <w:r w:rsidR="0012146C" w:rsidRPr="0012146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7F" w:rsidRDefault="00642D7F"/>
    <w:p w:rsidR="00642D7F" w:rsidRDefault="00642D7F"/>
    <w:p w:rsidR="00642D7F" w:rsidRDefault="00642D7F"/>
    <w:p w:rsidR="00642D7F" w:rsidRDefault="00642D7F"/>
    <w:p w:rsidR="00642D7F" w:rsidRDefault="00642D7F"/>
    <w:p w:rsidR="00642D7F" w:rsidRDefault="00642D7F"/>
    <w:p w:rsidR="00642D7F" w:rsidRDefault="00642D7F">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42D7F" w:rsidRDefault="00642D7F">
                  <w:pPr>
                    <w:spacing w:line="240" w:lineRule="auto"/>
                  </w:pPr>
                  <w:fldSimple w:instr=" PAGE \* MERGEFORMAT ">
                    <w:r w:rsidRPr="0040002B">
                      <w:rPr>
                        <w:rStyle w:val="afffff9"/>
                        <w:b w:val="0"/>
                        <w:bCs w:val="0"/>
                        <w:noProof/>
                      </w:rPr>
                      <w:t>9</w:t>
                    </w:r>
                  </w:fldSimple>
                </w:p>
              </w:txbxContent>
            </v:textbox>
            <w10:wrap anchorx="page" anchory="page"/>
          </v:shape>
        </w:pict>
      </w:r>
    </w:p>
    <w:p w:rsidR="00642D7F" w:rsidRDefault="00642D7F"/>
    <w:p w:rsidR="00642D7F" w:rsidRDefault="00642D7F"/>
    <w:p w:rsidR="00642D7F" w:rsidRDefault="00642D7F">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42D7F" w:rsidRDefault="00642D7F"/>
                <w:p w:rsidR="00642D7F" w:rsidRDefault="00642D7F">
                  <w:pPr>
                    <w:pStyle w:val="1ffffff7"/>
                    <w:spacing w:line="240" w:lineRule="auto"/>
                  </w:pPr>
                  <w:fldSimple w:instr=" PAGE \* MERGEFORMAT ">
                    <w:r w:rsidRPr="0040002B">
                      <w:rPr>
                        <w:rStyle w:val="3b"/>
                        <w:noProof/>
                      </w:rPr>
                      <w:t>9</w:t>
                    </w:r>
                  </w:fldSimple>
                </w:p>
              </w:txbxContent>
            </v:textbox>
            <w10:wrap anchorx="page" anchory="page"/>
          </v:shape>
        </w:pict>
      </w:r>
    </w:p>
    <w:p w:rsidR="00642D7F" w:rsidRDefault="00642D7F"/>
    <w:p w:rsidR="00642D7F" w:rsidRDefault="00642D7F">
      <w:pPr>
        <w:rPr>
          <w:sz w:val="2"/>
          <w:szCs w:val="2"/>
        </w:rPr>
      </w:pPr>
    </w:p>
    <w:p w:rsidR="00642D7F" w:rsidRDefault="00642D7F"/>
    <w:p w:rsidR="00642D7F" w:rsidRDefault="00642D7F">
      <w:pPr>
        <w:spacing w:after="0" w:line="240" w:lineRule="auto"/>
      </w:pPr>
    </w:p>
  </w:footnote>
  <w:footnote w:type="continuationSeparator" w:id="0">
    <w:p w:rsidR="00642D7F" w:rsidRDefault="00642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Pr="005856C0" w:rsidRDefault="00642D7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2227DA"/>
    <w:multiLevelType w:val="multilevel"/>
    <w:tmpl w:val="3EB06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3B4558"/>
    <w:multiLevelType w:val="multilevel"/>
    <w:tmpl w:val="0B0E6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C47808"/>
    <w:multiLevelType w:val="multilevel"/>
    <w:tmpl w:val="5818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73D237E"/>
    <w:multiLevelType w:val="multilevel"/>
    <w:tmpl w:val="84AC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9F4656"/>
    <w:multiLevelType w:val="multilevel"/>
    <w:tmpl w:val="273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B4B1696"/>
    <w:multiLevelType w:val="multilevel"/>
    <w:tmpl w:val="40CA0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45801"/>
    <w:multiLevelType w:val="multilevel"/>
    <w:tmpl w:val="C4BCE3F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797120"/>
    <w:multiLevelType w:val="multilevel"/>
    <w:tmpl w:val="5A2A6A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613F76"/>
    <w:multiLevelType w:val="multilevel"/>
    <w:tmpl w:val="CAF22E0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2">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3">
    <w:nsid w:val="5E117E0A"/>
    <w:multiLevelType w:val="multilevel"/>
    <w:tmpl w:val="46D611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1F414A"/>
    <w:multiLevelType w:val="multilevel"/>
    <w:tmpl w:val="F6BC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6">
    <w:nsid w:val="70274A84"/>
    <w:multiLevelType w:val="multilevel"/>
    <w:tmpl w:val="C802742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A43456"/>
    <w:multiLevelType w:val="multilevel"/>
    <w:tmpl w:val="E8B2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506DF8"/>
    <w:multiLevelType w:val="multilevel"/>
    <w:tmpl w:val="1B0E5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17286B"/>
    <w:multiLevelType w:val="multilevel"/>
    <w:tmpl w:val="7172AE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99"/>
  </w:num>
  <w:num w:numId="8">
    <w:abstractNumId w:val="94"/>
  </w:num>
  <w:num w:numId="9">
    <w:abstractNumId w:val="98"/>
  </w:num>
  <w:num w:numId="10">
    <w:abstractNumId w:val="86"/>
  </w:num>
  <w:num w:numId="11">
    <w:abstractNumId w:val="97"/>
  </w:num>
  <w:num w:numId="12">
    <w:abstractNumId w:val="84"/>
  </w:num>
  <w:num w:numId="13">
    <w:abstractNumId w:val="78"/>
  </w:num>
  <w:num w:numId="14">
    <w:abstractNumId w:val="87"/>
  </w:num>
  <w:num w:numId="15">
    <w:abstractNumId w:val="74"/>
  </w:num>
  <w:num w:numId="16">
    <w:abstractNumId w:val="67"/>
  </w:num>
  <w:num w:numId="17">
    <w:abstractNumId w:val="83"/>
  </w:num>
  <w:num w:numId="18">
    <w:abstractNumId w:val="90"/>
  </w:num>
  <w:num w:numId="19">
    <w:abstractNumId w:val="96"/>
  </w:num>
  <w:num w:numId="20">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8625-9A15-4396-A44F-FFD5BFB3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2021-12-06T12:20:00Z</dcterms:created>
  <dcterms:modified xsi:type="dcterms:W3CDTF">2021-12-08T10:21:00Z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