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1F" w:rsidRDefault="00FE7F1F" w:rsidP="00FE7F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Ковальчук Христина Володимирівна, </w:t>
      </w:r>
      <w:r>
        <w:rPr>
          <w:rFonts w:ascii="CIDFont+F4" w:eastAsia="CIDFont+F4" w:hAnsi="CIDFont+F3" w:cs="CIDFont+F4" w:hint="eastAsia"/>
          <w:kern w:val="0"/>
          <w:sz w:val="28"/>
          <w:szCs w:val="28"/>
          <w:lang w:eastAsia="ru-RU"/>
        </w:rPr>
        <w:t>лікар</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офтальмолог</w:t>
      </w:r>
    </w:p>
    <w:p w:rsidR="00FE7F1F" w:rsidRDefault="00FE7F1F" w:rsidP="00FE7F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офтальмологічного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відділення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4 </w:t>
      </w:r>
      <w:r>
        <w:rPr>
          <w:rFonts w:ascii="CIDFont+F4" w:eastAsia="CIDFont+F4" w:hAnsi="CIDFont+F3" w:cs="CIDFont+F4" w:hint="eastAsia"/>
          <w:kern w:val="0"/>
          <w:sz w:val="28"/>
          <w:szCs w:val="28"/>
          <w:lang w:eastAsia="ru-RU"/>
        </w:rPr>
        <w:t>Київської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міської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клінічної</w:t>
      </w:r>
    </w:p>
    <w:p w:rsidR="00FE7F1F" w:rsidRDefault="00FE7F1F" w:rsidP="00FE7F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офтальмологічної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лікарні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Центр</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мікрохірургії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ока</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FE7F1F" w:rsidRDefault="00FE7F1F" w:rsidP="00FE7F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Діагностична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значимість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реактивності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рецепторів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тромбоцитів</w:t>
      </w:r>
    </w:p>
    <w:p w:rsidR="00FE7F1F" w:rsidRDefault="00FE7F1F" w:rsidP="00FE7F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розвитку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прогресуванні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вікової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макулярної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дегенерації</w:t>
      </w:r>
      <w:r>
        <w:rPr>
          <w:rFonts w:ascii="CIDFont+F4" w:eastAsia="CIDFont+F4" w:hAnsi="CIDFont+F3" w:cs="CIDFont+F4" w:hint="eastAsia"/>
          <w:kern w:val="0"/>
          <w:sz w:val="28"/>
          <w:szCs w:val="28"/>
          <w:lang w:eastAsia="ru-RU"/>
        </w:rPr>
        <w:t>»</w:t>
      </w:r>
    </w:p>
    <w:p w:rsidR="00FE7F1F" w:rsidRDefault="00FE7F1F" w:rsidP="00FE7F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(222 </w:t>
      </w:r>
      <w:r>
        <w:rPr>
          <w:rFonts w:ascii="CIDFont+F4" w:eastAsia="CIDFont+F4" w:hAnsi="CIDFont+F3" w:cs="CIDFont+F4" w:hint="eastAsia"/>
          <w:kern w:val="0"/>
          <w:sz w:val="28"/>
          <w:szCs w:val="28"/>
          <w:lang w:eastAsia="ru-RU"/>
        </w:rPr>
        <w:t>Медицина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26.613.060</w:t>
      </w:r>
    </w:p>
    <w:p w:rsidR="00FE7F1F" w:rsidRDefault="00FE7F1F" w:rsidP="00FE7F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охорони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здоров’я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p>
    <w:p w:rsidR="0074532F" w:rsidRPr="00FE7F1F" w:rsidRDefault="00FE7F1F" w:rsidP="00FE7F1F">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Шупика</w:t>
      </w:r>
    </w:p>
    <w:sectPr w:rsidR="0074532F" w:rsidRPr="00FE7F1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FE7F1F" w:rsidRPr="00FE7F1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ADDE0-7B64-473B-BA0A-99C2E28F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Pages>
  <Words>64</Words>
  <Characters>367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88</cp:revision>
  <cp:lastPrinted>2009-02-06T05:36:00Z</cp:lastPrinted>
  <dcterms:created xsi:type="dcterms:W3CDTF">2022-01-21T17:36:00Z</dcterms:created>
  <dcterms:modified xsi:type="dcterms:W3CDTF">2022-01-22T14:25:00Z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