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6A0CEB" w:rsidRDefault="006A0CEB" w:rsidP="006A0CEB">
      <w:r w:rsidRPr="00D858E0">
        <w:rPr>
          <w:rFonts w:ascii="Times New Roman" w:eastAsia="Times New Roman" w:hAnsi="Times New Roman" w:cs="Times New Roman"/>
          <w:b/>
          <w:sz w:val="24"/>
          <w:szCs w:val="24"/>
        </w:rPr>
        <w:t>Доронкіна Надія Євгеніївна</w:t>
      </w:r>
      <w:r w:rsidRPr="00D858E0">
        <w:rPr>
          <w:rFonts w:ascii="Times New Roman" w:eastAsia="Times New Roman" w:hAnsi="Times New Roman" w:cs="Times New Roman"/>
          <w:sz w:val="24"/>
          <w:szCs w:val="24"/>
        </w:rPr>
        <w:t xml:space="preserve"> старший викладач кафедри англійської мови технічного спрямування №1</w:t>
      </w:r>
      <w:r w:rsidRPr="00D858E0">
        <w:rPr>
          <w:rFonts w:ascii="Times New Roman" w:eastAsia="Times New Roman" w:hAnsi="Times New Roman" w:cs="Times New Roman"/>
          <w:sz w:val="24"/>
          <w:szCs w:val="24"/>
          <w:lang w:eastAsia="ru-RU"/>
        </w:rPr>
        <w:t xml:space="preserve"> Національного технічного університету України «Київський політехнічний інститут імені Ігоря Сікорського»</w:t>
      </w:r>
      <w:r w:rsidRPr="00D858E0">
        <w:rPr>
          <w:rFonts w:ascii="Times New Roman" w:eastAsia="Times New Roman" w:hAnsi="Times New Roman" w:cs="Times New Roman"/>
          <w:sz w:val="24"/>
          <w:szCs w:val="24"/>
        </w:rPr>
        <w:t xml:space="preserve">. </w:t>
      </w:r>
      <w:r w:rsidRPr="00D858E0">
        <w:rPr>
          <w:rFonts w:ascii="Times New Roman" w:eastAsia="Times New Roman" w:hAnsi="Times New Roman" w:cs="Times New Roman"/>
          <w:sz w:val="24"/>
          <w:szCs w:val="24"/>
          <w:lang w:eastAsia="ru-RU"/>
        </w:rPr>
        <w:t>Назва дисертації: «</w:t>
      </w:r>
      <w:r w:rsidRPr="00D858E0">
        <w:rPr>
          <w:rFonts w:ascii="Times New Roman" w:eastAsia="Times New Roman" w:hAnsi="Times New Roman" w:cs="Times New Roman"/>
          <w:sz w:val="24"/>
          <w:szCs w:val="24"/>
        </w:rPr>
        <w:t xml:space="preserve">Особливості аргументативних структур в англійськомовних науково-технічних статтях». </w:t>
      </w:r>
      <w:r w:rsidRPr="00D858E0">
        <w:rPr>
          <w:rFonts w:ascii="Times New Roman" w:eastAsia="Times New Roman" w:hAnsi="Times New Roman" w:cs="Times New Roman"/>
          <w:sz w:val="24"/>
          <w:szCs w:val="24"/>
          <w:lang w:eastAsia="ru-RU"/>
        </w:rPr>
        <w:t xml:space="preserve">Шифр та назва спеціальності – </w:t>
      </w:r>
      <w:r w:rsidRPr="00D858E0">
        <w:rPr>
          <w:rFonts w:ascii="Times New Roman" w:eastAsia="Times New Roman" w:hAnsi="Times New Roman" w:cs="Times New Roman"/>
          <w:sz w:val="24"/>
          <w:szCs w:val="24"/>
        </w:rPr>
        <w:t>10.02.04</w:t>
      </w:r>
      <w:r w:rsidRPr="00D858E0">
        <w:rPr>
          <w:rFonts w:ascii="Times New Roman" w:eastAsia="Times New Roman" w:hAnsi="Times New Roman" w:cs="Times New Roman"/>
          <w:sz w:val="24"/>
          <w:szCs w:val="24"/>
          <w:lang w:eastAsia="ru-RU"/>
        </w:rPr>
        <w:t xml:space="preserve"> – </w:t>
      </w:r>
      <w:r w:rsidRPr="00D858E0">
        <w:rPr>
          <w:rFonts w:ascii="Times New Roman" w:eastAsia="Times New Roman" w:hAnsi="Times New Roman" w:cs="Times New Roman"/>
          <w:sz w:val="24"/>
          <w:szCs w:val="24"/>
        </w:rPr>
        <w:t xml:space="preserve">германські мови. </w:t>
      </w:r>
      <w:r w:rsidRPr="00D858E0">
        <w:rPr>
          <w:rFonts w:ascii="Times New Roman" w:eastAsia="Times New Roman" w:hAnsi="Times New Roman" w:cs="Times New Roman"/>
          <w:sz w:val="24"/>
          <w:szCs w:val="24"/>
          <w:lang w:eastAsia="ru-RU"/>
        </w:rPr>
        <w:t>Спецрада К 67.051.05. Херсонського державного університету</w:t>
      </w:r>
    </w:p>
    <w:sectPr w:rsidR="005B1831" w:rsidRPr="006A0CE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6A0CEB" w:rsidRPr="006A0CE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5D74A-E237-43EA-B74E-445F8468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Pages>
  <Words>62</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118</cp:revision>
  <cp:lastPrinted>2009-02-06T05:36:00Z</cp:lastPrinted>
  <dcterms:created xsi:type="dcterms:W3CDTF">2021-08-02T07:05:00Z</dcterms:created>
  <dcterms:modified xsi:type="dcterms:W3CDTF">2021-08-04T11:49:00Z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