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654C1" w14:textId="77777777" w:rsidR="00F13AAA" w:rsidRPr="00F13AAA" w:rsidRDefault="00F13AAA" w:rsidP="00F13AAA">
      <w:pPr>
        <w:rPr>
          <w:rFonts w:ascii="Times New Roman" w:eastAsia="Arial Unicode MS" w:hAnsi="Times New Roman" w:cs="Times New Roman"/>
          <w:b/>
          <w:bCs/>
          <w:color w:val="000000"/>
          <w:kern w:val="0"/>
          <w:sz w:val="28"/>
          <w:szCs w:val="28"/>
          <w:lang w:eastAsia="ru-RU" w:bidi="uk-UA"/>
        </w:rPr>
      </w:pPr>
      <w:proofErr w:type="spellStart"/>
      <w:r w:rsidRPr="00F13AAA">
        <w:rPr>
          <w:rFonts w:ascii="Times New Roman" w:eastAsia="Arial Unicode MS" w:hAnsi="Times New Roman" w:cs="Times New Roman" w:hint="eastAsia"/>
          <w:b/>
          <w:bCs/>
          <w:color w:val="000000"/>
          <w:kern w:val="0"/>
          <w:sz w:val="28"/>
          <w:szCs w:val="28"/>
          <w:lang w:eastAsia="ru-RU" w:bidi="uk-UA"/>
        </w:rPr>
        <w:t>Харківський</w:t>
      </w:r>
      <w:proofErr w:type="spellEnd"/>
      <w:r w:rsidRPr="00F13AAA">
        <w:rPr>
          <w:rFonts w:ascii="Times New Roman" w:eastAsia="Arial Unicode MS" w:hAnsi="Times New Roman" w:cs="Times New Roman"/>
          <w:b/>
          <w:bCs/>
          <w:color w:val="000000"/>
          <w:kern w:val="0"/>
          <w:sz w:val="28"/>
          <w:szCs w:val="28"/>
          <w:lang w:eastAsia="ru-RU" w:bidi="uk-UA"/>
        </w:rPr>
        <w:t xml:space="preserve"> </w:t>
      </w:r>
      <w:proofErr w:type="spellStart"/>
      <w:r w:rsidRPr="00F13AAA">
        <w:rPr>
          <w:rFonts w:ascii="Times New Roman" w:eastAsia="Arial Unicode MS" w:hAnsi="Times New Roman" w:cs="Times New Roman" w:hint="eastAsia"/>
          <w:b/>
          <w:bCs/>
          <w:color w:val="000000"/>
          <w:kern w:val="0"/>
          <w:sz w:val="28"/>
          <w:szCs w:val="28"/>
          <w:lang w:eastAsia="ru-RU" w:bidi="uk-UA"/>
        </w:rPr>
        <w:t>національний</w:t>
      </w:r>
      <w:proofErr w:type="spellEnd"/>
      <w:r w:rsidRPr="00F13AAA">
        <w:rPr>
          <w:rFonts w:ascii="Times New Roman" w:eastAsia="Arial Unicode MS" w:hAnsi="Times New Roman" w:cs="Times New Roman"/>
          <w:b/>
          <w:bCs/>
          <w:color w:val="000000"/>
          <w:kern w:val="0"/>
          <w:sz w:val="28"/>
          <w:szCs w:val="28"/>
          <w:lang w:eastAsia="ru-RU" w:bidi="uk-UA"/>
        </w:rPr>
        <w:t xml:space="preserve"> </w:t>
      </w:r>
      <w:proofErr w:type="spellStart"/>
      <w:r w:rsidRPr="00F13AAA">
        <w:rPr>
          <w:rFonts w:ascii="Times New Roman" w:eastAsia="Arial Unicode MS" w:hAnsi="Times New Roman" w:cs="Times New Roman" w:hint="eastAsia"/>
          <w:b/>
          <w:bCs/>
          <w:color w:val="000000"/>
          <w:kern w:val="0"/>
          <w:sz w:val="28"/>
          <w:szCs w:val="28"/>
          <w:lang w:eastAsia="ru-RU" w:bidi="uk-UA"/>
        </w:rPr>
        <w:t>університет</w:t>
      </w:r>
      <w:proofErr w:type="spellEnd"/>
      <w:r w:rsidRPr="00F13AAA">
        <w:rPr>
          <w:rFonts w:ascii="Times New Roman" w:eastAsia="Arial Unicode MS" w:hAnsi="Times New Roman" w:cs="Times New Roman"/>
          <w:b/>
          <w:bCs/>
          <w:color w:val="000000"/>
          <w:kern w:val="0"/>
          <w:sz w:val="28"/>
          <w:szCs w:val="28"/>
          <w:lang w:eastAsia="ru-RU" w:bidi="uk-UA"/>
        </w:rPr>
        <w:t xml:space="preserve"> </w:t>
      </w:r>
      <w:proofErr w:type="spellStart"/>
      <w:r w:rsidRPr="00F13AAA">
        <w:rPr>
          <w:rFonts w:ascii="Times New Roman" w:eastAsia="Arial Unicode MS" w:hAnsi="Times New Roman" w:cs="Times New Roman" w:hint="eastAsia"/>
          <w:b/>
          <w:bCs/>
          <w:color w:val="000000"/>
          <w:kern w:val="0"/>
          <w:sz w:val="28"/>
          <w:szCs w:val="28"/>
          <w:lang w:eastAsia="ru-RU" w:bidi="uk-UA"/>
        </w:rPr>
        <w:t>міського</w:t>
      </w:r>
      <w:proofErr w:type="spellEnd"/>
      <w:r w:rsidRPr="00F13AAA">
        <w:rPr>
          <w:rFonts w:ascii="Times New Roman" w:eastAsia="Arial Unicode MS" w:hAnsi="Times New Roman" w:cs="Times New Roman"/>
          <w:b/>
          <w:bCs/>
          <w:color w:val="000000"/>
          <w:kern w:val="0"/>
          <w:sz w:val="28"/>
          <w:szCs w:val="28"/>
          <w:lang w:eastAsia="ru-RU" w:bidi="uk-UA"/>
        </w:rPr>
        <w:t xml:space="preserve"> </w:t>
      </w:r>
      <w:proofErr w:type="spellStart"/>
      <w:r w:rsidRPr="00F13AAA">
        <w:rPr>
          <w:rFonts w:ascii="Times New Roman" w:eastAsia="Arial Unicode MS" w:hAnsi="Times New Roman" w:cs="Times New Roman" w:hint="eastAsia"/>
          <w:b/>
          <w:bCs/>
          <w:color w:val="000000"/>
          <w:kern w:val="0"/>
          <w:sz w:val="28"/>
          <w:szCs w:val="28"/>
          <w:lang w:eastAsia="ru-RU" w:bidi="uk-UA"/>
        </w:rPr>
        <w:t>господарства</w:t>
      </w:r>
      <w:proofErr w:type="spellEnd"/>
      <w:r w:rsidRPr="00F13AAA">
        <w:rPr>
          <w:rFonts w:ascii="Times New Roman" w:eastAsia="Arial Unicode MS" w:hAnsi="Times New Roman" w:cs="Times New Roman"/>
          <w:b/>
          <w:bCs/>
          <w:color w:val="000000"/>
          <w:kern w:val="0"/>
          <w:sz w:val="28"/>
          <w:szCs w:val="28"/>
          <w:lang w:eastAsia="ru-RU" w:bidi="uk-UA"/>
        </w:rPr>
        <w:t xml:space="preserve"> </w:t>
      </w:r>
      <w:proofErr w:type="spellStart"/>
      <w:r w:rsidRPr="00F13AAA">
        <w:rPr>
          <w:rFonts w:ascii="Times New Roman" w:eastAsia="Arial Unicode MS" w:hAnsi="Times New Roman" w:cs="Times New Roman" w:hint="eastAsia"/>
          <w:b/>
          <w:bCs/>
          <w:color w:val="000000"/>
          <w:kern w:val="0"/>
          <w:sz w:val="28"/>
          <w:szCs w:val="28"/>
          <w:lang w:eastAsia="ru-RU" w:bidi="uk-UA"/>
        </w:rPr>
        <w:t>імені</w:t>
      </w:r>
      <w:proofErr w:type="spellEnd"/>
    </w:p>
    <w:p w14:paraId="4A1E2550" w14:textId="77777777" w:rsidR="00F13AAA" w:rsidRPr="00F13AAA" w:rsidRDefault="00F13AAA" w:rsidP="00F13AAA">
      <w:pPr>
        <w:rPr>
          <w:rFonts w:ascii="Times New Roman" w:eastAsia="Arial Unicode MS" w:hAnsi="Times New Roman" w:cs="Times New Roman"/>
          <w:b/>
          <w:bCs/>
          <w:color w:val="000000"/>
          <w:kern w:val="0"/>
          <w:sz w:val="28"/>
          <w:szCs w:val="28"/>
          <w:lang w:eastAsia="ru-RU" w:bidi="uk-UA"/>
        </w:rPr>
      </w:pPr>
      <w:r w:rsidRPr="00F13AAA">
        <w:rPr>
          <w:rFonts w:ascii="Times New Roman" w:eastAsia="Arial Unicode MS" w:hAnsi="Times New Roman" w:cs="Times New Roman" w:hint="eastAsia"/>
          <w:b/>
          <w:bCs/>
          <w:color w:val="000000"/>
          <w:kern w:val="0"/>
          <w:sz w:val="28"/>
          <w:szCs w:val="28"/>
          <w:lang w:eastAsia="ru-RU" w:bidi="uk-UA"/>
        </w:rPr>
        <w:t>О</w:t>
      </w:r>
      <w:r w:rsidRPr="00F13AAA">
        <w:rPr>
          <w:rFonts w:ascii="Times New Roman" w:eastAsia="Arial Unicode MS" w:hAnsi="Times New Roman" w:cs="Times New Roman"/>
          <w:b/>
          <w:bCs/>
          <w:color w:val="000000"/>
          <w:kern w:val="0"/>
          <w:sz w:val="28"/>
          <w:szCs w:val="28"/>
          <w:lang w:eastAsia="ru-RU" w:bidi="uk-UA"/>
        </w:rPr>
        <w:t>.</w:t>
      </w:r>
      <w:r w:rsidRPr="00F13AAA">
        <w:rPr>
          <w:rFonts w:ascii="Times New Roman" w:eastAsia="Arial Unicode MS" w:hAnsi="Times New Roman" w:cs="Times New Roman"/>
          <w:b/>
          <w:bCs/>
          <w:color w:val="000000"/>
          <w:kern w:val="0"/>
          <w:sz w:val="28"/>
          <w:szCs w:val="28"/>
          <w:lang w:eastAsia="ru-RU" w:bidi="uk-UA"/>
        </w:rPr>
        <w:tab/>
      </w:r>
      <w:r w:rsidRPr="00F13AAA">
        <w:rPr>
          <w:rFonts w:ascii="Times New Roman" w:eastAsia="Arial Unicode MS" w:hAnsi="Times New Roman" w:cs="Times New Roman" w:hint="eastAsia"/>
          <w:b/>
          <w:bCs/>
          <w:color w:val="000000"/>
          <w:kern w:val="0"/>
          <w:sz w:val="28"/>
          <w:szCs w:val="28"/>
          <w:lang w:eastAsia="ru-RU" w:bidi="uk-UA"/>
        </w:rPr>
        <w:t>М</w:t>
      </w:r>
      <w:r w:rsidRPr="00F13AAA">
        <w:rPr>
          <w:rFonts w:ascii="Times New Roman" w:eastAsia="Arial Unicode MS" w:hAnsi="Times New Roman" w:cs="Times New Roman"/>
          <w:b/>
          <w:bCs/>
          <w:color w:val="000000"/>
          <w:kern w:val="0"/>
          <w:sz w:val="28"/>
          <w:szCs w:val="28"/>
          <w:lang w:eastAsia="ru-RU" w:bidi="uk-UA"/>
        </w:rPr>
        <w:t xml:space="preserve">. </w:t>
      </w:r>
      <w:r w:rsidRPr="00F13AAA">
        <w:rPr>
          <w:rFonts w:ascii="Times New Roman" w:eastAsia="Arial Unicode MS" w:hAnsi="Times New Roman" w:cs="Times New Roman" w:hint="eastAsia"/>
          <w:b/>
          <w:bCs/>
          <w:color w:val="000000"/>
          <w:kern w:val="0"/>
          <w:sz w:val="28"/>
          <w:szCs w:val="28"/>
          <w:lang w:eastAsia="ru-RU" w:bidi="uk-UA"/>
        </w:rPr>
        <w:t>Бекетова</w:t>
      </w:r>
    </w:p>
    <w:p w14:paraId="018A468F" w14:textId="77777777" w:rsidR="00F13AAA" w:rsidRPr="00F13AAA" w:rsidRDefault="00F13AAA" w:rsidP="00F13AAA">
      <w:pPr>
        <w:rPr>
          <w:rFonts w:ascii="Times New Roman" w:eastAsia="Arial Unicode MS" w:hAnsi="Times New Roman" w:cs="Times New Roman"/>
          <w:b/>
          <w:bCs/>
          <w:color w:val="000000"/>
          <w:kern w:val="0"/>
          <w:sz w:val="28"/>
          <w:szCs w:val="28"/>
          <w:lang w:eastAsia="ru-RU" w:bidi="uk-UA"/>
        </w:rPr>
      </w:pPr>
      <w:proofErr w:type="spellStart"/>
      <w:r w:rsidRPr="00F13AAA">
        <w:rPr>
          <w:rFonts w:ascii="Times New Roman" w:eastAsia="Arial Unicode MS" w:hAnsi="Times New Roman" w:cs="Times New Roman" w:hint="eastAsia"/>
          <w:b/>
          <w:bCs/>
          <w:color w:val="000000"/>
          <w:kern w:val="0"/>
          <w:sz w:val="28"/>
          <w:szCs w:val="28"/>
          <w:lang w:eastAsia="ru-RU" w:bidi="uk-UA"/>
        </w:rPr>
        <w:t>Міністерства</w:t>
      </w:r>
      <w:proofErr w:type="spellEnd"/>
      <w:r w:rsidRPr="00F13AAA">
        <w:rPr>
          <w:rFonts w:ascii="Times New Roman" w:eastAsia="Arial Unicode MS" w:hAnsi="Times New Roman" w:cs="Times New Roman"/>
          <w:b/>
          <w:bCs/>
          <w:color w:val="000000"/>
          <w:kern w:val="0"/>
          <w:sz w:val="28"/>
          <w:szCs w:val="28"/>
          <w:lang w:eastAsia="ru-RU" w:bidi="uk-UA"/>
        </w:rPr>
        <w:t xml:space="preserve"> </w:t>
      </w:r>
      <w:proofErr w:type="spellStart"/>
      <w:r w:rsidRPr="00F13AAA">
        <w:rPr>
          <w:rFonts w:ascii="Times New Roman" w:eastAsia="Arial Unicode MS" w:hAnsi="Times New Roman" w:cs="Times New Roman" w:hint="eastAsia"/>
          <w:b/>
          <w:bCs/>
          <w:color w:val="000000"/>
          <w:kern w:val="0"/>
          <w:sz w:val="28"/>
          <w:szCs w:val="28"/>
          <w:lang w:eastAsia="ru-RU" w:bidi="uk-UA"/>
        </w:rPr>
        <w:t>освіти</w:t>
      </w:r>
      <w:proofErr w:type="spellEnd"/>
      <w:r w:rsidRPr="00F13AAA">
        <w:rPr>
          <w:rFonts w:ascii="Times New Roman" w:eastAsia="Arial Unicode MS" w:hAnsi="Times New Roman" w:cs="Times New Roman"/>
          <w:b/>
          <w:bCs/>
          <w:color w:val="000000"/>
          <w:kern w:val="0"/>
          <w:sz w:val="28"/>
          <w:szCs w:val="28"/>
          <w:lang w:eastAsia="ru-RU" w:bidi="uk-UA"/>
        </w:rPr>
        <w:t xml:space="preserve"> </w:t>
      </w:r>
      <w:r w:rsidRPr="00F13AAA">
        <w:rPr>
          <w:rFonts w:ascii="Times New Roman" w:eastAsia="Arial Unicode MS" w:hAnsi="Times New Roman" w:cs="Times New Roman" w:hint="eastAsia"/>
          <w:b/>
          <w:bCs/>
          <w:color w:val="000000"/>
          <w:kern w:val="0"/>
          <w:sz w:val="28"/>
          <w:szCs w:val="28"/>
          <w:lang w:eastAsia="ru-RU" w:bidi="uk-UA"/>
        </w:rPr>
        <w:t>і</w:t>
      </w:r>
      <w:r w:rsidRPr="00F13AAA">
        <w:rPr>
          <w:rFonts w:ascii="Times New Roman" w:eastAsia="Arial Unicode MS" w:hAnsi="Times New Roman" w:cs="Times New Roman"/>
          <w:b/>
          <w:bCs/>
          <w:color w:val="000000"/>
          <w:kern w:val="0"/>
          <w:sz w:val="28"/>
          <w:szCs w:val="28"/>
          <w:lang w:eastAsia="ru-RU" w:bidi="uk-UA"/>
        </w:rPr>
        <w:t xml:space="preserve"> </w:t>
      </w:r>
      <w:r w:rsidRPr="00F13AAA">
        <w:rPr>
          <w:rFonts w:ascii="Times New Roman" w:eastAsia="Arial Unicode MS" w:hAnsi="Times New Roman" w:cs="Times New Roman" w:hint="eastAsia"/>
          <w:b/>
          <w:bCs/>
          <w:color w:val="000000"/>
          <w:kern w:val="0"/>
          <w:sz w:val="28"/>
          <w:szCs w:val="28"/>
          <w:lang w:eastAsia="ru-RU" w:bidi="uk-UA"/>
        </w:rPr>
        <w:t>науки</w:t>
      </w:r>
      <w:r w:rsidRPr="00F13AAA">
        <w:rPr>
          <w:rFonts w:ascii="Times New Roman" w:eastAsia="Arial Unicode MS" w:hAnsi="Times New Roman" w:cs="Times New Roman"/>
          <w:b/>
          <w:bCs/>
          <w:color w:val="000000"/>
          <w:kern w:val="0"/>
          <w:sz w:val="28"/>
          <w:szCs w:val="28"/>
          <w:lang w:eastAsia="ru-RU" w:bidi="uk-UA"/>
        </w:rPr>
        <w:t xml:space="preserve"> </w:t>
      </w:r>
      <w:proofErr w:type="spellStart"/>
      <w:r w:rsidRPr="00F13AAA">
        <w:rPr>
          <w:rFonts w:ascii="Times New Roman" w:eastAsia="Arial Unicode MS" w:hAnsi="Times New Roman" w:cs="Times New Roman" w:hint="eastAsia"/>
          <w:b/>
          <w:bCs/>
          <w:color w:val="000000"/>
          <w:kern w:val="0"/>
          <w:sz w:val="28"/>
          <w:szCs w:val="28"/>
          <w:lang w:eastAsia="ru-RU" w:bidi="uk-UA"/>
        </w:rPr>
        <w:t>України</w:t>
      </w:r>
      <w:proofErr w:type="spellEnd"/>
    </w:p>
    <w:p w14:paraId="30C17CEB" w14:textId="77777777" w:rsidR="00F13AAA" w:rsidRPr="00F13AAA" w:rsidRDefault="00F13AAA" w:rsidP="00F13AAA">
      <w:pPr>
        <w:rPr>
          <w:rFonts w:ascii="Times New Roman" w:eastAsia="Arial Unicode MS" w:hAnsi="Times New Roman" w:cs="Times New Roman"/>
          <w:b/>
          <w:bCs/>
          <w:color w:val="000000"/>
          <w:kern w:val="0"/>
          <w:sz w:val="28"/>
          <w:szCs w:val="28"/>
          <w:lang w:eastAsia="ru-RU" w:bidi="uk-UA"/>
        </w:rPr>
      </w:pPr>
      <w:proofErr w:type="spellStart"/>
      <w:r w:rsidRPr="00F13AAA">
        <w:rPr>
          <w:rFonts w:ascii="Times New Roman" w:eastAsia="Arial Unicode MS" w:hAnsi="Times New Roman" w:cs="Times New Roman" w:hint="eastAsia"/>
          <w:b/>
          <w:bCs/>
          <w:color w:val="000000"/>
          <w:kern w:val="0"/>
          <w:sz w:val="28"/>
          <w:szCs w:val="28"/>
          <w:lang w:eastAsia="ru-RU" w:bidi="uk-UA"/>
        </w:rPr>
        <w:t>Харківський</w:t>
      </w:r>
      <w:proofErr w:type="spellEnd"/>
      <w:r w:rsidRPr="00F13AAA">
        <w:rPr>
          <w:rFonts w:ascii="Times New Roman" w:eastAsia="Arial Unicode MS" w:hAnsi="Times New Roman" w:cs="Times New Roman"/>
          <w:b/>
          <w:bCs/>
          <w:color w:val="000000"/>
          <w:kern w:val="0"/>
          <w:sz w:val="28"/>
          <w:szCs w:val="28"/>
          <w:lang w:eastAsia="ru-RU" w:bidi="uk-UA"/>
        </w:rPr>
        <w:t xml:space="preserve"> </w:t>
      </w:r>
      <w:proofErr w:type="spellStart"/>
      <w:r w:rsidRPr="00F13AAA">
        <w:rPr>
          <w:rFonts w:ascii="Times New Roman" w:eastAsia="Arial Unicode MS" w:hAnsi="Times New Roman" w:cs="Times New Roman" w:hint="eastAsia"/>
          <w:b/>
          <w:bCs/>
          <w:color w:val="000000"/>
          <w:kern w:val="0"/>
          <w:sz w:val="28"/>
          <w:szCs w:val="28"/>
          <w:lang w:eastAsia="ru-RU" w:bidi="uk-UA"/>
        </w:rPr>
        <w:t>національний</w:t>
      </w:r>
      <w:proofErr w:type="spellEnd"/>
      <w:r w:rsidRPr="00F13AAA">
        <w:rPr>
          <w:rFonts w:ascii="Times New Roman" w:eastAsia="Arial Unicode MS" w:hAnsi="Times New Roman" w:cs="Times New Roman"/>
          <w:b/>
          <w:bCs/>
          <w:color w:val="000000"/>
          <w:kern w:val="0"/>
          <w:sz w:val="28"/>
          <w:szCs w:val="28"/>
          <w:lang w:eastAsia="ru-RU" w:bidi="uk-UA"/>
        </w:rPr>
        <w:t xml:space="preserve"> </w:t>
      </w:r>
      <w:proofErr w:type="spellStart"/>
      <w:r w:rsidRPr="00F13AAA">
        <w:rPr>
          <w:rFonts w:ascii="Times New Roman" w:eastAsia="Arial Unicode MS" w:hAnsi="Times New Roman" w:cs="Times New Roman" w:hint="eastAsia"/>
          <w:b/>
          <w:bCs/>
          <w:color w:val="000000"/>
          <w:kern w:val="0"/>
          <w:sz w:val="28"/>
          <w:szCs w:val="28"/>
          <w:lang w:eastAsia="ru-RU" w:bidi="uk-UA"/>
        </w:rPr>
        <w:t>університет</w:t>
      </w:r>
      <w:proofErr w:type="spellEnd"/>
      <w:r w:rsidRPr="00F13AAA">
        <w:rPr>
          <w:rFonts w:ascii="Times New Roman" w:eastAsia="Arial Unicode MS" w:hAnsi="Times New Roman" w:cs="Times New Roman"/>
          <w:b/>
          <w:bCs/>
          <w:color w:val="000000"/>
          <w:kern w:val="0"/>
          <w:sz w:val="28"/>
          <w:szCs w:val="28"/>
          <w:lang w:eastAsia="ru-RU" w:bidi="uk-UA"/>
        </w:rPr>
        <w:t xml:space="preserve"> </w:t>
      </w:r>
      <w:proofErr w:type="spellStart"/>
      <w:r w:rsidRPr="00F13AAA">
        <w:rPr>
          <w:rFonts w:ascii="Times New Roman" w:eastAsia="Arial Unicode MS" w:hAnsi="Times New Roman" w:cs="Times New Roman" w:hint="eastAsia"/>
          <w:b/>
          <w:bCs/>
          <w:color w:val="000000"/>
          <w:kern w:val="0"/>
          <w:sz w:val="28"/>
          <w:szCs w:val="28"/>
          <w:lang w:eastAsia="ru-RU" w:bidi="uk-UA"/>
        </w:rPr>
        <w:t>будівництва</w:t>
      </w:r>
      <w:proofErr w:type="spellEnd"/>
      <w:r w:rsidRPr="00F13AAA">
        <w:rPr>
          <w:rFonts w:ascii="Times New Roman" w:eastAsia="Arial Unicode MS" w:hAnsi="Times New Roman" w:cs="Times New Roman"/>
          <w:b/>
          <w:bCs/>
          <w:color w:val="000000"/>
          <w:kern w:val="0"/>
          <w:sz w:val="28"/>
          <w:szCs w:val="28"/>
          <w:lang w:eastAsia="ru-RU" w:bidi="uk-UA"/>
        </w:rPr>
        <w:t xml:space="preserve"> </w:t>
      </w:r>
      <w:r w:rsidRPr="00F13AAA">
        <w:rPr>
          <w:rFonts w:ascii="Times New Roman" w:eastAsia="Arial Unicode MS" w:hAnsi="Times New Roman" w:cs="Times New Roman" w:hint="eastAsia"/>
          <w:b/>
          <w:bCs/>
          <w:color w:val="000000"/>
          <w:kern w:val="0"/>
          <w:sz w:val="28"/>
          <w:szCs w:val="28"/>
          <w:lang w:eastAsia="ru-RU" w:bidi="uk-UA"/>
        </w:rPr>
        <w:t>та</w:t>
      </w:r>
      <w:r w:rsidRPr="00F13AAA">
        <w:rPr>
          <w:rFonts w:ascii="Times New Roman" w:eastAsia="Arial Unicode MS" w:hAnsi="Times New Roman" w:cs="Times New Roman"/>
          <w:b/>
          <w:bCs/>
          <w:color w:val="000000"/>
          <w:kern w:val="0"/>
          <w:sz w:val="28"/>
          <w:szCs w:val="28"/>
          <w:lang w:eastAsia="ru-RU" w:bidi="uk-UA"/>
        </w:rPr>
        <w:t xml:space="preserve"> </w:t>
      </w:r>
      <w:proofErr w:type="spellStart"/>
      <w:r w:rsidRPr="00F13AAA">
        <w:rPr>
          <w:rFonts w:ascii="Times New Roman" w:eastAsia="Arial Unicode MS" w:hAnsi="Times New Roman" w:cs="Times New Roman" w:hint="eastAsia"/>
          <w:b/>
          <w:bCs/>
          <w:color w:val="000000"/>
          <w:kern w:val="0"/>
          <w:sz w:val="28"/>
          <w:szCs w:val="28"/>
          <w:lang w:eastAsia="ru-RU" w:bidi="uk-UA"/>
        </w:rPr>
        <w:t>архітектури</w:t>
      </w:r>
      <w:proofErr w:type="spellEnd"/>
    </w:p>
    <w:p w14:paraId="09E21A38" w14:textId="77777777" w:rsidR="00F13AAA" w:rsidRPr="00F13AAA" w:rsidRDefault="00F13AAA" w:rsidP="00F13AAA">
      <w:pPr>
        <w:rPr>
          <w:rFonts w:ascii="Times New Roman" w:eastAsia="Arial Unicode MS" w:hAnsi="Times New Roman" w:cs="Times New Roman"/>
          <w:b/>
          <w:bCs/>
          <w:color w:val="000000"/>
          <w:kern w:val="0"/>
          <w:sz w:val="28"/>
          <w:szCs w:val="28"/>
          <w:lang w:eastAsia="ru-RU" w:bidi="uk-UA"/>
        </w:rPr>
      </w:pPr>
      <w:proofErr w:type="spellStart"/>
      <w:r w:rsidRPr="00F13AAA">
        <w:rPr>
          <w:rFonts w:ascii="Times New Roman" w:eastAsia="Arial Unicode MS" w:hAnsi="Times New Roman" w:cs="Times New Roman" w:hint="eastAsia"/>
          <w:b/>
          <w:bCs/>
          <w:color w:val="000000"/>
          <w:kern w:val="0"/>
          <w:sz w:val="28"/>
          <w:szCs w:val="28"/>
          <w:lang w:eastAsia="ru-RU" w:bidi="uk-UA"/>
        </w:rPr>
        <w:t>Міністерства</w:t>
      </w:r>
      <w:proofErr w:type="spellEnd"/>
      <w:r w:rsidRPr="00F13AAA">
        <w:rPr>
          <w:rFonts w:ascii="Times New Roman" w:eastAsia="Arial Unicode MS" w:hAnsi="Times New Roman" w:cs="Times New Roman"/>
          <w:b/>
          <w:bCs/>
          <w:color w:val="000000"/>
          <w:kern w:val="0"/>
          <w:sz w:val="28"/>
          <w:szCs w:val="28"/>
          <w:lang w:eastAsia="ru-RU" w:bidi="uk-UA"/>
        </w:rPr>
        <w:t xml:space="preserve"> </w:t>
      </w:r>
      <w:proofErr w:type="spellStart"/>
      <w:r w:rsidRPr="00F13AAA">
        <w:rPr>
          <w:rFonts w:ascii="Times New Roman" w:eastAsia="Arial Unicode MS" w:hAnsi="Times New Roman" w:cs="Times New Roman" w:hint="eastAsia"/>
          <w:b/>
          <w:bCs/>
          <w:color w:val="000000"/>
          <w:kern w:val="0"/>
          <w:sz w:val="28"/>
          <w:szCs w:val="28"/>
          <w:lang w:eastAsia="ru-RU" w:bidi="uk-UA"/>
        </w:rPr>
        <w:t>освіти</w:t>
      </w:r>
      <w:proofErr w:type="spellEnd"/>
      <w:r w:rsidRPr="00F13AAA">
        <w:rPr>
          <w:rFonts w:ascii="Times New Roman" w:eastAsia="Arial Unicode MS" w:hAnsi="Times New Roman" w:cs="Times New Roman"/>
          <w:b/>
          <w:bCs/>
          <w:color w:val="000000"/>
          <w:kern w:val="0"/>
          <w:sz w:val="28"/>
          <w:szCs w:val="28"/>
          <w:lang w:eastAsia="ru-RU" w:bidi="uk-UA"/>
        </w:rPr>
        <w:t xml:space="preserve"> </w:t>
      </w:r>
      <w:r w:rsidRPr="00F13AAA">
        <w:rPr>
          <w:rFonts w:ascii="Times New Roman" w:eastAsia="Arial Unicode MS" w:hAnsi="Times New Roman" w:cs="Times New Roman" w:hint="eastAsia"/>
          <w:b/>
          <w:bCs/>
          <w:color w:val="000000"/>
          <w:kern w:val="0"/>
          <w:sz w:val="28"/>
          <w:szCs w:val="28"/>
          <w:lang w:eastAsia="ru-RU" w:bidi="uk-UA"/>
        </w:rPr>
        <w:t>і</w:t>
      </w:r>
      <w:r w:rsidRPr="00F13AAA">
        <w:rPr>
          <w:rFonts w:ascii="Times New Roman" w:eastAsia="Arial Unicode MS" w:hAnsi="Times New Roman" w:cs="Times New Roman"/>
          <w:b/>
          <w:bCs/>
          <w:color w:val="000000"/>
          <w:kern w:val="0"/>
          <w:sz w:val="28"/>
          <w:szCs w:val="28"/>
          <w:lang w:eastAsia="ru-RU" w:bidi="uk-UA"/>
        </w:rPr>
        <w:t xml:space="preserve"> </w:t>
      </w:r>
      <w:r w:rsidRPr="00F13AAA">
        <w:rPr>
          <w:rFonts w:ascii="Times New Roman" w:eastAsia="Arial Unicode MS" w:hAnsi="Times New Roman" w:cs="Times New Roman" w:hint="eastAsia"/>
          <w:b/>
          <w:bCs/>
          <w:color w:val="000000"/>
          <w:kern w:val="0"/>
          <w:sz w:val="28"/>
          <w:szCs w:val="28"/>
          <w:lang w:eastAsia="ru-RU" w:bidi="uk-UA"/>
        </w:rPr>
        <w:t>науки</w:t>
      </w:r>
      <w:r w:rsidRPr="00F13AAA">
        <w:rPr>
          <w:rFonts w:ascii="Times New Roman" w:eastAsia="Arial Unicode MS" w:hAnsi="Times New Roman" w:cs="Times New Roman"/>
          <w:b/>
          <w:bCs/>
          <w:color w:val="000000"/>
          <w:kern w:val="0"/>
          <w:sz w:val="28"/>
          <w:szCs w:val="28"/>
          <w:lang w:eastAsia="ru-RU" w:bidi="uk-UA"/>
        </w:rPr>
        <w:t xml:space="preserve"> </w:t>
      </w:r>
      <w:proofErr w:type="spellStart"/>
      <w:r w:rsidRPr="00F13AAA">
        <w:rPr>
          <w:rFonts w:ascii="Times New Roman" w:eastAsia="Arial Unicode MS" w:hAnsi="Times New Roman" w:cs="Times New Roman" w:hint="eastAsia"/>
          <w:b/>
          <w:bCs/>
          <w:color w:val="000000"/>
          <w:kern w:val="0"/>
          <w:sz w:val="28"/>
          <w:szCs w:val="28"/>
          <w:lang w:eastAsia="ru-RU" w:bidi="uk-UA"/>
        </w:rPr>
        <w:t>України</w:t>
      </w:r>
      <w:proofErr w:type="spellEnd"/>
    </w:p>
    <w:p w14:paraId="421482F7" w14:textId="77777777" w:rsidR="00F13AAA" w:rsidRPr="00F13AAA" w:rsidRDefault="00F13AAA" w:rsidP="00F13AAA">
      <w:pPr>
        <w:rPr>
          <w:rFonts w:ascii="Times New Roman" w:eastAsia="Arial Unicode MS" w:hAnsi="Times New Roman" w:cs="Times New Roman"/>
          <w:b/>
          <w:bCs/>
          <w:color w:val="000000"/>
          <w:kern w:val="0"/>
          <w:sz w:val="28"/>
          <w:szCs w:val="28"/>
          <w:lang w:eastAsia="ru-RU" w:bidi="uk-UA"/>
        </w:rPr>
      </w:pPr>
      <w:proofErr w:type="spellStart"/>
      <w:r w:rsidRPr="00F13AAA">
        <w:rPr>
          <w:rFonts w:ascii="Times New Roman" w:eastAsia="Arial Unicode MS" w:hAnsi="Times New Roman" w:cs="Times New Roman" w:hint="eastAsia"/>
          <w:b/>
          <w:bCs/>
          <w:color w:val="000000"/>
          <w:kern w:val="0"/>
          <w:sz w:val="28"/>
          <w:szCs w:val="28"/>
          <w:lang w:eastAsia="ru-RU" w:bidi="uk-UA"/>
        </w:rPr>
        <w:t>Кваліфікаційна</w:t>
      </w:r>
      <w:proofErr w:type="spellEnd"/>
      <w:r w:rsidRPr="00F13AAA">
        <w:rPr>
          <w:rFonts w:ascii="Times New Roman" w:eastAsia="Arial Unicode MS" w:hAnsi="Times New Roman" w:cs="Times New Roman"/>
          <w:b/>
          <w:bCs/>
          <w:color w:val="000000"/>
          <w:kern w:val="0"/>
          <w:sz w:val="28"/>
          <w:szCs w:val="28"/>
          <w:lang w:eastAsia="ru-RU" w:bidi="uk-UA"/>
        </w:rPr>
        <w:t xml:space="preserve"> </w:t>
      </w:r>
      <w:proofErr w:type="spellStart"/>
      <w:r w:rsidRPr="00F13AAA">
        <w:rPr>
          <w:rFonts w:ascii="Times New Roman" w:eastAsia="Arial Unicode MS" w:hAnsi="Times New Roman" w:cs="Times New Roman" w:hint="eastAsia"/>
          <w:b/>
          <w:bCs/>
          <w:color w:val="000000"/>
          <w:kern w:val="0"/>
          <w:sz w:val="28"/>
          <w:szCs w:val="28"/>
          <w:lang w:eastAsia="ru-RU" w:bidi="uk-UA"/>
        </w:rPr>
        <w:t>наукова</w:t>
      </w:r>
      <w:proofErr w:type="spellEnd"/>
      <w:r w:rsidRPr="00F13AAA">
        <w:rPr>
          <w:rFonts w:ascii="Times New Roman" w:eastAsia="Arial Unicode MS" w:hAnsi="Times New Roman" w:cs="Times New Roman"/>
          <w:b/>
          <w:bCs/>
          <w:color w:val="000000"/>
          <w:kern w:val="0"/>
          <w:sz w:val="28"/>
          <w:szCs w:val="28"/>
          <w:lang w:eastAsia="ru-RU" w:bidi="uk-UA"/>
        </w:rPr>
        <w:t xml:space="preserve"> </w:t>
      </w:r>
      <w:proofErr w:type="spellStart"/>
      <w:r w:rsidRPr="00F13AAA">
        <w:rPr>
          <w:rFonts w:ascii="Times New Roman" w:eastAsia="Arial Unicode MS" w:hAnsi="Times New Roman" w:cs="Times New Roman" w:hint="eastAsia"/>
          <w:b/>
          <w:bCs/>
          <w:color w:val="000000"/>
          <w:kern w:val="0"/>
          <w:sz w:val="28"/>
          <w:szCs w:val="28"/>
          <w:lang w:eastAsia="ru-RU" w:bidi="uk-UA"/>
        </w:rPr>
        <w:t>праця</w:t>
      </w:r>
      <w:proofErr w:type="spellEnd"/>
      <w:r w:rsidRPr="00F13AAA">
        <w:rPr>
          <w:rFonts w:ascii="Times New Roman" w:eastAsia="Arial Unicode MS" w:hAnsi="Times New Roman" w:cs="Times New Roman"/>
          <w:b/>
          <w:bCs/>
          <w:color w:val="000000"/>
          <w:kern w:val="0"/>
          <w:sz w:val="28"/>
          <w:szCs w:val="28"/>
          <w:lang w:eastAsia="ru-RU" w:bidi="uk-UA"/>
        </w:rPr>
        <w:t xml:space="preserve"> </w:t>
      </w:r>
      <w:r w:rsidRPr="00F13AAA">
        <w:rPr>
          <w:rFonts w:ascii="Times New Roman" w:eastAsia="Arial Unicode MS" w:hAnsi="Times New Roman" w:cs="Times New Roman" w:hint="eastAsia"/>
          <w:b/>
          <w:bCs/>
          <w:color w:val="000000"/>
          <w:kern w:val="0"/>
          <w:sz w:val="28"/>
          <w:szCs w:val="28"/>
          <w:lang w:eastAsia="ru-RU" w:bidi="uk-UA"/>
        </w:rPr>
        <w:t>на</w:t>
      </w:r>
      <w:r w:rsidRPr="00F13AAA">
        <w:rPr>
          <w:rFonts w:ascii="Times New Roman" w:eastAsia="Arial Unicode MS" w:hAnsi="Times New Roman" w:cs="Times New Roman"/>
          <w:b/>
          <w:bCs/>
          <w:color w:val="000000"/>
          <w:kern w:val="0"/>
          <w:sz w:val="28"/>
          <w:szCs w:val="28"/>
          <w:lang w:eastAsia="ru-RU" w:bidi="uk-UA"/>
        </w:rPr>
        <w:t xml:space="preserve"> </w:t>
      </w:r>
      <w:r w:rsidRPr="00F13AAA">
        <w:rPr>
          <w:rFonts w:ascii="Times New Roman" w:eastAsia="Arial Unicode MS" w:hAnsi="Times New Roman" w:cs="Times New Roman" w:hint="eastAsia"/>
          <w:b/>
          <w:bCs/>
          <w:color w:val="000000"/>
          <w:kern w:val="0"/>
          <w:sz w:val="28"/>
          <w:szCs w:val="28"/>
          <w:lang w:eastAsia="ru-RU" w:bidi="uk-UA"/>
        </w:rPr>
        <w:t>правах</w:t>
      </w:r>
      <w:r w:rsidRPr="00F13AAA">
        <w:rPr>
          <w:rFonts w:ascii="Times New Roman" w:eastAsia="Arial Unicode MS" w:hAnsi="Times New Roman" w:cs="Times New Roman"/>
          <w:b/>
          <w:bCs/>
          <w:color w:val="000000"/>
          <w:kern w:val="0"/>
          <w:sz w:val="28"/>
          <w:szCs w:val="28"/>
          <w:lang w:eastAsia="ru-RU" w:bidi="uk-UA"/>
        </w:rPr>
        <w:t xml:space="preserve"> </w:t>
      </w:r>
      <w:proofErr w:type="spellStart"/>
      <w:r w:rsidRPr="00F13AAA">
        <w:rPr>
          <w:rFonts w:ascii="Times New Roman" w:eastAsia="Arial Unicode MS" w:hAnsi="Times New Roman" w:cs="Times New Roman" w:hint="eastAsia"/>
          <w:b/>
          <w:bCs/>
          <w:color w:val="000000"/>
          <w:kern w:val="0"/>
          <w:sz w:val="28"/>
          <w:szCs w:val="28"/>
          <w:lang w:eastAsia="ru-RU" w:bidi="uk-UA"/>
        </w:rPr>
        <w:t>рукопису</w:t>
      </w:r>
      <w:proofErr w:type="spellEnd"/>
    </w:p>
    <w:p w14:paraId="27F10ACC" w14:textId="77777777" w:rsidR="00F13AAA" w:rsidRPr="00F13AAA" w:rsidRDefault="00F13AAA" w:rsidP="00F13AAA">
      <w:pPr>
        <w:rPr>
          <w:rFonts w:ascii="Times New Roman" w:eastAsia="Arial Unicode MS" w:hAnsi="Times New Roman" w:cs="Times New Roman"/>
          <w:b/>
          <w:bCs/>
          <w:color w:val="000000"/>
          <w:kern w:val="0"/>
          <w:sz w:val="28"/>
          <w:szCs w:val="28"/>
          <w:lang w:eastAsia="ru-RU" w:bidi="uk-UA"/>
        </w:rPr>
      </w:pPr>
      <w:r w:rsidRPr="00F13AAA">
        <w:rPr>
          <w:rFonts w:ascii="Times New Roman" w:eastAsia="Arial Unicode MS" w:hAnsi="Times New Roman" w:cs="Times New Roman" w:hint="eastAsia"/>
          <w:b/>
          <w:bCs/>
          <w:color w:val="000000"/>
          <w:kern w:val="0"/>
          <w:sz w:val="28"/>
          <w:szCs w:val="28"/>
          <w:lang w:eastAsia="ru-RU" w:bidi="uk-UA"/>
        </w:rPr>
        <w:t>РУДЕНКО</w:t>
      </w:r>
      <w:r w:rsidRPr="00F13AAA">
        <w:rPr>
          <w:rFonts w:ascii="Times New Roman" w:eastAsia="Arial Unicode MS" w:hAnsi="Times New Roman" w:cs="Times New Roman"/>
          <w:b/>
          <w:bCs/>
          <w:color w:val="000000"/>
          <w:kern w:val="0"/>
          <w:sz w:val="28"/>
          <w:szCs w:val="28"/>
          <w:lang w:eastAsia="ru-RU" w:bidi="uk-UA"/>
        </w:rPr>
        <w:t xml:space="preserve"> </w:t>
      </w:r>
      <w:proofErr w:type="spellStart"/>
      <w:r w:rsidRPr="00F13AAA">
        <w:rPr>
          <w:rFonts w:ascii="Times New Roman" w:eastAsia="Arial Unicode MS" w:hAnsi="Times New Roman" w:cs="Times New Roman" w:hint="eastAsia"/>
          <w:b/>
          <w:bCs/>
          <w:color w:val="000000"/>
          <w:kern w:val="0"/>
          <w:sz w:val="28"/>
          <w:szCs w:val="28"/>
          <w:lang w:eastAsia="ru-RU" w:bidi="uk-UA"/>
        </w:rPr>
        <w:t>Вікторія</w:t>
      </w:r>
      <w:proofErr w:type="spellEnd"/>
      <w:r w:rsidRPr="00F13AAA">
        <w:rPr>
          <w:rFonts w:ascii="Times New Roman" w:eastAsia="Arial Unicode MS" w:hAnsi="Times New Roman" w:cs="Times New Roman"/>
          <w:b/>
          <w:bCs/>
          <w:color w:val="000000"/>
          <w:kern w:val="0"/>
          <w:sz w:val="28"/>
          <w:szCs w:val="28"/>
          <w:lang w:eastAsia="ru-RU" w:bidi="uk-UA"/>
        </w:rPr>
        <w:t xml:space="preserve"> </w:t>
      </w:r>
      <w:proofErr w:type="spellStart"/>
      <w:r w:rsidRPr="00F13AAA">
        <w:rPr>
          <w:rFonts w:ascii="Times New Roman" w:eastAsia="Arial Unicode MS" w:hAnsi="Times New Roman" w:cs="Times New Roman" w:hint="eastAsia"/>
          <w:b/>
          <w:bCs/>
          <w:color w:val="000000"/>
          <w:kern w:val="0"/>
          <w:sz w:val="28"/>
          <w:szCs w:val="28"/>
          <w:lang w:eastAsia="ru-RU" w:bidi="uk-UA"/>
        </w:rPr>
        <w:t>Володимирівна</w:t>
      </w:r>
      <w:proofErr w:type="spellEnd"/>
    </w:p>
    <w:p w14:paraId="6537F3CC" w14:textId="77777777" w:rsidR="00F13AAA" w:rsidRPr="00F13AAA" w:rsidRDefault="00F13AAA" w:rsidP="00F13AAA">
      <w:pPr>
        <w:rPr>
          <w:rFonts w:ascii="Times New Roman" w:eastAsia="Arial Unicode MS" w:hAnsi="Times New Roman" w:cs="Times New Roman"/>
          <w:b/>
          <w:bCs/>
          <w:color w:val="000000"/>
          <w:kern w:val="0"/>
          <w:sz w:val="28"/>
          <w:szCs w:val="28"/>
          <w:lang w:eastAsia="ru-RU" w:bidi="uk-UA"/>
        </w:rPr>
      </w:pPr>
      <w:r w:rsidRPr="00F13AAA">
        <w:rPr>
          <w:rFonts w:ascii="Times New Roman" w:eastAsia="Arial Unicode MS" w:hAnsi="Times New Roman" w:cs="Times New Roman" w:hint="eastAsia"/>
          <w:b/>
          <w:bCs/>
          <w:color w:val="000000"/>
          <w:kern w:val="0"/>
          <w:sz w:val="28"/>
          <w:szCs w:val="28"/>
          <w:lang w:eastAsia="ru-RU" w:bidi="uk-UA"/>
        </w:rPr>
        <w:t>УДК</w:t>
      </w:r>
      <w:r w:rsidRPr="00F13AAA">
        <w:rPr>
          <w:rFonts w:ascii="Times New Roman" w:eastAsia="Arial Unicode MS" w:hAnsi="Times New Roman" w:cs="Times New Roman"/>
          <w:b/>
          <w:bCs/>
          <w:color w:val="000000"/>
          <w:kern w:val="0"/>
          <w:sz w:val="28"/>
          <w:szCs w:val="28"/>
          <w:lang w:eastAsia="ru-RU" w:bidi="uk-UA"/>
        </w:rPr>
        <w:t xml:space="preserve"> 624.042: 624.046</w:t>
      </w:r>
    </w:p>
    <w:p w14:paraId="2E90C216" w14:textId="77777777" w:rsidR="00F13AAA" w:rsidRPr="00F13AAA" w:rsidRDefault="00F13AAA" w:rsidP="00F13AAA">
      <w:pPr>
        <w:rPr>
          <w:rFonts w:ascii="Times New Roman" w:eastAsia="Arial Unicode MS" w:hAnsi="Times New Roman" w:cs="Times New Roman"/>
          <w:b/>
          <w:bCs/>
          <w:color w:val="000000"/>
          <w:kern w:val="0"/>
          <w:sz w:val="28"/>
          <w:szCs w:val="28"/>
          <w:lang w:eastAsia="ru-RU" w:bidi="uk-UA"/>
        </w:rPr>
      </w:pPr>
      <w:r w:rsidRPr="00F13AAA">
        <w:rPr>
          <w:rFonts w:ascii="Times New Roman" w:eastAsia="Arial Unicode MS" w:hAnsi="Times New Roman" w:cs="Times New Roman" w:hint="eastAsia"/>
          <w:b/>
          <w:bCs/>
          <w:color w:val="000000"/>
          <w:kern w:val="0"/>
          <w:sz w:val="28"/>
          <w:szCs w:val="28"/>
          <w:lang w:eastAsia="ru-RU" w:bidi="uk-UA"/>
        </w:rPr>
        <w:t>ДИСЕРТАЦІЯ</w:t>
      </w:r>
    </w:p>
    <w:p w14:paraId="02728BD4" w14:textId="77777777" w:rsidR="00F13AAA" w:rsidRPr="00F13AAA" w:rsidRDefault="00F13AAA" w:rsidP="00F13AAA">
      <w:pPr>
        <w:rPr>
          <w:rFonts w:ascii="Times New Roman" w:eastAsia="Arial Unicode MS" w:hAnsi="Times New Roman" w:cs="Times New Roman"/>
          <w:b/>
          <w:bCs/>
          <w:color w:val="000000"/>
          <w:kern w:val="0"/>
          <w:sz w:val="28"/>
          <w:szCs w:val="28"/>
          <w:lang w:eastAsia="ru-RU" w:bidi="uk-UA"/>
        </w:rPr>
      </w:pPr>
      <w:r w:rsidRPr="00F13AAA">
        <w:rPr>
          <w:rFonts w:ascii="Times New Roman" w:eastAsia="Arial Unicode MS" w:hAnsi="Times New Roman" w:cs="Times New Roman" w:hint="eastAsia"/>
          <w:b/>
          <w:bCs/>
          <w:color w:val="000000"/>
          <w:kern w:val="0"/>
          <w:sz w:val="28"/>
          <w:szCs w:val="28"/>
          <w:lang w:eastAsia="ru-RU" w:bidi="uk-UA"/>
        </w:rPr>
        <w:t>ПРОГРЕСУЮЧЕ</w:t>
      </w:r>
      <w:r w:rsidRPr="00F13AAA">
        <w:rPr>
          <w:rFonts w:ascii="Times New Roman" w:eastAsia="Arial Unicode MS" w:hAnsi="Times New Roman" w:cs="Times New Roman"/>
          <w:b/>
          <w:bCs/>
          <w:color w:val="000000"/>
          <w:kern w:val="0"/>
          <w:sz w:val="28"/>
          <w:szCs w:val="28"/>
          <w:lang w:eastAsia="ru-RU" w:bidi="uk-UA"/>
        </w:rPr>
        <w:t xml:space="preserve"> </w:t>
      </w:r>
      <w:r w:rsidRPr="00F13AAA">
        <w:rPr>
          <w:rFonts w:ascii="Times New Roman" w:eastAsia="Arial Unicode MS" w:hAnsi="Times New Roman" w:cs="Times New Roman" w:hint="eastAsia"/>
          <w:b/>
          <w:bCs/>
          <w:color w:val="000000"/>
          <w:kern w:val="0"/>
          <w:sz w:val="28"/>
          <w:szCs w:val="28"/>
          <w:lang w:eastAsia="ru-RU" w:bidi="uk-UA"/>
        </w:rPr>
        <w:t>ОБВАЛЕННЯ</w:t>
      </w:r>
      <w:r w:rsidRPr="00F13AAA">
        <w:rPr>
          <w:rFonts w:ascii="Times New Roman" w:eastAsia="Arial Unicode MS" w:hAnsi="Times New Roman" w:cs="Times New Roman"/>
          <w:b/>
          <w:bCs/>
          <w:color w:val="000000"/>
          <w:kern w:val="0"/>
          <w:sz w:val="28"/>
          <w:szCs w:val="28"/>
          <w:lang w:eastAsia="ru-RU" w:bidi="uk-UA"/>
        </w:rPr>
        <w:t xml:space="preserve"> </w:t>
      </w:r>
      <w:r w:rsidRPr="00F13AAA">
        <w:rPr>
          <w:rFonts w:ascii="Times New Roman" w:eastAsia="Arial Unicode MS" w:hAnsi="Times New Roman" w:cs="Times New Roman" w:hint="eastAsia"/>
          <w:b/>
          <w:bCs/>
          <w:color w:val="000000"/>
          <w:kern w:val="0"/>
          <w:sz w:val="28"/>
          <w:szCs w:val="28"/>
          <w:lang w:eastAsia="ru-RU" w:bidi="uk-UA"/>
        </w:rPr>
        <w:t>ЗАЛІЗОБЕТОННИХ</w:t>
      </w:r>
      <w:r w:rsidRPr="00F13AAA">
        <w:rPr>
          <w:rFonts w:ascii="Times New Roman" w:eastAsia="Arial Unicode MS" w:hAnsi="Times New Roman" w:cs="Times New Roman"/>
          <w:b/>
          <w:bCs/>
          <w:color w:val="000000"/>
          <w:kern w:val="0"/>
          <w:sz w:val="28"/>
          <w:szCs w:val="28"/>
          <w:lang w:eastAsia="ru-RU" w:bidi="uk-UA"/>
        </w:rPr>
        <w:t xml:space="preserve"> </w:t>
      </w:r>
      <w:r w:rsidRPr="00F13AAA">
        <w:rPr>
          <w:rFonts w:ascii="Times New Roman" w:eastAsia="Arial Unicode MS" w:hAnsi="Times New Roman" w:cs="Times New Roman" w:hint="eastAsia"/>
          <w:b/>
          <w:bCs/>
          <w:color w:val="000000"/>
          <w:kern w:val="0"/>
          <w:sz w:val="28"/>
          <w:szCs w:val="28"/>
          <w:lang w:eastAsia="ru-RU" w:bidi="uk-UA"/>
        </w:rPr>
        <w:t>КОЛОН</w:t>
      </w:r>
      <w:r w:rsidRPr="00F13AAA">
        <w:rPr>
          <w:rFonts w:ascii="Times New Roman" w:eastAsia="Arial Unicode MS" w:hAnsi="Times New Roman" w:cs="Times New Roman"/>
          <w:b/>
          <w:bCs/>
          <w:color w:val="000000"/>
          <w:kern w:val="0"/>
          <w:sz w:val="28"/>
          <w:szCs w:val="28"/>
          <w:lang w:eastAsia="ru-RU" w:bidi="uk-UA"/>
        </w:rPr>
        <w:t xml:space="preserve"> </w:t>
      </w:r>
      <w:r w:rsidRPr="00F13AAA">
        <w:rPr>
          <w:rFonts w:ascii="Times New Roman" w:eastAsia="Arial Unicode MS" w:hAnsi="Times New Roman" w:cs="Times New Roman" w:hint="eastAsia"/>
          <w:b/>
          <w:bCs/>
          <w:color w:val="000000"/>
          <w:kern w:val="0"/>
          <w:sz w:val="28"/>
          <w:szCs w:val="28"/>
          <w:lang w:eastAsia="ru-RU" w:bidi="uk-UA"/>
        </w:rPr>
        <w:t>В</w:t>
      </w:r>
    </w:p>
    <w:p w14:paraId="7F6B0294" w14:textId="77777777" w:rsidR="00F13AAA" w:rsidRPr="00F13AAA" w:rsidRDefault="00F13AAA" w:rsidP="00F13AAA">
      <w:pPr>
        <w:rPr>
          <w:rFonts w:ascii="Times New Roman" w:eastAsia="Arial Unicode MS" w:hAnsi="Times New Roman" w:cs="Times New Roman"/>
          <w:b/>
          <w:bCs/>
          <w:color w:val="000000"/>
          <w:kern w:val="0"/>
          <w:sz w:val="28"/>
          <w:szCs w:val="28"/>
          <w:lang w:eastAsia="ru-RU" w:bidi="uk-UA"/>
        </w:rPr>
      </w:pPr>
      <w:r w:rsidRPr="00F13AAA">
        <w:rPr>
          <w:rFonts w:ascii="Times New Roman" w:eastAsia="Arial Unicode MS" w:hAnsi="Times New Roman" w:cs="Times New Roman" w:hint="eastAsia"/>
          <w:b/>
          <w:bCs/>
          <w:color w:val="000000"/>
          <w:kern w:val="0"/>
          <w:sz w:val="28"/>
          <w:szCs w:val="28"/>
          <w:lang w:eastAsia="ru-RU" w:bidi="uk-UA"/>
        </w:rPr>
        <w:t>БАГАТОПОВЕРХОВИХ</w:t>
      </w:r>
      <w:r w:rsidRPr="00F13AAA">
        <w:rPr>
          <w:rFonts w:ascii="Times New Roman" w:eastAsia="Arial Unicode MS" w:hAnsi="Times New Roman" w:cs="Times New Roman"/>
          <w:b/>
          <w:bCs/>
          <w:color w:val="000000"/>
          <w:kern w:val="0"/>
          <w:sz w:val="28"/>
          <w:szCs w:val="28"/>
          <w:lang w:eastAsia="ru-RU" w:bidi="uk-UA"/>
        </w:rPr>
        <w:t xml:space="preserve"> </w:t>
      </w:r>
      <w:r w:rsidRPr="00F13AAA">
        <w:rPr>
          <w:rFonts w:ascii="Times New Roman" w:eastAsia="Arial Unicode MS" w:hAnsi="Times New Roman" w:cs="Times New Roman" w:hint="eastAsia"/>
          <w:b/>
          <w:bCs/>
          <w:color w:val="000000"/>
          <w:kern w:val="0"/>
          <w:sz w:val="28"/>
          <w:szCs w:val="28"/>
          <w:lang w:eastAsia="ru-RU" w:bidi="uk-UA"/>
        </w:rPr>
        <w:t>КАРКАСНИХ</w:t>
      </w:r>
      <w:r w:rsidRPr="00F13AAA">
        <w:rPr>
          <w:rFonts w:ascii="Times New Roman" w:eastAsia="Arial Unicode MS" w:hAnsi="Times New Roman" w:cs="Times New Roman"/>
          <w:b/>
          <w:bCs/>
          <w:color w:val="000000"/>
          <w:kern w:val="0"/>
          <w:sz w:val="28"/>
          <w:szCs w:val="28"/>
          <w:lang w:eastAsia="ru-RU" w:bidi="uk-UA"/>
        </w:rPr>
        <w:t xml:space="preserve"> </w:t>
      </w:r>
      <w:r w:rsidRPr="00F13AAA">
        <w:rPr>
          <w:rFonts w:ascii="Times New Roman" w:eastAsia="Arial Unicode MS" w:hAnsi="Times New Roman" w:cs="Times New Roman" w:hint="eastAsia"/>
          <w:b/>
          <w:bCs/>
          <w:color w:val="000000"/>
          <w:kern w:val="0"/>
          <w:sz w:val="28"/>
          <w:szCs w:val="28"/>
          <w:lang w:eastAsia="ru-RU" w:bidi="uk-UA"/>
        </w:rPr>
        <w:t>БУДІВЛЯХ</w:t>
      </w:r>
    </w:p>
    <w:p w14:paraId="474EDB4F" w14:textId="77777777" w:rsidR="00F13AAA" w:rsidRPr="00F13AAA" w:rsidRDefault="00F13AAA" w:rsidP="00F13AAA">
      <w:pPr>
        <w:rPr>
          <w:rFonts w:ascii="Times New Roman" w:eastAsia="Arial Unicode MS" w:hAnsi="Times New Roman" w:cs="Times New Roman"/>
          <w:b/>
          <w:bCs/>
          <w:color w:val="000000"/>
          <w:kern w:val="0"/>
          <w:sz w:val="28"/>
          <w:szCs w:val="28"/>
          <w:lang w:eastAsia="ru-RU" w:bidi="uk-UA"/>
        </w:rPr>
      </w:pPr>
      <w:r w:rsidRPr="00F13AAA">
        <w:rPr>
          <w:rFonts w:ascii="Times New Roman" w:eastAsia="Arial Unicode MS" w:hAnsi="Times New Roman" w:cs="Times New Roman"/>
          <w:b/>
          <w:bCs/>
          <w:color w:val="000000"/>
          <w:kern w:val="0"/>
          <w:sz w:val="28"/>
          <w:szCs w:val="28"/>
          <w:lang w:eastAsia="ru-RU" w:bidi="uk-UA"/>
        </w:rPr>
        <w:t>05.23.1</w:t>
      </w:r>
      <w:r w:rsidRPr="00F13AAA">
        <w:rPr>
          <w:rFonts w:ascii="Times New Roman" w:eastAsia="Arial Unicode MS" w:hAnsi="Times New Roman" w:cs="Times New Roman"/>
          <w:b/>
          <w:bCs/>
          <w:color w:val="000000"/>
          <w:kern w:val="0"/>
          <w:sz w:val="28"/>
          <w:szCs w:val="28"/>
          <w:lang w:eastAsia="ru-RU" w:bidi="uk-UA"/>
        </w:rPr>
        <w:tab/>
        <w:t xml:space="preserve">- </w:t>
      </w:r>
      <w:proofErr w:type="spellStart"/>
      <w:r w:rsidRPr="00F13AAA">
        <w:rPr>
          <w:rFonts w:ascii="Times New Roman" w:eastAsia="Arial Unicode MS" w:hAnsi="Times New Roman" w:cs="Times New Roman" w:hint="eastAsia"/>
          <w:b/>
          <w:bCs/>
          <w:color w:val="000000"/>
          <w:kern w:val="0"/>
          <w:sz w:val="28"/>
          <w:szCs w:val="28"/>
          <w:lang w:eastAsia="ru-RU" w:bidi="uk-UA"/>
        </w:rPr>
        <w:t>будівельні</w:t>
      </w:r>
      <w:proofErr w:type="spellEnd"/>
      <w:r w:rsidRPr="00F13AAA">
        <w:rPr>
          <w:rFonts w:ascii="Times New Roman" w:eastAsia="Arial Unicode MS" w:hAnsi="Times New Roman" w:cs="Times New Roman"/>
          <w:b/>
          <w:bCs/>
          <w:color w:val="000000"/>
          <w:kern w:val="0"/>
          <w:sz w:val="28"/>
          <w:szCs w:val="28"/>
          <w:lang w:eastAsia="ru-RU" w:bidi="uk-UA"/>
        </w:rPr>
        <w:t xml:space="preserve"> </w:t>
      </w:r>
      <w:proofErr w:type="spellStart"/>
      <w:r w:rsidRPr="00F13AAA">
        <w:rPr>
          <w:rFonts w:ascii="Times New Roman" w:eastAsia="Arial Unicode MS" w:hAnsi="Times New Roman" w:cs="Times New Roman" w:hint="eastAsia"/>
          <w:b/>
          <w:bCs/>
          <w:color w:val="000000"/>
          <w:kern w:val="0"/>
          <w:sz w:val="28"/>
          <w:szCs w:val="28"/>
          <w:lang w:eastAsia="ru-RU" w:bidi="uk-UA"/>
        </w:rPr>
        <w:t>конструкції</w:t>
      </w:r>
      <w:proofErr w:type="spellEnd"/>
      <w:r w:rsidRPr="00F13AAA">
        <w:rPr>
          <w:rFonts w:ascii="Times New Roman" w:eastAsia="Arial Unicode MS" w:hAnsi="Times New Roman" w:cs="Times New Roman"/>
          <w:b/>
          <w:bCs/>
          <w:color w:val="000000"/>
          <w:kern w:val="0"/>
          <w:sz w:val="28"/>
          <w:szCs w:val="28"/>
          <w:lang w:eastAsia="ru-RU" w:bidi="uk-UA"/>
        </w:rPr>
        <w:t xml:space="preserve">, </w:t>
      </w:r>
      <w:proofErr w:type="spellStart"/>
      <w:r w:rsidRPr="00F13AAA">
        <w:rPr>
          <w:rFonts w:ascii="Times New Roman" w:eastAsia="Arial Unicode MS" w:hAnsi="Times New Roman" w:cs="Times New Roman" w:hint="eastAsia"/>
          <w:b/>
          <w:bCs/>
          <w:color w:val="000000"/>
          <w:kern w:val="0"/>
          <w:sz w:val="28"/>
          <w:szCs w:val="28"/>
          <w:lang w:eastAsia="ru-RU" w:bidi="uk-UA"/>
        </w:rPr>
        <w:t>будівлі</w:t>
      </w:r>
      <w:proofErr w:type="spellEnd"/>
      <w:r w:rsidRPr="00F13AAA">
        <w:rPr>
          <w:rFonts w:ascii="Times New Roman" w:eastAsia="Arial Unicode MS" w:hAnsi="Times New Roman" w:cs="Times New Roman"/>
          <w:b/>
          <w:bCs/>
          <w:color w:val="000000"/>
          <w:kern w:val="0"/>
          <w:sz w:val="28"/>
          <w:szCs w:val="28"/>
          <w:lang w:eastAsia="ru-RU" w:bidi="uk-UA"/>
        </w:rPr>
        <w:t xml:space="preserve"> </w:t>
      </w:r>
      <w:r w:rsidRPr="00F13AAA">
        <w:rPr>
          <w:rFonts w:ascii="Times New Roman" w:eastAsia="Arial Unicode MS" w:hAnsi="Times New Roman" w:cs="Times New Roman" w:hint="eastAsia"/>
          <w:b/>
          <w:bCs/>
          <w:color w:val="000000"/>
          <w:kern w:val="0"/>
          <w:sz w:val="28"/>
          <w:szCs w:val="28"/>
          <w:lang w:eastAsia="ru-RU" w:bidi="uk-UA"/>
        </w:rPr>
        <w:t>та</w:t>
      </w:r>
      <w:r w:rsidRPr="00F13AAA">
        <w:rPr>
          <w:rFonts w:ascii="Times New Roman" w:eastAsia="Arial Unicode MS" w:hAnsi="Times New Roman" w:cs="Times New Roman"/>
          <w:b/>
          <w:bCs/>
          <w:color w:val="000000"/>
          <w:kern w:val="0"/>
          <w:sz w:val="28"/>
          <w:szCs w:val="28"/>
          <w:lang w:eastAsia="ru-RU" w:bidi="uk-UA"/>
        </w:rPr>
        <w:t xml:space="preserve"> </w:t>
      </w:r>
      <w:proofErr w:type="spellStart"/>
      <w:r w:rsidRPr="00F13AAA">
        <w:rPr>
          <w:rFonts w:ascii="Times New Roman" w:eastAsia="Arial Unicode MS" w:hAnsi="Times New Roman" w:cs="Times New Roman" w:hint="eastAsia"/>
          <w:b/>
          <w:bCs/>
          <w:color w:val="000000"/>
          <w:kern w:val="0"/>
          <w:sz w:val="28"/>
          <w:szCs w:val="28"/>
          <w:lang w:eastAsia="ru-RU" w:bidi="uk-UA"/>
        </w:rPr>
        <w:t>споруди</w:t>
      </w:r>
      <w:proofErr w:type="spellEnd"/>
    </w:p>
    <w:p w14:paraId="374033B3" w14:textId="77777777" w:rsidR="00F13AAA" w:rsidRPr="00F13AAA" w:rsidRDefault="00F13AAA" w:rsidP="00F13AAA">
      <w:pPr>
        <w:rPr>
          <w:rFonts w:ascii="Times New Roman" w:eastAsia="Arial Unicode MS" w:hAnsi="Times New Roman" w:cs="Times New Roman"/>
          <w:b/>
          <w:bCs/>
          <w:color w:val="000000"/>
          <w:kern w:val="0"/>
          <w:sz w:val="28"/>
          <w:szCs w:val="28"/>
          <w:lang w:eastAsia="ru-RU" w:bidi="uk-UA"/>
        </w:rPr>
      </w:pPr>
      <w:proofErr w:type="spellStart"/>
      <w:r w:rsidRPr="00F13AAA">
        <w:rPr>
          <w:rFonts w:ascii="Times New Roman" w:eastAsia="Arial Unicode MS" w:hAnsi="Times New Roman" w:cs="Times New Roman" w:hint="eastAsia"/>
          <w:b/>
          <w:bCs/>
          <w:color w:val="000000"/>
          <w:kern w:val="0"/>
          <w:sz w:val="28"/>
          <w:szCs w:val="28"/>
          <w:lang w:eastAsia="ru-RU" w:bidi="uk-UA"/>
        </w:rPr>
        <w:t>спеціальність</w:t>
      </w:r>
      <w:proofErr w:type="spellEnd"/>
    </w:p>
    <w:p w14:paraId="350C373D" w14:textId="77777777" w:rsidR="00F13AAA" w:rsidRPr="00F13AAA" w:rsidRDefault="00F13AAA" w:rsidP="00F13AAA">
      <w:pPr>
        <w:rPr>
          <w:rFonts w:ascii="Times New Roman" w:eastAsia="Arial Unicode MS" w:hAnsi="Times New Roman" w:cs="Times New Roman"/>
          <w:b/>
          <w:bCs/>
          <w:color w:val="000000"/>
          <w:kern w:val="0"/>
          <w:sz w:val="28"/>
          <w:szCs w:val="28"/>
          <w:lang w:eastAsia="ru-RU" w:bidi="uk-UA"/>
        </w:rPr>
      </w:pPr>
      <w:r w:rsidRPr="00F13AAA">
        <w:rPr>
          <w:rFonts w:ascii="Times New Roman" w:eastAsia="Arial Unicode MS" w:hAnsi="Times New Roman" w:cs="Times New Roman"/>
          <w:b/>
          <w:bCs/>
          <w:color w:val="000000"/>
          <w:kern w:val="0"/>
          <w:sz w:val="28"/>
          <w:szCs w:val="28"/>
          <w:lang w:eastAsia="ru-RU" w:bidi="uk-UA"/>
        </w:rPr>
        <w:t xml:space="preserve">19 - </w:t>
      </w:r>
      <w:proofErr w:type="spellStart"/>
      <w:r w:rsidRPr="00F13AAA">
        <w:rPr>
          <w:rFonts w:ascii="Times New Roman" w:eastAsia="Arial Unicode MS" w:hAnsi="Times New Roman" w:cs="Times New Roman" w:hint="eastAsia"/>
          <w:b/>
          <w:bCs/>
          <w:color w:val="000000"/>
          <w:kern w:val="0"/>
          <w:sz w:val="28"/>
          <w:szCs w:val="28"/>
          <w:lang w:eastAsia="ru-RU" w:bidi="uk-UA"/>
        </w:rPr>
        <w:t>архітектура</w:t>
      </w:r>
      <w:proofErr w:type="spellEnd"/>
      <w:r w:rsidRPr="00F13AAA">
        <w:rPr>
          <w:rFonts w:ascii="Times New Roman" w:eastAsia="Arial Unicode MS" w:hAnsi="Times New Roman" w:cs="Times New Roman"/>
          <w:b/>
          <w:bCs/>
          <w:color w:val="000000"/>
          <w:kern w:val="0"/>
          <w:sz w:val="28"/>
          <w:szCs w:val="28"/>
          <w:lang w:eastAsia="ru-RU" w:bidi="uk-UA"/>
        </w:rPr>
        <w:t xml:space="preserve"> </w:t>
      </w:r>
      <w:r w:rsidRPr="00F13AAA">
        <w:rPr>
          <w:rFonts w:ascii="Times New Roman" w:eastAsia="Arial Unicode MS" w:hAnsi="Times New Roman" w:cs="Times New Roman" w:hint="eastAsia"/>
          <w:b/>
          <w:bCs/>
          <w:color w:val="000000"/>
          <w:kern w:val="0"/>
          <w:sz w:val="28"/>
          <w:szCs w:val="28"/>
          <w:lang w:eastAsia="ru-RU" w:bidi="uk-UA"/>
        </w:rPr>
        <w:t>та</w:t>
      </w:r>
      <w:r w:rsidRPr="00F13AAA">
        <w:rPr>
          <w:rFonts w:ascii="Times New Roman" w:eastAsia="Arial Unicode MS" w:hAnsi="Times New Roman" w:cs="Times New Roman"/>
          <w:b/>
          <w:bCs/>
          <w:color w:val="000000"/>
          <w:kern w:val="0"/>
          <w:sz w:val="28"/>
          <w:szCs w:val="28"/>
          <w:lang w:eastAsia="ru-RU" w:bidi="uk-UA"/>
        </w:rPr>
        <w:t xml:space="preserve"> </w:t>
      </w:r>
      <w:proofErr w:type="spellStart"/>
      <w:r w:rsidRPr="00F13AAA">
        <w:rPr>
          <w:rFonts w:ascii="Times New Roman" w:eastAsia="Arial Unicode MS" w:hAnsi="Times New Roman" w:cs="Times New Roman" w:hint="eastAsia"/>
          <w:b/>
          <w:bCs/>
          <w:color w:val="000000"/>
          <w:kern w:val="0"/>
          <w:sz w:val="28"/>
          <w:szCs w:val="28"/>
          <w:lang w:eastAsia="ru-RU" w:bidi="uk-UA"/>
        </w:rPr>
        <w:t>будівництво</w:t>
      </w:r>
      <w:proofErr w:type="spellEnd"/>
    </w:p>
    <w:p w14:paraId="30AFF780" w14:textId="77777777" w:rsidR="00F13AAA" w:rsidRPr="00F13AAA" w:rsidRDefault="00F13AAA" w:rsidP="00F13AAA">
      <w:pPr>
        <w:rPr>
          <w:rFonts w:ascii="Times New Roman" w:eastAsia="Arial Unicode MS" w:hAnsi="Times New Roman" w:cs="Times New Roman"/>
          <w:b/>
          <w:bCs/>
          <w:color w:val="000000"/>
          <w:kern w:val="0"/>
          <w:sz w:val="28"/>
          <w:szCs w:val="28"/>
          <w:lang w:eastAsia="ru-RU" w:bidi="uk-UA"/>
        </w:rPr>
      </w:pPr>
      <w:proofErr w:type="spellStart"/>
      <w:r w:rsidRPr="00F13AAA">
        <w:rPr>
          <w:rFonts w:ascii="Times New Roman" w:eastAsia="Arial Unicode MS" w:hAnsi="Times New Roman" w:cs="Times New Roman" w:hint="eastAsia"/>
          <w:b/>
          <w:bCs/>
          <w:color w:val="000000"/>
          <w:kern w:val="0"/>
          <w:sz w:val="28"/>
          <w:szCs w:val="28"/>
          <w:lang w:eastAsia="ru-RU" w:bidi="uk-UA"/>
        </w:rPr>
        <w:t>галузь</w:t>
      </w:r>
      <w:proofErr w:type="spellEnd"/>
      <w:r w:rsidRPr="00F13AAA">
        <w:rPr>
          <w:rFonts w:ascii="Times New Roman" w:eastAsia="Arial Unicode MS" w:hAnsi="Times New Roman" w:cs="Times New Roman"/>
          <w:b/>
          <w:bCs/>
          <w:color w:val="000000"/>
          <w:kern w:val="0"/>
          <w:sz w:val="28"/>
          <w:szCs w:val="28"/>
          <w:lang w:eastAsia="ru-RU" w:bidi="uk-UA"/>
        </w:rPr>
        <w:t xml:space="preserve"> </w:t>
      </w:r>
      <w:proofErr w:type="spellStart"/>
      <w:r w:rsidRPr="00F13AAA">
        <w:rPr>
          <w:rFonts w:ascii="Times New Roman" w:eastAsia="Arial Unicode MS" w:hAnsi="Times New Roman" w:cs="Times New Roman" w:hint="eastAsia"/>
          <w:b/>
          <w:bCs/>
          <w:color w:val="000000"/>
          <w:kern w:val="0"/>
          <w:sz w:val="28"/>
          <w:szCs w:val="28"/>
          <w:lang w:eastAsia="ru-RU" w:bidi="uk-UA"/>
        </w:rPr>
        <w:t>знань</w:t>
      </w:r>
      <w:proofErr w:type="spellEnd"/>
    </w:p>
    <w:p w14:paraId="69B6C942" w14:textId="77777777" w:rsidR="00F13AAA" w:rsidRPr="00F13AAA" w:rsidRDefault="00F13AAA" w:rsidP="00F13AAA">
      <w:pPr>
        <w:rPr>
          <w:rFonts w:ascii="Times New Roman" w:eastAsia="Arial Unicode MS" w:hAnsi="Times New Roman" w:cs="Times New Roman"/>
          <w:b/>
          <w:bCs/>
          <w:color w:val="000000"/>
          <w:kern w:val="0"/>
          <w:sz w:val="28"/>
          <w:szCs w:val="28"/>
          <w:lang w:eastAsia="ru-RU" w:bidi="uk-UA"/>
        </w:rPr>
      </w:pPr>
      <w:proofErr w:type="spellStart"/>
      <w:r w:rsidRPr="00F13AAA">
        <w:rPr>
          <w:rFonts w:ascii="Times New Roman" w:eastAsia="Arial Unicode MS" w:hAnsi="Times New Roman" w:cs="Times New Roman" w:hint="eastAsia"/>
          <w:b/>
          <w:bCs/>
          <w:color w:val="000000"/>
          <w:kern w:val="0"/>
          <w:sz w:val="28"/>
          <w:szCs w:val="28"/>
          <w:lang w:eastAsia="ru-RU" w:bidi="uk-UA"/>
        </w:rPr>
        <w:t>Подається</w:t>
      </w:r>
      <w:proofErr w:type="spellEnd"/>
      <w:r w:rsidRPr="00F13AAA">
        <w:rPr>
          <w:rFonts w:ascii="Times New Roman" w:eastAsia="Arial Unicode MS" w:hAnsi="Times New Roman" w:cs="Times New Roman"/>
          <w:b/>
          <w:bCs/>
          <w:color w:val="000000"/>
          <w:kern w:val="0"/>
          <w:sz w:val="28"/>
          <w:szCs w:val="28"/>
          <w:lang w:eastAsia="ru-RU" w:bidi="uk-UA"/>
        </w:rPr>
        <w:t xml:space="preserve"> </w:t>
      </w:r>
      <w:r w:rsidRPr="00F13AAA">
        <w:rPr>
          <w:rFonts w:ascii="Times New Roman" w:eastAsia="Arial Unicode MS" w:hAnsi="Times New Roman" w:cs="Times New Roman" w:hint="eastAsia"/>
          <w:b/>
          <w:bCs/>
          <w:color w:val="000000"/>
          <w:kern w:val="0"/>
          <w:sz w:val="28"/>
          <w:szCs w:val="28"/>
          <w:lang w:eastAsia="ru-RU" w:bidi="uk-UA"/>
        </w:rPr>
        <w:t>на</w:t>
      </w:r>
      <w:r w:rsidRPr="00F13AAA">
        <w:rPr>
          <w:rFonts w:ascii="Times New Roman" w:eastAsia="Arial Unicode MS" w:hAnsi="Times New Roman" w:cs="Times New Roman"/>
          <w:b/>
          <w:bCs/>
          <w:color w:val="000000"/>
          <w:kern w:val="0"/>
          <w:sz w:val="28"/>
          <w:szCs w:val="28"/>
          <w:lang w:eastAsia="ru-RU" w:bidi="uk-UA"/>
        </w:rPr>
        <w:t xml:space="preserve"> </w:t>
      </w:r>
      <w:proofErr w:type="spellStart"/>
      <w:r w:rsidRPr="00F13AAA">
        <w:rPr>
          <w:rFonts w:ascii="Times New Roman" w:eastAsia="Arial Unicode MS" w:hAnsi="Times New Roman" w:cs="Times New Roman" w:hint="eastAsia"/>
          <w:b/>
          <w:bCs/>
          <w:color w:val="000000"/>
          <w:kern w:val="0"/>
          <w:sz w:val="28"/>
          <w:szCs w:val="28"/>
          <w:lang w:eastAsia="ru-RU" w:bidi="uk-UA"/>
        </w:rPr>
        <w:t>здобуття</w:t>
      </w:r>
      <w:proofErr w:type="spellEnd"/>
      <w:r w:rsidRPr="00F13AAA">
        <w:rPr>
          <w:rFonts w:ascii="Times New Roman" w:eastAsia="Arial Unicode MS" w:hAnsi="Times New Roman" w:cs="Times New Roman"/>
          <w:b/>
          <w:bCs/>
          <w:color w:val="000000"/>
          <w:kern w:val="0"/>
          <w:sz w:val="28"/>
          <w:szCs w:val="28"/>
          <w:lang w:eastAsia="ru-RU" w:bidi="uk-UA"/>
        </w:rPr>
        <w:t xml:space="preserve"> </w:t>
      </w:r>
      <w:proofErr w:type="spellStart"/>
      <w:r w:rsidRPr="00F13AAA">
        <w:rPr>
          <w:rFonts w:ascii="Times New Roman" w:eastAsia="Arial Unicode MS" w:hAnsi="Times New Roman" w:cs="Times New Roman" w:hint="eastAsia"/>
          <w:b/>
          <w:bCs/>
          <w:color w:val="000000"/>
          <w:kern w:val="0"/>
          <w:sz w:val="28"/>
          <w:szCs w:val="28"/>
          <w:lang w:eastAsia="ru-RU" w:bidi="uk-UA"/>
        </w:rPr>
        <w:t>наукового</w:t>
      </w:r>
      <w:proofErr w:type="spellEnd"/>
      <w:r w:rsidRPr="00F13AAA">
        <w:rPr>
          <w:rFonts w:ascii="Times New Roman" w:eastAsia="Arial Unicode MS" w:hAnsi="Times New Roman" w:cs="Times New Roman"/>
          <w:b/>
          <w:bCs/>
          <w:color w:val="000000"/>
          <w:kern w:val="0"/>
          <w:sz w:val="28"/>
          <w:szCs w:val="28"/>
          <w:lang w:eastAsia="ru-RU" w:bidi="uk-UA"/>
        </w:rPr>
        <w:t xml:space="preserve"> </w:t>
      </w:r>
      <w:proofErr w:type="spellStart"/>
      <w:r w:rsidRPr="00F13AAA">
        <w:rPr>
          <w:rFonts w:ascii="Times New Roman" w:eastAsia="Arial Unicode MS" w:hAnsi="Times New Roman" w:cs="Times New Roman" w:hint="eastAsia"/>
          <w:b/>
          <w:bCs/>
          <w:color w:val="000000"/>
          <w:kern w:val="0"/>
          <w:sz w:val="28"/>
          <w:szCs w:val="28"/>
          <w:lang w:eastAsia="ru-RU" w:bidi="uk-UA"/>
        </w:rPr>
        <w:t>ступеня</w:t>
      </w:r>
      <w:proofErr w:type="spellEnd"/>
      <w:r w:rsidRPr="00F13AAA">
        <w:rPr>
          <w:rFonts w:ascii="Times New Roman" w:eastAsia="Arial Unicode MS" w:hAnsi="Times New Roman" w:cs="Times New Roman"/>
          <w:b/>
          <w:bCs/>
          <w:color w:val="000000"/>
          <w:kern w:val="0"/>
          <w:sz w:val="28"/>
          <w:szCs w:val="28"/>
          <w:lang w:eastAsia="ru-RU" w:bidi="uk-UA"/>
        </w:rPr>
        <w:t xml:space="preserve"> </w:t>
      </w:r>
      <w:r w:rsidRPr="00F13AAA">
        <w:rPr>
          <w:rFonts w:ascii="Times New Roman" w:eastAsia="Arial Unicode MS" w:hAnsi="Times New Roman" w:cs="Times New Roman" w:hint="eastAsia"/>
          <w:b/>
          <w:bCs/>
          <w:color w:val="000000"/>
          <w:kern w:val="0"/>
          <w:sz w:val="28"/>
          <w:szCs w:val="28"/>
          <w:lang w:eastAsia="ru-RU" w:bidi="uk-UA"/>
        </w:rPr>
        <w:t>кандидата</w:t>
      </w:r>
      <w:r w:rsidRPr="00F13AAA">
        <w:rPr>
          <w:rFonts w:ascii="Times New Roman" w:eastAsia="Arial Unicode MS" w:hAnsi="Times New Roman" w:cs="Times New Roman"/>
          <w:b/>
          <w:bCs/>
          <w:color w:val="000000"/>
          <w:kern w:val="0"/>
          <w:sz w:val="28"/>
          <w:szCs w:val="28"/>
          <w:lang w:eastAsia="ru-RU" w:bidi="uk-UA"/>
        </w:rPr>
        <w:t xml:space="preserve"> </w:t>
      </w:r>
      <w:proofErr w:type="spellStart"/>
      <w:r w:rsidRPr="00F13AAA">
        <w:rPr>
          <w:rFonts w:ascii="Times New Roman" w:eastAsia="Arial Unicode MS" w:hAnsi="Times New Roman" w:cs="Times New Roman" w:hint="eastAsia"/>
          <w:b/>
          <w:bCs/>
          <w:color w:val="000000"/>
          <w:kern w:val="0"/>
          <w:sz w:val="28"/>
          <w:szCs w:val="28"/>
          <w:lang w:eastAsia="ru-RU" w:bidi="uk-UA"/>
        </w:rPr>
        <w:t>технічних</w:t>
      </w:r>
      <w:proofErr w:type="spellEnd"/>
      <w:r w:rsidRPr="00F13AAA">
        <w:rPr>
          <w:rFonts w:ascii="Times New Roman" w:eastAsia="Arial Unicode MS" w:hAnsi="Times New Roman" w:cs="Times New Roman"/>
          <w:b/>
          <w:bCs/>
          <w:color w:val="000000"/>
          <w:kern w:val="0"/>
          <w:sz w:val="28"/>
          <w:szCs w:val="28"/>
          <w:lang w:eastAsia="ru-RU" w:bidi="uk-UA"/>
        </w:rPr>
        <w:t xml:space="preserve"> </w:t>
      </w:r>
      <w:r w:rsidRPr="00F13AAA">
        <w:rPr>
          <w:rFonts w:ascii="Times New Roman" w:eastAsia="Arial Unicode MS" w:hAnsi="Times New Roman" w:cs="Times New Roman" w:hint="eastAsia"/>
          <w:b/>
          <w:bCs/>
          <w:color w:val="000000"/>
          <w:kern w:val="0"/>
          <w:sz w:val="28"/>
          <w:szCs w:val="28"/>
          <w:lang w:eastAsia="ru-RU" w:bidi="uk-UA"/>
        </w:rPr>
        <w:t>наук</w:t>
      </w:r>
    </w:p>
    <w:p w14:paraId="2453C810" w14:textId="77777777" w:rsidR="00F13AAA" w:rsidRPr="00F13AAA" w:rsidRDefault="00F13AAA" w:rsidP="00F13AAA">
      <w:pPr>
        <w:rPr>
          <w:rFonts w:ascii="Times New Roman" w:eastAsia="Arial Unicode MS" w:hAnsi="Times New Roman" w:cs="Times New Roman"/>
          <w:b/>
          <w:bCs/>
          <w:color w:val="000000"/>
          <w:kern w:val="0"/>
          <w:sz w:val="28"/>
          <w:szCs w:val="28"/>
          <w:lang w:eastAsia="ru-RU" w:bidi="uk-UA"/>
        </w:rPr>
      </w:pPr>
      <w:r w:rsidRPr="00F13AAA">
        <w:rPr>
          <w:rFonts w:ascii="Times New Roman" w:eastAsia="Arial Unicode MS" w:hAnsi="Times New Roman" w:cs="Times New Roman"/>
          <w:b/>
          <w:bCs/>
          <w:color w:val="000000"/>
          <w:kern w:val="0"/>
          <w:sz w:val="28"/>
          <w:szCs w:val="28"/>
          <w:lang w:eastAsia="ru-RU" w:bidi="uk-UA"/>
        </w:rPr>
        <w:t>,</w:t>
      </w:r>
      <w:proofErr w:type="spellStart"/>
      <w:r w:rsidRPr="00F13AAA">
        <w:rPr>
          <w:rFonts w:ascii="Times New Roman" w:eastAsia="Arial Unicode MS" w:hAnsi="Times New Roman" w:cs="Times New Roman" w:hint="eastAsia"/>
          <w:b/>
          <w:bCs/>
          <w:color w:val="000000"/>
          <w:kern w:val="0"/>
          <w:sz w:val="28"/>
          <w:szCs w:val="28"/>
          <w:lang w:eastAsia="ru-RU" w:bidi="uk-UA"/>
        </w:rPr>
        <w:t>іп</w:t>
      </w:r>
      <w:proofErr w:type="spellEnd"/>
      <w:r w:rsidRPr="00F13AAA">
        <w:rPr>
          <w:rFonts w:ascii="Times New Roman" w:eastAsia="Arial Unicode MS" w:hAnsi="Times New Roman" w:cs="Times New Roman"/>
          <w:b/>
          <w:bCs/>
          <w:color w:val="000000"/>
          <w:kern w:val="0"/>
          <w:sz w:val="28"/>
          <w:szCs w:val="28"/>
          <w:lang w:eastAsia="ru-RU" w:bidi="uk-UA"/>
        </w:rPr>
        <w:t xml:space="preserve"> R/,</w:t>
      </w:r>
      <w:proofErr w:type="spellStart"/>
      <w:r w:rsidRPr="00F13AAA">
        <w:rPr>
          <w:rFonts w:ascii="Times New Roman" w:eastAsia="Arial Unicode MS" w:hAnsi="Times New Roman" w:cs="Times New Roman"/>
          <w:b/>
          <w:bCs/>
          <w:color w:val="000000"/>
          <w:kern w:val="0"/>
          <w:sz w:val="28"/>
          <w:szCs w:val="28"/>
          <w:lang w:eastAsia="ru-RU" w:bidi="uk-UA"/>
        </w:rPr>
        <w:t>ir</w:t>
      </w:r>
      <w:proofErr w:type="spellEnd"/>
      <w:r w:rsidRPr="00F13AAA">
        <w:rPr>
          <w:rFonts w:ascii="Times New Roman" w:eastAsia="Arial Unicode MS" w:hAnsi="Times New Roman" w:cs="Times New Roman" w:hint="eastAsia"/>
          <w:b/>
          <w:bCs/>
          <w:color w:val="000000"/>
          <w:kern w:val="0"/>
          <w:sz w:val="28"/>
          <w:szCs w:val="28"/>
          <w:lang w:eastAsia="ru-RU" w:bidi="uk-UA"/>
        </w:rPr>
        <w:t>™</w:t>
      </w:r>
      <w:r w:rsidRPr="00F13AAA">
        <w:rPr>
          <w:rFonts w:ascii="Times New Roman" w:eastAsia="Arial Unicode MS" w:hAnsi="Times New Roman" w:cs="Times New Roman"/>
          <w:b/>
          <w:bCs/>
          <w:color w:val="000000"/>
          <w:kern w:val="0"/>
          <w:sz w:val="28"/>
          <w:szCs w:val="28"/>
          <w:lang w:eastAsia="ru-RU" w:bidi="uk-UA"/>
        </w:rPr>
        <w:t>'</w:t>
      </w:r>
      <w:proofErr w:type="spellStart"/>
      <w:r w:rsidRPr="00F13AAA">
        <w:rPr>
          <w:rFonts w:ascii="Times New Roman" w:eastAsia="Arial Unicode MS" w:hAnsi="Times New Roman" w:cs="Times New Roman"/>
          <w:b/>
          <w:bCs/>
          <w:color w:val="000000"/>
          <w:kern w:val="0"/>
          <w:sz w:val="28"/>
          <w:szCs w:val="28"/>
          <w:lang w:eastAsia="ru-RU" w:bidi="uk-UA"/>
        </w:rPr>
        <w:t>rL</w:t>
      </w:r>
      <w:proofErr w:type="spellEnd"/>
      <w:r w:rsidRPr="00F13AAA">
        <w:rPr>
          <w:rFonts w:ascii="Times New Roman" w:eastAsia="Arial Unicode MS" w:hAnsi="Times New Roman" w:cs="Times New Roman"/>
          <w:b/>
          <w:bCs/>
          <w:color w:val="000000"/>
          <w:kern w:val="0"/>
          <w:sz w:val="28"/>
          <w:szCs w:val="28"/>
          <w:lang w:eastAsia="ru-RU" w:bidi="uk-UA"/>
        </w:rPr>
        <w:t xml:space="preserve"> </w:t>
      </w:r>
      <w:proofErr w:type="spellStart"/>
      <w:r w:rsidRPr="00F13AAA">
        <w:rPr>
          <w:rFonts w:ascii="Times New Roman" w:eastAsia="Arial Unicode MS" w:hAnsi="Times New Roman" w:cs="Times New Roman" w:hint="eastAsia"/>
          <w:b/>
          <w:bCs/>
          <w:color w:val="000000"/>
          <w:kern w:val="0"/>
          <w:sz w:val="28"/>
          <w:szCs w:val="28"/>
          <w:lang w:eastAsia="ru-RU" w:bidi="uk-UA"/>
        </w:rPr>
        <w:t>по</w:t>
      </w:r>
      <w:r w:rsidRPr="00F13AAA">
        <w:rPr>
          <w:rFonts w:ascii="Times New Roman" w:eastAsia="Arial Unicode MS" w:hAnsi="Times New Roman" w:cs="Times New Roman"/>
          <w:b/>
          <w:bCs/>
          <w:color w:val="000000"/>
          <w:kern w:val="0"/>
          <w:sz w:val="28"/>
          <w:szCs w:val="28"/>
          <w:lang w:eastAsia="ru-RU" w:bidi="uk-UA"/>
        </w:rPr>
        <w:t>,</w:t>
      </w:r>
      <w:r w:rsidRPr="00F13AAA">
        <w:rPr>
          <w:rFonts w:ascii="Times New Roman" w:eastAsia="Arial Unicode MS" w:hAnsi="Times New Roman" w:cs="Times New Roman" w:hint="eastAsia"/>
          <w:b/>
          <w:bCs/>
          <w:color w:val="000000"/>
          <w:kern w:val="0"/>
          <w:sz w:val="28"/>
          <w:szCs w:val="28"/>
          <w:lang w:eastAsia="ru-RU" w:bidi="uk-UA"/>
        </w:rPr>
        <w:t>ультати</w:t>
      </w:r>
      <w:proofErr w:type="spellEnd"/>
      <w:r w:rsidRPr="00F13AAA">
        <w:rPr>
          <w:rFonts w:ascii="Times New Roman" w:eastAsia="Arial Unicode MS" w:hAnsi="Times New Roman" w:cs="Times New Roman"/>
          <w:b/>
          <w:bCs/>
          <w:color w:val="000000"/>
          <w:kern w:val="0"/>
          <w:sz w:val="28"/>
          <w:szCs w:val="28"/>
          <w:lang w:eastAsia="ru-RU" w:bidi="uk-UA"/>
        </w:rPr>
        <w:t xml:space="preserve"> </w:t>
      </w:r>
      <w:proofErr w:type="spellStart"/>
      <w:r w:rsidRPr="00F13AAA">
        <w:rPr>
          <w:rFonts w:ascii="Times New Roman" w:eastAsia="Arial Unicode MS" w:hAnsi="Times New Roman" w:cs="Times New Roman" w:hint="eastAsia"/>
          <w:b/>
          <w:bCs/>
          <w:color w:val="000000"/>
          <w:kern w:val="0"/>
          <w:sz w:val="28"/>
          <w:szCs w:val="28"/>
          <w:lang w:eastAsia="ru-RU" w:bidi="uk-UA"/>
        </w:rPr>
        <w:t>власних</w:t>
      </w:r>
      <w:proofErr w:type="spellEnd"/>
      <w:r w:rsidRPr="00F13AAA">
        <w:rPr>
          <w:rFonts w:ascii="Times New Roman" w:eastAsia="Arial Unicode MS" w:hAnsi="Times New Roman" w:cs="Times New Roman"/>
          <w:b/>
          <w:bCs/>
          <w:color w:val="000000"/>
          <w:kern w:val="0"/>
          <w:sz w:val="28"/>
          <w:szCs w:val="28"/>
          <w:lang w:eastAsia="ru-RU" w:bidi="uk-UA"/>
        </w:rPr>
        <w:t xml:space="preserve"> </w:t>
      </w:r>
      <w:proofErr w:type="spellStart"/>
      <w:r w:rsidRPr="00F13AAA">
        <w:rPr>
          <w:rFonts w:ascii="Times New Roman" w:eastAsia="Arial Unicode MS" w:hAnsi="Times New Roman" w:cs="Times New Roman" w:hint="eastAsia"/>
          <w:b/>
          <w:bCs/>
          <w:color w:val="000000"/>
          <w:kern w:val="0"/>
          <w:sz w:val="28"/>
          <w:szCs w:val="28"/>
          <w:lang w:eastAsia="ru-RU" w:bidi="uk-UA"/>
        </w:rPr>
        <w:t>досліджень</w:t>
      </w:r>
      <w:proofErr w:type="spellEnd"/>
      <w:r w:rsidRPr="00F13AAA">
        <w:rPr>
          <w:rFonts w:ascii="Times New Roman" w:eastAsia="Arial Unicode MS" w:hAnsi="Times New Roman" w:cs="Times New Roman"/>
          <w:b/>
          <w:bCs/>
          <w:color w:val="000000"/>
          <w:kern w:val="0"/>
          <w:sz w:val="28"/>
          <w:szCs w:val="28"/>
          <w:lang w:eastAsia="ru-RU" w:bidi="uk-UA"/>
        </w:rPr>
        <w:t xml:space="preserve">. </w:t>
      </w:r>
      <w:proofErr w:type="spellStart"/>
      <w:r w:rsidRPr="00F13AAA">
        <w:rPr>
          <w:rFonts w:ascii="Times New Roman" w:eastAsia="Arial Unicode MS" w:hAnsi="Times New Roman" w:cs="Times New Roman" w:hint="eastAsia"/>
          <w:b/>
          <w:bCs/>
          <w:color w:val="000000"/>
          <w:kern w:val="0"/>
          <w:sz w:val="28"/>
          <w:szCs w:val="28"/>
          <w:lang w:eastAsia="ru-RU" w:bidi="uk-UA"/>
        </w:rPr>
        <w:t>Використання</w:t>
      </w:r>
      <w:proofErr w:type="spellEnd"/>
      <w:r w:rsidRPr="00F13AAA">
        <w:rPr>
          <w:rFonts w:ascii="Times New Roman" w:eastAsia="Arial Unicode MS" w:hAnsi="Times New Roman" w:cs="Times New Roman"/>
          <w:b/>
          <w:bCs/>
          <w:color w:val="000000"/>
          <w:kern w:val="0"/>
          <w:sz w:val="28"/>
          <w:szCs w:val="28"/>
          <w:lang w:eastAsia="ru-RU" w:bidi="uk-UA"/>
        </w:rPr>
        <w:t xml:space="preserve"> </w:t>
      </w:r>
      <w:proofErr w:type="spellStart"/>
      <w:r w:rsidRPr="00F13AAA">
        <w:rPr>
          <w:rFonts w:ascii="Times New Roman" w:eastAsia="Arial Unicode MS" w:hAnsi="Times New Roman" w:cs="Times New Roman" w:hint="eastAsia"/>
          <w:b/>
          <w:bCs/>
          <w:color w:val="000000"/>
          <w:kern w:val="0"/>
          <w:sz w:val="28"/>
          <w:szCs w:val="28"/>
          <w:lang w:eastAsia="ru-RU" w:bidi="uk-UA"/>
        </w:rPr>
        <w:t>ідей</w:t>
      </w:r>
      <w:proofErr w:type="spellEnd"/>
      <w:r w:rsidRPr="00F13AAA">
        <w:rPr>
          <w:rFonts w:ascii="Times New Roman" w:eastAsia="Arial Unicode MS" w:hAnsi="Times New Roman" w:cs="Times New Roman"/>
          <w:b/>
          <w:bCs/>
          <w:color w:val="000000"/>
          <w:kern w:val="0"/>
          <w:sz w:val="28"/>
          <w:szCs w:val="28"/>
          <w:lang w:eastAsia="ru-RU" w:bidi="uk-UA"/>
        </w:rPr>
        <w:t>,</w:t>
      </w:r>
    </w:p>
    <w:p w14:paraId="3D2ED48C" w14:textId="77777777" w:rsidR="00F13AAA" w:rsidRPr="00F13AAA" w:rsidRDefault="00F13AAA" w:rsidP="00F13AAA">
      <w:pPr>
        <w:rPr>
          <w:rFonts w:ascii="Times New Roman" w:eastAsia="Arial Unicode MS" w:hAnsi="Times New Roman" w:cs="Times New Roman"/>
          <w:b/>
          <w:bCs/>
          <w:color w:val="000000"/>
          <w:kern w:val="0"/>
          <w:sz w:val="28"/>
          <w:szCs w:val="28"/>
          <w:lang w:eastAsia="ru-RU" w:bidi="uk-UA"/>
        </w:rPr>
      </w:pPr>
      <w:proofErr w:type="spellStart"/>
      <w:r w:rsidRPr="00F13AAA">
        <w:rPr>
          <w:rFonts w:ascii="Times New Roman" w:eastAsia="Arial Unicode MS" w:hAnsi="Times New Roman" w:cs="Times New Roman" w:hint="eastAsia"/>
          <w:b/>
          <w:bCs/>
          <w:color w:val="000000"/>
          <w:kern w:val="0"/>
          <w:sz w:val="28"/>
          <w:szCs w:val="28"/>
          <w:lang w:eastAsia="ru-RU" w:bidi="uk-UA"/>
        </w:rPr>
        <w:t>иих</w:t>
      </w:r>
      <w:proofErr w:type="spellEnd"/>
      <w:r w:rsidRPr="00F13AAA">
        <w:rPr>
          <w:rFonts w:ascii="Times New Roman" w:eastAsia="Arial Unicode MS" w:hAnsi="Times New Roman" w:cs="Times New Roman"/>
          <w:b/>
          <w:bCs/>
          <w:color w:val="000000"/>
          <w:kern w:val="0"/>
          <w:sz w:val="28"/>
          <w:szCs w:val="28"/>
          <w:lang w:eastAsia="ru-RU" w:bidi="uk-UA"/>
        </w:rPr>
        <w:t xml:space="preserve"> </w:t>
      </w:r>
      <w:proofErr w:type="spellStart"/>
      <w:r w:rsidRPr="00F13AAA">
        <w:rPr>
          <w:rFonts w:ascii="Times New Roman" w:eastAsia="Arial Unicode MS" w:hAnsi="Times New Roman" w:cs="Times New Roman" w:hint="eastAsia"/>
          <w:b/>
          <w:bCs/>
          <w:color w:val="000000"/>
          <w:kern w:val="0"/>
          <w:sz w:val="28"/>
          <w:szCs w:val="28"/>
          <w:lang w:eastAsia="ru-RU" w:bidi="uk-UA"/>
        </w:rPr>
        <w:t>авторів</w:t>
      </w:r>
      <w:proofErr w:type="spellEnd"/>
      <w:r w:rsidRPr="00F13AAA">
        <w:rPr>
          <w:rFonts w:ascii="Times New Roman" w:eastAsia="Arial Unicode MS" w:hAnsi="Times New Roman" w:cs="Times New Roman"/>
          <w:b/>
          <w:bCs/>
          <w:color w:val="000000"/>
          <w:kern w:val="0"/>
          <w:sz w:val="28"/>
          <w:szCs w:val="28"/>
          <w:lang w:eastAsia="ru-RU" w:bidi="uk-UA"/>
        </w:rPr>
        <w:t xml:space="preserve"> </w:t>
      </w:r>
      <w:proofErr w:type="spellStart"/>
      <w:r w:rsidRPr="00F13AAA">
        <w:rPr>
          <w:rFonts w:ascii="Times New Roman" w:eastAsia="Arial Unicode MS" w:hAnsi="Times New Roman" w:cs="Times New Roman" w:hint="eastAsia"/>
          <w:b/>
          <w:bCs/>
          <w:color w:val="000000"/>
          <w:kern w:val="0"/>
          <w:sz w:val="28"/>
          <w:szCs w:val="28"/>
          <w:lang w:eastAsia="ru-RU" w:bidi="uk-UA"/>
        </w:rPr>
        <w:t>мають</w:t>
      </w:r>
      <w:proofErr w:type="spellEnd"/>
      <w:r w:rsidRPr="00F13AAA">
        <w:rPr>
          <w:rFonts w:ascii="Times New Roman" w:eastAsia="Arial Unicode MS" w:hAnsi="Times New Roman" w:cs="Times New Roman"/>
          <w:b/>
          <w:bCs/>
          <w:color w:val="000000"/>
          <w:kern w:val="0"/>
          <w:sz w:val="28"/>
          <w:szCs w:val="28"/>
          <w:lang w:eastAsia="ru-RU" w:bidi="uk-UA"/>
        </w:rPr>
        <w:t xml:space="preserve"> </w:t>
      </w:r>
      <w:proofErr w:type="spellStart"/>
      <w:r w:rsidRPr="00F13AAA">
        <w:rPr>
          <w:rFonts w:ascii="Times New Roman" w:eastAsia="Arial Unicode MS" w:hAnsi="Times New Roman" w:cs="Times New Roman" w:hint="eastAsia"/>
          <w:b/>
          <w:bCs/>
          <w:color w:val="000000"/>
          <w:kern w:val="0"/>
          <w:sz w:val="28"/>
          <w:szCs w:val="28"/>
          <w:lang w:eastAsia="ru-RU" w:bidi="uk-UA"/>
        </w:rPr>
        <w:t>посилання</w:t>
      </w:r>
      <w:proofErr w:type="spellEnd"/>
      <w:r w:rsidRPr="00F13AAA">
        <w:rPr>
          <w:rFonts w:ascii="Times New Roman" w:eastAsia="Arial Unicode MS" w:hAnsi="Times New Roman" w:cs="Times New Roman"/>
          <w:b/>
          <w:bCs/>
          <w:color w:val="000000"/>
          <w:kern w:val="0"/>
          <w:sz w:val="28"/>
          <w:szCs w:val="28"/>
          <w:lang w:eastAsia="ru-RU" w:bidi="uk-UA"/>
        </w:rPr>
        <w:t xml:space="preserve"> </w:t>
      </w:r>
      <w:r w:rsidRPr="00F13AAA">
        <w:rPr>
          <w:rFonts w:ascii="Times New Roman" w:eastAsia="Arial Unicode MS" w:hAnsi="Times New Roman" w:cs="Times New Roman" w:hint="eastAsia"/>
          <w:b/>
          <w:bCs/>
          <w:color w:val="000000"/>
          <w:kern w:val="0"/>
          <w:sz w:val="28"/>
          <w:szCs w:val="28"/>
          <w:lang w:eastAsia="ru-RU" w:bidi="uk-UA"/>
        </w:rPr>
        <w:t>на</w:t>
      </w:r>
      <w:r w:rsidRPr="00F13AAA">
        <w:rPr>
          <w:rFonts w:ascii="Times New Roman" w:eastAsia="Arial Unicode MS" w:hAnsi="Times New Roman" w:cs="Times New Roman"/>
          <w:b/>
          <w:bCs/>
          <w:color w:val="000000"/>
          <w:kern w:val="0"/>
          <w:sz w:val="28"/>
          <w:szCs w:val="28"/>
          <w:lang w:eastAsia="ru-RU" w:bidi="uk-UA"/>
        </w:rPr>
        <w:t xml:space="preserve"> </w:t>
      </w:r>
      <w:proofErr w:type="spellStart"/>
      <w:r w:rsidRPr="00F13AAA">
        <w:rPr>
          <w:rFonts w:ascii="Times New Roman" w:eastAsia="Arial Unicode MS" w:hAnsi="Times New Roman" w:cs="Times New Roman" w:hint="eastAsia"/>
          <w:b/>
          <w:bCs/>
          <w:color w:val="000000"/>
          <w:kern w:val="0"/>
          <w:sz w:val="28"/>
          <w:szCs w:val="28"/>
          <w:lang w:eastAsia="ru-RU" w:bidi="uk-UA"/>
        </w:rPr>
        <w:t>відповідне</w:t>
      </w:r>
      <w:proofErr w:type="spellEnd"/>
      <w:r w:rsidRPr="00F13AAA">
        <w:rPr>
          <w:rFonts w:ascii="Times New Roman" w:eastAsia="Arial Unicode MS" w:hAnsi="Times New Roman" w:cs="Times New Roman"/>
          <w:b/>
          <w:bCs/>
          <w:color w:val="000000"/>
          <w:kern w:val="0"/>
          <w:sz w:val="28"/>
          <w:szCs w:val="28"/>
          <w:lang w:eastAsia="ru-RU" w:bidi="uk-UA"/>
        </w:rPr>
        <w:t xml:space="preserve"> </w:t>
      </w:r>
      <w:proofErr w:type="spellStart"/>
      <w:r w:rsidRPr="00F13AAA">
        <w:rPr>
          <w:rFonts w:ascii="Times New Roman" w:eastAsia="Arial Unicode MS" w:hAnsi="Times New Roman" w:cs="Times New Roman" w:hint="eastAsia"/>
          <w:b/>
          <w:bCs/>
          <w:color w:val="000000"/>
          <w:kern w:val="0"/>
          <w:sz w:val="28"/>
          <w:szCs w:val="28"/>
          <w:lang w:eastAsia="ru-RU" w:bidi="uk-UA"/>
        </w:rPr>
        <w:t>джерело</w:t>
      </w:r>
      <w:proofErr w:type="spellEnd"/>
      <w:r w:rsidRPr="00F13AAA">
        <w:rPr>
          <w:rFonts w:ascii="Times New Roman" w:eastAsia="Arial Unicode MS" w:hAnsi="Times New Roman" w:cs="Times New Roman"/>
          <w:b/>
          <w:bCs/>
          <w:color w:val="000000"/>
          <w:kern w:val="0"/>
          <w:sz w:val="28"/>
          <w:szCs w:val="28"/>
          <w:lang w:eastAsia="ru-RU" w:bidi="uk-UA"/>
        </w:rPr>
        <w:t xml:space="preserve"> </w:t>
      </w:r>
      <w:r w:rsidRPr="00F13AAA">
        <w:rPr>
          <w:rFonts w:ascii="Times New Roman" w:eastAsia="Arial Unicode MS" w:hAnsi="Times New Roman" w:cs="Times New Roman"/>
          <w:b/>
          <w:bCs/>
          <w:color w:val="000000"/>
          <w:kern w:val="0"/>
          <w:sz w:val="28"/>
          <w:szCs w:val="28"/>
          <w:lang w:eastAsia="ru-RU" w:bidi="uk-UA"/>
        </w:rPr>
        <w:tab/>
      </w:r>
      <w:r w:rsidRPr="00F13AAA">
        <w:rPr>
          <w:rFonts w:ascii="Times New Roman" w:eastAsia="Arial Unicode MS" w:hAnsi="Times New Roman" w:cs="Times New Roman" w:hint="eastAsia"/>
          <w:b/>
          <w:bCs/>
          <w:color w:val="000000"/>
          <w:kern w:val="0"/>
          <w:sz w:val="28"/>
          <w:szCs w:val="28"/>
          <w:lang w:eastAsia="ru-RU" w:bidi="uk-UA"/>
        </w:rPr>
        <w:t>В</w:t>
      </w:r>
      <w:r w:rsidRPr="00F13AAA">
        <w:rPr>
          <w:rFonts w:ascii="Times New Roman" w:eastAsia="Arial Unicode MS" w:hAnsi="Times New Roman" w:cs="Times New Roman"/>
          <w:b/>
          <w:bCs/>
          <w:color w:val="000000"/>
          <w:kern w:val="0"/>
          <w:sz w:val="28"/>
          <w:szCs w:val="28"/>
          <w:lang w:eastAsia="ru-RU" w:bidi="uk-UA"/>
        </w:rPr>
        <w:t>.</w:t>
      </w:r>
      <w:r w:rsidRPr="00F13AAA">
        <w:rPr>
          <w:rFonts w:ascii="Times New Roman" w:eastAsia="Arial Unicode MS" w:hAnsi="Times New Roman" w:cs="Times New Roman" w:hint="eastAsia"/>
          <w:b/>
          <w:bCs/>
          <w:color w:val="000000"/>
          <w:kern w:val="0"/>
          <w:sz w:val="28"/>
          <w:szCs w:val="28"/>
          <w:lang w:eastAsia="ru-RU" w:bidi="uk-UA"/>
        </w:rPr>
        <w:t>В</w:t>
      </w:r>
      <w:r w:rsidRPr="00F13AAA">
        <w:rPr>
          <w:rFonts w:ascii="Times New Roman" w:eastAsia="Arial Unicode MS" w:hAnsi="Times New Roman" w:cs="Times New Roman"/>
          <w:b/>
          <w:bCs/>
          <w:color w:val="000000"/>
          <w:kern w:val="0"/>
          <w:sz w:val="28"/>
          <w:szCs w:val="28"/>
          <w:lang w:eastAsia="ru-RU" w:bidi="uk-UA"/>
        </w:rPr>
        <w:t xml:space="preserve">. </w:t>
      </w:r>
      <w:r w:rsidRPr="00F13AAA">
        <w:rPr>
          <w:rFonts w:ascii="Times New Roman" w:eastAsia="Arial Unicode MS" w:hAnsi="Times New Roman" w:cs="Times New Roman" w:hint="eastAsia"/>
          <w:b/>
          <w:bCs/>
          <w:color w:val="000000"/>
          <w:kern w:val="0"/>
          <w:sz w:val="28"/>
          <w:szCs w:val="28"/>
          <w:lang w:eastAsia="ru-RU" w:bidi="uk-UA"/>
        </w:rPr>
        <w:t>Руденко</w:t>
      </w:r>
    </w:p>
    <w:p w14:paraId="489CC451" w14:textId="77777777" w:rsidR="00F13AAA" w:rsidRPr="00F13AAA" w:rsidRDefault="00F13AAA" w:rsidP="00F13AAA">
      <w:pPr>
        <w:rPr>
          <w:rFonts w:ascii="Times New Roman" w:eastAsia="Arial Unicode MS" w:hAnsi="Times New Roman" w:cs="Times New Roman"/>
          <w:b/>
          <w:bCs/>
          <w:color w:val="000000"/>
          <w:kern w:val="0"/>
          <w:sz w:val="28"/>
          <w:szCs w:val="28"/>
          <w:lang w:eastAsia="ru-RU" w:bidi="uk-UA"/>
        </w:rPr>
      </w:pPr>
      <w:r w:rsidRPr="00F13AAA">
        <w:rPr>
          <w:rFonts w:ascii="Times New Roman" w:eastAsia="Arial Unicode MS" w:hAnsi="Times New Roman" w:cs="Times New Roman" w:hint="eastAsia"/>
          <w:b/>
          <w:bCs/>
          <w:color w:val="000000"/>
          <w:kern w:val="0"/>
          <w:sz w:val="28"/>
          <w:szCs w:val="28"/>
          <w:lang w:eastAsia="ru-RU" w:bidi="uk-UA"/>
        </w:rPr>
        <w:t>¥</w:t>
      </w:r>
      <w:r w:rsidRPr="00F13AAA">
        <w:rPr>
          <w:rFonts w:ascii="Times New Roman" w:eastAsia="Arial Unicode MS" w:hAnsi="Times New Roman" w:cs="Times New Roman"/>
          <w:b/>
          <w:bCs/>
          <w:color w:val="000000"/>
          <w:kern w:val="0"/>
          <w:sz w:val="28"/>
          <w:szCs w:val="28"/>
          <w:lang w:eastAsia="ru-RU" w:bidi="uk-UA"/>
        </w:rPr>
        <w:tab/>
      </w:r>
      <w:proofErr w:type="spellStart"/>
      <w:r w:rsidRPr="00F13AAA">
        <w:rPr>
          <w:rFonts w:ascii="Times New Roman" w:eastAsia="Arial Unicode MS" w:hAnsi="Times New Roman" w:cs="Times New Roman" w:hint="eastAsia"/>
          <w:b/>
          <w:bCs/>
          <w:color w:val="000000"/>
          <w:kern w:val="0"/>
          <w:sz w:val="28"/>
          <w:szCs w:val="28"/>
          <w:lang w:eastAsia="ru-RU" w:bidi="uk-UA"/>
        </w:rPr>
        <w:t>іповалов</w:t>
      </w:r>
      <w:proofErr w:type="spellEnd"/>
      <w:r w:rsidRPr="00F13AAA">
        <w:rPr>
          <w:rFonts w:ascii="Times New Roman" w:eastAsia="Arial Unicode MS" w:hAnsi="Times New Roman" w:cs="Times New Roman"/>
          <w:b/>
          <w:bCs/>
          <w:color w:val="000000"/>
          <w:kern w:val="0"/>
          <w:sz w:val="28"/>
          <w:szCs w:val="28"/>
          <w:lang w:eastAsia="ru-RU" w:bidi="uk-UA"/>
        </w:rPr>
        <w:t xml:space="preserve"> </w:t>
      </w:r>
      <w:r w:rsidRPr="00F13AAA">
        <w:rPr>
          <w:rFonts w:ascii="Times New Roman" w:eastAsia="Arial Unicode MS" w:hAnsi="Times New Roman" w:cs="Times New Roman" w:hint="eastAsia"/>
          <w:b/>
          <w:bCs/>
          <w:color w:val="000000"/>
          <w:kern w:val="0"/>
          <w:sz w:val="28"/>
          <w:szCs w:val="28"/>
          <w:lang w:eastAsia="ru-RU" w:bidi="uk-UA"/>
        </w:rPr>
        <w:t>Олександр</w:t>
      </w:r>
      <w:r w:rsidRPr="00F13AAA">
        <w:rPr>
          <w:rFonts w:ascii="Times New Roman" w:eastAsia="Arial Unicode MS" w:hAnsi="Times New Roman" w:cs="Times New Roman"/>
          <w:b/>
          <w:bCs/>
          <w:color w:val="000000"/>
          <w:kern w:val="0"/>
          <w:sz w:val="28"/>
          <w:szCs w:val="28"/>
          <w:lang w:eastAsia="ru-RU" w:bidi="uk-UA"/>
        </w:rPr>
        <w:t xml:space="preserve"> </w:t>
      </w:r>
      <w:proofErr w:type="spellStart"/>
      <w:r w:rsidRPr="00F13AAA">
        <w:rPr>
          <w:rFonts w:ascii="Times New Roman" w:eastAsia="Arial Unicode MS" w:hAnsi="Times New Roman" w:cs="Times New Roman" w:hint="eastAsia"/>
          <w:b/>
          <w:bCs/>
          <w:color w:val="000000"/>
          <w:kern w:val="0"/>
          <w:sz w:val="28"/>
          <w:szCs w:val="28"/>
          <w:lang w:eastAsia="ru-RU" w:bidi="uk-UA"/>
        </w:rPr>
        <w:t>Микитович</w:t>
      </w:r>
      <w:proofErr w:type="spellEnd"/>
      <w:r w:rsidRPr="00F13AAA">
        <w:rPr>
          <w:rFonts w:ascii="Times New Roman" w:eastAsia="Arial Unicode MS" w:hAnsi="Times New Roman" w:cs="Times New Roman"/>
          <w:b/>
          <w:bCs/>
          <w:color w:val="000000"/>
          <w:kern w:val="0"/>
          <w:sz w:val="28"/>
          <w:szCs w:val="28"/>
          <w:lang w:eastAsia="ru-RU" w:bidi="uk-UA"/>
        </w:rPr>
        <w:t xml:space="preserve">, </w:t>
      </w:r>
      <w:r w:rsidRPr="00F13AAA">
        <w:rPr>
          <w:rFonts w:ascii="Times New Roman" w:eastAsia="Arial Unicode MS" w:hAnsi="Times New Roman" w:cs="Times New Roman" w:hint="eastAsia"/>
          <w:b/>
          <w:bCs/>
          <w:color w:val="000000"/>
          <w:kern w:val="0"/>
          <w:sz w:val="28"/>
          <w:szCs w:val="28"/>
          <w:lang w:eastAsia="ru-RU" w:bidi="uk-UA"/>
        </w:rPr>
        <w:t>кандидат</w:t>
      </w:r>
      <w:r w:rsidRPr="00F13AAA">
        <w:rPr>
          <w:rFonts w:ascii="Times New Roman" w:eastAsia="Arial Unicode MS" w:hAnsi="Times New Roman" w:cs="Times New Roman"/>
          <w:b/>
          <w:bCs/>
          <w:color w:val="000000"/>
          <w:kern w:val="0"/>
          <w:sz w:val="28"/>
          <w:szCs w:val="28"/>
          <w:lang w:eastAsia="ru-RU" w:bidi="uk-UA"/>
        </w:rPr>
        <w:t xml:space="preserve"> </w:t>
      </w:r>
      <w:proofErr w:type="spellStart"/>
      <w:r w:rsidRPr="00F13AAA">
        <w:rPr>
          <w:rFonts w:ascii="Times New Roman" w:eastAsia="Arial Unicode MS" w:hAnsi="Times New Roman" w:cs="Times New Roman" w:hint="eastAsia"/>
          <w:b/>
          <w:bCs/>
          <w:color w:val="000000"/>
          <w:kern w:val="0"/>
          <w:sz w:val="28"/>
          <w:szCs w:val="28"/>
          <w:lang w:eastAsia="ru-RU" w:bidi="uk-UA"/>
        </w:rPr>
        <w:t>технічних</w:t>
      </w:r>
      <w:proofErr w:type="spellEnd"/>
    </w:p>
    <w:p w14:paraId="4A6D15BF" w14:textId="4F09F4C1" w:rsidR="00F13AAA" w:rsidRDefault="00F13AAA" w:rsidP="00F13AAA">
      <w:pPr>
        <w:rPr>
          <w:rFonts w:ascii="Times New Roman" w:eastAsia="Arial Unicode MS" w:hAnsi="Times New Roman" w:cs="Times New Roman"/>
          <w:b/>
          <w:bCs/>
          <w:color w:val="000000"/>
          <w:kern w:val="0"/>
          <w:sz w:val="28"/>
          <w:szCs w:val="28"/>
          <w:lang w:eastAsia="ru-RU" w:bidi="uk-UA"/>
        </w:rPr>
      </w:pPr>
      <w:proofErr w:type="spellStart"/>
      <w:r w:rsidRPr="00F13AAA">
        <w:rPr>
          <w:rFonts w:ascii="Times New Roman" w:eastAsia="Arial Unicode MS" w:hAnsi="Times New Roman" w:cs="Times New Roman" w:hint="eastAsia"/>
          <w:b/>
          <w:bCs/>
          <w:color w:val="000000"/>
          <w:kern w:val="0"/>
          <w:sz w:val="28"/>
          <w:szCs w:val="28"/>
          <w:lang w:eastAsia="ru-RU" w:bidi="uk-UA"/>
        </w:rPr>
        <w:t>Харків</w:t>
      </w:r>
      <w:proofErr w:type="spellEnd"/>
      <w:r w:rsidRPr="00F13AAA">
        <w:rPr>
          <w:rFonts w:ascii="Times New Roman" w:eastAsia="Arial Unicode MS" w:hAnsi="Times New Roman" w:cs="Times New Roman"/>
          <w:b/>
          <w:bCs/>
          <w:color w:val="000000"/>
          <w:kern w:val="0"/>
          <w:sz w:val="28"/>
          <w:szCs w:val="28"/>
          <w:lang w:eastAsia="ru-RU" w:bidi="uk-UA"/>
        </w:rPr>
        <w:t xml:space="preserve"> </w:t>
      </w:r>
      <w:r>
        <w:rPr>
          <w:rFonts w:ascii="Times New Roman" w:eastAsia="Arial Unicode MS" w:hAnsi="Times New Roman" w:cs="Times New Roman"/>
          <w:b/>
          <w:bCs/>
          <w:color w:val="000000"/>
          <w:kern w:val="0"/>
          <w:sz w:val="28"/>
          <w:szCs w:val="28"/>
          <w:lang w:eastAsia="ru-RU" w:bidi="uk-UA"/>
        </w:rPr>
        <w:t>–</w:t>
      </w:r>
      <w:r w:rsidRPr="00F13AAA">
        <w:rPr>
          <w:rFonts w:ascii="Times New Roman" w:eastAsia="Arial Unicode MS" w:hAnsi="Times New Roman" w:cs="Times New Roman"/>
          <w:b/>
          <w:bCs/>
          <w:color w:val="000000"/>
          <w:kern w:val="0"/>
          <w:sz w:val="28"/>
          <w:szCs w:val="28"/>
          <w:lang w:eastAsia="ru-RU" w:bidi="uk-UA"/>
        </w:rPr>
        <w:t xml:space="preserve"> 2017</w:t>
      </w:r>
    </w:p>
    <w:p w14:paraId="685B3A12" w14:textId="77777777" w:rsidR="00F13AAA" w:rsidRDefault="00F13AAA" w:rsidP="00F13AAA">
      <w:pPr>
        <w:rPr>
          <w:rFonts w:ascii="Times New Roman" w:eastAsia="Arial Unicode MS" w:hAnsi="Times New Roman" w:cs="Times New Roman"/>
          <w:b/>
          <w:bCs/>
          <w:color w:val="000000"/>
          <w:kern w:val="0"/>
          <w:sz w:val="28"/>
          <w:szCs w:val="28"/>
          <w:lang w:eastAsia="ru-RU" w:bidi="uk-UA"/>
        </w:rPr>
      </w:pPr>
    </w:p>
    <w:p w14:paraId="39B01EFB" w14:textId="77777777" w:rsidR="00F13AAA" w:rsidRDefault="00F13AAA" w:rsidP="00F13AAA">
      <w:r>
        <w:rPr>
          <w:rFonts w:hint="eastAsia"/>
        </w:rPr>
        <w:t>ЗМІСТ</w:t>
      </w:r>
    </w:p>
    <w:p w14:paraId="34A14B57" w14:textId="77777777" w:rsidR="00F13AAA" w:rsidRDefault="00F13AAA" w:rsidP="00F13AAA">
      <w:r>
        <w:rPr>
          <w:rFonts w:hint="eastAsia"/>
        </w:rPr>
        <w:lastRenderedPageBreak/>
        <w:t>Вступ</w:t>
      </w:r>
      <w:r>
        <w:tab/>
        <w:t xml:space="preserve"> 4</w:t>
      </w:r>
    </w:p>
    <w:p w14:paraId="2AD41F60" w14:textId="77777777" w:rsidR="00F13AAA" w:rsidRDefault="00F13AAA" w:rsidP="00F13AAA">
      <w:r>
        <w:rPr>
          <w:rFonts w:hint="eastAsia"/>
        </w:rPr>
        <w:t>Розділ</w:t>
      </w:r>
      <w:r>
        <w:t xml:space="preserve"> 1 </w:t>
      </w:r>
      <w:r>
        <w:rPr>
          <w:rFonts w:hint="eastAsia"/>
        </w:rPr>
        <w:t>Огляд</w:t>
      </w:r>
      <w:r>
        <w:t xml:space="preserve"> </w:t>
      </w:r>
      <w:r>
        <w:rPr>
          <w:rFonts w:hint="eastAsia"/>
        </w:rPr>
        <w:t>літературних</w:t>
      </w:r>
      <w:r>
        <w:t xml:space="preserve"> </w:t>
      </w:r>
      <w:r>
        <w:rPr>
          <w:rFonts w:hint="eastAsia"/>
        </w:rPr>
        <w:t>джерел</w:t>
      </w:r>
      <w:r>
        <w:t xml:space="preserve"> </w:t>
      </w:r>
      <w:r>
        <w:rPr>
          <w:rFonts w:hint="eastAsia"/>
        </w:rPr>
        <w:t>за</w:t>
      </w:r>
      <w:r>
        <w:t xml:space="preserve"> </w:t>
      </w:r>
      <w:r>
        <w:rPr>
          <w:rFonts w:hint="eastAsia"/>
        </w:rPr>
        <w:t>темою</w:t>
      </w:r>
      <w:r>
        <w:t xml:space="preserve"> </w:t>
      </w:r>
      <w:r>
        <w:rPr>
          <w:rFonts w:hint="eastAsia"/>
        </w:rPr>
        <w:t>дисертації</w:t>
      </w:r>
      <w:r>
        <w:t>.</w:t>
      </w:r>
    </w:p>
    <w:p w14:paraId="26C46664" w14:textId="77777777" w:rsidR="00F13AAA" w:rsidRDefault="00F13AAA" w:rsidP="00F13AAA">
      <w:r>
        <w:rPr>
          <w:rFonts w:hint="eastAsia"/>
        </w:rPr>
        <w:t>Визначення</w:t>
      </w:r>
      <w:r>
        <w:t xml:space="preserve"> </w:t>
      </w:r>
      <w:r>
        <w:rPr>
          <w:rFonts w:hint="eastAsia"/>
        </w:rPr>
        <w:t>завдання</w:t>
      </w:r>
      <w:r>
        <w:tab/>
        <w:t>11</w:t>
      </w:r>
    </w:p>
    <w:p w14:paraId="5798CCDD" w14:textId="77777777" w:rsidR="00F13AAA" w:rsidRDefault="00F13AAA" w:rsidP="00F13AAA">
      <w:r>
        <w:rPr>
          <w:rFonts w:hint="eastAsia"/>
        </w:rPr>
        <w:t>дослідження</w:t>
      </w:r>
      <w:r>
        <w:tab/>
      </w:r>
    </w:p>
    <w:p w14:paraId="1BF81F84" w14:textId="77777777" w:rsidR="00F13AAA" w:rsidRDefault="00F13AAA" w:rsidP="00F13AAA">
      <w:r>
        <w:t>1.1</w:t>
      </w:r>
      <w:r>
        <w:tab/>
      </w:r>
      <w:r>
        <w:rPr>
          <w:rFonts w:hint="eastAsia"/>
        </w:rPr>
        <w:t>Методи</w:t>
      </w:r>
      <w:r>
        <w:t xml:space="preserve"> </w:t>
      </w:r>
      <w:r>
        <w:rPr>
          <w:rFonts w:hint="eastAsia"/>
        </w:rPr>
        <w:t>оцінки</w:t>
      </w:r>
      <w:r>
        <w:t xml:space="preserve"> </w:t>
      </w:r>
      <w:r>
        <w:rPr>
          <w:rFonts w:hint="eastAsia"/>
        </w:rPr>
        <w:t>стану</w:t>
      </w:r>
      <w:r>
        <w:t xml:space="preserve"> </w:t>
      </w:r>
      <w:r>
        <w:rPr>
          <w:rFonts w:hint="eastAsia"/>
        </w:rPr>
        <w:t>залізобетонних</w:t>
      </w:r>
      <w:r>
        <w:t xml:space="preserve"> </w:t>
      </w:r>
      <w:r>
        <w:rPr>
          <w:rFonts w:hint="eastAsia"/>
        </w:rPr>
        <w:t>конструкцій</w:t>
      </w:r>
      <w:r>
        <w:t xml:space="preserve"> (</w:t>
      </w:r>
      <w:r>
        <w:rPr>
          <w:rFonts w:hint="eastAsia"/>
        </w:rPr>
        <w:t>зокрема</w:t>
      </w:r>
    </w:p>
    <w:p w14:paraId="18DDCDA4" w14:textId="77777777" w:rsidR="00F13AAA" w:rsidRDefault="00F13AAA" w:rsidP="00F13AAA">
      <w:r>
        <w:rPr>
          <w:rFonts w:hint="eastAsia"/>
        </w:rPr>
        <w:t>колон</w:t>
      </w:r>
      <w:r>
        <w:t xml:space="preserve">) </w:t>
      </w:r>
      <w:r>
        <w:rPr>
          <w:rFonts w:hint="eastAsia"/>
        </w:rPr>
        <w:t>у</w:t>
      </w:r>
      <w:r>
        <w:t xml:space="preserve"> </w:t>
      </w:r>
      <w:r>
        <w:rPr>
          <w:rFonts w:hint="eastAsia"/>
        </w:rPr>
        <w:t>випадку</w:t>
      </w:r>
      <w:r>
        <w:t xml:space="preserve"> </w:t>
      </w:r>
      <w:r>
        <w:rPr>
          <w:rFonts w:hint="eastAsia"/>
        </w:rPr>
        <w:t>прояву</w:t>
      </w:r>
      <w:r>
        <w:t xml:space="preserve"> </w:t>
      </w:r>
      <w:r>
        <w:rPr>
          <w:rFonts w:hint="eastAsia"/>
        </w:rPr>
        <w:t>прогресуючого</w:t>
      </w:r>
      <w:r>
        <w:t xml:space="preserve"> </w:t>
      </w:r>
      <w:r>
        <w:rPr>
          <w:rFonts w:hint="eastAsia"/>
        </w:rPr>
        <w:t>обвалення</w:t>
      </w:r>
      <w:r>
        <w:tab/>
        <w:t xml:space="preserve"> 12</w:t>
      </w:r>
    </w:p>
    <w:p w14:paraId="1026D962" w14:textId="77777777" w:rsidR="00F13AAA" w:rsidRDefault="00F13AAA" w:rsidP="00F13AAA">
      <w:r>
        <w:t>1.2</w:t>
      </w:r>
      <w:r>
        <w:tab/>
      </w:r>
      <w:r>
        <w:rPr>
          <w:rFonts w:hint="eastAsia"/>
        </w:rPr>
        <w:t>Напружено</w:t>
      </w:r>
      <w:r>
        <w:t>-</w:t>
      </w:r>
      <w:r>
        <w:rPr>
          <w:rFonts w:hint="eastAsia"/>
        </w:rPr>
        <w:t>деформований</w:t>
      </w:r>
      <w:r>
        <w:t xml:space="preserve"> </w:t>
      </w:r>
      <w:r>
        <w:rPr>
          <w:rFonts w:hint="eastAsia"/>
        </w:rPr>
        <w:t>стан</w:t>
      </w:r>
      <w:r>
        <w:t xml:space="preserve"> </w:t>
      </w:r>
      <w:r>
        <w:rPr>
          <w:rFonts w:hint="eastAsia"/>
        </w:rPr>
        <w:t>залізобетонних</w:t>
      </w:r>
      <w:r>
        <w:t xml:space="preserve"> </w:t>
      </w:r>
      <w:r>
        <w:rPr>
          <w:rFonts w:hint="eastAsia"/>
        </w:rPr>
        <w:t>стрижневих</w:t>
      </w:r>
    </w:p>
    <w:p w14:paraId="3D6E3F0C" w14:textId="77777777" w:rsidR="00F13AAA" w:rsidRDefault="00F13AAA" w:rsidP="00F13AAA">
      <w:r>
        <w:rPr>
          <w:rFonts w:hint="eastAsia"/>
        </w:rPr>
        <w:t>систем</w:t>
      </w:r>
      <w:r>
        <w:t xml:space="preserve">, </w:t>
      </w:r>
      <w:r>
        <w:rPr>
          <w:rFonts w:hint="eastAsia"/>
        </w:rPr>
        <w:t>зокрема</w:t>
      </w:r>
      <w:r>
        <w:t xml:space="preserve"> </w:t>
      </w:r>
      <w:r>
        <w:rPr>
          <w:rFonts w:hint="eastAsia"/>
        </w:rPr>
        <w:t>колон</w:t>
      </w:r>
      <w:r>
        <w:tab/>
        <w:t xml:space="preserve"> 22</w:t>
      </w:r>
    </w:p>
    <w:p w14:paraId="49757CE9" w14:textId="77777777" w:rsidR="00F13AAA" w:rsidRDefault="00F13AAA" w:rsidP="00F13AAA">
      <w:r>
        <w:t>1.3</w:t>
      </w:r>
      <w:r>
        <w:tab/>
      </w:r>
      <w:r>
        <w:rPr>
          <w:rFonts w:hint="eastAsia"/>
        </w:rPr>
        <w:t>Прогресуюче</w:t>
      </w:r>
      <w:r>
        <w:t xml:space="preserve"> </w:t>
      </w:r>
      <w:r>
        <w:rPr>
          <w:rFonts w:hint="eastAsia"/>
        </w:rPr>
        <w:t>обвалення</w:t>
      </w:r>
      <w:r>
        <w:t xml:space="preserve"> </w:t>
      </w:r>
      <w:r>
        <w:rPr>
          <w:rFonts w:hint="eastAsia"/>
        </w:rPr>
        <w:t>та</w:t>
      </w:r>
      <w:r>
        <w:t xml:space="preserve"> </w:t>
      </w:r>
      <w:r>
        <w:rPr>
          <w:rFonts w:hint="eastAsia"/>
        </w:rPr>
        <w:t>аварійна</w:t>
      </w:r>
      <w:r>
        <w:t xml:space="preserve"> </w:t>
      </w:r>
      <w:r>
        <w:rPr>
          <w:rFonts w:hint="eastAsia"/>
        </w:rPr>
        <w:t>розрахункова</w:t>
      </w:r>
    </w:p>
    <w:p w14:paraId="3B45D069" w14:textId="77777777" w:rsidR="00F13AAA" w:rsidRDefault="00F13AAA" w:rsidP="00F13AAA">
      <w:r>
        <w:rPr>
          <w:rFonts w:hint="eastAsia"/>
        </w:rPr>
        <w:t>ситуація</w:t>
      </w:r>
      <w:r>
        <w:tab/>
        <w:t xml:space="preserve"> 26</w:t>
      </w:r>
    </w:p>
    <w:p w14:paraId="005916DA" w14:textId="77777777" w:rsidR="00F13AAA" w:rsidRDefault="00F13AAA" w:rsidP="00F13AAA">
      <w:r>
        <w:t>1.4</w:t>
      </w:r>
      <w:r>
        <w:tab/>
      </w:r>
      <w:r>
        <w:rPr>
          <w:rFonts w:hint="eastAsia"/>
        </w:rPr>
        <w:t>Основні</w:t>
      </w:r>
      <w:r>
        <w:t xml:space="preserve"> </w:t>
      </w:r>
      <w:r>
        <w:rPr>
          <w:rFonts w:hint="eastAsia"/>
        </w:rPr>
        <w:t>нормативні</w:t>
      </w:r>
      <w:r>
        <w:t xml:space="preserve"> </w:t>
      </w:r>
      <w:r>
        <w:rPr>
          <w:rFonts w:hint="eastAsia"/>
        </w:rPr>
        <w:t>документи</w:t>
      </w:r>
      <w:r>
        <w:t xml:space="preserve"> </w:t>
      </w:r>
      <w:r>
        <w:rPr>
          <w:rFonts w:hint="eastAsia"/>
        </w:rPr>
        <w:t>при</w:t>
      </w:r>
      <w:r>
        <w:t xml:space="preserve"> </w:t>
      </w:r>
      <w:r>
        <w:rPr>
          <w:rFonts w:hint="eastAsia"/>
        </w:rPr>
        <w:t>розрахунках</w:t>
      </w:r>
      <w:r>
        <w:t xml:space="preserve"> </w:t>
      </w:r>
      <w:r>
        <w:rPr>
          <w:rFonts w:hint="eastAsia"/>
        </w:rPr>
        <w:t>будівель</w:t>
      </w:r>
      <w:r>
        <w:t xml:space="preserve"> </w:t>
      </w:r>
      <w:r>
        <w:rPr>
          <w:rFonts w:hint="eastAsia"/>
        </w:rPr>
        <w:t>та</w:t>
      </w:r>
    </w:p>
    <w:p w14:paraId="74CE6057" w14:textId="77777777" w:rsidR="00F13AAA" w:rsidRDefault="00F13AAA" w:rsidP="00F13AAA">
      <w:r>
        <w:rPr>
          <w:rFonts w:hint="eastAsia"/>
        </w:rPr>
        <w:t>споруд</w:t>
      </w:r>
      <w:r>
        <w:t xml:space="preserve"> </w:t>
      </w:r>
      <w:r>
        <w:rPr>
          <w:rFonts w:hint="eastAsia"/>
        </w:rPr>
        <w:t>з</w:t>
      </w:r>
      <w:r>
        <w:t xml:space="preserve"> </w:t>
      </w:r>
      <w:r>
        <w:rPr>
          <w:rFonts w:hint="eastAsia"/>
        </w:rPr>
        <w:t>урахуванням</w:t>
      </w:r>
      <w:r>
        <w:t xml:space="preserve"> </w:t>
      </w:r>
      <w:r>
        <w:rPr>
          <w:rFonts w:hint="eastAsia"/>
        </w:rPr>
        <w:t>прогресуючого</w:t>
      </w:r>
      <w:r>
        <w:t xml:space="preserve"> </w:t>
      </w:r>
      <w:r>
        <w:rPr>
          <w:rFonts w:hint="eastAsia"/>
        </w:rPr>
        <w:t>обвалення</w:t>
      </w:r>
      <w:r>
        <w:tab/>
        <w:t xml:space="preserve"> 29</w:t>
      </w:r>
    </w:p>
    <w:p w14:paraId="2C52DDD2" w14:textId="77777777" w:rsidR="00F13AAA" w:rsidRDefault="00F13AAA" w:rsidP="00F13AAA">
      <w:r>
        <w:t>1.5</w:t>
      </w:r>
      <w:r>
        <w:tab/>
      </w:r>
      <w:r>
        <w:rPr>
          <w:rFonts w:hint="eastAsia"/>
        </w:rPr>
        <w:t>Огляд</w:t>
      </w:r>
      <w:r>
        <w:t xml:space="preserve"> </w:t>
      </w:r>
      <w:r>
        <w:rPr>
          <w:rFonts w:hint="eastAsia"/>
        </w:rPr>
        <w:t>програмних</w:t>
      </w:r>
      <w:r>
        <w:t xml:space="preserve"> </w:t>
      </w:r>
      <w:r>
        <w:rPr>
          <w:rFonts w:hint="eastAsia"/>
        </w:rPr>
        <w:t>комплексів</w:t>
      </w:r>
      <w:r>
        <w:t xml:space="preserve">, </w:t>
      </w:r>
      <w:r>
        <w:rPr>
          <w:rFonts w:hint="eastAsia"/>
        </w:rPr>
        <w:t>що</w:t>
      </w:r>
      <w:r>
        <w:t xml:space="preserve"> </w:t>
      </w:r>
      <w:r>
        <w:rPr>
          <w:rFonts w:hint="eastAsia"/>
        </w:rPr>
        <w:t>дозволяють</w:t>
      </w:r>
      <w:r>
        <w:t xml:space="preserve"> </w:t>
      </w:r>
      <w:r>
        <w:rPr>
          <w:rFonts w:hint="eastAsia"/>
        </w:rPr>
        <w:t>виконувати</w:t>
      </w:r>
    </w:p>
    <w:p w14:paraId="02149F07" w14:textId="77777777" w:rsidR="00F13AAA" w:rsidRDefault="00F13AAA" w:rsidP="00F13AAA">
      <w:r>
        <w:rPr>
          <w:rFonts w:hint="eastAsia"/>
        </w:rPr>
        <w:t>розрахунок</w:t>
      </w:r>
      <w:r>
        <w:t xml:space="preserve"> </w:t>
      </w:r>
      <w:r>
        <w:rPr>
          <w:rFonts w:hint="eastAsia"/>
        </w:rPr>
        <w:t>на</w:t>
      </w:r>
      <w:r>
        <w:t xml:space="preserve"> </w:t>
      </w:r>
      <w:r>
        <w:rPr>
          <w:rFonts w:hint="eastAsia"/>
        </w:rPr>
        <w:t>прогресуюче</w:t>
      </w:r>
      <w:r>
        <w:t xml:space="preserve"> </w:t>
      </w:r>
      <w:r>
        <w:rPr>
          <w:rFonts w:hint="eastAsia"/>
        </w:rPr>
        <w:t>обвалення</w:t>
      </w:r>
      <w:r>
        <w:tab/>
        <w:t xml:space="preserve"> 30</w:t>
      </w:r>
    </w:p>
    <w:p w14:paraId="6C258BEF" w14:textId="77777777" w:rsidR="00F13AAA" w:rsidRDefault="00F13AAA" w:rsidP="00F13AAA">
      <w:r>
        <w:t>1.6</w:t>
      </w:r>
      <w:r>
        <w:tab/>
      </w:r>
      <w:r>
        <w:rPr>
          <w:rFonts w:hint="eastAsia"/>
        </w:rPr>
        <w:t>Проблемні</w:t>
      </w:r>
      <w:r>
        <w:t xml:space="preserve"> </w:t>
      </w:r>
      <w:r>
        <w:rPr>
          <w:rFonts w:hint="eastAsia"/>
        </w:rPr>
        <w:t>питання</w:t>
      </w:r>
      <w:r>
        <w:t xml:space="preserve">, </w:t>
      </w:r>
      <w:r>
        <w:rPr>
          <w:rFonts w:hint="eastAsia"/>
        </w:rPr>
        <w:t>що</w:t>
      </w:r>
      <w:r>
        <w:t xml:space="preserve"> </w:t>
      </w:r>
      <w:r>
        <w:rPr>
          <w:rFonts w:hint="eastAsia"/>
        </w:rPr>
        <w:t>підлягають</w:t>
      </w:r>
      <w:r>
        <w:t xml:space="preserve"> </w:t>
      </w:r>
      <w:r>
        <w:rPr>
          <w:rFonts w:hint="eastAsia"/>
        </w:rPr>
        <w:t>вирішенню</w:t>
      </w:r>
      <w:r>
        <w:t xml:space="preserve"> </w:t>
      </w:r>
      <w:r>
        <w:rPr>
          <w:rFonts w:hint="eastAsia"/>
        </w:rPr>
        <w:t>на</w:t>
      </w:r>
      <w:r>
        <w:t xml:space="preserve"> </w:t>
      </w:r>
      <w:r>
        <w:rPr>
          <w:rFonts w:hint="eastAsia"/>
        </w:rPr>
        <w:t>основі</w:t>
      </w:r>
    </w:p>
    <w:p w14:paraId="77763919" w14:textId="77777777" w:rsidR="00F13AAA" w:rsidRDefault="00F13AAA" w:rsidP="00F13AAA">
      <w:r>
        <w:rPr>
          <w:rFonts w:hint="eastAsia"/>
        </w:rPr>
        <w:t>виконаного</w:t>
      </w:r>
      <w:r>
        <w:t xml:space="preserve"> </w:t>
      </w:r>
      <w:r>
        <w:rPr>
          <w:rFonts w:hint="eastAsia"/>
        </w:rPr>
        <w:t>огляду</w:t>
      </w:r>
      <w:r>
        <w:t xml:space="preserve"> </w:t>
      </w:r>
      <w:r>
        <w:rPr>
          <w:rFonts w:hint="eastAsia"/>
        </w:rPr>
        <w:t>літератури</w:t>
      </w:r>
      <w:r>
        <w:tab/>
        <w:t xml:space="preserve"> 33</w:t>
      </w:r>
    </w:p>
    <w:p w14:paraId="0D796CCC" w14:textId="77777777" w:rsidR="00F13AAA" w:rsidRDefault="00F13AAA" w:rsidP="00F13AAA">
      <w:r>
        <w:rPr>
          <w:rFonts w:hint="eastAsia"/>
        </w:rPr>
        <w:t>Висновки</w:t>
      </w:r>
      <w:r>
        <w:t xml:space="preserve"> </w:t>
      </w:r>
      <w:r>
        <w:rPr>
          <w:rFonts w:hint="eastAsia"/>
        </w:rPr>
        <w:t>та</w:t>
      </w:r>
      <w:r>
        <w:t xml:space="preserve"> </w:t>
      </w:r>
      <w:r>
        <w:rPr>
          <w:rFonts w:hint="eastAsia"/>
        </w:rPr>
        <w:t>узагальнення</w:t>
      </w:r>
      <w:r>
        <w:t xml:space="preserve"> </w:t>
      </w:r>
      <w:r>
        <w:rPr>
          <w:rFonts w:hint="eastAsia"/>
        </w:rPr>
        <w:t>за</w:t>
      </w:r>
      <w:r>
        <w:t xml:space="preserve"> </w:t>
      </w:r>
      <w:r>
        <w:rPr>
          <w:rFonts w:hint="eastAsia"/>
        </w:rPr>
        <w:t>розділом</w:t>
      </w:r>
      <w:r>
        <w:tab/>
        <w:t xml:space="preserve"> 34</w:t>
      </w:r>
    </w:p>
    <w:p w14:paraId="064F7334" w14:textId="77777777" w:rsidR="00F13AAA" w:rsidRDefault="00F13AAA" w:rsidP="00F13AAA">
      <w:r>
        <w:rPr>
          <w:rFonts w:hint="eastAsia"/>
        </w:rPr>
        <w:t>Розділ</w:t>
      </w:r>
      <w:r>
        <w:t xml:space="preserve"> 2 </w:t>
      </w:r>
      <w:r>
        <w:rPr>
          <w:rFonts w:hint="eastAsia"/>
        </w:rPr>
        <w:t>Основні</w:t>
      </w:r>
      <w:r>
        <w:t xml:space="preserve"> </w:t>
      </w:r>
      <w:r>
        <w:rPr>
          <w:rFonts w:hint="eastAsia"/>
        </w:rPr>
        <w:t>розрахункові</w:t>
      </w:r>
      <w:r>
        <w:t xml:space="preserve"> </w:t>
      </w:r>
      <w:r>
        <w:rPr>
          <w:rFonts w:hint="eastAsia"/>
        </w:rPr>
        <w:t>положення</w:t>
      </w:r>
      <w:r>
        <w:t xml:space="preserve"> </w:t>
      </w:r>
      <w:r>
        <w:rPr>
          <w:rFonts w:hint="eastAsia"/>
        </w:rPr>
        <w:t>при</w:t>
      </w:r>
      <w:r>
        <w:t xml:space="preserve"> </w:t>
      </w:r>
      <w:r>
        <w:rPr>
          <w:rFonts w:hint="eastAsia"/>
        </w:rPr>
        <w:t>використанні</w:t>
      </w:r>
      <w:r>
        <w:t xml:space="preserve"> </w:t>
      </w:r>
      <w:r>
        <w:rPr>
          <w:rFonts w:hint="eastAsia"/>
        </w:rPr>
        <w:t>метода</w:t>
      </w:r>
    </w:p>
    <w:p w14:paraId="310341FF" w14:textId="77777777" w:rsidR="00F13AAA" w:rsidRDefault="00F13AAA" w:rsidP="00F13AAA">
      <w:r>
        <w:rPr>
          <w:rFonts w:hint="eastAsia"/>
        </w:rPr>
        <w:t>розрахунку</w:t>
      </w:r>
      <w:r>
        <w:t xml:space="preserve"> </w:t>
      </w:r>
      <w:r>
        <w:rPr>
          <w:rFonts w:hint="eastAsia"/>
        </w:rPr>
        <w:t>на</w:t>
      </w:r>
      <w:r>
        <w:t xml:space="preserve"> </w:t>
      </w:r>
      <w:r>
        <w:rPr>
          <w:rFonts w:hint="eastAsia"/>
        </w:rPr>
        <w:t>прогресуюче</w:t>
      </w:r>
      <w:r>
        <w:t xml:space="preserve"> </w:t>
      </w:r>
      <w:r>
        <w:rPr>
          <w:rFonts w:hint="eastAsia"/>
        </w:rPr>
        <w:t>обвалення</w:t>
      </w:r>
      <w:r>
        <w:tab/>
        <w:t xml:space="preserve"> 35</w:t>
      </w:r>
    </w:p>
    <w:p w14:paraId="65079EA3" w14:textId="77777777" w:rsidR="00F13AAA" w:rsidRDefault="00F13AAA" w:rsidP="00F13AAA">
      <w:r>
        <w:t>2.1</w:t>
      </w:r>
      <w:r>
        <w:tab/>
      </w:r>
      <w:r>
        <w:rPr>
          <w:rFonts w:hint="eastAsia"/>
        </w:rPr>
        <w:t>Методика</w:t>
      </w:r>
      <w:r>
        <w:t xml:space="preserve"> </w:t>
      </w:r>
      <w:r>
        <w:rPr>
          <w:rFonts w:hint="eastAsia"/>
        </w:rPr>
        <w:t>розрахунку</w:t>
      </w:r>
      <w:r>
        <w:t xml:space="preserve"> </w:t>
      </w:r>
      <w:r>
        <w:rPr>
          <w:rFonts w:hint="eastAsia"/>
        </w:rPr>
        <w:t>на</w:t>
      </w:r>
      <w:r>
        <w:t xml:space="preserve"> </w:t>
      </w:r>
      <w:r>
        <w:rPr>
          <w:rFonts w:hint="eastAsia"/>
        </w:rPr>
        <w:t>прогресуюче</w:t>
      </w:r>
      <w:r>
        <w:t xml:space="preserve"> </w:t>
      </w:r>
      <w:r>
        <w:rPr>
          <w:rFonts w:hint="eastAsia"/>
        </w:rPr>
        <w:t>обвалення</w:t>
      </w:r>
      <w:r>
        <w:tab/>
        <w:t xml:space="preserve"> 35</w:t>
      </w:r>
    </w:p>
    <w:p w14:paraId="705DCC99" w14:textId="77777777" w:rsidR="00F13AAA" w:rsidRDefault="00F13AAA" w:rsidP="00F13AAA">
      <w:r>
        <w:t>2.2</w:t>
      </w:r>
      <w:r>
        <w:tab/>
      </w:r>
      <w:r>
        <w:rPr>
          <w:rFonts w:hint="eastAsia"/>
        </w:rPr>
        <w:t>Коефіцієнт</w:t>
      </w:r>
      <w:r>
        <w:t xml:space="preserve"> </w:t>
      </w:r>
      <w:r>
        <w:rPr>
          <w:rFonts w:hint="eastAsia"/>
        </w:rPr>
        <w:t>динамічності</w:t>
      </w:r>
      <w:r>
        <w:t xml:space="preserve">. </w:t>
      </w:r>
      <w:r>
        <w:rPr>
          <w:rFonts w:hint="eastAsia"/>
        </w:rPr>
        <w:t>Методика</w:t>
      </w:r>
      <w:r>
        <w:t xml:space="preserve"> </w:t>
      </w:r>
      <w:r>
        <w:rPr>
          <w:rFonts w:hint="eastAsia"/>
        </w:rPr>
        <w:t>його</w:t>
      </w:r>
      <w:r>
        <w:tab/>
      </w:r>
      <w:r>
        <w:rPr>
          <w:rFonts w:hint="eastAsia"/>
        </w:rPr>
        <w:t>розрахунку</w:t>
      </w:r>
      <w:r>
        <w:tab/>
      </w:r>
      <w:r>
        <w:tab/>
        <w:t>38</w:t>
      </w:r>
    </w:p>
    <w:p w14:paraId="597EED4F" w14:textId="77777777" w:rsidR="00F13AAA" w:rsidRDefault="00F13AAA" w:rsidP="00F13AAA">
      <w:r>
        <w:t>2.3</w:t>
      </w:r>
      <w:r>
        <w:tab/>
      </w:r>
      <w:r>
        <w:rPr>
          <w:rFonts w:hint="eastAsia"/>
        </w:rPr>
        <w:t>Коефіцієнт</w:t>
      </w:r>
      <w:r>
        <w:t xml:space="preserve"> </w:t>
      </w:r>
      <w:r>
        <w:rPr>
          <w:rFonts w:hint="eastAsia"/>
        </w:rPr>
        <w:t>використання</w:t>
      </w:r>
      <w:r>
        <w:t xml:space="preserve"> </w:t>
      </w:r>
      <w:r>
        <w:rPr>
          <w:rFonts w:hint="eastAsia"/>
        </w:rPr>
        <w:t>обмежень</w:t>
      </w:r>
      <w:r>
        <w:tab/>
        <w:t xml:space="preserve"> 43</w:t>
      </w:r>
    </w:p>
    <w:p w14:paraId="7562E6E8" w14:textId="77777777" w:rsidR="00F13AAA" w:rsidRDefault="00F13AAA" w:rsidP="00F13AAA">
      <w:r>
        <w:t>2.4</w:t>
      </w:r>
      <w:r>
        <w:tab/>
      </w:r>
      <w:r>
        <w:rPr>
          <w:rFonts w:hint="eastAsia"/>
        </w:rPr>
        <w:t>Вплив</w:t>
      </w:r>
      <w:r>
        <w:t xml:space="preserve"> </w:t>
      </w:r>
      <w:r>
        <w:rPr>
          <w:rFonts w:hint="eastAsia"/>
        </w:rPr>
        <w:t>розташування</w:t>
      </w:r>
      <w:r>
        <w:t xml:space="preserve"> </w:t>
      </w:r>
      <w:r>
        <w:rPr>
          <w:rFonts w:hint="eastAsia"/>
        </w:rPr>
        <w:t>діафрагм</w:t>
      </w:r>
      <w:r>
        <w:t xml:space="preserve"> </w:t>
      </w:r>
      <w:r>
        <w:rPr>
          <w:rFonts w:hint="eastAsia"/>
        </w:rPr>
        <w:t>жорсткості</w:t>
      </w:r>
      <w:r>
        <w:t xml:space="preserve"> </w:t>
      </w:r>
      <w:r>
        <w:rPr>
          <w:rFonts w:hint="eastAsia"/>
        </w:rPr>
        <w:t>на</w:t>
      </w:r>
      <w:r>
        <w:t xml:space="preserve"> </w:t>
      </w:r>
      <w:r>
        <w:rPr>
          <w:rFonts w:hint="eastAsia"/>
        </w:rPr>
        <w:t>ро</w:t>
      </w:r>
      <w:r>
        <w:rPr>
          <w:rFonts w:hint="eastAsia"/>
        </w:rPr>
        <w:lastRenderedPageBreak/>
        <w:t>зподіл</w:t>
      </w:r>
    </w:p>
    <w:p w14:paraId="6E41521B" w14:textId="77777777" w:rsidR="00F13AAA" w:rsidRDefault="00F13AAA" w:rsidP="00F13AAA">
      <w:r>
        <w:rPr>
          <w:rFonts w:hint="eastAsia"/>
        </w:rPr>
        <w:t>зусиль</w:t>
      </w:r>
      <w:r>
        <w:t xml:space="preserve"> </w:t>
      </w:r>
      <w:r>
        <w:rPr>
          <w:rFonts w:hint="eastAsia"/>
        </w:rPr>
        <w:t>у</w:t>
      </w:r>
      <w:r>
        <w:t xml:space="preserve"> </w:t>
      </w:r>
      <w:r>
        <w:rPr>
          <w:rFonts w:hint="eastAsia"/>
        </w:rPr>
        <w:t>каркасах</w:t>
      </w:r>
      <w:r>
        <w:t xml:space="preserve"> </w:t>
      </w:r>
      <w:r>
        <w:rPr>
          <w:rFonts w:hint="eastAsia"/>
        </w:rPr>
        <w:t>багатоповерхових</w:t>
      </w:r>
      <w:r>
        <w:t xml:space="preserve"> </w:t>
      </w:r>
      <w:r>
        <w:rPr>
          <w:rFonts w:hint="eastAsia"/>
        </w:rPr>
        <w:t>будівель</w:t>
      </w:r>
      <w:r>
        <w:t xml:space="preserve"> </w:t>
      </w:r>
      <w:r>
        <w:rPr>
          <w:rFonts w:hint="eastAsia"/>
        </w:rPr>
        <w:t>при</w:t>
      </w:r>
      <w:r>
        <w:t xml:space="preserve"> </w:t>
      </w:r>
      <w:r>
        <w:rPr>
          <w:rFonts w:hint="eastAsia"/>
        </w:rPr>
        <w:t>урахуванні</w:t>
      </w:r>
      <w:r>
        <w:t xml:space="preserve"> </w:t>
      </w:r>
      <w:r>
        <w:rPr>
          <w:rFonts w:hint="eastAsia"/>
        </w:rPr>
        <w:t>фактору</w:t>
      </w:r>
      <w:r>
        <w:t xml:space="preserve"> </w:t>
      </w:r>
      <w:r>
        <w:rPr>
          <w:rFonts w:hint="eastAsia"/>
        </w:rPr>
        <w:t>прогресуючого</w:t>
      </w:r>
      <w:r>
        <w:tab/>
        <w:t>47</w:t>
      </w:r>
    </w:p>
    <w:p w14:paraId="5AF7D184" w14:textId="77777777" w:rsidR="00F13AAA" w:rsidRDefault="00F13AAA" w:rsidP="00F13AAA">
      <w:r>
        <w:rPr>
          <w:rFonts w:hint="eastAsia"/>
        </w:rPr>
        <w:t>обвалення</w:t>
      </w:r>
      <w:r>
        <w:tab/>
      </w:r>
    </w:p>
    <w:p w14:paraId="702D8A98" w14:textId="77777777" w:rsidR="00F13AAA" w:rsidRDefault="00F13AAA" w:rsidP="00F13AAA">
      <w:r>
        <w:rPr>
          <w:rFonts w:hint="eastAsia"/>
        </w:rPr>
        <w:t>Висновки</w:t>
      </w:r>
      <w:r>
        <w:t xml:space="preserve"> </w:t>
      </w:r>
      <w:r>
        <w:rPr>
          <w:rFonts w:hint="eastAsia"/>
        </w:rPr>
        <w:t>та</w:t>
      </w:r>
      <w:r>
        <w:t xml:space="preserve"> </w:t>
      </w:r>
      <w:r>
        <w:rPr>
          <w:rFonts w:hint="eastAsia"/>
        </w:rPr>
        <w:t>узагальнення</w:t>
      </w:r>
      <w:r>
        <w:t xml:space="preserve"> </w:t>
      </w:r>
      <w:r>
        <w:rPr>
          <w:rFonts w:hint="eastAsia"/>
        </w:rPr>
        <w:t>за</w:t>
      </w:r>
      <w:r>
        <w:t xml:space="preserve"> </w:t>
      </w:r>
      <w:r>
        <w:rPr>
          <w:rFonts w:hint="eastAsia"/>
        </w:rPr>
        <w:t>розділом</w:t>
      </w:r>
      <w:r>
        <w:tab/>
      </w:r>
    </w:p>
    <w:p w14:paraId="1E2ADAAA" w14:textId="77777777" w:rsidR="00F13AAA" w:rsidRDefault="00F13AAA" w:rsidP="00F13AAA">
      <w:r>
        <w:rPr>
          <w:rFonts w:hint="eastAsia"/>
        </w:rPr>
        <w:t>Розділ</w:t>
      </w:r>
      <w:r>
        <w:t xml:space="preserve"> 3 </w:t>
      </w:r>
      <w:r>
        <w:rPr>
          <w:rFonts w:hint="eastAsia"/>
        </w:rPr>
        <w:t>Чисельний</w:t>
      </w:r>
      <w:r>
        <w:t xml:space="preserve"> </w:t>
      </w:r>
      <w:r>
        <w:rPr>
          <w:rFonts w:hint="eastAsia"/>
        </w:rPr>
        <w:t>аналіз</w:t>
      </w:r>
      <w:r>
        <w:t xml:space="preserve"> </w:t>
      </w:r>
      <w:r>
        <w:rPr>
          <w:rFonts w:hint="eastAsia"/>
        </w:rPr>
        <w:t>впливу</w:t>
      </w:r>
      <w:r>
        <w:t xml:space="preserve"> </w:t>
      </w:r>
      <w:r>
        <w:rPr>
          <w:rFonts w:hint="eastAsia"/>
        </w:rPr>
        <w:t>різних</w:t>
      </w:r>
      <w:r>
        <w:t xml:space="preserve"> </w:t>
      </w:r>
      <w:r>
        <w:rPr>
          <w:rFonts w:hint="eastAsia"/>
        </w:rPr>
        <w:t>чинників</w:t>
      </w:r>
      <w:r>
        <w:t xml:space="preserve"> </w:t>
      </w:r>
      <w:r>
        <w:rPr>
          <w:rFonts w:hint="eastAsia"/>
        </w:rPr>
        <w:t>на</w:t>
      </w:r>
      <w:r>
        <w:t xml:space="preserve"> </w:t>
      </w:r>
      <w:r>
        <w:rPr>
          <w:rFonts w:hint="eastAsia"/>
        </w:rPr>
        <w:t>розвиток</w:t>
      </w:r>
    </w:p>
    <w:p w14:paraId="6D135F88" w14:textId="77777777" w:rsidR="00F13AAA" w:rsidRDefault="00F13AAA" w:rsidP="00F13AAA">
      <w:r>
        <w:rPr>
          <w:rFonts w:hint="eastAsia"/>
        </w:rPr>
        <w:t>процесу</w:t>
      </w:r>
      <w:r>
        <w:t xml:space="preserve"> </w:t>
      </w:r>
      <w:r>
        <w:rPr>
          <w:rFonts w:hint="eastAsia"/>
        </w:rPr>
        <w:t>прогресуючого</w:t>
      </w:r>
      <w:r>
        <w:t xml:space="preserve"> </w:t>
      </w:r>
      <w:r>
        <w:rPr>
          <w:rFonts w:hint="eastAsia"/>
        </w:rPr>
        <w:t>обвалення</w:t>
      </w:r>
      <w:r>
        <w:t xml:space="preserve"> </w:t>
      </w:r>
      <w:r>
        <w:rPr>
          <w:rFonts w:hint="eastAsia"/>
        </w:rPr>
        <w:t>в</w:t>
      </w:r>
      <w:r>
        <w:t xml:space="preserve"> </w:t>
      </w:r>
      <w:r>
        <w:rPr>
          <w:rFonts w:hint="eastAsia"/>
        </w:rPr>
        <w:t>дванадцятиповерховій</w:t>
      </w:r>
    </w:p>
    <w:p w14:paraId="1B44D1F4" w14:textId="77777777" w:rsidR="00F13AAA" w:rsidRDefault="00F13AAA" w:rsidP="00F13AAA">
      <w:r>
        <w:rPr>
          <w:rFonts w:hint="eastAsia"/>
        </w:rPr>
        <w:t>будівлі</w:t>
      </w:r>
      <w:r>
        <w:tab/>
        <w:t xml:space="preserve"> 52</w:t>
      </w:r>
    </w:p>
    <w:p w14:paraId="3A3746B2" w14:textId="77777777" w:rsidR="00F13AAA" w:rsidRDefault="00F13AAA" w:rsidP="00F13AAA">
      <w:r>
        <w:t>3.1</w:t>
      </w:r>
      <w:r>
        <w:tab/>
      </w:r>
      <w:r>
        <w:rPr>
          <w:rFonts w:hint="eastAsia"/>
        </w:rPr>
        <w:t>Конструктивна</w:t>
      </w:r>
      <w:r>
        <w:t xml:space="preserve"> </w:t>
      </w:r>
      <w:r>
        <w:rPr>
          <w:rFonts w:hint="eastAsia"/>
        </w:rPr>
        <w:t>побудова</w:t>
      </w:r>
      <w:r>
        <w:t xml:space="preserve"> </w:t>
      </w:r>
      <w:r>
        <w:rPr>
          <w:rFonts w:hint="eastAsia"/>
        </w:rPr>
        <w:t>розрахункової</w:t>
      </w:r>
      <w:r>
        <w:tab/>
        <w:t>52</w:t>
      </w:r>
    </w:p>
    <w:p w14:paraId="759FF852" w14:textId="77777777" w:rsidR="00F13AAA" w:rsidRDefault="00F13AAA" w:rsidP="00F13AAA">
      <w:r>
        <w:rPr>
          <w:rFonts w:hint="eastAsia"/>
        </w:rPr>
        <w:t>моделі</w:t>
      </w:r>
      <w:r>
        <w:tab/>
      </w:r>
    </w:p>
    <w:p w14:paraId="150663F1" w14:textId="77777777" w:rsidR="00F13AAA" w:rsidRDefault="00F13AAA" w:rsidP="00F13AAA">
      <w:r>
        <w:t xml:space="preserve">3.2 </w:t>
      </w:r>
    </w:p>
    <w:p w14:paraId="3134DBA9" w14:textId="77777777" w:rsidR="00F13AAA" w:rsidRDefault="00F13AAA" w:rsidP="00F13AAA">
      <w:r>
        <w:rPr>
          <w:rFonts w:hint="eastAsia"/>
        </w:rPr>
        <w:t>Вплив</w:t>
      </w:r>
      <w:r>
        <w:t xml:space="preserve"> </w:t>
      </w:r>
      <w:r>
        <w:rPr>
          <w:rFonts w:hint="eastAsia"/>
        </w:rPr>
        <w:t>армування</w:t>
      </w:r>
      <w:r>
        <w:t xml:space="preserve"> </w:t>
      </w:r>
      <w:r>
        <w:rPr>
          <w:rFonts w:hint="eastAsia"/>
        </w:rPr>
        <w:t>на</w:t>
      </w:r>
      <w:r>
        <w:t xml:space="preserve"> </w:t>
      </w:r>
      <w:r>
        <w:rPr>
          <w:rFonts w:hint="eastAsia"/>
        </w:rPr>
        <w:t>розвиток</w:t>
      </w:r>
      <w:r>
        <w:t xml:space="preserve"> </w:t>
      </w:r>
      <w:r>
        <w:rPr>
          <w:rFonts w:hint="eastAsia"/>
        </w:rPr>
        <w:t>процесу</w:t>
      </w:r>
      <w:r>
        <w:t xml:space="preserve"> </w:t>
      </w:r>
      <w:r>
        <w:rPr>
          <w:rFonts w:hint="eastAsia"/>
        </w:rPr>
        <w:t>прогресуючого</w:t>
      </w:r>
      <w:r>
        <w:t xml:space="preserve"> </w:t>
      </w:r>
      <w:r>
        <w:rPr>
          <w:rFonts w:hint="eastAsia"/>
        </w:rPr>
        <w:t>обвалення</w:t>
      </w:r>
      <w:r>
        <w:t xml:space="preserve"> </w:t>
      </w:r>
      <w:r>
        <w:rPr>
          <w:rFonts w:hint="eastAsia"/>
        </w:rPr>
        <w:t>при</w:t>
      </w:r>
      <w:r>
        <w:t xml:space="preserve"> </w:t>
      </w:r>
      <w:r>
        <w:rPr>
          <w:rFonts w:hint="eastAsia"/>
        </w:rPr>
        <w:t>видаленні</w:t>
      </w:r>
      <w:r>
        <w:t xml:space="preserve"> </w:t>
      </w:r>
      <w:r>
        <w:rPr>
          <w:rFonts w:hint="eastAsia"/>
        </w:rPr>
        <w:t>однієї</w:t>
      </w:r>
      <w:r>
        <w:t xml:space="preserve"> </w:t>
      </w:r>
      <w:r>
        <w:rPr>
          <w:rFonts w:hint="eastAsia"/>
        </w:rPr>
        <w:t>колони</w:t>
      </w:r>
      <w:r>
        <w:t xml:space="preserve"> </w:t>
      </w:r>
      <w:r>
        <w:rPr>
          <w:rFonts w:hint="eastAsia"/>
        </w:rPr>
        <w:t>першого</w:t>
      </w:r>
      <w:r>
        <w:t xml:space="preserve"> </w:t>
      </w:r>
      <w:r>
        <w:rPr>
          <w:rFonts w:hint="eastAsia"/>
        </w:rPr>
        <w:t>ярусу</w:t>
      </w:r>
    </w:p>
    <w:p w14:paraId="53DBA455" w14:textId="77777777" w:rsidR="00F13AAA" w:rsidRDefault="00F13AAA" w:rsidP="00F13AAA">
      <w:r>
        <w:t>3.3</w:t>
      </w:r>
      <w:r>
        <w:tab/>
      </w:r>
      <w:r>
        <w:rPr>
          <w:rFonts w:hint="eastAsia"/>
        </w:rPr>
        <w:t>Вплив</w:t>
      </w:r>
      <w:r>
        <w:t xml:space="preserve"> </w:t>
      </w:r>
      <w:r>
        <w:rPr>
          <w:rFonts w:hint="eastAsia"/>
        </w:rPr>
        <w:t>армування</w:t>
      </w:r>
      <w:r>
        <w:t xml:space="preserve"> </w:t>
      </w:r>
      <w:r>
        <w:rPr>
          <w:rFonts w:hint="eastAsia"/>
        </w:rPr>
        <w:t>на</w:t>
      </w:r>
      <w:r>
        <w:t xml:space="preserve"> </w:t>
      </w:r>
      <w:r>
        <w:rPr>
          <w:rFonts w:hint="eastAsia"/>
        </w:rPr>
        <w:t>розвиток</w:t>
      </w:r>
      <w:r>
        <w:t xml:space="preserve"> </w:t>
      </w:r>
      <w:r>
        <w:rPr>
          <w:rFonts w:hint="eastAsia"/>
        </w:rPr>
        <w:t>процесу</w:t>
      </w:r>
      <w:r>
        <w:t xml:space="preserve"> </w:t>
      </w:r>
      <w:r>
        <w:rPr>
          <w:rFonts w:hint="eastAsia"/>
        </w:rPr>
        <w:t>прогресуючого</w:t>
      </w:r>
    </w:p>
    <w:p w14:paraId="2C3C24BA" w14:textId="77777777" w:rsidR="00F13AAA" w:rsidRDefault="00F13AAA" w:rsidP="00F13AAA">
      <w:r>
        <w:rPr>
          <w:rFonts w:hint="eastAsia"/>
        </w:rPr>
        <w:t>обвалення</w:t>
      </w:r>
      <w:r>
        <w:t xml:space="preserve"> </w:t>
      </w:r>
      <w:r>
        <w:rPr>
          <w:rFonts w:hint="eastAsia"/>
        </w:rPr>
        <w:t>при</w:t>
      </w:r>
      <w:r>
        <w:t xml:space="preserve"> </w:t>
      </w:r>
      <w:r>
        <w:rPr>
          <w:rFonts w:hint="eastAsia"/>
        </w:rPr>
        <w:t>видаленні</w:t>
      </w:r>
      <w:r>
        <w:t xml:space="preserve"> </w:t>
      </w:r>
      <w:r>
        <w:rPr>
          <w:rFonts w:hint="eastAsia"/>
        </w:rPr>
        <w:t>двох</w:t>
      </w:r>
      <w:r>
        <w:t xml:space="preserve"> </w:t>
      </w:r>
      <w:r>
        <w:rPr>
          <w:rFonts w:hint="eastAsia"/>
        </w:rPr>
        <w:t>колон</w:t>
      </w:r>
      <w:r>
        <w:t xml:space="preserve"> </w:t>
      </w:r>
      <w:r>
        <w:rPr>
          <w:rFonts w:hint="eastAsia"/>
        </w:rPr>
        <w:t>першого</w:t>
      </w:r>
      <w:r>
        <w:t xml:space="preserve"> </w:t>
      </w:r>
      <w:r>
        <w:rPr>
          <w:rFonts w:hint="eastAsia"/>
        </w:rPr>
        <w:t>ярусу</w:t>
      </w:r>
      <w:r>
        <w:tab/>
        <w:t xml:space="preserve"> 62</w:t>
      </w:r>
    </w:p>
    <w:p w14:paraId="1A59B0DD" w14:textId="77777777" w:rsidR="00F13AAA" w:rsidRDefault="00F13AAA" w:rsidP="00F13AAA">
      <w:r>
        <w:t>3.4</w:t>
      </w:r>
      <w:r>
        <w:tab/>
      </w:r>
      <w:r>
        <w:rPr>
          <w:rFonts w:hint="eastAsia"/>
        </w:rPr>
        <w:t>Вплив</w:t>
      </w:r>
      <w:r>
        <w:t xml:space="preserve"> </w:t>
      </w:r>
      <w:r>
        <w:rPr>
          <w:rFonts w:hint="eastAsia"/>
        </w:rPr>
        <w:t>класу</w:t>
      </w:r>
      <w:r>
        <w:t xml:space="preserve"> </w:t>
      </w:r>
      <w:r>
        <w:rPr>
          <w:rFonts w:hint="eastAsia"/>
        </w:rPr>
        <w:t>бетону</w:t>
      </w:r>
      <w:r>
        <w:t xml:space="preserve"> </w:t>
      </w:r>
      <w:r>
        <w:rPr>
          <w:rFonts w:hint="eastAsia"/>
        </w:rPr>
        <w:t>на</w:t>
      </w:r>
      <w:r>
        <w:t xml:space="preserve"> </w:t>
      </w:r>
      <w:r>
        <w:rPr>
          <w:rFonts w:hint="eastAsia"/>
        </w:rPr>
        <w:t>розвиток</w:t>
      </w:r>
      <w:r>
        <w:t xml:space="preserve"> </w:t>
      </w:r>
      <w:r>
        <w:rPr>
          <w:rFonts w:hint="eastAsia"/>
        </w:rPr>
        <w:t>процесу</w:t>
      </w:r>
      <w:r>
        <w:t xml:space="preserve"> </w:t>
      </w:r>
      <w:r>
        <w:rPr>
          <w:rFonts w:hint="eastAsia"/>
        </w:rPr>
        <w:t>прогресуючого</w:t>
      </w:r>
    </w:p>
    <w:p w14:paraId="7DE2D816" w14:textId="77777777" w:rsidR="00F13AAA" w:rsidRDefault="00F13AAA" w:rsidP="00F13AAA">
      <w:r>
        <w:rPr>
          <w:rFonts w:hint="eastAsia"/>
        </w:rPr>
        <w:t>обвалення</w:t>
      </w:r>
      <w:r>
        <w:t xml:space="preserve"> </w:t>
      </w:r>
      <w:r>
        <w:rPr>
          <w:rFonts w:hint="eastAsia"/>
        </w:rPr>
        <w:t>при</w:t>
      </w:r>
      <w:r>
        <w:t xml:space="preserve"> </w:t>
      </w:r>
      <w:r>
        <w:rPr>
          <w:rFonts w:hint="eastAsia"/>
        </w:rPr>
        <w:t>видаленні</w:t>
      </w:r>
      <w:r>
        <w:t xml:space="preserve"> </w:t>
      </w:r>
      <w:r>
        <w:rPr>
          <w:rFonts w:hint="eastAsia"/>
        </w:rPr>
        <w:t>однієї</w:t>
      </w:r>
      <w:r>
        <w:t xml:space="preserve"> </w:t>
      </w:r>
      <w:r>
        <w:rPr>
          <w:rFonts w:hint="eastAsia"/>
        </w:rPr>
        <w:t>колони</w:t>
      </w:r>
      <w:r>
        <w:t xml:space="preserve"> </w:t>
      </w:r>
      <w:r>
        <w:rPr>
          <w:rFonts w:hint="eastAsia"/>
        </w:rPr>
        <w:t>першого</w:t>
      </w:r>
      <w:r>
        <w:t xml:space="preserve"> </w:t>
      </w:r>
      <w:r>
        <w:rPr>
          <w:rFonts w:hint="eastAsia"/>
        </w:rPr>
        <w:t>ярусу</w:t>
      </w:r>
      <w:r>
        <w:tab/>
      </w:r>
      <w:r>
        <w:tab/>
        <w:t>65</w:t>
      </w:r>
    </w:p>
    <w:p w14:paraId="0288C0FA" w14:textId="77777777" w:rsidR="00F13AAA" w:rsidRDefault="00F13AAA" w:rsidP="00F13AAA">
      <w:r>
        <w:t>3.5</w:t>
      </w:r>
      <w:r>
        <w:tab/>
      </w:r>
      <w:r>
        <w:rPr>
          <w:rFonts w:hint="eastAsia"/>
        </w:rPr>
        <w:t>Вплив</w:t>
      </w:r>
      <w:r>
        <w:t xml:space="preserve"> </w:t>
      </w:r>
      <w:r>
        <w:rPr>
          <w:rFonts w:hint="eastAsia"/>
        </w:rPr>
        <w:t>класу</w:t>
      </w:r>
      <w:r>
        <w:t xml:space="preserve"> </w:t>
      </w:r>
      <w:r>
        <w:rPr>
          <w:rFonts w:hint="eastAsia"/>
        </w:rPr>
        <w:t>бетону</w:t>
      </w:r>
      <w:r>
        <w:t xml:space="preserve"> </w:t>
      </w:r>
      <w:r>
        <w:rPr>
          <w:rFonts w:hint="eastAsia"/>
        </w:rPr>
        <w:t>на</w:t>
      </w:r>
      <w:r>
        <w:t xml:space="preserve"> </w:t>
      </w:r>
      <w:r>
        <w:rPr>
          <w:rFonts w:hint="eastAsia"/>
        </w:rPr>
        <w:t>розвиток</w:t>
      </w:r>
      <w:r>
        <w:t xml:space="preserve"> </w:t>
      </w:r>
      <w:r>
        <w:rPr>
          <w:rFonts w:hint="eastAsia"/>
        </w:rPr>
        <w:t>процесу</w:t>
      </w:r>
      <w:r>
        <w:t xml:space="preserve"> </w:t>
      </w:r>
      <w:r>
        <w:rPr>
          <w:rFonts w:hint="eastAsia"/>
        </w:rPr>
        <w:t>прогресуючого</w:t>
      </w:r>
    </w:p>
    <w:p w14:paraId="535FE965" w14:textId="77777777" w:rsidR="00F13AAA" w:rsidRDefault="00F13AAA" w:rsidP="00F13AAA">
      <w:r>
        <w:rPr>
          <w:rFonts w:hint="eastAsia"/>
        </w:rPr>
        <w:t>обвалення</w:t>
      </w:r>
      <w:r>
        <w:t xml:space="preserve"> </w:t>
      </w:r>
      <w:r>
        <w:rPr>
          <w:rFonts w:hint="eastAsia"/>
        </w:rPr>
        <w:t>при</w:t>
      </w:r>
      <w:r>
        <w:t xml:space="preserve"> </w:t>
      </w:r>
      <w:r>
        <w:rPr>
          <w:rFonts w:hint="eastAsia"/>
        </w:rPr>
        <w:t>видаленні</w:t>
      </w:r>
      <w:r>
        <w:t xml:space="preserve"> </w:t>
      </w:r>
      <w:r>
        <w:rPr>
          <w:rFonts w:hint="eastAsia"/>
        </w:rPr>
        <w:t>двох</w:t>
      </w:r>
      <w:r>
        <w:t xml:space="preserve"> </w:t>
      </w:r>
      <w:r>
        <w:rPr>
          <w:rFonts w:hint="eastAsia"/>
        </w:rPr>
        <w:t>колон</w:t>
      </w:r>
      <w:r>
        <w:t xml:space="preserve"> </w:t>
      </w:r>
      <w:r>
        <w:rPr>
          <w:rFonts w:hint="eastAsia"/>
        </w:rPr>
        <w:t>першого</w:t>
      </w:r>
      <w:r>
        <w:t xml:space="preserve"> </w:t>
      </w:r>
      <w:r>
        <w:rPr>
          <w:rFonts w:hint="eastAsia"/>
        </w:rPr>
        <w:t>ярусу</w:t>
      </w:r>
      <w:r>
        <w:tab/>
        <w:t xml:space="preserve"> 70</w:t>
      </w:r>
    </w:p>
    <w:p w14:paraId="2189B8D6" w14:textId="77777777" w:rsidR="00F13AAA" w:rsidRDefault="00F13AAA" w:rsidP="00F13AAA">
      <w:r>
        <w:rPr>
          <w:rFonts w:hint="eastAsia"/>
        </w:rPr>
        <w:t>Висновки</w:t>
      </w:r>
      <w:r>
        <w:t xml:space="preserve"> </w:t>
      </w:r>
      <w:r>
        <w:rPr>
          <w:rFonts w:hint="eastAsia"/>
        </w:rPr>
        <w:t>та</w:t>
      </w:r>
      <w:r>
        <w:t xml:space="preserve"> </w:t>
      </w:r>
      <w:r>
        <w:rPr>
          <w:rFonts w:hint="eastAsia"/>
        </w:rPr>
        <w:t>узагальнення</w:t>
      </w:r>
      <w:r>
        <w:t xml:space="preserve"> </w:t>
      </w:r>
      <w:r>
        <w:rPr>
          <w:rFonts w:hint="eastAsia"/>
        </w:rPr>
        <w:t>за</w:t>
      </w:r>
      <w:r>
        <w:t xml:space="preserve"> </w:t>
      </w:r>
      <w:r>
        <w:rPr>
          <w:rFonts w:hint="eastAsia"/>
        </w:rPr>
        <w:t>розділом</w:t>
      </w:r>
      <w:r>
        <w:tab/>
        <w:t xml:space="preserve"> 74</w:t>
      </w:r>
    </w:p>
    <w:p w14:paraId="3B84BEDC" w14:textId="77777777" w:rsidR="00F13AAA" w:rsidRDefault="00F13AAA" w:rsidP="00F13AAA">
      <w:r>
        <w:rPr>
          <w:rFonts w:hint="eastAsia"/>
        </w:rPr>
        <w:t>Розділ</w:t>
      </w:r>
      <w:r>
        <w:t xml:space="preserve"> 4 </w:t>
      </w:r>
      <w:r>
        <w:rPr>
          <w:rFonts w:hint="eastAsia"/>
        </w:rPr>
        <w:t>Розрахунок</w:t>
      </w:r>
      <w:r>
        <w:t xml:space="preserve"> </w:t>
      </w:r>
      <w:r>
        <w:rPr>
          <w:rFonts w:hint="eastAsia"/>
        </w:rPr>
        <w:t>надійності</w:t>
      </w:r>
      <w:r>
        <w:t xml:space="preserve"> </w:t>
      </w:r>
      <w:r>
        <w:rPr>
          <w:rFonts w:hint="eastAsia"/>
        </w:rPr>
        <w:t>каркасних</w:t>
      </w:r>
      <w:r>
        <w:t xml:space="preserve"> </w:t>
      </w:r>
      <w:r>
        <w:rPr>
          <w:rFonts w:hint="eastAsia"/>
        </w:rPr>
        <w:t>залізобетонних</w:t>
      </w:r>
      <w:r>
        <w:t xml:space="preserve"> </w:t>
      </w:r>
      <w:r>
        <w:rPr>
          <w:rFonts w:hint="eastAsia"/>
        </w:rPr>
        <w:t>будівель</w:t>
      </w:r>
      <w:r>
        <w:t xml:space="preserve"> </w:t>
      </w:r>
      <w:r>
        <w:rPr>
          <w:rFonts w:hint="eastAsia"/>
        </w:rPr>
        <w:t>у</w:t>
      </w:r>
    </w:p>
    <w:p w14:paraId="6E9AE4F2" w14:textId="77777777" w:rsidR="00F13AAA" w:rsidRDefault="00F13AAA" w:rsidP="00F13AAA">
      <w:r>
        <w:rPr>
          <w:rFonts w:hint="eastAsia"/>
        </w:rPr>
        <w:t>випадку</w:t>
      </w:r>
      <w:r>
        <w:t xml:space="preserve"> </w:t>
      </w:r>
      <w:r>
        <w:rPr>
          <w:rFonts w:hint="eastAsia"/>
        </w:rPr>
        <w:t>прогресуючого</w:t>
      </w:r>
      <w:r>
        <w:t xml:space="preserve"> </w:t>
      </w:r>
      <w:r>
        <w:rPr>
          <w:rFonts w:hint="eastAsia"/>
        </w:rPr>
        <w:t>обвалення</w:t>
      </w:r>
      <w:r>
        <w:tab/>
        <w:t xml:space="preserve"> 76</w:t>
      </w:r>
    </w:p>
    <w:p w14:paraId="474E0EC0" w14:textId="77777777" w:rsidR="00F13AAA" w:rsidRDefault="00F13AAA" w:rsidP="00F13AAA">
      <w:r>
        <w:t>4.1</w:t>
      </w:r>
      <w:r>
        <w:tab/>
      </w:r>
      <w:r>
        <w:rPr>
          <w:rFonts w:hint="eastAsia"/>
        </w:rPr>
        <w:t>Забезпечення</w:t>
      </w:r>
      <w:r>
        <w:t xml:space="preserve"> </w:t>
      </w:r>
      <w:r>
        <w:rPr>
          <w:rFonts w:hint="eastAsia"/>
        </w:rPr>
        <w:t>надійності</w:t>
      </w:r>
      <w:r>
        <w:t xml:space="preserve"> </w:t>
      </w:r>
      <w:r>
        <w:rPr>
          <w:rFonts w:hint="eastAsia"/>
        </w:rPr>
        <w:t>каркасних</w:t>
      </w:r>
      <w:r>
        <w:t xml:space="preserve"> </w:t>
      </w:r>
      <w:r>
        <w:rPr>
          <w:rFonts w:hint="eastAsia"/>
        </w:rPr>
        <w:t>будівель</w:t>
      </w:r>
      <w:r>
        <w:t xml:space="preserve"> </w:t>
      </w:r>
      <w:r>
        <w:rPr>
          <w:rFonts w:hint="eastAsia"/>
        </w:rPr>
        <w:t>при</w:t>
      </w:r>
    </w:p>
    <w:p w14:paraId="1898B8E3" w14:textId="77777777" w:rsidR="00F13AAA" w:rsidRDefault="00F13AAA" w:rsidP="00F13AAA">
      <w:r>
        <w:rPr>
          <w:rFonts w:hint="eastAsia"/>
        </w:rPr>
        <w:t>ушкодженні</w:t>
      </w:r>
      <w:r>
        <w:t xml:space="preserve"> </w:t>
      </w:r>
      <w:r>
        <w:rPr>
          <w:rFonts w:hint="eastAsia"/>
        </w:rPr>
        <w:t>колон</w:t>
      </w:r>
      <w:r>
        <w:t xml:space="preserve"> </w:t>
      </w:r>
      <w:r>
        <w:rPr>
          <w:rFonts w:hint="eastAsia"/>
        </w:rPr>
        <w:t>несучого</w:t>
      </w:r>
      <w:r>
        <w:t xml:space="preserve"> </w:t>
      </w:r>
      <w:r>
        <w:rPr>
          <w:rFonts w:hint="eastAsia"/>
        </w:rPr>
        <w:t>каркасу</w:t>
      </w:r>
      <w:r>
        <w:tab/>
        <w:t xml:space="preserve"> 76</w:t>
      </w:r>
    </w:p>
    <w:p w14:paraId="35F9ADD7" w14:textId="77777777" w:rsidR="00F13AAA" w:rsidRDefault="00F13AAA" w:rsidP="00F13AAA">
      <w:r>
        <w:lastRenderedPageBreak/>
        <w:t>4.2</w:t>
      </w:r>
      <w:r>
        <w:tab/>
      </w:r>
      <w:r>
        <w:rPr>
          <w:rFonts w:hint="eastAsia"/>
        </w:rPr>
        <w:t>Визначення</w:t>
      </w:r>
      <w:r>
        <w:t xml:space="preserve"> </w:t>
      </w:r>
      <w:r>
        <w:rPr>
          <w:rFonts w:hint="eastAsia"/>
        </w:rPr>
        <w:t>коефіцієнтів</w:t>
      </w:r>
      <w:r>
        <w:t xml:space="preserve"> </w:t>
      </w:r>
      <w:r>
        <w:rPr>
          <w:rFonts w:hint="eastAsia"/>
        </w:rPr>
        <w:t>надійності</w:t>
      </w:r>
      <w:r>
        <w:t xml:space="preserve"> </w:t>
      </w:r>
      <w:r>
        <w:rPr>
          <w:rFonts w:hint="eastAsia"/>
        </w:rPr>
        <w:t>в</w:t>
      </w:r>
      <w:r>
        <w:t xml:space="preserve"> </w:t>
      </w:r>
      <w:r>
        <w:rPr>
          <w:rFonts w:hint="eastAsia"/>
        </w:rPr>
        <w:t>залежності</w:t>
      </w:r>
      <w:r>
        <w:t xml:space="preserve"> </w:t>
      </w:r>
      <w:r>
        <w:rPr>
          <w:rFonts w:hint="eastAsia"/>
        </w:rPr>
        <w:t>від</w:t>
      </w:r>
      <w:r>
        <w:t xml:space="preserve"> </w:t>
      </w:r>
      <w:r>
        <w:rPr>
          <w:rFonts w:hint="eastAsia"/>
        </w:rPr>
        <w:t>зміни</w:t>
      </w:r>
    </w:p>
    <w:p w14:paraId="468ECE9F" w14:textId="77777777" w:rsidR="00F13AAA" w:rsidRDefault="00F13AAA" w:rsidP="00F13AAA">
      <w:r>
        <w:rPr>
          <w:rFonts w:hint="eastAsia"/>
        </w:rPr>
        <w:t>параметрів</w:t>
      </w:r>
      <w:r>
        <w:t xml:space="preserve"> </w:t>
      </w:r>
      <w:r>
        <w:rPr>
          <w:rFonts w:hint="eastAsia"/>
        </w:rPr>
        <w:t>розрахункових</w:t>
      </w:r>
      <w:r>
        <w:t xml:space="preserve"> </w:t>
      </w:r>
      <w:r>
        <w:rPr>
          <w:rFonts w:hint="eastAsia"/>
        </w:rPr>
        <w:t>схем</w:t>
      </w:r>
      <w:r>
        <w:tab/>
        <w:t xml:space="preserve"> 77</w:t>
      </w:r>
    </w:p>
    <w:p w14:paraId="6F998878" w14:textId="77777777" w:rsidR="00F13AAA" w:rsidRDefault="00F13AAA" w:rsidP="00F13AAA">
      <w:r>
        <w:rPr>
          <w:rFonts w:hint="eastAsia"/>
        </w:rPr>
        <w:t>Висновки</w:t>
      </w:r>
      <w:r>
        <w:t xml:space="preserve"> </w:t>
      </w:r>
      <w:r>
        <w:rPr>
          <w:rFonts w:hint="eastAsia"/>
        </w:rPr>
        <w:t>та</w:t>
      </w:r>
      <w:r>
        <w:t xml:space="preserve"> </w:t>
      </w:r>
      <w:r>
        <w:rPr>
          <w:rFonts w:hint="eastAsia"/>
        </w:rPr>
        <w:t>узагальнення</w:t>
      </w:r>
      <w:r>
        <w:t xml:space="preserve"> </w:t>
      </w:r>
      <w:r>
        <w:rPr>
          <w:rFonts w:hint="eastAsia"/>
        </w:rPr>
        <w:t>за</w:t>
      </w:r>
      <w:r>
        <w:t xml:space="preserve"> </w:t>
      </w:r>
      <w:r>
        <w:rPr>
          <w:rFonts w:hint="eastAsia"/>
        </w:rPr>
        <w:t>розділом</w:t>
      </w:r>
      <w:r>
        <w:tab/>
        <w:t xml:space="preserve"> 89</w:t>
      </w:r>
    </w:p>
    <w:p w14:paraId="70155435" w14:textId="77777777" w:rsidR="00F13AAA" w:rsidRDefault="00F13AAA" w:rsidP="00F13AAA">
      <w:r>
        <w:rPr>
          <w:rFonts w:hint="eastAsia"/>
        </w:rPr>
        <w:t>Розділ</w:t>
      </w:r>
      <w:r>
        <w:t xml:space="preserve"> 5</w:t>
      </w:r>
      <w:r>
        <w:tab/>
      </w:r>
      <w:r>
        <w:rPr>
          <w:rFonts w:hint="eastAsia"/>
        </w:rPr>
        <w:t>Експериментальні</w:t>
      </w:r>
      <w:r>
        <w:t xml:space="preserve"> </w:t>
      </w:r>
      <w:r>
        <w:rPr>
          <w:rFonts w:hint="eastAsia"/>
        </w:rPr>
        <w:t>дослідження</w:t>
      </w:r>
      <w:r>
        <w:tab/>
        <w:t xml:space="preserve"> 91</w:t>
      </w:r>
    </w:p>
    <w:p w14:paraId="7D4C75C1" w14:textId="77777777" w:rsidR="00F13AAA" w:rsidRDefault="00F13AAA" w:rsidP="00F13AAA">
      <w:r>
        <w:t>5.1</w:t>
      </w:r>
      <w:r>
        <w:tab/>
      </w:r>
      <w:r>
        <w:rPr>
          <w:rFonts w:hint="eastAsia"/>
        </w:rPr>
        <w:t>Загальна</w:t>
      </w:r>
      <w:r>
        <w:t xml:space="preserve"> </w:t>
      </w:r>
      <w:r>
        <w:rPr>
          <w:rFonts w:hint="eastAsia"/>
        </w:rPr>
        <w:t>характеристика</w:t>
      </w:r>
      <w:r>
        <w:t xml:space="preserve"> </w:t>
      </w:r>
      <w:r>
        <w:rPr>
          <w:rFonts w:hint="eastAsia"/>
        </w:rPr>
        <w:t>експериментальної</w:t>
      </w:r>
      <w:r>
        <w:tab/>
        <w:t>91</w:t>
      </w:r>
    </w:p>
    <w:p w14:paraId="794E5ABB" w14:textId="77777777" w:rsidR="00F13AAA" w:rsidRDefault="00F13AAA" w:rsidP="00F13AAA">
      <w:r>
        <w:rPr>
          <w:rFonts w:hint="eastAsia"/>
        </w:rPr>
        <w:t>моделі</w:t>
      </w:r>
      <w:r>
        <w:tab/>
      </w:r>
    </w:p>
    <w:p w14:paraId="4DFBAE3F" w14:textId="77777777" w:rsidR="00F13AAA" w:rsidRDefault="00F13AAA" w:rsidP="00F13AAA">
      <w:r>
        <w:t>5.2</w:t>
      </w:r>
      <w:r>
        <w:tab/>
      </w:r>
      <w:r>
        <w:rPr>
          <w:rFonts w:hint="eastAsia"/>
        </w:rPr>
        <w:t>Послідовність</w:t>
      </w:r>
      <w:r>
        <w:t xml:space="preserve"> </w:t>
      </w:r>
      <w:r>
        <w:rPr>
          <w:rFonts w:hint="eastAsia"/>
        </w:rPr>
        <w:t>завантаження</w:t>
      </w:r>
      <w:r>
        <w:t xml:space="preserve"> </w:t>
      </w:r>
      <w:r>
        <w:rPr>
          <w:rFonts w:hint="eastAsia"/>
        </w:rPr>
        <w:t>експериментальної</w:t>
      </w:r>
      <w:r>
        <w:t xml:space="preserve"> </w:t>
      </w:r>
      <w:r>
        <w:rPr>
          <w:rFonts w:hint="eastAsia"/>
        </w:rPr>
        <w:t>моделі</w:t>
      </w:r>
      <w:r>
        <w:tab/>
        <w:t xml:space="preserve"> 98</w:t>
      </w:r>
    </w:p>
    <w:p w14:paraId="4B587988" w14:textId="77777777" w:rsidR="00F13AAA" w:rsidRDefault="00F13AAA" w:rsidP="00F13AAA">
      <w:r>
        <w:t>5.3</w:t>
      </w:r>
      <w:r>
        <w:tab/>
      </w:r>
      <w:r>
        <w:rPr>
          <w:rFonts w:hint="eastAsia"/>
        </w:rPr>
        <w:t>Методика</w:t>
      </w:r>
      <w:r>
        <w:t xml:space="preserve"> </w:t>
      </w:r>
      <w:r>
        <w:rPr>
          <w:rFonts w:hint="eastAsia"/>
        </w:rPr>
        <w:t>проведення</w:t>
      </w:r>
      <w:r>
        <w:t xml:space="preserve"> </w:t>
      </w:r>
      <w:r>
        <w:rPr>
          <w:rFonts w:hint="eastAsia"/>
        </w:rPr>
        <w:t>і</w:t>
      </w:r>
      <w:r>
        <w:t xml:space="preserve"> </w:t>
      </w:r>
      <w:r>
        <w:rPr>
          <w:rFonts w:hint="eastAsia"/>
        </w:rPr>
        <w:t>результати</w:t>
      </w:r>
      <w:r>
        <w:t xml:space="preserve"> </w:t>
      </w:r>
      <w:r>
        <w:rPr>
          <w:rFonts w:hint="eastAsia"/>
        </w:rPr>
        <w:t>експерименту</w:t>
      </w:r>
      <w:r>
        <w:tab/>
        <w:t xml:space="preserve"> 100</w:t>
      </w:r>
    </w:p>
    <w:p w14:paraId="1C3B3DA9" w14:textId="77777777" w:rsidR="00F13AAA" w:rsidRDefault="00F13AAA" w:rsidP="00F13AAA">
      <w:r>
        <w:t>5.4</w:t>
      </w:r>
      <w:r>
        <w:tab/>
      </w:r>
      <w:r>
        <w:rPr>
          <w:rFonts w:hint="eastAsia"/>
        </w:rPr>
        <w:t>Порівняння</w:t>
      </w:r>
      <w:r>
        <w:t xml:space="preserve"> </w:t>
      </w:r>
      <w:r>
        <w:rPr>
          <w:rFonts w:hint="eastAsia"/>
        </w:rPr>
        <w:t>теоретичних</w:t>
      </w:r>
      <w:r>
        <w:t xml:space="preserve"> </w:t>
      </w:r>
      <w:r>
        <w:rPr>
          <w:rFonts w:hint="eastAsia"/>
        </w:rPr>
        <w:t>та</w:t>
      </w:r>
      <w:r>
        <w:t xml:space="preserve"> </w:t>
      </w:r>
      <w:r>
        <w:rPr>
          <w:rFonts w:hint="eastAsia"/>
        </w:rPr>
        <w:t>експериментальних</w:t>
      </w:r>
      <w:r>
        <w:t xml:space="preserve"> </w:t>
      </w:r>
      <w:r>
        <w:rPr>
          <w:rFonts w:hint="eastAsia"/>
        </w:rPr>
        <w:t>даних</w:t>
      </w:r>
      <w:r>
        <w:tab/>
        <w:t xml:space="preserve"> 120</w:t>
      </w:r>
    </w:p>
    <w:p w14:paraId="27B93B69" w14:textId="77777777" w:rsidR="00F13AAA" w:rsidRDefault="00F13AAA" w:rsidP="00F13AAA">
      <w:r>
        <w:rPr>
          <w:rFonts w:hint="eastAsia"/>
        </w:rPr>
        <w:t>Висновки</w:t>
      </w:r>
      <w:r>
        <w:t xml:space="preserve"> </w:t>
      </w:r>
      <w:r>
        <w:rPr>
          <w:rFonts w:hint="eastAsia"/>
        </w:rPr>
        <w:t>та</w:t>
      </w:r>
      <w:r>
        <w:t xml:space="preserve"> </w:t>
      </w:r>
      <w:r>
        <w:rPr>
          <w:rFonts w:hint="eastAsia"/>
        </w:rPr>
        <w:t>узагальнення</w:t>
      </w:r>
      <w:r>
        <w:t xml:space="preserve"> </w:t>
      </w:r>
      <w:r>
        <w:rPr>
          <w:rFonts w:hint="eastAsia"/>
        </w:rPr>
        <w:t>за</w:t>
      </w:r>
      <w:r>
        <w:t xml:space="preserve"> </w:t>
      </w:r>
      <w:r>
        <w:rPr>
          <w:rFonts w:hint="eastAsia"/>
        </w:rPr>
        <w:t>розділом</w:t>
      </w:r>
      <w:r>
        <w:tab/>
        <w:t xml:space="preserve"> 128</w:t>
      </w:r>
    </w:p>
    <w:p w14:paraId="0828FBC5" w14:textId="77777777" w:rsidR="00F13AAA" w:rsidRDefault="00F13AAA" w:rsidP="00F13AAA">
      <w:r>
        <w:rPr>
          <w:rFonts w:hint="eastAsia"/>
        </w:rPr>
        <w:t>Розділ</w:t>
      </w:r>
      <w:r>
        <w:t xml:space="preserve"> 6</w:t>
      </w:r>
      <w:r>
        <w:tab/>
      </w:r>
      <w:r>
        <w:rPr>
          <w:rFonts w:hint="eastAsia"/>
        </w:rPr>
        <w:t>Впровадження</w:t>
      </w:r>
      <w:r>
        <w:t xml:space="preserve"> </w:t>
      </w:r>
      <w:r>
        <w:rPr>
          <w:rFonts w:hint="eastAsia"/>
        </w:rPr>
        <w:t>результатів</w:t>
      </w:r>
      <w:r>
        <w:t xml:space="preserve"> </w:t>
      </w:r>
      <w:r>
        <w:rPr>
          <w:rFonts w:hint="eastAsia"/>
        </w:rPr>
        <w:t>дослідження</w:t>
      </w:r>
      <w:r>
        <w:tab/>
        <w:t xml:space="preserve"> 131</w:t>
      </w:r>
    </w:p>
    <w:p w14:paraId="274F7921" w14:textId="77777777" w:rsidR="00F13AAA" w:rsidRDefault="00F13AAA" w:rsidP="00F13AAA">
      <w:r>
        <w:rPr>
          <w:rFonts w:hint="eastAsia"/>
        </w:rPr>
        <w:t>Висновки</w:t>
      </w:r>
      <w:r>
        <w:t xml:space="preserve"> </w:t>
      </w:r>
      <w:r>
        <w:rPr>
          <w:rFonts w:hint="eastAsia"/>
        </w:rPr>
        <w:t>та</w:t>
      </w:r>
      <w:r>
        <w:t xml:space="preserve"> </w:t>
      </w:r>
      <w:r>
        <w:rPr>
          <w:rFonts w:hint="eastAsia"/>
        </w:rPr>
        <w:t>узагальнення</w:t>
      </w:r>
      <w:r>
        <w:t xml:space="preserve"> </w:t>
      </w:r>
      <w:r>
        <w:rPr>
          <w:rFonts w:hint="eastAsia"/>
        </w:rPr>
        <w:t>за</w:t>
      </w:r>
      <w:r>
        <w:t xml:space="preserve"> </w:t>
      </w:r>
      <w:r>
        <w:rPr>
          <w:rFonts w:hint="eastAsia"/>
        </w:rPr>
        <w:t>розділом</w:t>
      </w:r>
      <w:r>
        <w:tab/>
        <w:t xml:space="preserve"> 138</w:t>
      </w:r>
    </w:p>
    <w:p w14:paraId="2EE6A22F" w14:textId="77777777" w:rsidR="00F13AAA" w:rsidRDefault="00F13AAA" w:rsidP="00F13AAA">
      <w:r>
        <w:rPr>
          <w:rFonts w:hint="eastAsia"/>
        </w:rPr>
        <w:t>Загальні</w:t>
      </w:r>
      <w:r>
        <w:t xml:space="preserve"> </w:t>
      </w:r>
      <w:r>
        <w:rPr>
          <w:rFonts w:hint="eastAsia"/>
        </w:rPr>
        <w:t>висновки</w:t>
      </w:r>
      <w:r>
        <w:tab/>
        <w:t xml:space="preserve"> 139</w:t>
      </w:r>
    </w:p>
    <w:p w14:paraId="60E8AB94" w14:textId="77777777" w:rsidR="00F13AAA" w:rsidRDefault="00F13AAA" w:rsidP="00F13AAA">
      <w:r>
        <w:rPr>
          <w:rFonts w:hint="eastAsia"/>
        </w:rPr>
        <w:t>Список</w:t>
      </w:r>
      <w:r>
        <w:t xml:space="preserve"> </w:t>
      </w:r>
      <w:r>
        <w:rPr>
          <w:rFonts w:hint="eastAsia"/>
        </w:rPr>
        <w:t>використаних</w:t>
      </w:r>
      <w:r>
        <w:t xml:space="preserve"> </w:t>
      </w:r>
      <w:r>
        <w:rPr>
          <w:rFonts w:hint="eastAsia"/>
        </w:rPr>
        <w:t>джерел</w:t>
      </w:r>
      <w:r>
        <w:tab/>
        <w:t xml:space="preserve"> 141</w:t>
      </w:r>
    </w:p>
    <w:p w14:paraId="590B4A0B" w14:textId="77777777" w:rsidR="00F13AAA" w:rsidRDefault="00F13AAA" w:rsidP="00F13AAA">
      <w:r>
        <w:rPr>
          <w:rFonts w:hint="eastAsia"/>
        </w:rPr>
        <w:t>Додатки</w:t>
      </w:r>
      <w:r>
        <w:tab/>
        <w:t xml:space="preserve"> 158 </w:t>
      </w:r>
    </w:p>
    <w:p w14:paraId="1FEF8E8F" w14:textId="77777777" w:rsidR="00F13AAA" w:rsidRDefault="00F13AAA" w:rsidP="00F13AAA"/>
    <w:p w14:paraId="471EB80D" w14:textId="77777777" w:rsidR="00F13AAA" w:rsidRDefault="00F13AAA" w:rsidP="00F13AAA"/>
    <w:p w14:paraId="71647B97" w14:textId="77777777" w:rsidR="00F13AAA" w:rsidRDefault="00F13AAA" w:rsidP="00F13AAA"/>
    <w:p w14:paraId="6287129B" w14:textId="77777777" w:rsidR="00F13AAA" w:rsidRDefault="00F13AAA" w:rsidP="00F13AAA">
      <w:r>
        <w:rPr>
          <w:rFonts w:hint="eastAsia"/>
        </w:rPr>
        <w:t>ЗАГАЛЬНІ</w:t>
      </w:r>
      <w:r>
        <w:t xml:space="preserve"> </w:t>
      </w:r>
      <w:r>
        <w:rPr>
          <w:rFonts w:hint="eastAsia"/>
        </w:rPr>
        <w:t>ВИСНОВКИ</w:t>
      </w:r>
      <w:r>
        <w:t> </w:t>
      </w:r>
    </w:p>
    <w:p w14:paraId="72E1B0F4" w14:textId="77777777" w:rsidR="00F13AAA" w:rsidRDefault="00F13AAA" w:rsidP="00F13AAA">
      <w:r>
        <w:t>1.</w:t>
      </w:r>
      <w:r>
        <w:tab/>
      </w:r>
      <w:r>
        <w:rPr>
          <w:rFonts w:hint="eastAsia"/>
        </w:rPr>
        <w:t>У</w:t>
      </w:r>
      <w:r>
        <w:t xml:space="preserve"> </w:t>
      </w:r>
      <w:r>
        <w:rPr>
          <w:rFonts w:hint="eastAsia"/>
        </w:rPr>
        <w:t>дисертаційній</w:t>
      </w:r>
      <w:r>
        <w:t xml:space="preserve"> </w:t>
      </w:r>
      <w:r>
        <w:rPr>
          <w:rFonts w:hint="eastAsia"/>
        </w:rPr>
        <w:t>роботі</w:t>
      </w:r>
      <w:r>
        <w:t xml:space="preserve"> </w:t>
      </w:r>
      <w:r>
        <w:rPr>
          <w:rFonts w:hint="eastAsia"/>
        </w:rPr>
        <w:t>розглядаються</w:t>
      </w:r>
      <w:r>
        <w:t xml:space="preserve"> </w:t>
      </w:r>
      <w:r>
        <w:rPr>
          <w:rFonts w:hint="eastAsia"/>
        </w:rPr>
        <w:t>питання</w:t>
      </w:r>
      <w:r>
        <w:t xml:space="preserve"> </w:t>
      </w:r>
      <w:r>
        <w:rPr>
          <w:rFonts w:hint="eastAsia"/>
        </w:rPr>
        <w:t>визначення</w:t>
      </w:r>
      <w:r>
        <w:t xml:space="preserve"> </w:t>
      </w:r>
      <w:r>
        <w:rPr>
          <w:rFonts w:hint="eastAsia"/>
        </w:rPr>
        <w:t>напружено</w:t>
      </w:r>
      <w:r>
        <w:t>-</w:t>
      </w:r>
      <w:r>
        <w:rPr>
          <w:rFonts w:hint="eastAsia"/>
        </w:rPr>
        <w:t>деформованого</w:t>
      </w:r>
      <w:r>
        <w:t xml:space="preserve"> </w:t>
      </w:r>
      <w:r>
        <w:rPr>
          <w:rFonts w:hint="eastAsia"/>
        </w:rPr>
        <w:t>стану</w:t>
      </w:r>
      <w:r>
        <w:t xml:space="preserve"> </w:t>
      </w:r>
      <w:r>
        <w:rPr>
          <w:rFonts w:hint="eastAsia"/>
        </w:rPr>
        <w:t>залізобетонних</w:t>
      </w:r>
      <w:r>
        <w:t xml:space="preserve"> </w:t>
      </w:r>
      <w:r>
        <w:rPr>
          <w:rFonts w:hint="eastAsia"/>
        </w:rPr>
        <w:t>колон</w:t>
      </w:r>
      <w:r>
        <w:t xml:space="preserve"> </w:t>
      </w:r>
      <w:r>
        <w:rPr>
          <w:rFonts w:hint="eastAsia"/>
        </w:rPr>
        <w:t>в</w:t>
      </w:r>
      <w:r>
        <w:t xml:space="preserve"> </w:t>
      </w:r>
      <w:r>
        <w:rPr>
          <w:rFonts w:hint="eastAsia"/>
        </w:rPr>
        <w:t>багатоповерхових</w:t>
      </w:r>
      <w:r>
        <w:t xml:space="preserve"> </w:t>
      </w:r>
      <w:r>
        <w:rPr>
          <w:rFonts w:hint="eastAsia"/>
        </w:rPr>
        <w:t>залізобетонних</w:t>
      </w:r>
      <w:r>
        <w:t xml:space="preserve"> </w:t>
      </w:r>
      <w:r>
        <w:rPr>
          <w:rFonts w:hint="eastAsia"/>
        </w:rPr>
        <w:t>каркасних</w:t>
      </w:r>
      <w:r>
        <w:t xml:space="preserve"> </w:t>
      </w:r>
      <w:r>
        <w:rPr>
          <w:rFonts w:hint="eastAsia"/>
        </w:rPr>
        <w:t>будівлях</w:t>
      </w:r>
      <w:r>
        <w:t xml:space="preserve">, </w:t>
      </w:r>
      <w:r>
        <w:rPr>
          <w:rFonts w:hint="eastAsia"/>
        </w:rPr>
        <w:t>виконаних</w:t>
      </w:r>
      <w:r>
        <w:t xml:space="preserve"> </w:t>
      </w:r>
      <w:r>
        <w:rPr>
          <w:rFonts w:hint="eastAsia"/>
        </w:rPr>
        <w:t>за</w:t>
      </w:r>
      <w:r>
        <w:t xml:space="preserve"> </w:t>
      </w:r>
      <w:r>
        <w:rPr>
          <w:rFonts w:hint="eastAsia"/>
        </w:rPr>
        <w:t>принципом</w:t>
      </w:r>
      <w:r>
        <w:t xml:space="preserve"> </w:t>
      </w:r>
      <w:r>
        <w:rPr>
          <w:rFonts w:hint="eastAsia"/>
        </w:rPr>
        <w:t>безригельного</w:t>
      </w:r>
      <w:r>
        <w:t xml:space="preserve"> </w:t>
      </w:r>
      <w:r>
        <w:rPr>
          <w:rFonts w:hint="eastAsia"/>
        </w:rPr>
        <w:t>каркасу</w:t>
      </w:r>
      <w:r>
        <w:t xml:space="preserve">, </w:t>
      </w:r>
      <w:r>
        <w:rPr>
          <w:rFonts w:hint="eastAsia"/>
        </w:rPr>
        <w:t>у</w:t>
      </w:r>
      <w:r>
        <w:t xml:space="preserve"> </w:t>
      </w:r>
      <w:r>
        <w:rPr>
          <w:rFonts w:hint="eastAsia"/>
        </w:rPr>
        <w:t>разі</w:t>
      </w:r>
      <w:r>
        <w:t xml:space="preserve"> </w:t>
      </w:r>
      <w:r>
        <w:rPr>
          <w:rFonts w:hint="eastAsia"/>
        </w:rPr>
        <w:t>розвитку</w:t>
      </w:r>
      <w:r>
        <w:t xml:space="preserve"> </w:t>
      </w:r>
      <w:r>
        <w:rPr>
          <w:rFonts w:hint="eastAsia"/>
        </w:rPr>
        <w:t>прогресуючого</w:t>
      </w:r>
      <w:r>
        <w:t xml:space="preserve"> </w:t>
      </w:r>
      <w:r>
        <w:rPr>
          <w:rFonts w:hint="eastAsia"/>
        </w:rPr>
        <w:t>обвалення</w:t>
      </w:r>
      <w:r>
        <w:t xml:space="preserve"> </w:t>
      </w:r>
      <w:r>
        <w:rPr>
          <w:rFonts w:hint="eastAsia"/>
        </w:rPr>
        <w:t>при</w:t>
      </w:r>
      <w:r>
        <w:t xml:space="preserve"> </w:t>
      </w:r>
      <w:r>
        <w:rPr>
          <w:rFonts w:hint="eastAsia"/>
        </w:rPr>
        <w:t>виході</w:t>
      </w:r>
      <w:r>
        <w:t xml:space="preserve"> </w:t>
      </w:r>
      <w:r>
        <w:rPr>
          <w:rFonts w:hint="eastAsia"/>
        </w:rPr>
        <w:t>з</w:t>
      </w:r>
      <w:r>
        <w:t xml:space="preserve"> </w:t>
      </w:r>
      <w:r>
        <w:rPr>
          <w:rFonts w:hint="eastAsia"/>
        </w:rPr>
        <w:t>ладу</w:t>
      </w:r>
      <w:r>
        <w:t xml:space="preserve"> </w:t>
      </w:r>
      <w:r>
        <w:rPr>
          <w:rFonts w:hint="eastAsia"/>
        </w:rPr>
        <w:t>окремих</w:t>
      </w:r>
      <w:r>
        <w:t xml:space="preserve"> </w:t>
      </w:r>
      <w:r>
        <w:rPr>
          <w:rFonts w:hint="eastAsia"/>
        </w:rPr>
        <w:t>елементів</w:t>
      </w:r>
      <w:r>
        <w:t xml:space="preserve"> </w:t>
      </w:r>
      <w:r>
        <w:rPr>
          <w:rFonts w:hint="eastAsia"/>
        </w:rPr>
        <w:t>каркасу</w:t>
      </w:r>
      <w:r>
        <w:t xml:space="preserve"> </w:t>
      </w:r>
      <w:r>
        <w:rPr>
          <w:rFonts w:hint="eastAsia"/>
        </w:rPr>
        <w:t>будівлі</w:t>
      </w:r>
      <w:r>
        <w:t xml:space="preserve">, </w:t>
      </w:r>
      <w:r>
        <w:rPr>
          <w:rFonts w:hint="eastAsia"/>
        </w:rPr>
        <w:t>зокрема</w:t>
      </w:r>
      <w:r>
        <w:t xml:space="preserve">, </w:t>
      </w:r>
      <w:r>
        <w:rPr>
          <w:rFonts w:hint="eastAsia"/>
        </w:rPr>
        <w:t>колон</w:t>
      </w:r>
      <w:r>
        <w:t xml:space="preserve"> </w:t>
      </w:r>
      <w:r>
        <w:rPr>
          <w:rFonts w:hint="eastAsia"/>
        </w:rPr>
        <w:t>першого</w:t>
      </w:r>
      <w:r>
        <w:t xml:space="preserve"> </w:t>
      </w:r>
      <w:r>
        <w:rPr>
          <w:rFonts w:hint="eastAsia"/>
        </w:rPr>
        <w:t>поверху</w:t>
      </w:r>
      <w:r>
        <w:t>.</w:t>
      </w:r>
    </w:p>
    <w:p w14:paraId="574E6904" w14:textId="77777777" w:rsidR="00F13AAA" w:rsidRDefault="00F13AAA" w:rsidP="00F13AAA">
      <w:r>
        <w:t>2.</w:t>
      </w:r>
      <w:r>
        <w:tab/>
      </w:r>
      <w:r>
        <w:rPr>
          <w:rFonts w:hint="eastAsia"/>
        </w:rPr>
        <w:t>На</w:t>
      </w:r>
      <w:r>
        <w:t xml:space="preserve"> </w:t>
      </w:r>
      <w:r>
        <w:rPr>
          <w:rFonts w:hint="eastAsia"/>
        </w:rPr>
        <w:t>підставі</w:t>
      </w:r>
      <w:r>
        <w:t xml:space="preserve"> </w:t>
      </w:r>
      <w:r>
        <w:rPr>
          <w:rFonts w:hint="eastAsia"/>
        </w:rPr>
        <w:t>теоретичних</w:t>
      </w:r>
      <w:r>
        <w:t xml:space="preserve"> </w:t>
      </w:r>
      <w:r>
        <w:rPr>
          <w:rFonts w:hint="eastAsia"/>
        </w:rPr>
        <w:t>даних</w:t>
      </w:r>
      <w:r>
        <w:t xml:space="preserve"> </w:t>
      </w:r>
      <w:r>
        <w:rPr>
          <w:rFonts w:hint="eastAsia"/>
        </w:rPr>
        <w:t>рекомендується</w:t>
      </w:r>
      <w:r>
        <w:t xml:space="preserve"> </w:t>
      </w:r>
      <w:r>
        <w:rPr>
          <w:rFonts w:hint="eastAsia"/>
        </w:rPr>
        <w:t>коефіцієнт</w:t>
      </w:r>
      <w:r>
        <w:t xml:space="preserve"> </w:t>
      </w:r>
      <w:r>
        <w:rPr>
          <w:rFonts w:hint="eastAsia"/>
        </w:rPr>
        <w:t>динамічності</w:t>
      </w:r>
      <w:r>
        <w:t xml:space="preserve"> Yd </w:t>
      </w:r>
      <w:r>
        <w:rPr>
          <w:rFonts w:hint="eastAsia"/>
        </w:rPr>
        <w:t>завжди</w:t>
      </w:r>
      <w:r>
        <w:t xml:space="preserve"> </w:t>
      </w:r>
      <w:r>
        <w:rPr>
          <w:rFonts w:hint="eastAsia"/>
        </w:rPr>
        <w:t>визначати</w:t>
      </w:r>
      <w:r>
        <w:t xml:space="preserve"> </w:t>
      </w:r>
      <w:r>
        <w:rPr>
          <w:rFonts w:hint="eastAsia"/>
        </w:rPr>
        <w:t>з</w:t>
      </w:r>
      <w:r>
        <w:t xml:space="preserve"> </w:t>
      </w:r>
      <w:r>
        <w:rPr>
          <w:rFonts w:hint="eastAsia"/>
        </w:rPr>
        <w:t>урахуванням</w:t>
      </w:r>
      <w:r>
        <w:t xml:space="preserve"> </w:t>
      </w:r>
      <w:r>
        <w:rPr>
          <w:rFonts w:hint="eastAsia"/>
        </w:rPr>
        <w:t>реальних</w:t>
      </w:r>
      <w:r>
        <w:t xml:space="preserve"> </w:t>
      </w:r>
      <w:r>
        <w:rPr>
          <w:rFonts w:hint="eastAsia"/>
        </w:rPr>
        <w:t>характеристик</w:t>
      </w:r>
      <w:r>
        <w:t xml:space="preserve"> </w:t>
      </w:r>
      <w:r>
        <w:rPr>
          <w:rFonts w:hint="eastAsia"/>
        </w:rPr>
        <w:t>вихідних</w:t>
      </w:r>
      <w:r>
        <w:t xml:space="preserve"> </w:t>
      </w:r>
      <w:r>
        <w:rPr>
          <w:rFonts w:hint="eastAsia"/>
        </w:rPr>
        <w:t>матеріалів</w:t>
      </w:r>
      <w:r>
        <w:t xml:space="preserve">, </w:t>
      </w:r>
      <w:r>
        <w:rPr>
          <w:rFonts w:hint="eastAsia"/>
        </w:rPr>
        <w:t>так</w:t>
      </w:r>
      <w:r>
        <w:t xml:space="preserve"> </w:t>
      </w:r>
      <w:r>
        <w:rPr>
          <w:rFonts w:hint="eastAsia"/>
        </w:rPr>
        <w:t>як</w:t>
      </w:r>
      <w:r>
        <w:t xml:space="preserve"> </w:t>
      </w:r>
      <w:r>
        <w:rPr>
          <w:rFonts w:hint="eastAsia"/>
        </w:rPr>
        <w:t>необґрунтоване</w:t>
      </w:r>
      <w:r>
        <w:t xml:space="preserve"> </w:t>
      </w:r>
      <w:r>
        <w:rPr>
          <w:rFonts w:hint="eastAsia"/>
        </w:rPr>
        <w:t>його</w:t>
      </w:r>
      <w:r>
        <w:t xml:space="preserve"> </w:t>
      </w:r>
      <w:r>
        <w:rPr>
          <w:rFonts w:hint="eastAsia"/>
        </w:rPr>
        <w:t>збільшення</w:t>
      </w:r>
      <w:r>
        <w:t xml:space="preserve"> </w:t>
      </w:r>
      <w:r>
        <w:rPr>
          <w:rFonts w:hint="eastAsia"/>
        </w:rPr>
        <w:t>призводить</w:t>
      </w:r>
      <w:r>
        <w:t xml:space="preserve"> </w:t>
      </w:r>
      <w:r>
        <w:rPr>
          <w:rFonts w:hint="eastAsia"/>
        </w:rPr>
        <w:t>до</w:t>
      </w:r>
      <w:r>
        <w:t xml:space="preserve"> </w:t>
      </w:r>
      <w:r>
        <w:rPr>
          <w:rFonts w:hint="eastAsia"/>
        </w:rPr>
        <w:t>хибних</w:t>
      </w:r>
      <w:r>
        <w:t xml:space="preserve"> </w:t>
      </w:r>
      <w:r>
        <w:rPr>
          <w:rFonts w:hint="eastAsia"/>
        </w:rPr>
        <w:t>результатів</w:t>
      </w:r>
      <w:r>
        <w:t xml:space="preserve"> </w:t>
      </w:r>
      <w:r>
        <w:rPr>
          <w:rFonts w:hint="eastAsia"/>
        </w:rPr>
        <w:t>оцінки</w:t>
      </w:r>
      <w:r>
        <w:t xml:space="preserve"> </w:t>
      </w:r>
      <w:r>
        <w:rPr>
          <w:rFonts w:hint="eastAsia"/>
        </w:rPr>
        <w:t>несучої</w:t>
      </w:r>
      <w:r>
        <w:t xml:space="preserve"> </w:t>
      </w:r>
      <w:r>
        <w:rPr>
          <w:rFonts w:hint="eastAsia"/>
        </w:rPr>
        <w:t>здатності</w:t>
      </w:r>
      <w:r>
        <w:t xml:space="preserve"> </w:t>
      </w:r>
      <w:r>
        <w:rPr>
          <w:rFonts w:hint="eastAsia"/>
        </w:rPr>
        <w:t>констру</w:t>
      </w:r>
      <w:r>
        <w:rPr>
          <w:rFonts w:hint="eastAsia"/>
        </w:rPr>
        <w:lastRenderedPageBreak/>
        <w:t>ктивних</w:t>
      </w:r>
      <w:r>
        <w:t xml:space="preserve"> </w:t>
      </w:r>
      <w:r>
        <w:rPr>
          <w:rFonts w:hint="eastAsia"/>
        </w:rPr>
        <w:t>елементів</w:t>
      </w:r>
      <w:r>
        <w:t xml:space="preserve"> </w:t>
      </w:r>
      <w:r>
        <w:rPr>
          <w:rFonts w:hint="eastAsia"/>
        </w:rPr>
        <w:t>каркасу</w:t>
      </w:r>
      <w:r>
        <w:t xml:space="preserve"> </w:t>
      </w:r>
      <w:r>
        <w:rPr>
          <w:rFonts w:hint="eastAsia"/>
        </w:rPr>
        <w:t>будівлі</w:t>
      </w:r>
      <w:r>
        <w:t>.</w:t>
      </w:r>
    </w:p>
    <w:p w14:paraId="761F9957" w14:textId="77777777" w:rsidR="00F13AAA" w:rsidRDefault="00F13AAA" w:rsidP="00F13AAA">
      <w:r>
        <w:t>3.</w:t>
      </w:r>
      <w:r>
        <w:tab/>
      </w:r>
      <w:r>
        <w:rPr>
          <w:rFonts w:hint="eastAsia"/>
        </w:rPr>
        <w:t>Розглянуто</w:t>
      </w:r>
      <w:r>
        <w:t xml:space="preserve"> </w:t>
      </w:r>
      <w:r>
        <w:rPr>
          <w:rFonts w:hint="eastAsia"/>
        </w:rPr>
        <w:t>різні</w:t>
      </w:r>
      <w:r>
        <w:t xml:space="preserve"> </w:t>
      </w:r>
      <w:r>
        <w:rPr>
          <w:rFonts w:hint="eastAsia"/>
        </w:rPr>
        <w:t>варіанти</w:t>
      </w:r>
      <w:r>
        <w:t xml:space="preserve"> </w:t>
      </w:r>
      <w:r>
        <w:rPr>
          <w:rFonts w:hint="eastAsia"/>
        </w:rPr>
        <w:t>установки</w:t>
      </w:r>
      <w:r>
        <w:t xml:space="preserve"> </w:t>
      </w:r>
      <w:r>
        <w:rPr>
          <w:rFonts w:hint="eastAsia"/>
        </w:rPr>
        <w:t>діафрагм</w:t>
      </w:r>
      <w:r>
        <w:t xml:space="preserve"> </w:t>
      </w:r>
      <w:r>
        <w:rPr>
          <w:rFonts w:hint="eastAsia"/>
        </w:rPr>
        <w:t>жорсткості</w:t>
      </w:r>
      <w:r>
        <w:t xml:space="preserve"> </w:t>
      </w:r>
      <w:r>
        <w:rPr>
          <w:rFonts w:hint="eastAsia"/>
        </w:rPr>
        <w:t>в</w:t>
      </w:r>
      <w:r>
        <w:t xml:space="preserve"> </w:t>
      </w:r>
      <w:r>
        <w:rPr>
          <w:rFonts w:hint="eastAsia"/>
        </w:rPr>
        <w:t>залізобетонному</w:t>
      </w:r>
      <w:r>
        <w:t xml:space="preserve"> </w:t>
      </w:r>
      <w:r>
        <w:rPr>
          <w:rFonts w:hint="eastAsia"/>
        </w:rPr>
        <w:t>каркасі</w:t>
      </w:r>
      <w:r>
        <w:t xml:space="preserve"> </w:t>
      </w:r>
      <w:r>
        <w:rPr>
          <w:rFonts w:hint="eastAsia"/>
        </w:rPr>
        <w:t>будівлі</w:t>
      </w:r>
      <w:r>
        <w:t xml:space="preserve"> </w:t>
      </w:r>
      <w:r>
        <w:rPr>
          <w:rFonts w:hint="eastAsia"/>
        </w:rPr>
        <w:t>та</w:t>
      </w:r>
      <w:r>
        <w:t xml:space="preserve"> </w:t>
      </w:r>
      <w:r>
        <w:rPr>
          <w:rFonts w:hint="eastAsia"/>
        </w:rPr>
        <w:t>виявлено</w:t>
      </w:r>
      <w:r>
        <w:t xml:space="preserve"> </w:t>
      </w:r>
      <w:r>
        <w:rPr>
          <w:rFonts w:hint="eastAsia"/>
        </w:rPr>
        <w:t>найбільш</w:t>
      </w:r>
      <w:r>
        <w:t xml:space="preserve"> </w:t>
      </w:r>
      <w:r>
        <w:rPr>
          <w:rFonts w:hint="eastAsia"/>
        </w:rPr>
        <w:t>ефективне</w:t>
      </w:r>
      <w:r>
        <w:t xml:space="preserve"> </w:t>
      </w:r>
      <w:r>
        <w:rPr>
          <w:rFonts w:hint="eastAsia"/>
        </w:rPr>
        <w:t>їх</w:t>
      </w:r>
      <w:r>
        <w:t xml:space="preserve"> </w:t>
      </w:r>
      <w:r>
        <w:rPr>
          <w:rFonts w:hint="eastAsia"/>
        </w:rPr>
        <w:t>розташування</w:t>
      </w:r>
      <w:r>
        <w:t xml:space="preserve"> </w:t>
      </w:r>
      <w:r>
        <w:rPr>
          <w:rFonts w:hint="eastAsia"/>
        </w:rPr>
        <w:t>з</w:t>
      </w:r>
      <w:r>
        <w:t xml:space="preserve"> </w:t>
      </w:r>
      <w:r>
        <w:rPr>
          <w:rFonts w:hint="eastAsia"/>
        </w:rPr>
        <w:t>конструктивної</w:t>
      </w:r>
      <w:r>
        <w:t xml:space="preserve"> </w:t>
      </w:r>
      <w:r>
        <w:rPr>
          <w:rFonts w:hint="eastAsia"/>
        </w:rPr>
        <w:t>і</w:t>
      </w:r>
      <w:r>
        <w:t xml:space="preserve"> </w:t>
      </w:r>
      <w:r>
        <w:rPr>
          <w:rFonts w:hint="eastAsia"/>
        </w:rPr>
        <w:t>економічної</w:t>
      </w:r>
      <w:r>
        <w:t xml:space="preserve"> </w:t>
      </w:r>
      <w:r>
        <w:rPr>
          <w:rFonts w:hint="eastAsia"/>
        </w:rPr>
        <w:t>точок</w:t>
      </w:r>
      <w:r>
        <w:t xml:space="preserve"> </w:t>
      </w:r>
      <w:r>
        <w:rPr>
          <w:rFonts w:hint="eastAsia"/>
        </w:rPr>
        <w:t>зору</w:t>
      </w:r>
      <w:r>
        <w:t xml:space="preserve">, </w:t>
      </w:r>
      <w:r>
        <w:rPr>
          <w:rFonts w:hint="eastAsia"/>
        </w:rPr>
        <w:t>при</w:t>
      </w:r>
      <w:r>
        <w:t xml:space="preserve"> </w:t>
      </w:r>
      <w:r>
        <w:rPr>
          <w:rFonts w:hint="eastAsia"/>
        </w:rPr>
        <w:t>цьому</w:t>
      </w:r>
      <w:r>
        <w:t xml:space="preserve"> </w:t>
      </w:r>
      <w:r>
        <w:rPr>
          <w:rFonts w:hint="eastAsia"/>
        </w:rPr>
        <w:t>раціональне</w:t>
      </w:r>
      <w:r>
        <w:t xml:space="preserve"> </w:t>
      </w:r>
      <w:r>
        <w:rPr>
          <w:rFonts w:hint="eastAsia"/>
        </w:rPr>
        <w:t>збільшення</w:t>
      </w:r>
      <w:r>
        <w:t xml:space="preserve"> </w:t>
      </w:r>
      <w:r>
        <w:rPr>
          <w:rFonts w:hint="eastAsia"/>
        </w:rPr>
        <w:t>відсотка</w:t>
      </w:r>
      <w:r>
        <w:t xml:space="preserve"> </w:t>
      </w:r>
      <w:r>
        <w:rPr>
          <w:rFonts w:hint="eastAsia"/>
        </w:rPr>
        <w:t>армування</w:t>
      </w:r>
      <w:r>
        <w:t xml:space="preserve"> </w:t>
      </w:r>
      <w:r>
        <w:rPr>
          <w:rFonts w:hint="eastAsia"/>
        </w:rPr>
        <w:t>колон</w:t>
      </w:r>
      <w:r>
        <w:t xml:space="preserve"> </w:t>
      </w:r>
      <w:r>
        <w:rPr>
          <w:rFonts w:hint="eastAsia"/>
        </w:rPr>
        <w:t>за</w:t>
      </w:r>
      <w:r>
        <w:t xml:space="preserve"> </w:t>
      </w:r>
      <w:r>
        <w:rPr>
          <w:rFonts w:hint="eastAsia"/>
        </w:rPr>
        <w:t>поверхами</w:t>
      </w:r>
      <w:r>
        <w:t xml:space="preserve"> </w:t>
      </w:r>
      <w:r>
        <w:rPr>
          <w:rFonts w:hint="eastAsia"/>
        </w:rPr>
        <w:t>в</w:t>
      </w:r>
      <w:r>
        <w:t xml:space="preserve"> </w:t>
      </w:r>
      <w:r>
        <w:rPr>
          <w:rFonts w:hint="eastAsia"/>
        </w:rPr>
        <w:t>залізобетонних</w:t>
      </w:r>
      <w:r>
        <w:t xml:space="preserve"> </w:t>
      </w:r>
      <w:r>
        <w:rPr>
          <w:rFonts w:hint="eastAsia"/>
        </w:rPr>
        <w:t>каркасних</w:t>
      </w:r>
      <w:r>
        <w:t xml:space="preserve"> </w:t>
      </w:r>
      <w:r>
        <w:rPr>
          <w:rFonts w:hint="eastAsia"/>
        </w:rPr>
        <w:t>будівлях</w:t>
      </w:r>
      <w:r>
        <w:t xml:space="preserve"> </w:t>
      </w:r>
      <w:r>
        <w:rPr>
          <w:rFonts w:hint="eastAsia"/>
        </w:rPr>
        <w:t>призводить</w:t>
      </w:r>
      <w:r>
        <w:t xml:space="preserve"> </w:t>
      </w:r>
      <w:r>
        <w:rPr>
          <w:rFonts w:hint="eastAsia"/>
        </w:rPr>
        <w:t>до</w:t>
      </w:r>
      <w:r>
        <w:t xml:space="preserve"> </w:t>
      </w:r>
      <w:r>
        <w:rPr>
          <w:rFonts w:hint="eastAsia"/>
        </w:rPr>
        <w:t>зменшення</w:t>
      </w:r>
      <w:r>
        <w:t xml:space="preserve"> </w:t>
      </w:r>
      <w:r>
        <w:rPr>
          <w:rFonts w:hint="eastAsia"/>
        </w:rPr>
        <w:t>відсотка</w:t>
      </w:r>
      <w:r>
        <w:t xml:space="preserve"> </w:t>
      </w:r>
      <w:r>
        <w:rPr>
          <w:rFonts w:hint="eastAsia"/>
        </w:rPr>
        <w:t>руйнування</w:t>
      </w:r>
      <w:r>
        <w:t xml:space="preserve"> </w:t>
      </w:r>
      <w:r>
        <w:rPr>
          <w:rFonts w:hint="eastAsia"/>
        </w:rPr>
        <w:t>основних</w:t>
      </w:r>
      <w:r>
        <w:t xml:space="preserve"> </w:t>
      </w:r>
      <w:r>
        <w:rPr>
          <w:rFonts w:hint="eastAsia"/>
        </w:rPr>
        <w:t>несучих</w:t>
      </w:r>
      <w:r>
        <w:t xml:space="preserve"> </w:t>
      </w:r>
      <w:r>
        <w:rPr>
          <w:rFonts w:hint="eastAsia"/>
        </w:rPr>
        <w:t>елементів</w:t>
      </w:r>
      <w:r>
        <w:t xml:space="preserve">, </w:t>
      </w:r>
      <w:r>
        <w:rPr>
          <w:rFonts w:hint="eastAsia"/>
        </w:rPr>
        <w:t>зокрема</w:t>
      </w:r>
      <w:r>
        <w:t xml:space="preserve"> </w:t>
      </w:r>
      <w:r>
        <w:rPr>
          <w:rFonts w:hint="eastAsia"/>
        </w:rPr>
        <w:t>колон</w:t>
      </w:r>
      <w:r>
        <w:t xml:space="preserve">. </w:t>
      </w:r>
      <w:r>
        <w:rPr>
          <w:rFonts w:hint="eastAsia"/>
        </w:rPr>
        <w:t>Найбільш</w:t>
      </w:r>
      <w:r>
        <w:t xml:space="preserve"> </w:t>
      </w:r>
      <w:r>
        <w:rPr>
          <w:rFonts w:hint="eastAsia"/>
        </w:rPr>
        <w:t>раціональним</w:t>
      </w:r>
      <w:r>
        <w:t xml:space="preserve"> </w:t>
      </w:r>
      <w:r>
        <w:rPr>
          <w:rFonts w:hint="eastAsia"/>
        </w:rPr>
        <w:t>підходом</w:t>
      </w:r>
      <w:r>
        <w:t xml:space="preserve"> </w:t>
      </w:r>
      <w:r>
        <w:rPr>
          <w:rFonts w:hint="eastAsia"/>
        </w:rPr>
        <w:t>у</w:t>
      </w:r>
      <w:r>
        <w:t xml:space="preserve"> </w:t>
      </w:r>
      <w:r>
        <w:rPr>
          <w:rFonts w:hint="eastAsia"/>
        </w:rPr>
        <w:t>вирішенні</w:t>
      </w:r>
      <w:r>
        <w:t xml:space="preserve"> </w:t>
      </w:r>
      <w:r>
        <w:rPr>
          <w:rFonts w:hint="eastAsia"/>
        </w:rPr>
        <w:t>питання</w:t>
      </w:r>
      <w:r>
        <w:t xml:space="preserve"> </w:t>
      </w:r>
      <w:r>
        <w:rPr>
          <w:rFonts w:hint="eastAsia"/>
        </w:rPr>
        <w:t>про</w:t>
      </w:r>
      <w:r>
        <w:t xml:space="preserve"> </w:t>
      </w:r>
      <w:r>
        <w:rPr>
          <w:rFonts w:hint="eastAsia"/>
        </w:rPr>
        <w:t>надійність</w:t>
      </w:r>
      <w:r>
        <w:t xml:space="preserve"> </w:t>
      </w:r>
      <w:r>
        <w:rPr>
          <w:rFonts w:hint="eastAsia"/>
        </w:rPr>
        <w:t>будівлі</w:t>
      </w:r>
      <w:r>
        <w:t xml:space="preserve"> </w:t>
      </w:r>
      <w:r>
        <w:rPr>
          <w:rFonts w:hint="eastAsia"/>
        </w:rPr>
        <w:t>при</w:t>
      </w:r>
      <w:r>
        <w:t xml:space="preserve"> </w:t>
      </w:r>
      <w:r>
        <w:rPr>
          <w:rFonts w:hint="eastAsia"/>
        </w:rPr>
        <w:t>виникненні</w:t>
      </w:r>
      <w:r>
        <w:t xml:space="preserve"> </w:t>
      </w:r>
      <w:r>
        <w:rPr>
          <w:rFonts w:hint="eastAsia"/>
        </w:rPr>
        <w:t>прогресуючого</w:t>
      </w:r>
      <w:r>
        <w:t xml:space="preserve"> </w:t>
      </w:r>
      <w:r>
        <w:rPr>
          <w:rFonts w:hint="eastAsia"/>
        </w:rPr>
        <w:t>обвалення</w:t>
      </w:r>
      <w:r>
        <w:t xml:space="preserve"> </w:t>
      </w:r>
      <w:r>
        <w:rPr>
          <w:rFonts w:hint="eastAsia"/>
        </w:rPr>
        <w:t>слід</w:t>
      </w:r>
      <w:r>
        <w:t xml:space="preserve"> </w:t>
      </w:r>
      <w:r>
        <w:rPr>
          <w:rFonts w:hint="eastAsia"/>
        </w:rPr>
        <w:t>вважати</w:t>
      </w:r>
      <w:r>
        <w:t xml:space="preserve"> </w:t>
      </w:r>
      <w:r>
        <w:rPr>
          <w:rFonts w:hint="eastAsia"/>
        </w:rPr>
        <w:t>паралельне</w:t>
      </w:r>
      <w:r>
        <w:t xml:space="preserve"> </w:t>
      </w:r>
      <w:r>
        <w:rPr>
          <w:rFonts w:hint="eastAsia"/>
        </w:rPr>
        <w:t>збільшення</w:t>
      </w:r>
      <w:r>
        <w:t xml:space="preserve"> </w:t>
      </w:r>
      <w:r>
        <w:rPr>
          <w:rFonts w:hint="eastAsia"/>
        </w:rPr>
        <w:t>відсотка</w:t>
      </w:r>
      <w:r>
        <w:t xml:space="preserve"> </w:t>
      </w:r>
      <w:r>
        <w:rPr>
          <w:rFonts w:hint="eastAsia"/>
        </w:rPr>
        <w:t>армування</w:t>
      </w:r>
      <w:r>
        <w:t xml:space="preserve"> </w:t>
      </w:r>
      <w:r>
        <w:rPr>
          <w:rFonts w:hint="eastAsia"/>
        </w:rPr>
        <w:t>несучих</w:t>
      </w:r>
      <w:r>
        <w:t xml:space="preserve"> </w:t>
      </w:r>
      <w:r>
        <w:rPr>
          <w:rFonts w:hint="eastAsia"/>
        </w:rPr>
        <w:t>елементів</w:t>
      </w:r>
      <w:r>
        <w:t xml:space="preserve"> </w:t>
      </w:r>
      <w:r>
        <w:rPr>
          <w:rFonts w:hint="eastAsia"/>
        </w:rPr>
        <w:t>і</w:t>
      </w:r>
      <w:r>
        <w:t xml:space="preserve"> </w:t>
      </w:r>
      <w:r>
        <w:rPr>
          <w:rFonts w:hint="eastAsia"/>
        </w:rPr>
        <w:t>збільшення</w:t>
      </w:r>
      <w:r>
        <w:t xml:space="preserve"> </w:t>
      </w:r>
      <w:r>
        <w:rPr>
          <w:rFonts w:hint="eastAsia"/>
        </w:rPr>
        <w:t>класу</w:t>
      </w:r>
      <w:r>
        <w:t xml:space="preserve"> </w:t>
      </w:r>
      <w:r>
        <w:rPr>
          <w:rFonts w:hint="eastAsia"/>
        </w:rPr>
        <w:t>бетону</w:t>
      </w:r>
      <w:r>
        <w:t>.</w:t>
      </w:r>
    </w:p>
    <w:p w14:paraId="354A851C" w14:textId="77777777" w:rsidR="00F13AAA" w:rsidRDefault="00F13AAA" w:rsidP="00F13AAA">
      <w:r>
        <w:t>4.</w:t>
      </w:r>
      <w:r>
        <w:tab/>
      </w:r>
      <w:r>
        <w:rPr>
          <w:rFonts w:hint="eastAsia"/>
        </w:rPr>
        <w:t>В</w:t>
      </w:r>
      <w:r>
        <w:t xml:space="preserve"> </w:t>
      </w:r>
      <w:r>
        <w:rPr>
          <w:rFonts w:hint="eastAsia"/>
        </w:rPr>
        <w:t>експериментальній</w:t>
      </w:r>
      <w:r>
        <w:t xml:space="preserve"> </w:t>
      </w:r>
      <w:r>
        <w:rPr>
          <w:rFonts w:hint="eastAsia"/>
        </w:rPr>
        <w:t>частині</w:t>
      </w:r>
      <w:r>
        <w:t xml:space="preserve"> </w:t>
      </w:r>
      <w:r>
        <w:rPr>
          <w:rFonts w:hint="eastAsia"/>
        </w:rPr>
        <w:t>дисертаційної</w:t>
      </w:r>
      <w:r>
        <w:t xml:space="preserve"> </w:t>
      </w:r>
      <w:r>
        <w:rPr>
          <w:rFonts w:hint="eastAsia"/>
        </w:rPr>
        <w:t>роботи</w:t>
      </w:r>
      <w:r>
        <w:t xml:space="preserve"> </w:t>
      </w:r>
      <w:r>
        <w:rPr>
          <w:rFonts w:hint="eastAsia"/>
        </w:rPr>
        <w:t>досліджувалися</w:t>
      </w:r>
      <w:r>
        <w:t xml:space="preserve"> </w:t>
      </w:r>
      <w:r>
        <w:rPr>
          <w:rFonts w:hint="eastAsia"/>
        </w:rPr>
        <w:t>задання</w:t>
      </w:r>
      <w:r>
        <w:t xml:space="preserve"> </w:t>
      </w:r>
      <w:r>
        <w:rPr>
          <w:rFonts w:hint="eastAsia"/>
        </w:rPr>
        <w:t>оцінки</w:t>
      </w:r>
      <w:r>
        <w:t xml:space="preserve"> </w:t>
      </w:r>
      <w:r>
        <w:rPr>
          <w:rFonts w:hint="eastAsia"/>
        </w:rPr>
        <w:t>деформацій</w:t>
      </w:r>
      <w:r>
        <w:t xml:space="preserve"> </w:t>
      </w:r>
      <w:r>
        <w:rPr>
          <w:rFonts w:hint="eastAsia"/>
        </w:rPr>
        <w:t>колон</w:t>
      </w:r>
      <w:r>
        <w:t xml:space="preserve"> </w:t>
      </w:r>
      <w:r>
        <w:rPr>
          <w:rFonts w:hint="eastAsia"/>
        </w:rPr>
        <w:t>на</w:t>
      </w:r>
      <w:r>
        <w:t xml:space="preserve"> </w:t>
      </w:r>
      <w:r>
        <w:rPr>
          <w:rFonts w:hint="eastAsia"/>
        </w:rPr>
        <w:t>прикладі</w:t>
      </w:r>
      <w:r>
        <w:t xml:space="preserve"> </w:t>
      </w:r>
      <w:r>
        <w:rPr>
          <w:rFonts w:hint="eastAsia"/>
        </w:rPr>
        <w:t>навантаження</w:t>
      </w:r>
      <w:r>
        <w:t xml:space="preserve"> </w:t>
      </w:r>
      <w:r>
        <w:rPr>
          <w:rFonts w:hint="eastAsia"/>
        </w:rPr>
        <w:t>залізобетонної</w:t>
      </w:r>
      <w:r>
        <w:t xml:space="preserve"> </w:t>
      </w:r>
      <w:r>
        <w:rPr>
          <w:rFonts w:hint="eastAsia"/>
        </w:rPr>
        <w:t>каркасної</w:t>
      </w:r>
      <w:r>
        <w:t xml:space="preserve"> </w:t>
      </w:r>
      <w:r>
        <w:rPr>
          <w:rFonts w:hint="eastAsia"/>
        </w:rPr>
        <w:t>моделі</w:t>
      </w:r>
      <w:r>
        <w:t xml:space="preserve"> </w:t>
      </w:r>
      <w:r>
        <w:rPr>
          <w:rFonts w:hint="eastAsia"/>
        </w:rPr>
        <w:t>семиповерхової</w:t>
      </w:r>
      <w:r>
        <w:t xml:space="preserve"> 4-</w:t>
      </w:r>
      <w:r>
        <w:rPr>
          <w:rFonts w:hint="eastAsia"/>
        </w:rPr>
        <w:t>х</w:t>
      </w:r>
      <w:r>
        <w:t xml:space="preserve"> </w:t>
      </w:r>
      <w:r>
        <w:rPr>
          <w:rFonts w:hint="eastAsia"/>
        </w:rPr>
        <w:t>пролітної</w:t>
      </w:r>
      <w:r>
        <w:t xml:space="preserve"> </w:t>
      </w:r>
      <w:r>
        <w:rPr>
          <w:rFonts w:hint="eastAsia"/>
        </w:rPr>
        <w:t>будівлі</w:t>
      </w:r>
      <w:r>
        <w:t xml:space="preserve"> </w:t>
      </w:r>
      <w:r>
        <w:rPr>
          <w:rFonts w:hint="eastAsia"/>
        </w:rPr>
        <w:t>при</w:t>
      </w:r>
      <w:r>
        <w:t xml:space="preserve"> </w:t>
      </w:r>
      <w:r>
        <w:rPr>
          <w:rFonts w:hint="eastAsia"/>
        </w:rPr>
        <w:t>різних</w:t>
      </w:r>
      <w:r>
        <w:t xml:space="preserve"> </w:t>
      </w:r>
      <w:r>
        <w:rPr>
          <w:rFonts w:hint="eastAsia"/>
        </w:rPr>
        <w:t>рівнях</w:t>
      </w:r>
      <w:r>
        <w:t xml:space="preserve"> </w:t>
      </w:r>
      <w:r>
        <w:rPr>
          <w:rFonts w:hint="eastAsia"/>
        </w:rPr>
        <w:t>навантаження</w:t>
      </w:r>
      <w:r>
        <w:t xml:space="preserve"> (</w:t>
      </w:r>
      <w:r>
        <w:rPr>
          <w:rFonts w:hint="eastAsia"/>
        </w:rPr>
        <w:t>схема</w:t>
      </w:r>
      <w:r>
        <w:t xml:space="preserve"> I, </w:t>
      </w:r>
      <w:r>
        <w:rPr>
          <w:rFonts w:hint="eastAsia"/>
        </w:rPr>
        <w:t>схема</w:t>
      </w:r>
      <w:r>
        <w:t xml:space="preserve"> II, </w:t>
      </w:r>
      <w:r>
        <w:rPr>
          <w:rFonts w:hint="eastAsia"/>
        </w:rPr>
        <w:t>схема</w:t>
      </w:r>
      <w:r>
        <w:t xml:space="preserve"> III) </w:t>
      </w:r>
      <w:r>
        <w:rPr>
          <w:rFonts w:hint="eastAsia"/>
        </w:rPr>
        <w:t>і</w:t>
      </w:r>
      <w:r>
        <w:t xml:space="preserve"> </w:t>
      </w:r>
      <w:r>
        <w:rPr>
          <w:rFonts w:hint="eastAsia"/>
        </w:rPr>
        <w:t>різному</w:t>
      </w:r>
      <w:r>
        <w:t xml:space="preserve"> </w:t>
      </w:r>
      <w:r>
        <w:rPr>
          <w:rFonts w:hint="eastAsia"/>
        </w:rPr>
        <w:t>розташуванні</w:t>
      </w:r>
      <w:r>
        <w:t xml:space="preserve"> </w:t>
      </w:r>
      <w:r>
        <w:rPr>
          <w:rFonts w:hint="eastAsia"/>
        </w:rPr>
        <w:t>навантаження</w:t>
      </w:r>
      <w:r>
        <w:t xml:space="preserve">. </w:t>
      </w:r>
      <w:r>
        <w:rPr>
          <w:rFonts w:hint="eastAsia"/>
        </w:rPr>
        <w:t>Різниця</w:t>
      </w:r>
      <w:r>
        <w:t xml:space="preserve"> </w:t>
      </w:r>
      <w:r>
        <w:rPr>
          <w:rFonts w:hint="eastAsia"/>
        </w:rPr>
        <w:t>в</w:t>
      </w:r>
      <w:r>
        <w:t xml:space="preserve"> </w:t>
      </w:r>
      <w:r>
        <w:rPr>
          <w:rFonts w:hint="eastAsia"/>
        </w:rPr>
        <w:t>деформаціях</w:t>
      </w:r>
      <w:r>
        <w:t xml:space="preserve"> </w:t>
      </w:r>
      <w:r>
        <w:rPr>
          <w:rFonts w:hint="eastAsia"/>
        </w:rPr>
        <w:t>колон</w:t>
      </w:r>
      <w:r>
        <w:t xml:space="preserve">, </w:t>
      </w:r>
      <w:r>
        <w:rPr>
          <w:rFonts w:hint="eastAsia"/>
        </w:rPr>
        <w:t>визначена</w:t>
      </w:r>
      <w:r>
        <w:t xml:space="preserve"> </w:t>
      </w:r>
      <w:r>
        <w:rPr>
          <w:rFonts w:hint="eastAsia"/>
        </w:rPr>
        <w:t>теоретичним</w:t>
      </w:r>
      <w:r>
        <w:t xml:space="preserve"> </w:t>
      </w:r>
      <w:r>
        <w:rPr>
          <w:rFonts w:hint="eastAsia"/>
        </w:rPr>
        <w:t>та</w:t>
      </w:r>
      <w:r>
        <w:t xml:space="preserve"> </w:t>
      </w:r>
      <w:r>
        <w:rPr>
          <w:rFonts w:hint="eastAsia"/>
        </w:rPr>
        <w:t>експериментальним</w:t>
      </w:r>
      <w:r>
        <w:t xml:space="preserve"> </w:t>
      </w:r>
      <w:r>
        <w:rPr>
          <w:rFonts w:hint="eastAsia"/>
        </w:rPr>
        <w:t>шляхом</w:t>
      </w:r>
      <w:r>
        <w:t xml:space="preserve"> </w:t>
      </w:r>
      <w:r>
        <w:rPr>
          <w:rFonts w:hint="eastAsia"/>
        </w:rPr>
        <w:t>складає</w:t>
      </w:r>
      <w:r>
        <w:t xml:space="preserve"> 12-17 %.</w:t>
      </w:r>
    </w:p>
    <w:p w14:paraId="3B219D9A" w14:textId="06E1493C" w:rsidR="00F13AAA" w:rsidRPr="00F13AAA" w:rsidRDefault="00F13AAA" w:rsidP="00F13AAA">
      <w:r>
        <w:t>5.</w:t>
      </w:r>
      <w:r>
        <w:tab/>
      </w:r>
      <w:r>
        <w:rPr>
          <w:rFonts w:hint="eastAsia"/>
        </w:rPr>
        <w:t>Результати</w:t>
      </w:r>
      <w:r>
        <w:t xml:space="preserve"> </w:t>
      </w:r>
      <w:r>
        <w:rPr>
          <w:rFonts w:hint="eastAsia"/>
        </w:rPr>
        <w:t>теоретичних</w:t>
      </w:r>
      <w:r>
        <w:t xml:space="preserve"> </w:t>
      </w:r>
      <w:r>
        <w:rPr>
          <w:rFonts w:hint="eastAsia"/>
        </w:rPr>
        <w:t>і</w:t>
      </w:r>
      <w:r>
        <w:t xml:space="preserve"> </w:t>
      </w:r>
      <w:r>
        <w:rPr>
          <w:rFonts w:hint="eastAsia"/>
        </w:rPr>
        <w:t>експериментальних</w:t>
      </w:r>
      <w:r>
        <w:t xml:space="preserve"> </w:t>
      </w:r>
      <w:r>
        <w:rPr>
          <w:rFonts w:hint="eastAsia"/>
        </w:rPr>
        <w:t>досліджень</w:t>
      </w:r>
      <w:r>
        <w:t xml:space="preserve"> </w:t>
      </w:r>
      <w:r>
        <w:rPr>
          <w:rFonts w:hint="eastAsia"/>
        </w:rPr>
        <w:t>були</w:t>
      </w:r>
      <w:r>
        <w:t xml:space="preserve"> </w:t>
      </w:r>
      <w:r>
        <w:rPr>
          <w:rFonts w:hint="eastAsia"/>
        </w:rPr>
        <w:t>рекомендовані</w:t>
      </w:r>
      <w:r>
        <w:t xml:space="preserve"> </w:t>
      </w:r>
      <w:r>
        <w:rPr>
          <w:rFonts w:hint="eastAsia"/>
        </w:rPr>
        <w:t>у</w:t>
      </w:r>
      <w:r>
        <w:t xml:space="preserve"> </w:t>
      </w:r>
      <w:r>
        <w:rPr>
          <w:rFonts w:hint="eastAsia"/>
        </w:rPr>
        <w:t>проектну</w:t>
      </w:r>
      <w:r>
        <w:t xml:space="preserve"> </w:t>
      </w:r>
      <w:r>
        <w:rPr>
          <w:rFonts w:hint="eastAsia"/>
        </w:rPr>
        <w:t>практику</w:t>
      </w:r>
      <w:r>
        <w:t xml:space="preserve"> </w:t>
      </w:r>
      <w:r>
        <w:rPr>
          <w:rFonts w:hint="eastAsia"/>
        </w:rPr>
        <w:t>при</w:t>
      </w:r>
      <w:r>
        <w:t xml:space="preserve"> </w:t>
      </w:r>
      <w:r>
        <w:rPr>
          <w:rFonts w:hint="eastAsia"/>
        </w:rPr>
        <w:t>будівництві</w:t>
      </w:r>
      <w:r>
        <w:t xml:space="preserve"> </w:t>
      </w:r>
      <w:r>
        <w:rPr>
          <w:rFonts w:hint="eastAsia"/>
        </w:rPr>
        <w:t>двох</w:t>
      </w:r>
      <w:r>
        <w:t xml:space="preserve"> </w:t>
      </w:r>
      <w:r>
        <w:rPr>
          <w:rFonts w:hint="eastAsia"/>
        </w:rPr>
        <w:t>об</w:t>
      </w:r>
      <w:r>
        <w:t>'</w:t>
      </w:r>
      <w:r>
        <w:rPr>
          <w:rFonts w:hint="eastAsia"/>
        </w:rPr>
        <w:t>єктів</w:t>
      </w:r>
      <w:r>
        <w:t xml:space="preserve">, </w:t>
      </w:r>
      <w:r>
        <w:rPr>
          <w:rFonts w:hint="eastAsia"/>
        </w:rPr>
        <w:t>а</w:t>
      </w:r>
      <w:r>
        <w:t xml:space="preserve"> </w:t>
      </w:r>
      <w:r>
        <w:rPr>
          <w:rFonts w:hint="eastAsia"/>
        </w:rPr>
        <w:t>саме</w:t>
      </w:r>
      <w:r>
        <w:t xml:space="preserve">, </w:t>
      </w:r>
      <w:r>
        <w:rPr>
          <w:rFonts w:hint="eastAsia"/>
        </w:rPr>
        <w:t>житлових</w:t>
      </w:r>
      <w:r>
        <w:t xml:space="preserve"> </w:t>
      </w:r>
      <w:r>
        <w:rPr>
          <w:rFonts w:hint="eastAsia"/>
        </w:rPr>
        <w:t>будинків</w:t>
      </w:r>
      <w:r>
        <w:t xml:space="preserve"> </w:t>
      </w:r>
      <w:r>
        <w:rPr>
          <w:rFonts w:hint="eastAsia"/>
        </w:rPr>
        <w:t>в</w:t>
      </w:r>
      <w:r>
        <w:t xml:space="preserve"> </w:t>
      </w:r>
      <w:r>
        <w:rPr>
          <w:rFonts w:hint="eastAsia"/>
        </w:rPr>
        <w:t>м</w:t>
      </w:r>
      <w:r>
        <w:t xml:space="preserve">. </w:t>
      </w:r>
      <w:r>
        <w:rPr>
          <w:rFonts w:hint="eastAsia"/>
        </w:rPr>
        <w:t>Харкові</w:t>
      </w:r>
      <w:r>
        <w:t xml:space="preserve"> </w:t>
      </w:r>
      <w:r>
        <w:rPr>
          <w:rFonts w:hint="eastAsia"/>
        </w:rPr>
        <w:t>по</w:t>
      </w:r>
      <w:r>
        <w:t xml:space="preserve"> </w:t>
      </w:r>
      <w:r>
        <w:rPr>
          <w:rFonts w:hint="eastAsia"/>
        </w:rPr>
        <w:t>вул</w:t>
      </w:r>
      <w:r>
        <w:t xml:space="preserve">. </w:t>
      </w:r>
      <w:r>
        <w:rPr>
          <w:rFonts w:hint="eastAsia"/>
        </w:rPr>
        <w:t>Клочківській</w:t>
      </w:r>
      <w:r>
        <w:t xml:space="preserve">, 258 </w:t>
      </w:r>
      <w:r>
        <w:rPr>
          <w:rFonts w:hint="eastAsia"/>
        </w:rPr>
        <w:t>і</w:t>
      </w:r>
      <w:r>
        <w:t xml:space="preserve"> </w:t>
      </w:r>
      <w:r>
        <w:rPr>
          <w:rFonts w:hint="eastAsia"/>
        </w:rPr>
        <w:t>по</w:t>
      </w:r>
      <w:r>
        <w:t xml:space="preserve"> </w:t>
      </w:r>
      <w:r>
        <w:rPr>
          <w:rFonts w:hint="eastAsia"/>
        </w:rPr>
        <w:t>вул</w:t>
      </w:r>
      <w:r>
        <w:t xml:space="preserve">. </w:t>
      </w:r>
      <w:r>
        <w:rPr>
          <w:rFonts w:hint="eastAsia"/>
        </w:rPr>
        <w:t>Короленка</w:t>
      </w:r>
      <w:r>
        <w:t>, 23.</w:t>
      </w:r>
    </w:p>
    <w:sectPr w:rsidR="00F13AAA" w:rsidRPr="00F13AAA" w:rsidSect="00A84714">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5A849" w14:textId="77777777" w:rsidR="00A84714" w:rsidRDefault="00A84714">
      <w:pPr>
        <w:spacing w:after="0" w:line="240" w:lineRule="auto"/>
      </w:pPr>
      <w:r>
        <w:separator/>
      </w:r>
    </w:p>
  </w:endnote>
  <w:endnote w:type="continuationSeparator" w:id="0">
    <w:p w14:paraId="14A934C3" w14:textId="77777777" w:rsidR="00A84714" w:rsidRDefault="00A84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BD055" w14:textId="77777777" w:rsidR="00A84714" w:rsidRDefault="00A84714"/>
    <w:p w14:paraId="520415A2" w14:textId="77777777" w:rsidR="00A84714" w:rsidRDefault="00A84714"/>
    <w:p w14:paraId="01BED002" w14:textId="77777777" w:rsidR="00A84714" w:rsidRDefault="00A84714"/>
    <w:p w14:paraId="103E7C46" w14:textId="77777777" w:rsidR="00A84714" w:rsidRDefault="00A84714"/>
    <w:p w14:paraId="48324EF7" w14:textId="77777777" w:rsidR="00A84714" w:rsidRDefault="00A84714"/>
    <w:p w14:paraId="4D0C39CA" w14:textId="77777777" w:rsidR="00A84714" w:rsidRDefault="00A84714"/>
    <w:p w14:paraId="6911CEFA" w14:textId="77777777" w:rsidR="00A84714" w:rsidRDefault="00A84714">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43370A9A" wp14:editId="319E9268">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5DAB5" w14:textId="77777777" w:rsidR="00A84714" w:rsidRDefault="00A8471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370A9A"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DD5DAB5" w14:textId="77777777" w:rsidR="00A84714" w:rsidRDefault="00A8471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6B3E296E" w14:textId="77777777" w:rsidR="00A84714" w:rsidRDefault="00A84714"/>
    <w:p w14:paraId="4AC84E48" w14:textId="77777777" w:rsidR="00A84714" w:rsidRDefault="00A84714"/>
    <w:p w14:paraId="016FFA99" w14:textId="77777777" w:rsidR="00A84714" w:rsidRDefault="00A84714">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2B637F2B" wp14:editId="231250DE">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2225F" w14:textId="77777777" w:rsidR="00A84714" w:rsidRDefault="00A84714"/>
                          <w:p w14:paraId="558D6795" w14:textId="77777777" w:rsidR="00A84714" w:rsidRDefault="00A84714">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637F2B"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4122225F" w14:textId="77777777" w:rsidR="00A84714" w:rsidRDefault="00A84714"/>
                    <w:p w14:paraId="558D6795" w14:textId="77777777" w:rsidR="00A84714" w:rsidRDefault="00A84714">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3FED7C46" w14:textId="77777777" w:rsidR="00A84714" w:rsidRDefault="00A84714"/>
    <w:p w14:paraId="14C56838" w14:textId="77777777" w:rsidR="00A84714" w:rsidRDefault="00A84714">
      <w:pPr>
        <w:rPr>
          <w:sz w:val="2"/>
          <w:szCs w:val="2"/>
        </w:rPr>
      </w:pPr>
    </w:p>
    <w:p w14:paraId="743BE2AA" w14:textId="77777777" w:rsidR="00A84714" w:rsidRDefault="00A84714"/>
    <w:p w14:paraId="3873880C" w14:textId="77777777" w:rsidR="00A84714" w:rsidRDefault="00A84714">
      <w:pPr>
        <w:spacing w:after="0" w:line="240" w:lineRule="auto"/>
      </w:pPr>
    </w:p>
  </w:footnote>
  <w:footnote w:type="continuationSeparator" w:id="0">
    <w:p w14:paraId="0C3F02B7" w14:textId="77777777" w:rsidR="00A84714" w:rsidRDefault="00A84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762"/>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111"/>
    <w:rsid w:val="0015414A"/>
    <w:rsid w:val="001541AC"/>
    <w:rsid w:val="001541AE"/>
    <w:rsid w:val="001541DB"/>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AA"/>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50"/>
    <w:rsid w:val="001D0F79"/>
    <w:rsid w:val="001D0F89"/>
    <w:rsid w:val="001D10B2"/>
    <w:rsid w:val="001D1249"/>
    <w:rsid w:val="001D12DB"/>
    <w:rsid w:val="001D12ED"/>
    <w:rsid w:val="001D15D4"/>
    <w:rsid w:val="001D1604"/>
    <w:rsid w:val="001D16F3"/>
    <w:rsid w:val="001D175F"/>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57"/>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16"/>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D0"/>
    <w:rsid w:val="004B1918"/>
    <w:rsid w:val="004B1978"/>
    <w:rsid w:val="004B1CA7"/>
    <w:rsid w:val="004B1CBD"/>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43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AE"/>
    <w:rsid w:val="0051789E"/>
    <w:rsid w:val="0051789F"/>
    <w:rsid w:val="005178C9"/>
    <w:rsid w:val="005178CB"/>
    <w:rsid w:val="0051792B"/>
    <w:rsid w:val="00517A1E"/>
    <w:rsid w:val="00517C26"/>
    <w:rsid w:val="00517C3A"/>
    <w:rsid w:val="00517C51"/>
    <w:rsid w:val="00517C86"/>
    <w:rsid w:val="00517C88"/>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7FB"/>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37"/>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1"/>
    <w:rsid w:val="005774CA"/>
    <w:rsid w:val="0057753B"/>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DF"/>
    <w:rsid w:val="00592CE9"/>
    <w:rsid w:val="00592D64"/>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D3"/>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8F"/>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C86"/>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6FEE"/>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1CE"/>
    <w:rsid w:val="007F2245"/>
    <w:rsid w:val="007F23DD"/>
    <w:rsid w:val="007F243B"/>
    <w:rsid w:val="007F2453"/>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D4"/>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8BA"/>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B2D"/>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C97"/>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59"/>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A7"/>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61C"/>
    <w:rsid w:val="00944689"/>
    <w:rsid w:val="00944698"/>
    <w:rsid w:val="009446A4"/>
    <w:rsid w:val="00944765"/>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03"/>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14"/>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05"/>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9AE"/>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4F"/>
    <w:rsid w:val="00B00F6A"/>
    <w:rsid w:val="00B00FC4"/>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216"/>
    <w:rsid w:val="00C1734C"/>
    <w:rsid w:val="00C17407"/>
    <w:rsid w:val="00C17470"/>
    <w:rsid w:val="00C17631"/>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369"/>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970"/>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18"/>
    <w:rsid w:val="00E2758B"/>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5C"/>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07"/>
    <w:rsid w:val="00FF648B"/>
    <w:rsid w:val="00FF6503"/>
    <w:rsid w:val="00FF653B"/>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15749</TotalTime>
  <Pages>5</Pages>
  <Words>780</Words>
  <Characters>4452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5222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1800</cp:revision>
  <cp:lastPrinted>2009-02-06T05:36:00Z</cp:lastPrinted>
  <dcterms:created xsi:type="dcterms:W3CDTF">2024-01-07T13:43:00Z</dcterms:created>
  <dcterms:modified xsi:type="dcterms:W3CDTF">2024-02-03T14:13:00Z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