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52404D" w:rsidRDefault="0052404D" w:rsidP="0052404D">
      <w:r w:rsidRPr="00320B58">
        <w:rPr>
          <w:rFonts w:ascii="Times New Roman" w:hAnsi="Times New Roman" w:cs="Times New Roman"/>
          <w:b/>
          <w:sz w:val="24"/>
          <w:szCs w:val="24"/>
          <w:lang w:eastAsia="uk-UA"/>
        </w:rPr>
        <w:t>Цвєткова Юліанна Володимирівна,</w:t>
      </w:r>
      <w:r w:rsidRPr="00320B58">
        <w:rPr>
          <w:rFonts w:ascii="Times New Roman" w:hAnsi="Times New Roman" w:cs="Times New Roman"/>
          <w:sz w:val="24"/>
          <w:szCs w:val="24"/>
          <w:lang w:eastAsia="uk-UA"/>
        </w:rPr>
        <w:t xml:space="preserve"> докторант Інституту права Київського національного університету імені Тараса Шевченка. </w:t>
      </w:r>
      <w:r w:rsidRPr="00320B58">
        <w:rPr>
          <w:rFonts w:ascii="Times New Roman" w:hAnsi="Times New Roman" w:cs="Times New Roman"/>
          <w:bCs/>
          <w:sz w:val="24"/>
          <w:szCs w:val="24"/>
        </w:rPr>
        <w:t>Назва дисертації</w:t>
      </w:r>
      <w:r w:rsidRPr="00320B58">
        <w:rPr>
          <w:rFonts w:ascii="Times New Roman" w:hAnsi="Times New Roman" w:cs="Times New Roman"/>
          <w:sz w:val="24"/>
          <w:szCs w:val="24"/>
          <w:lang w:eastAsia="uk-UA"/>
        </w:rPr>
        <w:t xml:space="preserve">: «Становлення </w:t>
      </w:r>
      <w:r w:rsidRPr="00320B58">
        <w:rPr>
          <w:rFonts w:ascii="Times New Roman" w:hAnsi="Times New Roman" w:cs="Times New Roman"/>
          <w:sz w:val="24"/>
          <w:szCs w:val="24"/>
        </w:rPr>
        <w:t>правової традиції релігійної толерантності у федеративних державах Європи (</w:t>
      </w:r>
      <w:r w:rsidRPr="00320B58">
        <w:rPr>
          <w:rFonts w:ascii="Times New Roman" w:hAnsi="Times New Roman" w:cs="Times New Roman"/>
          <w:sz w:val="24"/>
          <w:szCs w:val="24"/>
          <w:lang w:val="en-US"/>
        </w:rPr>
        <w:t>V</w:t>
      </w:r>
      <w:r w:rsidRPr="00320B58">
        <w:rPr>
          <w:rFonts w:ascii="Times New Roman" w:hAnsi="Times New Roman" w:cs="Times New Roman"/>
          <w:sz w:val="24"/>
          <w:szCs w:val="24"/>
        </w:rPr>
        <w:t xml:space="preserve"> ст. до н.е. – </w:t>
      </w:r>
      <w:r w:rsidRPr="00320B58">
        <w:rPr>
          <w:rFonts w:ascii="Times New Roman" w:hAnsi="Times New Roman" w:cs="Times New Roman"/>
          <w:sz w:val="24"/>
          <w:szCs w:val="24"/>
          <w:lang w:val="en-US"/>
        </w:rPr>
        <w:t>XVII</w:t>
      </w:r>
      <w:r w:rsidRPr="00320B58">
        <w:rPr>
          <w:rFonts w:ascii="Times New Roman" w:hAnsi="Times New Roman" w:cs="Times New Roman"/>
          <w:sz w:val="24"/>
          <w:szCs w:val="24"/>
        </w:rPr>
        <w:t xml:space="preserve"> ст.)</w:t>
      </w:r>
      <w:r w:rsidRPr="00320B58">
        <w:rPr>
          <w:rFonts w:ascii="Times New Roman" w:hAnsi="Times New Roman" w:cs="Times New Roman"/>
          <w:sz w:val="24"/>
          <w:szCs w:val="24"/>
          <w:lang w:eastAsia="uk-UA"/>
        </w:rPr>
        <w:t xml:space="preserve">». </w:t>
      </w:r>
      <w:r w:rsidRPr="00320B58">
        <w:rPr>
          <w:rFonts w:ascii="Times New Roman" w:hAnsi="Times New Roman" w:cs="Times New Roman"/>
          <w:bCs/>
          <w:sz w:val="24"/>
          <w:szCs w:val="24"/>
        </w:rPr>
        <w:t>Шифр та назва спеціальності</w:t>
      </w:r>
      <w:r w:rsidRPr="00320B58">
        <w:rPr>
          <w:rFonts w:ascii="Times New Roman" w:hAnsi="Times New Roman" w:cs="Times New Roman"/>
          <w:sz w:val="24"/>
          <w:szCs w:val="24"/>
        </w:rPr>
        <w:t xml:space="preserve"> – 12.00.01 – теорія та історії держави і права; історія політичних і правових учень</w:t>
      </w:r>
      <w:r w:rsidRPr="00320B58">
        <w:rPr>
          <w:rFonts w:ascii="Times New Roman" w:hAnsi="Times New Roman" w:cs="Times New Roman"/>
          <w:sz w:val="24"/>
          <w:szCs w:val="24"/>
          <w:lang w:eastAsia="uk-UA"/>
        </w:rPr>
        <w:t>.</w:t>
      </w:r>
      <w:r w:rsidRPr="00320B58">
        <w:rPr>
          <w:rFonts w:ascii="Times New Roman" w:eastAsia="MS Mincho" w:hAnsi="Times New Roman" w:cs="Times New Roman"/>
          <w:sz w:val="24"/>
          <w:szCs w:val="24"/>
        </w:rPr>
        <w:t xml:space="preserve"> </w:t>
      </w:r>
      <w:r w:rsidRPr="00320B58">
        <w:rPr>
          <w:rFonts w:ascii="Times New Roman" w:hAnsi="Times New Roman" w:cs="Times New Roman"/>
          <w:sz w:val="24"/>
          <w:szCs w:val="24"/>
        </w:rPr>
        <w:t>Спецрада Д 26.001.04 Київського національного університету імені Тараса Шевченка</w:t>
      </w:r>
    </w:p>
    <w:sectPr w:rsidR="004111C7" w:rsidRPr="0052404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361661">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361661">
                <w:pPr>
                  <w:spacing w:line="240" w:lineRule="auto"/>
                </w:pPr>
                <w:fldSimple w:instr=" PAGE \* MERGEFORMAT ">
                  <w:r w:rsidR="0052404D" w:rsidRPr="0052404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361661">
      <w:pPr>
        <w:rPr>
          <w:sz w:val="2"/>
          <w:szCs w:val="2"/>
        </w:rPr>
      </w:pPr>
      <w:r w:rsidRPr="0036166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361661">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361661">
      <w:pPr>
        <w:rPr>
          <w:sz w:val="2"/>
          <w:szCs w:val="2"/>
        </w:rPr>
      </w:pPr>
      <w:r w:rsidRPr="0036166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9966A-4428-4E24-98B0-4C2A0805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66</Words>
  <Characters>381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2021-03-31T13:58:00Z</dcterms:created>
  <dcterms:modified xsi:type="dcterms:W3CDTF">2021-03-31T14:13:00Z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