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BE" w:rsidRDefault="009975BE" w:rsidP="009975BE">
      <w:r>
        <w:rPr>
          <w:rFonts w:hint="eastAsia"/>
        </w:rPr>
        <w:t>ФЕДОРЕНКО</w:t>
      </w:r>
      <w:r>
        <w:t></w:t>
      </w:r>
      <w:r>
        <w:rPr>
          <w:rFonts w:hint="eastAsia"/>
        </w:rPr>
        <w:t>КАТЕРИНА</w:t>
      </w:r>
      <w:r>
        <w:t></w:t>
      </w:r>
      <w:r>
        <w:rPr>
          <w:rFonts w:hint="eastAsia"/>
        </w:rPr>
        <w:t>ВОЛОДИМИРІВНА</w:t>
      </w:r>
      <w:r>
        <w:t></w:t>
      </w:r>
      <w:r>
        <w:t></w:t>
      </w:r>
      <w:r>
        <w:rPr>
          <w:rFonts w:hint="eastAsia"/>
        </w:rPr>
        <w:t>Назва</w:t>
      </w:r>
      <w:r>
        <w:t></w:t>
      </w:r>
      <w:r>
        <w:rPr>
          <w:rFonts w:hint="eastAsia"/>
        </w:rPr>
        <w:t>дисертаційної</w:t>
      </w:r>
      <w:r>
        <w:t></w:t>
      </w:r>
      <w:r>
        <w:rPr>
          <w:rFonts w:hint="eastAsia"/>
        </w:rPr>
        <w:t>роботи</w:t>
      </w:r>
      <w:r>
        <w:t></w:t>
      </w:r>
      <w:r>
        <w:t></w:t>
      </w:r>
      <w:r>
        <w:t></w:t>
      </w:r>
      <w:r>
        <w:rPr>
          <w:rFonts w:hint="eastAsia"/>
        </w:rPr>
        <w:t>МЕТОДИ</w:t>
      </w:r>
      <w:r>
        <w:t></w:t>
      </w:r>
      <w:r>
        <w:rPr>
          <w:rFonts w:hint="eastAsia"/>
        </w:rPr>
        <w:t>СТАТИСТИЧНОГО</w:t>
      </w:r>
      <w:r>
        <w:t></w:t>
      </w:r>
      <w:r>
        <w:rPr>
          <w:rFonts w:hint="eastAsia"/>
        </w:rPr>
        <w:t>МОДЕЛЮВАННЯ</w:t>
      </w:r>
      <w:r>
        <w:t></w:t>
      </w:r>
      <w:r>
        <w:rPr>
          <w:rFonts w:hint="eastAsia"/>
        </w:rPr>
        <w:t>ВИПАДКОВИХ</w:t>
      </w:r>
      <w:r>
        <w:t></w:t>
      </w:r>
      <w:r>
        <w:rPr>
          <w:rFonts w:hint="eastAsia"/>
        </w:rPr>
        <w:t>ФУНКЦІЙ</w:t>
      </w:r>
      <w:r>
        <w:t></w:t>
      </w:r>
      <w:r>
        <w:rPr>
          <w:rFonts w:hint="eastAsia"/>
        </w:rPr>
        <w:t>У</w:t>
      </w:r>
      <w:r>
        <w:t></w:t>
      </w:r>
      <w:r>
        <w:rPr>
          <w:rFonts w:hint="eastAsia"/>
        </w:rPr>
        <w:t>ЗАДАЧАХ</w:t>
      </w:r>
      <w:r>
        <w:t></w:t>
      </w:r>
      <w:r>
        <w:t></w:t>
      </w:r>
      <w:r>
        <w:rPr>
          <w:rFonts w:hint="eastAsia"/>
        </w:rPr>
        <w:t>МОНІТОРИНГУ</w:t>
      </w:r>
      <w:r>
        <w:t></w:t>
      </w:r>
      <w:r>
        <w:rPr>
          <w:rFonts w:hint="eastAsia"/>
        </w:rPr>
        <w:t>НАВКОЛИШНЬОГО</w:t>
      </w:r>
      <w:r>
        <w:t></w:t>
      </w:r>
      <w:r>
        <w:rPr>
          <w:rFonts w:hint="eastAsia"/>
        </w:rPr>
        <w:t>СЕРЕДОВИЩА</w:t>
      </w:r>
      <w:r>
        <w:t></w:t>
      </w:r>
    </w:p>
    <w:p w:rsidR="009975BE" w:rsidRDefault="009975BE" w:rsidP="009975BE"/>
    <w:p w:rsidR="009975BE" w:rsidRDefault="009975BE" w:rsidP="009975BE"/>
    <w:p w:rsidR="009975BE" w:rsidRDefault="009975BE" w:rsidP="009975BE"/>
    <w:p w:rsidR="009975BE" w:rsidRDefault="009975BE" w:rsidP="009975BE"/>
    <w:p w:rsidR="009975BE" w:rsidRDefault="009975BE" w:rsidP="009975BE">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9975BE" w:rsidRDefault="009975BE" w:rsidP="009975BE">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9975BE" w:rsidRDefault="009975BE" w:rsidP="009975BE">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9975BE" w:rsidRDefault="009975BE" w:rsidP="009975BE">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9975BE" w:rsidRDefault="009975BE" w:rsidP="009975BE">
      <w:r>
        <w:rPr>
          <w:rFonts w:hint="eastAsia"/>
        </w:rPr>
        <w:t>Кваліфікаційна</w:t>
      </w:r>
      <w:r>
        <w:t></w:t>
      </w:r>
      <w:r>
        <w:rPr>
          <w:rFonts w:hint="eastAsia"/>
        </w:rPr>
        <w:t>наукова</w:t>
      </w:r>
    </w:p>
    <w:p w:rsidR="009975BE" w:rsidRDefault="009975BE" w:rsidP="009975BE">
      <w:r>
        <w:rPr>
          <w:rFonts w:hint="eastAsia"/>
        </w:rPr>
        <w:t>праця</w:t>
      </w:r>
      <w:r>
        <w:t></w:t>
      </w:r>
      <w:r>
        <w:rPr>
          <w:rFonts w:hint="eastAsia"/>
        </w:rPr>
        <w:t>на</w:t>
      </w:r>
      <w:r>
        <w:t></w:t>
      </w:r>
      <w:r>
        <w:rPr>
          <w:rFonts w:hint="eastAsia"/>
        </w:rPr>
        <w:t>правах</w:t>
      </w:r>
      <w:r>
        <w:t></w:t>
      </w:r>
      <w:r>
        <w:rPr>
          <w:rFonts w:hint="eastAsia"/>
        </w:rPr>
        <w:t>рукопису</w:t>
      </w:r>
    </w:p>
    <w:p w:rsidR="009975BE" w:rsidRDefault="009975BE" w:rsidP="009975BE">
      <w:r>
        <w:rPr>
          <w:rFonts w:hint="eastAsia"/>
        </w:rPr>
        <w:t>ФЕДОРЕНКО</w:t>
      </w:r>
      <w:r>
        <w:t></w:t>
      </w:r>
      <w:r>
        <w:rPr>
          <w:rFonts w:hint="eastAsia"/>
        </w:rPr>
        <w:t>КАТЕРИНА</w:t>
      </w:r>
      <w:r>
        <w:t></w:t>
      </w:r>
      <w:r>
        <w:rPr>
          <w:rFonts w:hint="eastAsia"/>
        </w:rPr>
        <w:t>ВОЛОДИМИРІВНА</w:t>
      </w:r>
    </w:p>
    <w:p w:rsidR="009975BE" w:rsidRDefault="009975BE" w:rsidP="009975BE">
      <w:r>
        <w:rPr>
          <w:rFonts w:hint="eastAsia"/>
        </w:rPr>
        <w:t>УДК</w:t>
      </w:r>
      <w:r>
        <w:t></w:t>
      </w:r>
      <w:r>
        <w:t></w:t>
      </w:r>
      <w:r>
        <w:t></w:t>
      </w:r>
      <w:r>
        <w:t></w:t>
      </w:r>
      <w:r>
        <w:t></w:t>
      </w:r>
      <w:r>
        <w:t></w:t>
      </w:r>
      <w:r>
        <w:t></w:t>
      </w:r>
    </w:p>
    <w:p w:rsidR="009975BE" w:rsidRDefault="009975BE" w:rsidP="009975BE">
      <w:r>
        <w:rPr>
          <w:rFonts w:hint="eastAsia"/>
        </w:rPr>
        <w:t>ДИСЕРТАЦІЯ</w:t>
      </w:r>
    </w:p>
    <w:p w:rsidR="009975BE" w:rsidRDefault="009975BE" w:rsidP="009975BE">
      <w:r>
        <w:rPr>
          <w:rFonts w:hint="eastAsia"/>
        </w:rPr>
        <w:t>МЕТОДИ</w:t>
      </w:r>
      <w:r>
        <w:t></w:t>
      </w:r>
      <w:r>
        <w:rPr>
          <w:rFonts w:hint="eastAsia"/>
        </w:rPr>
        <w:t>СТАТИСТИЧНОГО</w:t>
      </w:r>
      <w:r>
        <w:t></w:t>
      </w:r>
      <w:r>
        <w:rPr>
          <w:rFonts w:hint="eastAsia"/>
        </w:rPr>
        <w:t>МОДЕЛЮВАННЯ</w:t>
      </w:r>
      <w:r>
        <w:t></w:t>
      </w:r>
      <w:r>
        <w:rPr>
          <w:rFonts w:hint="eastAsia"/>
        </w:rPr>
        <w:t>ВИПАДКОВИХ</w:t>
      </w:r>
    </w:p>
    <w:p w:rsidR="009975BE" w:rsidRDefault="009975BE" w:rsidP="009975BE">
      <w:r>
        <w:rPr>
          <w:rFonts w:hint="eastAsia"/>
        </w:rPr>
        <w:t>ФУНКЦІЙ</w:t>
      </w:r>
      <w:r>
        <w:t></w:t>
      </w:r>
      <w:r>
        <w:rPr>
          <w:rFonts w:hint="eastAsia"/>
        </w:rPr>
        <w:t>У</w:t>
      </w:r>
      <w:r>
        <w:t></w:t>
      </w:r>
      <w:r>
        <w:rPr>
          <w:rFonts w:hint="eastAsia"/>
        </w:rPr>
        <w:t>ЗАДАЧАХ</w:t>
      </w:r>
    </w:p>
    <w:p w:rsidR="009975BE" w:rsidRDefault="009975BE" w:rsidP="009975BE">
      <w:r>
        <w:rPr>
          <w:rFonts w:hint="eastAsia"/>
        </w:rPr>
        <w:t>МОНІТОРИНГУ</w:t>
      </w:r>
      <w:r>
        <w:t></w:t>
      </w:r>
      <w:r>
        <w:rPr>
          <w:rFonts w:hint="eastAsia"/>
        </w:rPr>
        <w:t>НАВКОЛИШНЬОГО</w:t>
      </w:r>
      <w:r>
        <w:t></w:t>
      </w:r>
      <w:r>
        <w:rPr>
          <w:rFonts w:hint="eastAsia"/>
        </w:rPr>
        <w:t>СЕРЕДОВИЩА</w:t>
      </w:r>
    </w:p>
    <w:p w:rsidR="009975BE" w:rsidRDefault="009975BE" w:rsidP="009975BE">
      <w:r>
        <w:t></w:t>
      </w:r>
      <w:r>
        <w:t></w:t>
      </w:r>
      <w:r>
        <w:t></w:t>
      </w:r>
      <w:r>
        <w:t></w:t>
      </w:r>
      <w:r>
        <w:t></w:t>
      </w:r>
      <w:r>
        <w:t></w:t>
      </w:r>
      <w:r>
        <w:t></w:t>
      </w:r>
      <w:r>
        <w:t></w:t>
      </w:r>
      <w:r>
        <w:t></w:t>
      </w:r>
      <w:r>
        <w:rPr>
          <w:rFonts w:hint="eastAsia"/>
        </w:rPr>
        <w:t>–</w:t>
      </w:r>
      <w:r>
        <w:t></w:t>
      </w:r>
      <w:r>
        <w:rPr>
          <w:rFonts w:hint="eastAsia"/>
        </w:rPr>
        <w:t>геологічна</w:t>
      </w:r>
      <w:r>
        <w:t></w:t>
      </w:r>
      <w:r>
        <w:rPr>
          <w:rFonts w:hint="eastAsia"/>
        </w:rPr>
        <w:t>інформатика</w:t>
      </w:r>
    </w:p>
    <w:p w:rsidR="009975BE" w:rsidRDefault="009975BE" w:rsidP="009975BE">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9975BE" w:rsidRDefault="009975BE" w:rsidP="009975BE">
      <w:r>
        <w:rPr>
          <w:rFonts w:hint="eastAsia"/>
        </w:rPr>
        <w:t>кандидата</w:t>
      </w:r>
      <w:r>
        <w:t></w:t>
      </w:r>
      <w:r>
        <w:rPr>
          <w:rFonts w:hint="eastAsia"/>
        </w:rPr>
        <w:t>фізико</w:t>
      </w:r>
      <w:r>
        <w:t></w:t>
      </w:r>
      <w:r>
        <w:rPr>
          <w:rFonts w:hint="eastAsia"/>
        </w:rPr>
        <w:t>математичних</w:t>
      </w:r>
      <w:r>
        <w:t></w:t>
      </w:r>
      <w:r>
        <w:rPr>
          <w:rFonts w:hint="eastAsia"/>
        </w:rPr>
        <w:t>наук</w:t>
      </w:r>
    </w:p>
    <w:p w:rsidR="009975BE" w:rsidRDefault="009975BE" w:rsidP="009975BE">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9975BE" w:rsidRDefault="009975BE" w:rsidP="009975BE">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rPr>
          <w:rFonts w:hint="eastAsia"/>
        </w:rPr>
        <w:t>підпис</w:t>
      </w:r>
      <w:r>
        <w:t></w:t>
      </w:r>
      <w:r>
        <w:t></w:t>
      </w:r>
      <w:r>
        <w:rPr>
          <w:rFonts w:hint="eastAsia"/>
        </w:rPr>
        <w:t>ініціали</w:t>
      </w:r>
      <w:r>
        <w:t></w:t>
      </w:r>
      <w:r>
        <w:rPr>
          <w:rFonts w:hint="eastAsia"/>
        </w:rPr>
        <w:t>та</w:t>
      </w:r>
      <w:r>
        <w:t></w:t>
      </w:r>
      <w:r>
        <w:rPr>
          <w:rFonts w:hint="eastAsia"/>
        </w:rPr>
        <w:t>прізвище</w:t>
      </w:r>
      <w:r>
        <w:t></w:t>
      </w:r>
      <w:r>
        <w:rPr>
          <w:rFonts w:hint="eastAsia"/>
        </w:rPr>
        <w:t>здобувача</w:t>
      </w:r>
      <w:r>
        <w:t></w:t>
      </w:r>
    </w:p>
    <w:p w:rsidR="009975BE" w:rsidRDefault="009975BE" w:rsidP="009975BE">
      <w:r>
        <w:rPr>
          <w:rFonts w:hint="eastAsia"/>
        </w:rPr>
        <w:t>Науковий</w:t>
      </w:r>
      <w:r>
        <w:t></w:t>
      </w:r>
      <w:r>
        <w:rPr>
          <w:rFonts w:hint="eastAsia"/>
        </w:rPr>
        <w:t>керівник</w:t>
      </w:r>
      <w:r>
        <w:t></w:t>
      </w:r>
    </w:p>
    <w:p w:rsidR="009975BE" w:rsidRDefault="009975BE" w:rsidP="009975BE">
      <w:r>
        <w:rPr>
          <w:rFonts w:hint="eastAsia"/>
        </w:rPr>
        <w:t>Вижва</w:t>
      </w:r>
      <w:r>
        <w:t></w:t>
      </w:r>
      <w:r>
        <w:rPr>
          <w:rFonts w:hint="eastAsia"/>
        </w:rPr>
        <w:t>Зоя</w:t>
      </w:r>
      <w:r>
        <w:t></w:t>
      </w:r>
      <w:r>
        <w:rPr>
          <w:rFonts w:hint="eastAsia"/>
        </w:rPr>
        <w:t>Олександрівна</w:t>
      </w:r>
      <w:r>
        <w:t></w:t>
      </w:r>
      <w:r>
        <w:t></w:t>
      </w:r>
      <w:r>
        <w:rPr>
          <w:rFonts w:hint="eastAsia"/>
        </w:rPr>
        <w:t>доктор</w:t>
      </w:r>
      <w:r>
        <w:t></w:t>
      </w:r>
      <w:r>
        <w:rPr>
          <w:rFonts w:hint="eastAsia"/>
        </w:rPr>
        <w:t>фізико</w:t>
      </w:r>
      <w:r>
        <w:t></w:t>
      </w:r>
      <w:r>
        <w:rPr>
          <w:rFonts w:hint="eastAsia"/>
        </w:rPr>
        <w:t>математичних</w:t>
      </w:r>
      <w:r>
        <w:t></w:t>
      </w:r>
      <w:r>
        <w:rPr>
          <w:rFonts w:hint="eastAsia"/>
        </w:rPr>
        <w:t>наук</w:t>
      </w:r>
      <w:r>
        <w:t></w:t>
      </w:r>
      <w:r>
        <w:t></w:t>
      </w:r>
      <w:r>
        <w:rPr>
          <w:rFonts w:hint="eastAsia"/>
        </w:rPr>
        <w:t>професор</w:t>
      </w:r>
    </w:p>
    <w:p w:rsidR="009975BE" w:rsidRDefault="009975BE" w:rsidP="009975BE">
      <w:r>
        <w:rPr>
          <w:rFonts w:hint="eastAsia"/>
        </w:rPr>
        <w:t>Київ</w:t>
      </w:r>
      <w:r>
        <w:t></w:t>
      </w:r>
      <w:r>
        <w:rPr>
          <w:rFonts w:hint="eastAsia"/>
        </w:rPr>
        <w:t>–</w:t>
      </w:r>
      <w:r>
        <w:t></w:t>
      </w:r>
      <w:r>
        <w:t></w:t>
      </w:r>
      <w:r>
        <w:t></w:t>
      </w:r>
      <w:r>
        <w:t></w:t>
      </w:r>
      <w:r>
        <w:t></w:t>
      </w:r>
    </w:p>
    <w:p w:rsidR="009975BE" w:rsidRDefault="009975BE" w:rsidP="009975BE"/>
    <w:p w:rsidR="009975BE" w:rsidRDefault="009975BE" w:rsidP="009975BE"/>
    <w:p w:rsidR="009975BE" w:rsidRDefault="009975BE" w:rsidP="009975BE"/>
    <w:p w:rsidR="009975BE" w:rsidRDefault="009975BE" w:rsidP="009975BE">
      <w:r>
        <w:rPr>
          <w:rFonts w:hint="eastAsia"/>
        </w:rPr>
        <w:t>ЗМІСТ</w:t>
      </w:r>
    </w:p>
    <w:p w:rsidR="009975BE" w:rsidRDefault="009975BE" w:rsidP="009975BE">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ОГЛЯД</w:t>
      </w:r>
      <w:r>
        <w:t></w:t>
      </w:r>
      <w:r>
        <w:rPr>
          <w:rFonts w:hint="eastAsia"/>
        </w:rPr>
        <w:t>ЛІТЕРАТУРИ</w:t>
      </w:r>
      <w:r>
        <w:t></w:t>
      </w:r>
      <w:r>
        <w:rPr>
          <w:rFonts w:hint="eastAsia"/>
        </w:rPr>
        <w:t>ЗА</w:t>
      </w:r>
      <w:r>
        <w:t></w:t>
      </w:r>
      <w:r>
        <w:rPr>
          <w:rFonts w:hint="eastAsia"/>
        </w:rPr>
        <w:t>ТЕМОЮ</w:t>
      </w:r>
      <w:r>
        <w:t></w:t>
      </w:r>
      <w:r>
        <w:rPr>
          <w:rFonts w:hint="eastAsia"/>
        </w:rPr>
        <w:t>ДИСЕРТАЦІЇ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СТАТИСТИЧНЕ</w:t>
      </w:r>
      <w:r>
        <w:t></w:t>
      </w:r>
      <w:r>
        <w:rPr>
          <w:rFonts w:hint="eastAsia"/>
        </w:rPr>
        <w:t>МОДЕЛЮВАННЯ</w:t>
      </w:r>
      <w:r>
        <w:t></w:t>
      </w:r>
      <w:r>
        <w:rPr>
          <w:rFonts w:hint="eastAsia"/>
        </w:rPr>
        <w:t>ОДНОРІДНИХ</w:t>
      </w:r>
      <w:r>
        <w:t></w:t>
      </w:r>
      <w:r>
        <w:rPr>
          <w:rFonts w:hint="eastAsia"/>
        </w:rPr>
        <w:t>ІЗОТРОПНИХ</w:t>
      </w:r>
    </w:p>
    <w:p w:rsidR="009975BE" w:rsidRDefault="009975BE" w:rsidP="009975BE">
      <w:r>
        <w:rPr>
          <w:rFonts w:hint="eastAsia"/>
        </w:rPr>
        <w:t>ВИПАДКОВИХ</w:t>
      </w:r>
      <w:r>
        <w:t></w:t>
      </w:r>
      <w:r>
        <w:rPr>
          <w:rFonts w:hint="eastAsia"/>
        </w:rPr>
        <w:t>ПОЛІВ</w:t>
      </w:r>
      <w:r>
        <w:t></w:t>
      </w:r>
      <w:r>
        <w:rPr>
          <w:rFonts w:hint="eastAsia"/>
        </w:rPr>
        <w:t>НА</w:t>
      </w:r>
      <w:r>
        <w:t></w:t>
      </w:r>
      <w:r>
        <w:rPr>
          <w:rFonts w:hint="eastAsia"/>
        </w:rPr>
        <w:t>ОСНОВІ</w:t>
      </w:r>
      <w:r>
        <w:t></w:t>
      </w:r>
      <w:r>
        <w:rPr>
          <w:rFonts w:hint="eastAsia"/>
        </w:rPr>
        <w:t>СПЕКТРАЛЬНОГО</w:t>
      </w:r>
      <w:r>
        <w:t></w:t>
      </w:r>
      <w:r>
        <w:rPr>
          <w:rFonts w:hint="eastAsia"/>
        </w:rPr>
        <w:t>РОЗЛАДУ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СПЕКТРАЛЬНИЙ</w:t>
      </w:r>
      <w:r>
        <w:t></w:t>
      </w:r>
      <w:r>
        <w:rPr>
          <w:rFonts w:hint="eastAsia"/>
        </w:rPr>
        <w:t>РОЗКЛАД</w:t>
      </w:r>
      <w:r>
        <w:t></w:t>
      </w:r>
      <w:r>
        <w:rPr>
          <w:rFonts w:hint="eastAsia"/>
        </w:rPr>
        <w:t>ОДНОРІДНОГО</w:t>
      </w:r>
      <w:r>
        <w:t></w:t>
      </w:r>
      <w:r>
        <w:rPr>
          <w:rFonts w:hint="eastAsia"/>
        </w:rPr>
        <w:t>ІЗОТРОПНОГО</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ПЛОЩИНІ</w:t>
      </w:r>
      <w:r>
        <w:t></w:t>
      </w:r>
      <w:r>
        <w:t></w:t>
      </w:r>
      <w:r>
        <w:rPr>
          <w:rFonts w:hint="eastAsia"/>
        </w:rPr>
        <w:t>МОДЕЛЬ</w:t>
      </w:r>
      <w:r>
        <w:t></w:t>
      </w:r>
      <w:r>
        <w:rPr>
          <w:rFonts w:hint="eastAsia"/>
        </w:rPr>
        <w:t>СТАТИСТИЧНОГО</w:t>
      </w:r>
      <w:r>
        <w:t></w:t>
      </w:r>
      <w:r>
        <w:rPr>
          <w:rFonts w:hint="eastAsia"/>
        </w:rPr>
        <w:t>МОДЕЛЮВАННЯ</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ПЛОЩИНІ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ПОХИБКИ</w:t>
      </w:r>
      <w:r>
        <w:t></w:t>
      </w:r>
      <w:r>
        <w:rPr>
          <w:rFonts w:hint="eastAsia"/>
        </w:rPr>
        <w:t>АПРОКСИМАЦІЇ</w:t>
      </w:r>
      <w:r>
        <w:t></w:t>
      </w:r>
      <w:r>
        <w:rPr>
          <w:rFonts w:hint="eastAsia"/>
        </w:rPr>
        <w:t>ВИПАДКОВОГО</w:t>
      </w:r>
      <w:r>
        <w:t></w:t>
      </w:r>
      <w:r>
        <w:rPr>
          <w:rFonts w:hint="eastAsia"/>
        </w:rPr>
        <w:t>ПОЛЯ</w:t>
      </w:r>
      <w:r>
        <w:t></w:t>
      </w:r>
      <w:r>
        <w:rPr>
          <w:rFonts w:hint="eastAsia"/>
        </w:rPr>
        <w:t>НА</w:t>
      </w:r>
      <w:r>
        <w:t></w:t>
      </w:r>
      <w:r>
        <w:rPr>
          <w:rFonts w:hint="eastAsia"/>
        </w:rPr>
        <w:t>ПЛОЩИНІ</w:t>
      </w:r>
      <w:r>
        <w:t></w:t>
      </w:r>
      <w:r>
        <w:t></w:t>
      </w:r>
      <w:r>
        <w:rPr>
          <w:rFonts w:hint="eastAsia"/>
        </w:rPr>
        <w:t>АЛГОРИТМ</w:t>
      </w:r>
    </w:p>
    <w:p w:rsidR="009975BE" w:rsidRDefault="009975BE" w:rsidP="009975BE">
      <w:r>
        <w:rPr>
          <w:rFonts w:hint="eastAsia"/>
        </w:rPr>
        <w:t>СТАТИСТИЧНОГО</w:t>
      </w:r>
      <w:r>
        <w:t></w:t>
      </w:r>
      <w:r>
        <w:rPr>
          <w:rFonts w:hint="eastAsia"/>
        </w:rPr>
        <w:t>МОДЕЛЮВАННЯ</w:t>
      </w:r>
      <w:r>
        <w:t></w:t>
      </w:r>
      <w:r>
        <w:rPr>
          <w:rFonts w:hint="eastAsia"/>
        </w:rPr>
        <w:t>РЕАЛІЗАЦІЙ</w:t>
      </w:r>
      <w:r>
        <w:t></w:t>
      </w:r>
      <w:r>
        <w:rPr>
          <w:rFonts w:hint="eastAsia"/>
        </w:rPr>
        <w:t>ГАУССОВОГО</w:t>
      </w:r>
      <w:r>
        <w:t></w:t>
      </w:r>
      <w:r>
        <w:rPr>
          <w:rFonts w:hint="eastAsia"/>
        </w:rPr>
        <w:t>ПОЛЯ</w:t>
      </w:r>
      <w:r>
        <w:t></w:t>
      </w:r>
      <w:r>
        <w:rPr>
          <w:rFonts w:hint="eastAsia"/>
        </w:rPr>
        <w:t>ТА</w:t>
      </w:r>
      <w:r>
        <w:t></w:t>
      </w:r>
      <w:r>
        <w:rPr>
          <w:rFonts w:hint="eastAsia"/>
        </w:rPr>
        <w:t>ПРИКЛАД</w:t>
      </w:r>
      <w:r>
        <w:t></w:t>
      </w:r>
      <w:r>
        <w:rPr>
          <w:rFonts w:hint="eastAsia"/>
        </w:rPr>
        <w:t>З</w:t>
      </w:r>
    </w:p>
    <w:p w:rsidR="009975BE" w:rsidRDefault="009975BE" w:rsidP="009975BE">
      <w:r>
        <w:rPr>
          <w:rFonts w:hint="eastAsia"/>
        </w:rPr>
        <w:t>КОРЕЛЯЦІЙНОЮ</w:t>
      </w:r>
      <w:r>
        <w:t></w:t>
      </w:r>
      <w:r>
        <w:rPr>
          <w:rFonts w:hint="eastAsia"/>
        </w:rPr>
        <w:t>ФУНКЦІЄЮ</w:t>
      </w:r>
      <w:r>
        <w:t></w:t>
      </w:r>
      <w:r>
        <w:rPr>
          <w:rFonts w:hint="eastAsia"/>
        </w:rPr>
        <w:t>ТИПУ</w:t>
      </w:r>
      <w:r>
        <w:t></w:t>
      </w:r>
      <w:r>
        <w:rPr>
          <w:rFonts w:hint="eastAsia"/>
        </w:rPr>
        <w:t>КОШІ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ПРИКЛАД</w:t>
      </w:r>
      <w:r>
        <w:t></w:t>
      </w:r>
      <w:r>
        <w:rPr>
          <w:rFonts w:hint="eastAsia"/>
        </w:rPr>
        <w:t>ЗАСТОСУВАННЯ</w:t>
      </w:r>
      <w:r>
        <w:t></w:t>
      </w:r>
      <w:r>
        <w:rPr>
          <w:rFonts w:hint="eastAsia"/>
        </w:rPr>
        <w:t>АЛГОРИТМУ</w:t>
      </w:r>
      <w:r>
        <w:t></w:t>
      </w:r>
      <w:r>
        <w:rPr>
          <w:rFonts w:hint="eastAsia"/>
        </w:rPr>
        <w:t>СТАТИСТИЧНОГО</w:t>
      </w:r>
      <w:r>
        <w:t></w:t>
      </w:r>
      <w:r>
        <w:rPr>
          <w:rFonts w:hint="eastAsia"/>
        </w:rPr>
        <w:t>МОДЕЛЮВАННЯ</w:t>
      </w:r>
    </w:p>
    <w:p w:rsidR="009975BE" w:rsidRDefault="009975BE" w:rsidP="009975BE">
      <w:r>
        <w:rPr>
          <w:rFonts w:hint="eastAsia"/>
        </w:rPr>
        <w:t>ВИПАДКОВОГО</w:t>
      </w:r>
      <w:r>
        <w:t></w:t>
      </w:r>
      <w:r>
        <w:rPr>
          <w:rFonts w:hint="eastAsia"/>
        </w:rPr>
        <w:t>ПОЛЯ</w:t>
      </w:r>
      <w:r>
        <w:t></w:t>
      </w:r>
      <w:r>
        <w:rPr>
          <w:rFonts w:hint="eastAsia"/>
        </w:rPr>
        <w:t>НА</w:t>
      </w:r>
      <w:r>
        <w:t></w:t>
      </w:r>
      <w:r>
        <w:rPr>
          <w:rFonts w:hint="eastAsia"/>
        </w:rPr>
        <w:t>ПЛОЩИНІ</w:t>
      </w:r>
      <w:r>
        <w:t></w:t>
      </w:r>
      <w:r>
        <w:rPr>
          <w:rFonts w:hint="eastAsia"/>
        </w:rPr>
        <w:t>З</w:t>
      </w:r>
      <w:r>
        <w:t></w:t>
      </w:r>
      <w:r>
        <w:rPr>
          <w:rFonts w:hint="eastAsia"/>
        </w:rPr>
        <w:t>КОРЕЛЯЦІЙНОЮ</w:t>
      </w:r>
      <w:r>
        <w:t></w:t>
      </w:r>
      <w:r>
        <w:rPr>
          <w:rFonts w:hint="eastAsia"/>
        </w:rPr>
        <w:t>ФУНКЦІЄЮ</w:t>
      </w:r>
      <w:r>
        <w:t></w:t>
      </w:r>
      <w:r>
        <w:rPr>
          <w:rFonts w:hint="eastAsia"/>
        </w:rPr>
        <w:t>ТИПУ</w:t>
      </w:r>
      <w:r>
        <w:t></w:t>
      </w:r>
      <w:r>
        <w:rPr>
          <w:rFonts w:hint="eastAsia"/>
        </w:rPr>
        <w:t>КОШІ</w:t>
      </w:r>
      <w:r>
        <w:t></w:t>
      </w:r>
      <w:r>
        <w:rPr>
          <w:rFonts w:hint="eastAsia"/>
        </w:rPr>
        <w:t>В</w:t>
      </w:r>
      <w:r>
        <w:t></w:t>
      </w:r>
      <w:r>
        <w:rPr>
          <w:rFonts w:hint="eastAsia"/>
        </w:rPr>
        <w:t>ЗАДАЧІ</w:t>
      </w:r>
    </w:p>
    <w:p w:rsidR="009975BE" w:rsidRDefault="009975BE" w:rsidP="009975BE">
      <w:r>
        <w:rPr>
          <w:rFonts w:hint="eastAsia"/>
        </w:rPr>
        <w:t>МОНІТОРИНГУ</w:t>
      </w:r>
      <w:r>
        <w:t></w:t>
      </w:r>
      <w:r>
        <w:rPr>
          <w:rFonts w:hint="eastAsia"/>
        </w:rPr>
        <w:t>КАРСТОВО</w:t>
      </w:r>
      <w:r>
        <w:t></w:t>
      </w:r>
      <w:r>
        <w:rPr>
          <w:rFonts w:hint="eastAsia"/>
        </w:rPr>
        <w:t>СУФОЗІЙНИХ</w:t>
      </w:r>
      <w:r>
        <w:t></w:t>
      </w:r>
      <w:r>
        <w:rPr>
          <w:rFonts w:hint="eastAsia"/>
        </w:rPr>
        <w:t>ПРОЦЕСІВ</w:t>
      </w:r>
      <w:r>
        <w:t></w:t>
      </w:r>
      <w:r>
        <w:rPr>
          <w:rFonts w:hint="eastAsia"/>
        </w:rPr>
        <w:t>НА</w:t>
      </w:r>
      <w:r>
        <w:t></w:t>
      </w:r>
      <w:r>
        <w:rPr>
          <w:rFonts w:hint="eastAsia"/>
        </w:rPr>
        <w:t>ТЕРИТОРІЇ</w:t>
      </w:r>
      <w:r>
        <w:t></w:t>
      </w:r>
      <w:r>
        <w:rPr>
          <w:rFonts w:hint="eastAsia"/>
        </w:rPr>
        <w:t>РІВНЕНСЬКОЇ</w:t>
      </w:r>
      <w:r>
        <w:t></w:t>
      </w:r>
      <w:r>
        <w:rPr>
          <w:rFonts w:hint="eastAsia"/>
        </w:rPr>
        <w:t>АЄС</w:t>
      </w:r>
      <w:r>
        <w:t></w:t>
      </w:r>
      <w:r>
        <w:t></w:t>
      </w:r>
      <w:r>
        <w:t></w:t>
      </w:r>
      <w:r>
        <w:t></w:t>
      </w:r>
    </w:p>
    <w:p w:rsidR="009975BE" w:rsidRDefault="009975BE" w:rsidP="009975BE">
      <w:r>
        <w:t></w:t>
      </w:r>
      <w:r>
        <w:t></w:t>
      </w:r>
      <w:r>
        <w:t></w:t>
      </w:r>
      <w:r>
        <w:t></w:t>
      </w:r>
      <w:r>
        <w:t></w:t>
      </w:r>
      <w:r>
        <w:rPr>
          <w:rFonts w:hint="eastAsia"/>
        </w:rPr>
        <w:t>СПЕКТРАЛЬНИЙ</w:t>
      </w:r>
      <w:r>
        <w:t></w:t>
      </w:r>
      <w:r>
        <w:rPr>
          <w:rFonts w:hint="eastAsia"/>
        </w:rPr>
        <w:t>РОЗКЛАД</w:t>
      </w:r>
      <w:r>
        <w:t></w:t>
      </w:r>
      <w:r>
        <w:rPr>
          <w:rFonts w:hint="eastAsia"/>
        </w:rPr>
        <w:t>ОДНОРІДНОГО</w:t>
      </w:r>
      <w:r>
        <w:t></w:t>
      </w:r>
      <w:r>
        <w:rPr>
          <w:rFonts w:hint="eastAsia"/>
        </w:rPr>
        <w:t>ІЗОТРОПНОГО</w:t>
      </w:r>
      <w:r>
        <w:t></w:t>
      </w:r>
      <w:r>
        <w:rPr>
          <w:rFonts w:hint="eastAsia"/>
        </w:rPr>
        <w:t>ВИПАДКОВОГО</w:t>
      </w:r>
      <w:r>
        <w:t></w:t>
      </w:r>
      <w:r>
        <w:rPr>
          <w:rFonts w:hint="eastAsia"/>
        </w:rPr>
        <w:t>ПОЛЯ</w:t>
      </w:r>
      <w:r>
        <w:t></w:t>
      </w:r>
      <w:r>
        <w:rPr>
          <w:rFonts w:hint="eastAsia"/>
        </w:rPr>
        <w:t>В</w:t>
      </w:r>
      <w:r>
        <w:t></w:t>
      </w:r>
      <w:r>
        <w:t></w:t>
      </w:r>
      <w:r>
        <w:t></w:t>
      </w:r>
      <w:r>
        <w:t></w:t>
      </w:r>
      <w:r>
        <w:t></w:t>
      </w:r>
      <w:r>
        <w:t></w:t>
      </w:r>
    </w:p>
    <w:p w:rsidR="009975BE" w:rsidRDefault="009975BE" w:rsidP="009975BE">
      <w:r>
        <w:rPr>
          <w:rFonts w:hint="eastAsia"/>
        </w:rPr>
        <w:t>ТРИВИМІРНІЙ</w:t>
      </w:r>
      <w:r>
        <w:t></w:t>
      </w:r>
      <w:r>
        <w:rPr>
          <w:rFonts w:hint="eastAsia"/>
        </w:rPr>
        <w:t>ОБЛАСТІ</w:t>
      </w:r>
      <w:r>
        <w:t></w:t>
      </w:r>
      <w:r>
        <w:rPr>
          <w:rFonts w:hint="eastAsia"/>
        </w:rPr>
        <w:t>ЗМІННИХ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ДОСЛІДЖЕННЯ</w:t>
      </w:r>
      <w:r>
        <w:t></w:t>
      </w:r>
      <w:r>
        <w:rPr>
          <w:rFonts w:hint="eastAsia"/>
        </w:rPr>
        <w:t>ГУСТИНИ</w:t>
      </w:r>
      <w:r>
        <w:t></w:t>
      </w:r>
      <w:r>
        <w:rPr>
          <w:rFonts w:hint="eastAsia"/>
        </w:rPr>
        <w:t>КРЕЙДЯНОЇ</w:t>
      </w:r>
      <w:r>
        <w:t></w:t>
      </w:r>
      <w:r>
        <w:rPr>
          <w:rFonts w:hint="eastAsia"/>
        </w:rPr>
        <w:t>ТОВЩІ</w:t>
      </w:r>
      <w:r>
        <w:t></w:t>
      </w:r>
      <w:r>
        <w:rPr>
          <w:rFonts w:hint="eastAsia"/>
        </w:rPr>
        <w:t>МЕТОДОМ</w:t>
      </w:r>
      <w:r>
        <w:t></w:t>
      </w:r>
      <w:r>
        <w:rPr>
          <w:rFonts w:hint="eastAsia"/>
        </w:rPr>
        <w:t>МОНТЕ</w:t>
      </w:r>
      <w:r>
        <w:t></w:t>
      </w:r>
      <w:r>
        <w:rPr>
          <w:rFonts w:hint="eastAsia"/>
        </w:rPr>
        <w:t>КАРЛО</w:t>
      </w:r>
      <w:r>
        <w:t></w:t>
      </w:r>
      <w:r>
        <w:rPr>
          <w:rFonts w:hint="eastAsia"/>
        </w:rPr>
        <w:t>НА</w:t>
      </w:r>
    </w:p>
    <w:p w:rsidR="009975BE" w:rsidRDefault="009975BE" w:rsidP="009975BE">
      <w:r>
        <w:rPr>
          <w:rFonts w:hint="eastAsia"/>
        </w:rPr>
        <w:t>ПРОММАЙДАНЧИКУ</w:t>
      </w:r>
      <w:r>
        <w:t></w:t>
      </w:r>
      <w:r>
        <w:rPr>
          <w:rFonts w:hint="eastAsia"/>
        </w:rPr>
        <w:t>РІВНЕНСЬКОЇ</w:t>
      </w:r>
      <w:r>
        <w:t></w:t>
      </w:r>
      <w:r>
        <w:rPr>
          <w:rFonts w:hint="eastAsia"/>
        </w:rPr>
        <w:t>АЕС</w:t>
      </w:r>
      <w:r>
        <w:t></w:t>
      </w:r>
      <w:r>
        <w:rPr>
          <w:rFonts w:hint="eastAsia"/>
        </w:rPr>
        <w:t>ІЗ</w:t>
      </w:r>
      <w:r>
        <w:t></w:t>
      </w:r>
      <w:r>
        <w:rPr>
          <w:rFonts w:hint="eastAsia"/>
        </w:rPr>
        <w:t>ЗАСТОСУВАННЯМ</w:t>
      </w:r>
      <w:r>
        <w:t></w:t>
      </w:r>
      <w:r>
        <w:rPr>
          <w:rFonts w:hint="eastAsia"/>
        </w:rPr>
        <w:t>МОДЕЛЕЙ</w:t>
      </w:r>
      <w:r>
        <w:t></w:t>
      </w:r>
      <w:r>
        <w:rPr>
          <w:rFonts w:hint="eastAsia"/>
        </w:rPr>
        <w:t>У</w:t>
      </w:r>
      <w:r>
        <w:t></w:t>
      </w:r>
      <w:r>
        <w:t></w:t>
      </w:r>
      <w:r>
        <w:t></w:t>
      </w:r>
      <w:r>
        <w:t></w:t>
      </w:r>
      <w:r>
        <w:t></w:t>
      </w:r>
      <w:r>
        <w:rPr>
          <w:rFonts w:hint="eastAsia"/>
        </w:rPr>
        <w:t>ОБЛАСТІ</w:t>
      </w:r>
    </w:p>
    <w:p w:rsidR="009975BE" w:rsidRDefault="009975BE" w:rsidP="009975BE">
      <w:r>
        <w:rPr>
          <w:rFonts w:hint="eastAsia"/>
        </w:rPr>
        <w:t>ЗМІННИХ</w:t>
      </w:r>
      <w:r>
        <w:t></w:t>
      </w:r>
      <w:r>
        <w:rPr>
          <w:rFonts w:hint="eastAsia"/>
        </w:rPr>
        <w:t>ТА</w:t>
      </w:r>
      <w:r>
        <w:t></w:t>
      </w:r>
      <w:r>
        <w:rPr>
          <w:rFonts w:hint="eastAsia"/>
        </w:rPr>
        <w:t>КОРЕЛЯЦІЙНОЇ</w:t>
      </w:r>
      <w:r>
        <w:t></w:t>
      </w:r>
      <w:r>
        <w:rPr>
          <w:rFonts w:hint="eastAsia"/>
        </w:rPr>
        <w:t>ФУНКЦІЇ</w:t>
      </w:r>
      <w:r>
        <w:t></w:t>
      </w:r>
      <w:r>
        <w:rPr>
          <w:rFonts w:hint="eastAsia"/>
        </w:rPr>
        <w:t>ТИПУ</w:t>
      </w:r>
      <w:r>
        <w:t></w:t>
      </w:r>
      <w:r>
        <w:rPr>
          <w:rFonts w:hint="eastAsia"/>
        </w:rPr>
        <w:t>КОШІ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ВИСНОВКИ</w:t>
      </w:r>
      <w:r>
        <w:t></w:t>
      </w:r>
      <w:r>
        <w:rPr>
          <w:rFonts w:hint="eastAsia"/>
        </w:rPr>
        <w:t>ДО</w:t>
      </w:r>
      <w:r>
        <w:t></w:t>
      </w:r>
      <w:r>
        <w:rPr>
          <w:rFonts w:hint="eastAsia"/>
        </w:rPr>
        <w:t>ДРУГОГО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СТАТИСТИЧНЕ</w:t>
      </w:r>
      <w:r>
        <w:t></w:t>
      </w:r>
      <w:r>
        <w:rPr>
          <w:rFonts w:hint="eastAsia"/>
        </w:rPr>
        <w:t>МОДЕЛЮВАННЯ</w:t>
      </w:r>
      <w:r>
        <w:t></w:t>
      </w:r>
      <w:r>
        <w:rPr>
          <w:rFonts w:hint="eastAsia"/>
        </w:rPr>
        <w:t>ВИПАДКОВИХ</w:t>
      </w:r>
      <w:r>
        <w:t></w:t>
      </w:r>
      <w:r>
        <w:rPr>
          <w:rFonts w:hint="eastAsia"/>
        </w:rPr>
        <w:t>ПРОЦЕСІВ</w:t>
      </w:r>
      <w:r>
        <w:t></w:t>
      </w:r>
      <w:r>
        <w:rPr>
          <w:rFonts w:hint="eastAsia"/>
        </w:rPr>
        <w:t>ТА</w:t>
      </w:r>
    </w:p>
    <w:p w:rsidR="009975BE" w:rsidRDefault="009975BE" w:rsidP="009975BE">
      <w:r>
        <w:rPr>
          <w:rFonts w:hint="eastAsia"/>
        </w:rPr>
        <w:t>ПОЛІВ</w:t>
      </w:r>
      <w:r>
        <w:t></w:t>
      </w:r>
      <w:r>
        <w:rPr>
          <w:rFonts w:hint="eastAsia"/>
        </w:rPr>
        <w:t>НА</w:t>
      </w:r>
      <w:r>
        <w:t></w:t>
      </w:r>
      <w:r>
        <w:rPr>
          <w:rFonts w:hint="eastAsia"/>
        </w:rPr>
        <w:t>ПЛОЩИНІ</w:t>
      </w:r>
      <w:r>
        <w:t></w:t>
      </w:r>
      <w:r>
        <w:rPr>
          <w:rFonts w:hint="eastAsia"/>
        </w:rPr>
        <w:t>З</w:t>
      </w:r>
      <w:r>
        <w:t></w:t>
      </w:r>
      <w:r>
        <w:rPr>
          <w:rFonts w:hint="eastAsia"/>
        </w:rPr>
        <w:t>ОБМЕЖЕНИМ</w:t>
      </w:r>
      <w:r>
        <w:t></w:t>
      </w:r>
      <w:r>
        <w:rPr>
          <w:rFonts w:hint="eastAsia"/>
        </w:rPr>
        <w:t>СПЕКТРОМ</w:t>
      </w:r>
      <w:r>
        <w:t></w:t>
      </w:r>
      <w:r>
        <w:rPr>
          <w:rFonts w:hint="eastAsia"/>
        </w:rPr>
        <w:t>НА</w:t>
      </w:r>
      <w:r>
        <w:t></w:t>
      </w:r>
      <w:r>
        <w:rPr>
          <w:rFonts w:hint="eastAsia"/>
        </w:rPr>
        <w:t>РІВНОМІРНІЙ</w:t>
      </w:r>
      <w:r>
        <w:t></w:t>
      </w:r>
      <w:r>
        <w:rPr>
          <w:rFonts w:hint="eastAsia"/>
        </w:rPr>
        <w:t>РЕШІТЦІ</w:t>
      </w:r>
    </w:p>
    <w:p w:rsidR="009975BE" w:rsidRDefault="009975BE" w:rsidP="009975BE">
      <w:r>
        <w:rPr>
          <w:rFonts w:hint="eastAsia"/>
        </w:rPr>
        <w:t>ІНТЕРПОЛЯЦІЇЇ</w:t>
      </w:r>
      <w:r>
        <w:t></w:t>
      </w:r>
      <w:r>
        <w:rPr>
          <w:rFonts w:hint="eastAsia"/>
        </w:rPr>
        <w:t>ЗА</w:t>
      </w:r>
      <w:r>
        <w:t></w:t>
      </w:r>
      <w:r>
        <w:rPr>
          <w:rFonts w:hint="eastAsia"/>
        </w:rPr>
        <w:t>МОДИФІКОВАНИМИ</w:t>
      </w:r>
      <w:r>
        <w:t></w:t>
      </w:r>
      <w:r>
        <w:rPr>
          <w:rFonts w:hint="eastAsia"/>
        </w:rPr>
        <w:t>РОЗКЛАДАМИ</w:t>
      </w:r>
      <w:r>
        <w:t></w:t>
      </w:r>
      <w:r>
        <w:rPr>
          <w:rFonts w:hint="eastAsia"/>
        </w:rPr>
        <w:t>КОТЕЛЬНИКОВАШЕННОНА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МОДИФІКОВАНІ</w:t>
      </w:r>
      <w:r>
        <w:t></w:t>
      </w:r>
      <w:r>
        <w:rPr>
          <w:rFonts w:hint="eastAsia"/>
        </w:rPr>
        <w:t>РОЗКЛАДИ</w:t>
      </w:r>
      <w:r>
        <w:t></w:t>
      </w:r>
      <w:r>
        <w:rPr>
          <w:rFonts w:hint="eastAsia"/>
        </w:rPr>
        <w:t>КОТЕЛЬНИКОВА</w:t>
      </w:r>
      <w:r>
        <w:t></w:t>
      </w:r>
      <w:r>
        <w:rPr>
          <w:rFonts w:hint="eastAsia"/>
        </w:rPr>
        <w:t>ШЕННОНА</w:t>
      </w:r>
      <w:r>
        <w:t></w:t>
      </w:r>
      <w:r>
        <w:rPr>
          <w:rFonts w:hint="eastAsia"/>
        </w:rPr>
        <w:t>ДЛЯ</w:t>
      </w:r>
      <w:r>
        <w:t></w:t>
      </w:r>
      <w:r>
        <w:rPr>
          <w:rFonts w:hint="eastAsia"/>
        </w:rPr>
        <w:t>ВИПАДКОВОГО</w:t>
      </w:r>
    </w:p>
    <w:p w:rsidR="009975BE" w:rsidRDefault="009975BE" w:rsidP="009975BE">
      <w:r>
        <w:rPr>
          <w:rFonts w:hint="eastAsia"/>
        </w:rPr>
        <w:t>ПРОЦЕСУ</w:t>
      </w:r>
      <w:r>
        <w:t></w:t>
      </w:r>
      <w:r>
        <w:rPr>
          <w:rFonts w:hint="eastAsia"/>
        </w:rPr>
        <w:t>ТА</w:t>
      </w:r>
      <w:r>
        <w:t></w:t>
      </w:r>
      <w:r>
        <w:rPr>
          <w:rFonts w:hint="eastAsia"/>
        </w:rPr>
        <w:t>ВИПАДКОВОГО</w:t>
      </w:r>
      <w:r>
        <w:t></w:t>
      </w:r>
      <w:r>
        <w:rPr>
          <w:rFonts w:hint="eastAsia"/>
        </w:rPr>
        <w:t>ПОЛЯ</w:t>
      </w:r>
      <w:r>
        <w:t></w:t>
      </w:r>
      <w:r>
        <w:rPr>
          <w:rFonts w:hint="eastAsia"/>
        </w:rPr>
        <w:t>НА</w:t>
      </w:r>
      <w:r>
        <w:t></w:t>
      </w:r>
      <w:r>
        <w:rPr>
          <w:rFonts w:hint="eastAsia"/>
        </w:rPr>
        <w:t>ПЛОЩИНІ</w:t>
      </w:r>
      <w:r>
        <w:t></w:t>
      </w:r>
      <w:r>
        <w:rPr>
          <w:rFonts w:hint="eastAsia"/>
        </w:rPr>
        <w:t>НА</w:t>
      </w:r>
      <w:r>
        <w:t></w:t>
      </w:r>
      <w:r>
        <w:rPr>
          <w:rFonts w:hint="eastAsia"/>
        </w:rPr>
        <w:t>РІВНОМІРНІЙ</w:t>
      </w:r>
      <w:r>
        <w:t></w:t>
      </w:r>
      <w:r>
        <w:rPr>
          <w:rFonts w:hint="eastAsia"/>
        </w:rPr>
        <w:t>РЕШІТЦІ</w:t>
      </w:r>
    </w:p>
    <w:p w:rsidR="009975BE" w:rsidRDefault="009975BE" w:rsidP="009975BE">
      <w:r>
        <w:rPr>
          <w:rFonts w:hint="eastAsia"/>
        </w:rPr>
        <w:t>ІНТЕРПОЛЯЦІЇ</w:t>
      </w:r>
      <w:r>
        <w:t></w:t>
      </w:r>
      <w:r>
        <w:rPr>
          <w:rFonts w:hint="eastAsia"/>
        </w:rPr>
        <w:t>ТА</w:t>
      </w:r>
      <w:r>
        <w:t></w:t>
      </w:r>
      <w:r>
        <w:rPr>
          <w:rFonts w:hint="eastAsia"/>
        </w:rPr>
        <w:t>МОДЕЛІ</w:t>
      </w:r>
      <w:r>
        <w:t></w:t>
      </w:r>
      <w:r>
        <w:rPr>
          <w:rFonts w:hint="eastAsia"/>
        </w:rPr>
        <w:t>СТАТИСТИЧНОГО</w:t>
      </w:r>
      <w:r>
        <w:t></w:t>
      </w:r>
      <w:r>
        <w:rPr>
          <w:rFonts w:hint="eastAsia"/>
        </w:rPr>
        <w:t>МОДЕЛЮВАННЯ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АПРОКСИМАЦІЙНІ</w:t>
      </w:r>
      <w:r>
        <w:t></w:t>
      </w:r>
      <w:r>
        <w:rPr>
          <w:rFonts w:hint="eastAsia"/>
        </w:rPr>
        <w:t>ТЕОРЕМИ</w:t>
      </w:r>
      <w:r>
        <w:t></w:t>
      </w:r>
      <w:r>
        <w:rPr>
          <w:rFonts w:hint="eastAsia"/>
        </w:rPr>
        <w:t>ТА</w:t>
      </w:r>
      <w:r>
        <w:t></w:t>
      </w:r>
      <w:r>
        <w:rPr>
          <w:rFonts w:hint="eastAsia"/>
        </w:rPr>
        <w:t>АЛГОРИТМ</w:t>
      </w:r>
      <w:r>
        <w:t></w:t>
      </w:r>
      <w:r>
        <w:rPr>
          <w:rFonts w:hint="eastAsia"/>
        </w:rPr>
        <w:t>МОДЕЛЮВАННЯ</w:t>
      </w:r>
      <w:r>
        <w:t></w:t>
      </w:r>
      <w:r>
        <w:rPr>
          <w:rFonts w:hint="eastAsia"/>
        </w:rPr>
        <w:t>ВИПАДКОВОГО</w:t>
      </w:r>
    </w:p>
    <w:p w:rsidR="009975BE" w:rsidRDefault="009975BE" w:rsidP="009975BE">
      <w:r>
        <w:rPr>
          <w:rFonts w:hint="eastAsia"/>
        </w:rPr>
        <w:t>ПРОЦЕСУ</w:t>
      </w:r>
      <w:r>
        <w:t></w:t>
      </w:r>
      <w:r>
        <w:rPr>
          <w:rFonts w:hint="eastAsia"/>
        </w:rPr>
        <w:t>З</w:t>
      </w:r>
      <w:r>
        <w:t></w:t>
      </w:r>
      <w:r>
        <w:rPr>
          <w:rFonts w:hint="eastAsia"/>
        </w:rPr>
        <w:t>ОБМЕЖЕНИМ</w:t>
      </w:r>
      <w:r>
        <w:t></w:t>
      </w:r>
      <w:r>
        <w:rPr>
          <w:rFonts w:hint="eastAsia"/>
        </w:rPr>
        <w:t>СПЕКТРОМ</w:t>
      </w:r>
      <w:r>
        <w:t></w:t>
      </w:r>
      <w:r>
        <w:rPr>
          <w:rFonts w:hint="eastAsia"/>
        </w:rPr>
        <w:t>НА</w:t>
      </w:r>
      <w:r>
        <w:t></w:t>
      </w:r>
      <w:r>
        <w:rPr>
          <w:rFonts w:hint="eastAsia"/>
        </w:rPr>
        <w:t>РЕГУЛЯРНІЙ</w:t>
      </w:r>
      <w:r>
        <w:t></w:t>
      </w:r>
      <w:r>
        <w:rPr>
          <w:rFonts w:hint="eastAsia"/>
        </w:rPr>
        <w:t>РЕШІТЦІ</w:t>
      </w:r>
      <w:r>
        <w:t></w:t>
      </w:r>
      <w:r>
        <w:rPr>
          <w:rFonts w:hint="eastAsia"/>
        </w:rPr>
        <w:t>ІНТЕРПОЛЯЦІЇ</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ВИЗНАЧЕННЯ</w:t>
      </w:r>
      <w:r>
        <w:t></w:t>
      </w:r>
      <w:r>
        <w:rPr>
          <w:rFonts w:hint="eastAsia"/>
        </w:rPr>
        <w:t>ЧАСТОТНИХ</w:t>
      </w:r>
      <w:r>
        <w:t></w:t>
      </w:r>
      <w:r>
        <w:rPr>
          <w:rFonts w:hint="eastAsia"/>
        </w:rPr>
        <w:t>ХАРАКТЕРИСТИК</w:t>
      </w:r>
      <w:r>
        <w:t></w:t>
      </w:r>
      <w:r>
        <w:rPr>
          <w:rFonts w:hint="eastAsia"/>
        </w:rPr>
        <w:t>ГЕОЛОГІЧНОГО</w:t>
      </w:r>
      <w:r>
        <w:t></w:t>
      </w:r>
      <w:r>
        <w:rPr>
          <w:rFonts w:hint="eastAsia"/>
        </w:rPr>
        <w:t>СЕРЕДОВИЩА</w:t>
      </w:r>
      <w:r>
        <w:t></w:t>
      </w:r>
      <w:r>
        <w:rPr>
          <w:rFonts w:hint="eastAsia"/>
        </w:rPr>
        <w:t>ПІД</w:t>
      </w:r>
    </w:p>
    <w:p w:rsidR="009975BE" w:rsidRDefault="009975BE" w:rsidP="009975BE">
      <w:r>
        <w:rPr>
          <w:rFonts w:hint="eastAsia"/>
        </w:rPr>
        <w:t>БУДІВЕЛЬНИМИ</w:t>
      </w:r>
      <w:r>
        <w:t></w:t>
      </w:r>
      <w:r>
        <w:rPr>
          <w:rFonts w:hint="eastAsia"/>
        </w:rPr>
        <w:t>МАЙДАНЧИКАМИ</w:t>
      </w:r>
      <w:r>
        <w:t></w:t>
      </w:r>
      <w:r>
        <w:rPr>
          <w:rFonts w:hint="eastAsia"/>
        </w:rPr>
        <w:t>З</w:t>
      </w:r>
      <w:r>
        <w:t></w:t>
      </w:r>
      <w:r>
        <w:rPr>
          <w:rFonts w:hint="eastAsia"/>
        </w:rPr>
        <w:t>ВИКОРИСТАННЯМ</w:t>
      </w:r>
      <w:r>
        <w:t></w:t>
      </w:r>
      <w:r>
        <w:rPr>
          <w:rFonts w:hint="eastAsia"/>
        </w:rPr>
        <w:t>СТАТИСТИЧНОГО</w:t>
      </w:r>
    </w:p>
    <w:p w:rsidR="009975BE" w:rsidRDefault="009975BE" w:rsidP="009975BE">
      <w:r>
        <w:rPr>
          <w:rFonts w:hint="eastAsia"/>
        </w:rPr>
        <w:t>МОДЕЛЮВАННЯ</w:t>
      </w:r>
      <w:r>
        <w:t></w:t>
      </w:r>
      <w:r>
        <w:rPr>
          <w:rFonts w:hint="eastAsia"/>
        </w:rPr>
        <w:t>СЕЙСМІЧНОГО</w:t>
      </w:r>
      <w:r>
        <w:t></w:t>
      </w:r>
      <w:r>
        <w:rPr>
          <w:rFonts w:hint="eastAsia"/>
        </w:rPr>
        <w:t>ШУМУ</w:t>
      </w:r>
      <w:r>
        <w:t></w:t>
      </w:r>
      <w:r>
        <w:rPr>
          <w:rFonts w:hint="eastAsia"/>
        </w:rPr>
        <w:t>НА</w:t>
      </w:r>
      <w:r>
        <w:t></w:t>
      </w:r>
      <w:r>
        <w:rPr>
          <w:rFonts w:hint="eastAsia"/>
        </w:rPr>
        <w:t>ПРИКЛАДІ</w:t>
      </w:r>
      <w:r>
        <w:t></w:t>
      </w:r>
      <w:r>
        <w:rPr>
          <w:rFonts w:hint="eastAsia"/>
        </w:rPr>
        <w:t>СПОСТЕРЕЖЕНЬ</w:t>
      </w:r>
      <w:r>
        <w:t></w:t>
      </w:r>
      <w:r>
        <w:rPr>
          <w:rFonts w:hint="eastAsia"/>
        </w:rPr>
        <w:t>В</w:t>
      </w:r>
      <w:r>
        <w:t></w:t>
      </w:r>
      <w:r>
        <w:rPr>
          <w:rFonts w:hint="eastAsia"/>
        </w:rPr>
        <w:t>М</w:t>
      </w:r>
      <w:r>
        <w:t></w:t>
      </w:r>
      <w:r>
        <w:t></w:t>
      </w:r>
      <w:r>
        <w:rPr>
          <w:rFonts w:hint="eastAsia"/>
        </w:rPr>
        <w:t>ОДЕСІ</w:t>
      </w:r>
      <w:r>
        <w:t></w:t>
      </w:r>
      <w:r>
        <w:t></w:t>
      </w:r>
      <w:r>
        <w:t></w:t>
      </w:r>
      <w:r>
        <w:t></w:t>
      </w:r>
      <w:r>
        <w:t></w:t>
      </w:r>
      <w:r>
        <w:t></w:t>
      </w:r>
      <w:r>
        <w:t></w:t>
      </w:r>
      <w:r>
        <w:t></w:t>
      </w:r>
      <w:r>
        <w:t></w:t>
      </w:r>
      <w:r>
        <w:t></w:t>
      </w:r>
    </w:p>
    <w:p w:rsidR="009975BE" w:rsidRDefault="009975BE" w:rsidP="009975BE">
      <w:r>
        <w:t></w:t>
      </w:r>
      <w:r>
        <w:t></w:t>
      </w:r>
    </w:p>
    <w:p w:rsidR="009975BE" w:rsidRDefault="009975BE" w:rsidP="009975BE">
      <w:r>
        <w:t></w:t>
      </w:r>
      <w:r>
        <w:t></w:t>
      </w:r>
      <w:r>
        <w:t></w:t>
      </w:r>
      <w:r>
        <w:t></w:t>
      </w:r>
      <w:r>
        <w:t></w:t>
      </w:r>
      <w:r>
        <w:rPr>
          <w:rFonts w:hint="eastAsia"/>
        </w:rPr>
        <w:t>АПРОКСИМАЦІЙНІ</w:t>
      </w:r>
      <w:r>
        <w:t></w:t>
      </w:r>
      <w:r>
        <w:rPr>
          <w:rFonts w:hint="eastAsia"/>
        </w:rPr>
        <w:t>ТЕОРЕМИ</w:t>
      </w:r>
      <w:r>
        <w:t></w:t>
      </w:r>
      <w:r>
        <w:rPr>
          <w:rFonts w:hint="eastAsia"/>
        </w:rPr>
        <w:t>ТА</w:t>
      </w:r>
      <w:r>
        <w:t></w:t>
      </w:r>
      <w:r>
        <w:rPr>
          <w:rFonts w:hint="eastAsia"/>
        </w:rPr>
        <w:t>АЛГОРИТМ</w:t>
      </w:r>
      <w:r>
        <w:t></w:t>
      </w:r>
      <w:r>
        <w:rPr>
          <w:rFonts w:hint="eastAsia"/>
        </w:rPr>
        <w:t>МОДЕЛЮВАННЯ</w:t>
      </w:r>
      <w:r>
        <w:t></w:t>
      </w:r>
      <w:r>
        <w:rPr>
          <w:rFonts w:hint="eastAsia"/>
        </w:rPr>
        <w:t>ВИПАДКОВОГО</w:t>
      </w:r>
      <w:r>
        <w:t></w:t>
      </w:r>
      <w:r>
        <w:rPr>
          <w:rFonts w:hint="eastAsia"/>
        </w:rPr>
        <w:t>ПОЛЯ</w:t>
      </w:r>
    </w:p>
    <w:p w:rsidR="009975BE" w:rsidRDefault="009975BE" w:rsidP="009975BE">
      <w:r>
        <w:rPr>
          <w:rFonts w:hint="eastAsia"/>
        </w:rPr>
        <w:t>НА</w:t>
      </w:r>
      <w:r>
        <w:t></w:t>
      </w:r>
      <w:r>
        <w:rPr>
          <w:rFonts w:hint="eastAsia"/>
        </w:rPr>
        <w:t>ПЛОЩИНІ</w:t>
      </w:r>
      <w:r>
        <w:t></w:t>
      </w:r>
      <w:r>
        <w:rPr>
          <w:rFonts w:hint="eastAsia"/>
        </w:rPr>
        <w:t>З</w:t>
      </w:r>
      <w:r>
        <w:t></w:t>
      </w:r>
      <w:r>
        <w:rPr>
          <w:rFonts w:hint="eastAsia"/>
        </w:rPr>
        <w:t>ОБМЕЖЕНИМ</w:t>
      </w:r>
      <w:r>
        <w:t></w:t>
      </w:r>
      <w:r>
        <w:rPr>
          <w:rFonts w:hint="eastAsia"/>
        </w:rPr>
        <w:t>СПЕКТРОМ</w:t>
      </w:r>
      <w:r>
        <w:t></w:t>
      </w:r>
      <w:r>
        <w:rPr>
          <w:rFonts w:hint="eastAsia"/>
        </w:rPr>
        <w:t>НА</w:t>
      </w:r>
      <w:r>
        <w:t></w:t>
      </w:r>
      <w:r>
        <w:rPr>
          <w:rFonts w:hint="eastAsia"/>
        </w:rPr>
        <w:t>РІВНОМІРНІЙ</w:t>
      </w:r>
      <w:r>
        <w:t></w:t>
      </w:r>
      <w:r>
        <w:rPr>
          <w:rFonts w:hint="eastAsia"/>
        </w:rPr>
        <w:t>РЕШІТЦІ</w:t>
      </w:r>
      <w:r>
        <w:t></w:t>
      </w:r>
      <w:r>
        <w:rPr>
          <w:rFonts w:hint="eastAsia"/>
        </w:rPr>
        <w:t>ІНТЕРПОЛЯЦІЇ</w:t>
      </w:r>
      <w:r>
        <w:t></w:t>
      </w:r>
      <w:r>
        <w:t></w:t>
      </w:r>
      <w:r>
        <w:t></w:t>
      </w:r>
      <w:r>
        <w:t></w:t>
      </w:r>
      <w:r>
        <w:t></w:t>
      </w:r>
      <w:r>
        <w:t></w:t>
      </w:r>
      <w:r>
        <w:t></w:t>
      </w:r>
      <w:r>
        <w:t></w:t>
      </w:r>
      <w:r>
        <w:t></w:t>
      </w:r>
      <w:r>
        <w:t></w:t>
      </w:r>
    </w:p>
    <w:p w:rsidR="009975BE" w:rsidRDefault="009975BE" w:rsidP="009975BE">
      <w:r>
        <w:t></w:t>
      </w:r>
      <w:r>
        <w:t></w:t>
      </w:r>
      <w:r>
        <w:t></w:t>
      </w:r>
      <w:r>
        <w:t></w:t>
      </w:r>
      <w:r>
        <w:t></w:t>
      </w:r>
      <w:r>
        <w:rPr>
          <w:rFonts w:hint="eastAsia"/>
        </w:rPr>
        <w:t>ПРИКЛАД</w:t>
      </w:r>
      <w:r>
        <w:t></w:t>
      </w:r>
      <w:r>
        <w:rPr>
          <w:rFonts w:hint="eastAsia"/>
        </w:rPr>
        <w:t>СТАТИСТИЧНОГО</w:t>
      </w:r>
      <w:r>
        <w:t></w:t>
      </w:r>
      <w:r>
        <w:rPr>
          <w:rFonts w:hint="eastAsia"/>
        </w:rPr>
        <w:t>МОДЕЛЮВАННЯ</w:t>
      </w:r>
      <w:r>
        <w:t></w:t>
      </w:r>
      <w:r>
        <w:rPr>
          <w:rFonts w:hint="eastAsia"/>
        </w:rPr>
        <w:t>ВИПАДКОВОГО</w:t>
      </w:r>
      <w:r>
        <w:t></w:t>
      </w:r>
      <w:r>
        <w:rPr>
          <w:rFonts w:hint="eastAsia"/>
        </w:rPr>
        <w:t>ПОЛЯ</w:t>
      </w:r>
      <w:r>
        <w:t></w:t>
      </w:r>
      <w:r>
        <w:rPr>
          <w:rFonts w:hint="eastAsia"/>
        </w:rPr>
        <w:t>НА</w:t>
      </w:r>
      <w:r>
        <w:t></w:t>
      </w:r>
      <w:r>
        <w:rPr>
          <w:rFonts w:hint="eastAsia"/>
        </w:rPr>
        <w:t>ПЛОЩИНІ</w:t>
      </w:r>
    </w:p>
    <w:p w:rsidR="009975BE" w:rsidRDefault="009975BE" w:rsidP="009975BE">
      <w:r>
        <w:rPr>
          <w:rFonts w:hint="eastAsia"/>
        </w:rPr>
        <w:t>ДЛЯ</w:t>
      </w:r>
      <w:r>
        <w:t></w:t>
      </w:r>
      <w:r>
        <w:rPr>
          <w:rFonts w:hint="eastAsia"/>
        </w:rPr>
        <w:t>ВИЗНАЧЕННЯ</w:t>
      </w:r>
      <w:r>
        <w:t></w:t>
      </w:r>
      <w:r>
        <w:rPr>
          <w:rFonts w:hint="eastAsia"/>
        </w:rPr>
        <w:t>ЧАСТОТНИХ</w:t>
      </w:r>
      <w:r>
        <w:t></w:t>
      </w:r>
      <w:r>
        <w:rPr>
          <w:rFonts w:hint="eastAsia"/>
        </w:rPr>
        <w:t>ХАРАКТЕРИСТИК</w:t>
      </w:r>
      <w:r>
        <w:t></w:t>
      </w:r>
      <w:r>
        <w:rPr>
          <w:rFonts w:hint="eastAsia"/>
        </w:rPr>
        <w:t>ГЕОЛОГІЧНОГО</w:t>
      </w:r>
      <w:r>
        <w:t></w:t>
      </w:r>
      <w:r>
        <w:rPr>
          <w:rFonts w:hint="eastAsia"/>
        </w:rPr>
        <w:t>СЕРЕДОВИЩА</w:t>
      </w:r>
      <w:r>
        <w:t></w:t>
      </w:r>
      <w:r>
        <w:rPr>
          <w:rFonts w:hint="eastAsia"/>
        </w:rPr>
        <w:t>ПІД</w:t>
      </w:r>
    </w:p>
    <w:p w:rsidR="009975BE" w:rsidRDefault="009975BE" w:rsidP="009975BE">
      <w:r>
        <w:rPr>
          <w:rFonts w:hint="eastAsia"/>
        </w:rPr>
        <w:t>БУДІВЕЛЬНИМИ</w:t>
      </w:r>
      <w:r>
        <w:t></w:t>
      </w:r>
      <w:r>
        <w:rPr>
          <w:rFonts w:hint="eastAsia"/>
        </w:rPr>
        <w:t>МАЙДАНЧИКАМИ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ВИСНОВКИ</w:t>
      </w:r>
      <w:r>
        <w:t></w:t>
      </w:r>
      <w:r>
        <w:rPr>
          <w:rFonts w:hint="eastAsia"/>
        </w:rPr>
        <w:t>ДО</w:t>
      </w:r>
      <w:r>
        <w:t></w:t>
      </w:r>
      <w:r>
        <w:rPr>
          <w:rFonts w:hint="eastAsia"/>
        </w:rPr>
        <w:t>ТРЕТЬОГО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СТАТИСТИЧНЕ</w:t>
      </w:r>
      <w:r>
        <w:t></w:t>
      </w:r>
      <w:r>
        <w:rPr>
          <w:rFonts w:hint="eastAsia"/>
        </w:rPr>
        <w:t>МОДЕЛЮВАННЯ</w:t>
      </w:r>
      <w:r>
        <w:t></w:t>
      </w:r>
      <w:r>
        <w:rPr>
          <w:rFonts w:hint="eastAsia"/>
        </w:rPr>
        <w:t>ОДНОРІДНОГО</w:t>
      </w:r>
      <w:r>
        <w:t></w:t>
      </w:r>
      <w:r>
        <w:rPr>
          <w:rFonts w:hint="eastAsia"/>
        </w:rPr>
        <w:t>ЗА</w:t>
      </w:r>
      <w:r>
        <w:t></w:t>
      </w:r>
      <w:r>
        <w:rPr>
          <w:rFonts w:hint="eastAsia"/>
        </w:rPr>
        <w:t>ЧАСОМ</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rPr>
          <w:rFonts w:hint="eastAsia"/>
        </w:rPr>
        <w:t>ВИПАДКОВОГО</w:t>
      </w:r>
      <w:r>
        <w:t></w:t>
      </w:r>
      <w:r>
        <w:rPr>
          <w:rFonts w:hint="eastAsia"/>
        </w:rPr>
        <w:t>ПОЛЯ</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ТЕОРЕМИ</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ТА</w:t>
      </w:r>
      <w:r>
        <w:t></w:t>
      </w:r>
      <w:r>
        <w:rPr>
          <w:rFonts w:hint="eastAsia"/>
        </w:rPr>
        <w:t>МОДИФІКОВАНИЙ</w:t>
      </w:r>
      <w:r>
        <w:t></w:t>
      </w:r>
      <w:r>
        <w:rPr>
          <w:rFonts w:hint="eastAsia"/>
        </w:rPr>
        <w:t>РОЗКЛАД</w:t>
      </w:r>
      <w:r>
        <w:t></w:t>
      </w:r>
      <w:r>
        <w:rPr>
          <w:rFonts w:hint="eastAsia"/>
        </w:rPr>
        <w:t>КОТЕЛЬНИКОВАШЕННОНА…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ВИПАДКОВІ</w:t>
      </w:r>
      <w:r>
        <w:t></w:t>
      </w:r>
      <w:r>
        <w:rPr>
          <w:rFonts w:hint="eastAsia"/>
        </w:rPr>
        <w:t>ПОЛЯ</w:t>
      </w:r>
      <w:r>
        <w:t></w:t>
      </w:r>
      <w:r>
        <w:rPr>
          <w:rFonts w:hint="eastAsia"/>
        </w:rPr>
        <w:t>З</w:t>
      </w:r>
      <w:r>
        <w:t></w:t>
      </w:r>
      <w:r>
        <w:rPr>
          <w:rFonts w:hint="eastAsia"/>
        </w:rPr>
        <w:t>ОБМЕЖЕНИМ</w:t>
      </w:r>
      <w:r>
        <w:t></w:t>
      </w:r>
      <w:r>
        <w:rPr>
          <w:rFonts w:hint="eastAsia"/>
        </w:rPr>
        <w:t>СПЕКТРОМ</w:t>
      </w:r>
      <w:r>
        <w:t></w:t>
      </w:r>
      <w:r>
        <w:rPr>
          <w:rFonts w:hint="eastAsia"/>
        </w:rPr>
        <w:t>ТА</w:t>
      </w:r>
      <w:r>
        <w:t></w:t>
      </w:r>
      <w:r>
        <w:rPr>
          <w:rFonts w:hint="eastAsia"/>
        </w:rPr>
        <w:t>ЇХ</w:t>
      </w:r>
      <w:r>
        <w:t></w:t>
      </w:r>
      <w:r>
        <w:rPr>
          <w:rFonts w:hint="eastAsia"/>
        </w:rPr>
        <w:t>АПРОКСИМАЦІЯ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МОДЕЛЬ</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ОДНОРІДНОГО</w:t>
      </w:r>
      <w:r>
        <w:t></w:t>
      </w:r>
      <w:r>
        <w:rPr>
          <w:rFonts w:hint="eastAsia"/>
        </w:rPr>
        <w:t>ІЗОТРОПНОГО</w:t>
      </w:r>
      <w:r>
        <w:t></w:t>
      </w:r>
      <w:r>
        <w:rPr>
          <w:rFonts w:hint="eastAsia"/>
        </w:rPr>
        <w:t>ЗА</w:t>
      </w:r>
    </w:p>
    <w:p w:rsidR="009975BE" w:rsidRDefault="009975BE" w:rsidP="009975BE">
      <w:r>
        <w:rPr>
          <w:rFonts w:hint="eastAsia"/>
        </w:rPr>
        <w:t>ПРОСТОРОВИМИ</w:t>
      </w:r>
      <w:r>
        <w:t></w:t>
      </w:r>
      <w:r>
        <w:rPr>
          <w:rFonts w:hint="eastAsia"/>
        </w:rPr>
        <w:t>ЗМІННИМИ</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ВИПАДКОВОГО</w:t>
      </w:r>
      <w:r>
        <w:t></w:t>
      </w:r>
      <w:r>
        <w:rPr>
          <w:rFonts w:hint="eastAsia"/>
        </w:rPr>
        <w:t>ПОЛЯ</w:t>
      </w:r>
      <w:r>
        <w:t></w:t>
      </w:r>
      <w:r>
        <w:rPr>
          <w:rFonts w:hint="eastAsia"/>
        </w:rPr>
        <w:t>З</w:t>
      </w:r>
    </w:p>
    <w:p w:rsidR="009975BE" w:rsidRDefault="009975BE" w:rsidP="009975BE">
      <w:r>
        <w:rPr>
          <w:rFonts w:hint="eastAsia"/>
        </w:rPr>
        <w:t>ОБМЕЖЕНИМ</w:t>
      </w:r>
      <w:r>
        <w:t></w:t>
      </w:r>
      <w:r>
        <w:rPr>
          <w:rFonts w:hint="eastAsia"/>
        </w:rPr>
        <w:t>СПЕКТРОМ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ТЕОРЕМИ</w:t>
      </w:r>
      <w:r>
        <w:t></w:t>
      </w:r>
      <w:r>
        <w:rPr>
          <w:rFonts w:hint="eastAsia"/>
        </w:rPr>
        <w:t>ПРО</w:t>
      </w:r>
      <w:r>
        <w:t></w:t>
      </w:r>
      <w:r>
        <w:rPr>
          <w:rFonts w:hint="eastAsia"/>
        </w:rPr>
        <w:t>ОЦІНКИ</w:t>
      </w:r>
      <w:r>
        <w:t></w:t>
      </w:r>
      <w:r>
        <w:rPr>
          <w:rFonts w:hint="eastAsia"/>
        </w:rPr>
        <w:t>ШВИДКОСТІ</w:t>
      </w:r>
      <w:r>
        <w:t></w:t>
      </w:r>
      <w:r>
        <w:rPr>
          <w:rFonts w:hint="eastAsia"/>
        </w:rPr>
        <w:t>ЗБІЖНОСТІ</w:t>
      </w:r>
      <w:r>
        <w:t></w:t>
      </w:r>
      <w:r>
        <w:rPr>
          <w:rFonts w:hint="eastAsia"/>
        </w:rPr>
        <w:t>СЕРЕДНЬОКВАДРАТИЧНОГО</w:t>
      </w:r>
    </w:p>
    <w:p w:rsidR="009975BE" w:rsidRDefault="009975BE" w:rsidP="009975BE">
      <w:r>
        <w:rPr>
          <w:rFonts w:hint="eastAsia"/>
        </w:rPr>
        <w:t>НАБЛИЖЕННЯ</w:t>
      </w:r>
      <w:r>
        <w:t></w:t>
      </w:r>
      <w:r>
        <w:rPr>
          <w:rFonts w:hint="eastAsia"/>
        </w:rPr>
        <w:t>ВИПАДКОВОГО</w:t>
      </w:r>
      <w:r>
        <w:t></w:t>
      </w:r>
      <w:r>
        <w:rPr>
          <w:rFonts w:hint="eastAsia"/>
        </w:rPr>
        <w:t>ПОЛЯ</w:t>
      </w:r>
      <w:r>
        <w:t></w:t>
      </w:r>
      <w:r>
        <w:rPr>
          <w:rFonts w:hint="eastAsia"/>
        </w:rPr>
        <w:t>З</w:t>
      </w:r>
      <w:r>
        <w:t></w:t>
      </w:r>
      <w:r>
        <w:rPr>
          <w:rFonts w:hint="eastAsia"/>
        </w:rPr>
        <w:t>ОБМЕЖЕНИМ</w:t>
      </w:r>
      <w:r>
        <w:t></w:t>
      </w:r>
      <w:r>
        <w:rPr>
          <w:rFonts w:hint="eastAsia"/>
        </w:rPr>
        <w:t>ЗА</w:t>
      </w:r>
      <w:r>
        <w:t></w:t>
      </w:r>
      <w:r>
        <w:rPr>
          <w:rFonts w:hint="eastAsia"/>
        </w:rPr>
        <w:t>ЧАСОМ</w:t>
      </w:r>
      <w:r>
        <w:t></w:t>
      </w:r>
      <w:r>
        <w:rPr>
          <w:rFonts w:hint="eastAsia"/>
        </w:rPr>
        <w:t>СПЕКТРОМ</w:t>
      </w:r>
      <w:r>
        <w:t></w:t>
      </w:r>
      <w:r>
        <w:rPr>
          <w:rFonts w:hint="eastAsia"/>
        </w:rPr>
        <w:t>НА</w:t>
      </w:r>
      <w:r>
        <w:t></w:t>
      </w:r>
      <w:r>
        <w:rPr>
          <w:rFonts w:hint="eastAsia"/>
        </w:rPr>
        <w:t>ПРОСТОРІ</w:t>
      </w:r>
    </w:p>
    <w:p w:rsidR="009975BE" w:rsidRDefault="009975BE" w:rsidP="009975BE">
      <w:r>
        <w:t></w:t>
      </w:r>
      <w:r>
        <w:t></w:t>
      </w:r>
      <w:r>
        <w:t></w:t>
      </w:r>
      <w:r>
        <w:t></w:t>
      </w:r>
      <w:r>
        <w:t></w:t>
      </w:r>
      <w:r>
        <w:t></w:t>
      </w:r>
    </w:p>
    <w:p w:rsidR="009975BE" w:rsidRDefault="009975BE" w:rsidP="009975BE">
      <w:r>
        <w:rPr>
          <w:rFonts w:hint="eastAsia"/>
        </w:rPr>
        <w:t>МОДЕЛЛЮ</w:t>
      </w:r>
      <w:r>
        <w:t></w:t>
      </w:r>
      <w:r>
        <w:rPr>
          <w:rFonts w:hint="eastAsia"/>
        </w:rPr>
        <w:t>ТА</w:t>
      </w:r>
      <w:r>
        <w:t></w:t>
      </w:r>
      <w:r>
        <w:rPr>
          <w:rFonts w:hint="eastAsia"/>
        </w:rPr>
        <w:t>АЛГОРИТМ</w:t>
      </w:r>
      <w:r>
        <w:t></w:t>
      </w:r>
      <w:r>
        <w:rPr>
          <w:rFonts w:hint="eastAsia"/>
        </w:rPr>
        <w:t>МОДЕЛЮВАННЯ</w:t>
      </w:r>
      <w:r>
        <w:t></w:t>
      </w:r>
      <w:r>
        <w:rPr>
          <w:rFonts w:hint="eastAsia"/>
        </w:rPr>
        <w:t>ГАУССОВОГО</w:t>
      </w:r>
      <w:r>
        <w:t></w:t>
      </w:r>
      <w:r>
        <w:rPr>
          <w:rFonts w:hint="eastAsia"/>
        </w:rPr>
        <w:t>ВИПАДКОВОГО</w:t>
      </w:r>
      <w:r>
        <w:t></w:t>
      </w:r>
      <w:r>
        <w:rPr>
          <w:rFonts w:hint="eastAsia"/>
        </w:rPr>
        <w:t>ПОЛЯ</w:t>
      </w:r>
      <w:r>
        <w:t></w:t>
      </w:r>
      <w:r>
        <w:t></w:t>
      </w:r>
    </w:p>
    <w:p w:rsidR="009975BE" w:rsidRDefault="009975BE" w:rsidP="009975BE">
      <w:r>
        <w:t></w:t>
      </w:r>
      <w:r>
        <w:t></w:t>
      </w:r>
      <w:r>
        <w:t></w:t>
      </w:r>
      <w:r>
        <w:t></w:t>
      </w:r>
      <w:r>
        <w:t></w:t>
      </w:r>
      <w:r>
        <w:rPr>
          <w:rFonts w:hint="eastAsia"/>
        </w:rPr>
        <w:t>ПРИКЛАД</w:t>
      </w:r>
      <w:r>
        <w:t></w:t>
      </w:r>
      <w:r>
        <w:rPr>
          <w:rFonts w:hint="eastAsia"/>
        </w:rPr>
        <w:t>ЗАСТОСУВАННЯ</w:t>
      </w:r>
      <w:r>
        <w:t></w:t>
      </w:r>
      <w:r>
        <w:rPr>
          <w:rFonts w:hint="eastAsia"/>
        </w:rPr>
        <w:t>АЛГОРИТМУ</w:t>
      </w:r>
      <w:r>
        <w:t></w:t>
      </w:r>
      <w:r>
        <w:rPr>
          <w:rFonts w:hint="eastAsia"/>
        </w:rPr>
        <w:t>МОДЕЛЮВАННЯ</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ДЛЯ</w:t>
      </w:r>
      <w:r>
        <w:t></w:t>
      </w:r>
      <w:r>
        <w:rPr>
          <w:rFonts w:hint="eastAsia"/>
        </w:rPr>
        <w:t>ВИЗНАЧЕННЯ</w:t>
      </w:r>
      <w:r>
        <w:t></w:t>
      </w:r>
      <w:r>
        <w:rPr>
          <w:rFonts w:hint="eastAsia"/>
        </w:rPr>
        <w:t>ЧАСТОТНИХ</w:t>
      </w:r>
      <w:r>
        <w:t></w:t>
      </w:r>
      <w:r>
        <w:rPr>
          <w:rFonts w:hint="eastAsia"/>
        </w:rPr>
        <w:t>ХАРАКТЕРИСТИК</w:t>
      </w:r>
    </w:p>
    <w:p w:rsidR="009975BE" w:rsidRDefault="009975BE" w:rsidP="009975BE">
      <w:r>
        <w:rPr>
          <w:rFonts w:hint="eastAsia"/>
        </w:rPr>
        <w:t>ГЕОЛОГІЧНОГО</w:t>
      </w:r>
      <w:r>
        <w:t></w:t>
      </w:r>
      <w:r>
        <w:rPr>
          <w:rFonts w:hint="eastAsia"/>
        </w:rPr>
        <w:t>СЕРЕДОВИЩА</w:t>
      </w:r>
      <w:r>
        <w:t></w:t>
      </w:r>
      <w:r>
        <w:rPr>
          <w:rFonts w:hint="eastAsia"/>
        </w:rPr>
        <w:t>НА</w:t>
      </w:r>
      <w:r>
        <w:t></w:t>
      </w:r>
      <w:r>
        <w:rPr>
          <w:rFonts w:hint="eastAsia"/>
        </w:rPr>
        <w:t>ПЛОСКІЙ</w:t>
      </w:r>
      <w:r>
        <w:t></w:t>
      </w:r>
      <w:r>
        <w:rPr>
          <w:rFonts w:hint="eastAsia"/>
        </w:rPr>
        <w:t>ОБЛАСТІ</w:t>
      </w:r>
      <w:r>
        <w:t></w:t>
      </w:r>
      <w:r>
        <w:rPr>
          <w:rFonts w:hint="eastAsia"/>
        </w:rPr>
        <w:t>МОНІТОРИНГОВИХ</w:t>
      </w:r>
    </w:p>
    <w:p w:rsidR="009975BE" w:rsidRDefault="009975BE" w:rsidP="009975BE">
      <w:r>
        <w:rPr>
          <w:rFonts w:hint="eastAsia"/>
        </w:rPr>
        <w:t>СПОСТЕРЕЖЕНЬ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ВИСНОВКИ</w:t>
      </w:r>
      <w:r>
        <w:t></w:t>
      </w:r>
      <w:r>
        <w:rPr>
          <w:rFonts w:hint="eastAsia"/>
        </w:rPr>
        <w:t>ДО</w:t>
      </w:r>
      <w:r>
        <w:t></w:t>
      </w:r>
      <w:r>
        <w:rPr>
          <w:rFonts w:hint="eastAsia"/>
        </w:rPr>
        <w:t>ЧЕТВЕРТОГО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СТАТИСТИЧНЕ</w:t>
      </w:r>
      <w:r>
        <w:t></w:t>
      </w:r>
      <w:r>
        <w:rPr>
          <w:rFonts w:hint="eastAsia"/>
        </w:rPr>
        <w:t>МОДЕЛЮВАННЯ</w:t>
      </w:r>
      <w:r>
        <w:t></w:t>
      </w:r>
      <w:r>
        <w:rPr>
          <w:rFonts w:hint="eastAsia"/>
        </w:rPr>
        <w:t>ОДНОРІДНОГО</w:t>
      </w:r>
      <w:r>
        <w:t></w:t>
      </w:r>
      <w:r>
        <w:rPr>
          <w:rFonts w:hint="eastAsia"/>
        </w:rPr>
        <w:t>ЗА</w:t>
      </w:r>
      <w:r>
        <w:t></w:t>
      </w:r>
      <w:r>
        <w:rPr>
          <w:rFonts w:hint="eastAsia"/>
        </w:rPr>
        <w:t>ЧАСОМ</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rPr>
          <w:rFonts w:hint="eastAsia"/>
        </w:rPr>
        <w:t>ВИПАДКОВОГО</w:t>
      </w:r>
      <w:r>
        <w:t></w:t>
      </w:r>
      <w:r>
        <w:rPr>
          <w:rFonts w:hint="eastAsia"/>
        </w:rPr>
        <w:t>ПОЛЯ</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ТЕОРЕМА</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ТА</w:t>
      </w:r>
      <w:r>
        <w:t></w:t>
      </w:r>
      <w:r>
        <w:rPr>
          <w:rFonts w:hint="eastAsia"/>
        </w:rPr>
        <w:t>МОДИФІКОВАНИЙ</w:t>
      </w:r>
      <w:r>
        <w:t></w:t>
      </w:r>
      <w:r>
        <w:rPr>
          <w:rFonts w:hint="eastAsia"/>
        </w:rPr>
        <w:t>РОЗКЛАД</w:t>
      </w:r>
      <w:r>
        <w:t></w:t>
      </w:r>
      <w:r>
        <w:rPr>
          <w:rFonts w:hint="eastAsia"/>
        </w:rPr>
        <w:t>КОТЕЛЬНИКОВАШЕННОНА…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ВИПАДКОВІ</w:t>
      </w:r>
      <w:r>
        <w:t></w:t>
      </w:r>
      <w:r>
        <w:rPr>
          <w:rFonts w:hint="eastAsia"/>
        </w:rPr>
        <w:t>ПОЛЯ</w:t>
      </w:r>
      <w:r>
        <w:t></w:t>
      </w:r>
      <w:r>
        <w:rPr>
          <w:rFonts w:hint="eastAsia"/>
        </w:rPr>
        <w:t>З</w:t>
      </w:r>
      <w:r>
        <w:t></w:t>
      </w:r>
      <w:r>
        <w:rPr>
          <w:rFonts w:hint="eastAsia"/>
        </w:rPr>
        <w:t>ОБМЕЖЕНИМ</w:t>
      </w:r>
      <w:r>
        <w:t></w:t>
      </w:r>
      <w:r>
        <w:rPr>
          <w:rFonts w:hint="eastAsia"/>
        </w:rPr>
        <w:t>СПЕКТРОМ</w:t>
      </w:r>
      <w:r>
        <w:t></w:t>
      </w:r>
      <w:r>
        <w:rPr>
          <w:rFonts w:hint="eastAsia"/>
        </w:rPr>
        <w:t>ТА</w:t>
      </w:r>
      <w:r>
        <w:t></w:t>
      </w:r>
      <w:r>
        <w:rPr>
          <w:rFonts w:hint="eastAsia"/>
        </w:rPr>
        <w:t>ЇХ</w:t>
      </w:r>
      <w:r>
        <w:t></w:t>
      </w:r>
      <w:r>
        <w:rPr>
          <w:rFonts w:hint="eastAsia"/>
        </w:rPr>
        <w:t>АПРОКСИМАЦІЯ</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p>
    <w:p w:rsidR="009975BE" w:rsidRDefault="009975BE" w:rsidP="009975BE">
      <w:r>
        <w:t></w:t>
      </w:r>
      <w:r>
        <w:t></w:t>
      </w:r>
      <w:r>
        <w:t></w:t>
      </w:r>
      <w:r>
        <w:t></w:t>
      </w:r>
      <w:r>
        <w:t></w:t>
      </w:r>
      <w:r>
        <w:rPr>
          <w:rFonts w:hint="eastAsia"/>
        </w:rPr>
        <w:t>МОДЕЛЬ</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ОДНОРІДНОГО</w:t>
      </w:r>
      <w:r>
        <w:t></w:t>
      </w:r>
      <w:r>
        <w:rPr>
          <w:rFonts w:hint="eastAsia"/>
        </w:rPr>
        <w:t>ІЗОТРОПНОГО</w:t>
      </w:r>
      <w:r>
        <w:t></w:t>
      </w:r>
      <w:r>
        <w:rPr>
          <w:rFonts w:hint="eastAsia"/>
        </w:rPr>
        <w:t>ЗА</w:t>
      </w:r>
    </w:p>
    <w:p w:rsidR="009975BE" w:rsidRDefault="009975BE" w:rsidP="009975BE">
      <w:r>
        <w:rPr>
          <w:rFonts w:hint="eastAsia"/>
        </w:rPr>
        <w:t>ПРОСТОРОВИМИ</w:t>
      </w:r>
      <w:r>
        <w:t></w:t>
      </w:r>
      <w:r>
        <w:rPr>
          <w:rFonts w:hint="eastAsia"/>
        </w:rPr>
        <w:t>ЗМІННИМИ</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ВИПАДКОВОГО</w:t>
      </w:r>
      <w:r>
        <w:t></w:t>
      </w:r>
      <w:r>
        <w:rPr>
          <w:rFonts w:hint="eastAsia"/>
        </w:rPr>
        <w:t>ПОЛЯ</w:t>
      </w:r>
      <w:r>
        <w:t></w:t>
      </w:r>
      <w:r>
        <w:rPr>
          <w:rFonts w:hint="eastAsia"/>
        </w:rPr>
        <w:t>З</w:t>
      </w:r>
    </w:p>
    <w:p w:rsidR="009975BE" w:rsidRDefault="009975BE" w:rsidP="009975BE">
      <w:r>
        <w:rPr>
          <w:rFonts w:hint="eastAsia"/>
        </w:rPr>
        <w:t>ОБМЕЖЕНИМ</w:t>
      </w:r>
      <w:r>
        <w:t></w:t>
      </w:r>
      <w:r>
        <w:rPr>
          <w:rFonts w:hint="eastAsia"/>
        </w:rPr>
        <w:t>ЗА</w:t>
      </w:r>
      <w:r>
        <w:t></w:t>
      </w:r>
      <w:r>
        <w:rPr>
          <w:rFonts w:hint="eastAsia"/>
        </w:rPr>
        <w:t>ЧАСОМ</w:t>
      </w:r>
      <w:r>
        <w:t></w:t>
      </w:r>
      <w:r>
        <w:rPr>
          <w:rFonts w:hint="eastAsia"/>
        </w:rPr>
        <w:t>СПЕКТРОМ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ТЕОРЕМИ</w:t>
      </w:r>
      <w:r>
        <w:t></w:t>
      </w:r>
      <w:r>
        <w:rPr>
          <w:rFonts w:hint="eastAsia"/>
        </w:rPr>
        <w:t>ПРО</w:t>
      </w:r>
      <w:r>
        <w:t></w:t>
      </w:r>
      <w:r>
        <w:rPr>
          <w:rFonts w:hint="eastAsia"/>
        </w:rPr>
        <w:t>ОЦІНКИ</w:t>
      </w:r>
      <w:r>
        <w:t></w:t>
      </w:r>
      <w:r>
        <w:rPr>
          <w:rFonts w:hint="eastAsia"/>
        </w:rPr>
        <w:t>ШВИДКОСТІ</w:t>
      </w:r>
      <w:r>
        <w:t></w:t>
      </w:r>
      <w:r>
        <w:rPr>
          <w:rFonts w:hint="eastAsia"/>
        </w:rPr>
        <w:t>ЗБІЖНОСТІ</w:t>
      </w:r>
      <w:r>
        <w:t></w:t>
      </w:r>
      <w:r>
        <w:rPr>
          <w:rFonts w:hint="eastAsia"/>
        </w:rPr>
        <w:t>СЕРЕДНЬОКВАДРАТИЧНОГО</w:t>
      </w:r>
    </w:p>
    <w:p w:rsidR="009975BE" w:rsidRDefault="009975BE" w:rsidP="009975BE">
      <w:r>
        <w:rPr>
          <w:rFonts w:hint="eastAsia"/>
        </w:rPr>
        <w:t>НАБЛИЖЕННЯ</w:t>
      </w:r>
      <w:r>
        <w:t></w:t>
      </w:r>
      <w:r>
        <w:rPr>
          <w:rFonts w:hint="eastAsia"/>
        </w:rPr>
        <w:t>ВИПАДКОВОГО</w:t>
      </w:r>
      <w:r>
        <w:t></w:t>
      </w:r>
      <w:r>
        <w:rPr>
          <w:rFonts w:hint="eastAsia"/>
        </w:rPr>
        <w:t>ПОЛЯ</w:t>
      </w:r>
      <w:r>
        <w:t></w:t>
      </w:r>
      <w:r>
        <w:rPr>
          <w:rFonts w:hint="eastAsia"/>
        </w:rPr>
        <w:t>З</w:t>
      </w:r>
      <w:r>
        <w:t></w:t>
      </w:r>
      <w:r>
        <w:rPr>
          <w:rFonts w:hint="eastAsia"/>
        </w:rPr>
        <w:t>ОБМЕЖЕНИМ</w:t>
      </w:r>
      <w:r>
        <w:t></w:t>
      </w:r>
      <w:r>
        <w:rPr>
          <w:rFonts w:hint="eastAsia"/>
        </w:rPr>
        <w:t>ЗА</w:t>
      </w:r>
      <w:r>
        <w:t></w:t>
      </w:r>
      <w:r>
        <w:rPr>
          <w:rFonts w:hint="eastAsia"/>
        </w:rPr>
        <w:t>ЧАСОМ</w:t>
      </w:r>
      <w:r>
        <w:t></w:t>
      </w:r>
      <w:r>
        <w:rPr>
          <w:rFonts w:hint="eastAsia"/>
        </w:rPr>
        <w:t>СПЕКТРОМ</w:t>
      </w:r>
      <w:r>
        <w:t></w:t>
      </w:r>
      <w:r>
        <w:rPr>
          <w:rFonts w:hint="eastAsia"/>
        </w:rPr>
        <w:t>НА</w:t>
      </w:r>
      <w:r>
        <w:t></w:t>
      </w:r>
      <w:r>
        <w:rPr>
          <w:rFonts w:hint="eastAsia"/>
        </w:rPr>
        <w:t>ПРОСТОРІ</w:t>
      </w:r>
    </w:p>
    <w:p w:rsidR="009975BE" w:rsidRDefault="009975BE" w:rsidP="009975BE">
      <w:r>
        <w:rPr>
          <w:rFonts w:hint="eastAsia"/>
        </w:rPr>
        <w:t>ЗМІННИХ</w:t>
      </w:r>
    </w:p>
    <w:p w:rsidR="009975BE" w:rsidRDefault="009975BE" w:rsidP="009975BE">
      <w:r>
        <w:t></w:t>
      </w:r>
      <w:r>
        <w:t></w:t>
      </w:r>
      <w:r>
        <w:t></w:t>
      </w:r>
      <w:r>
        <w:t></w:t>
      </w:r>
      <w:r>
        <w:t></w:t>
      </w:r>
      <w:r>
        <w:t></w:t>
      </w:r>
    </w:p>
    <w:p w:rsidR="009975BE" w:rsidRDefault="009975BE" w:rsidP="009975BE">
      <w:r>
        <w:rPr>
          <w:rFonts w:hint="eastAsia"/>
        </w:rPr>
        <w:t>ТА</w:t>
      </w:r>
      <w:r>
        <w:t></w:t>
      </w:r>
      <w:r>
        <w:rPr>
          <w:rFonts w:hint="eastAsia"/>
        </w:rPr>
        <w:t>АЛГОРИТМ</w:t>
      </w:r>
      <w:r>
        <w:t></w:t>
      </w:r>
      <w:r>
        <w:rPr>
          <w:rFonts w:hint="eastAsia"/>
        </w:rPr>
        <w:t>МОДЕЛЮВАННЯ</w:t>
      </w:r>
      <w:r>
        <w:t></w:t>
      </w:r>
      <w:r>
        <w:rPr>
          <w:rFonts w:hint="eastAsia"/>
        </w:rPr>
        <w:t>ГАУССОВОГО</w:t>
      </w:r>
      <w:r>
        <w:t></w:t>
      </w:r>
      <w:r>
        <w:rPr>
          <w:rFonts w:hint="eastAsia"/>
        </w:rPr>
        <w:t>ВИПАДКОВОГО</w:t>
      </w:r>
      <w:r>
        <w:t></w:t>
      </w:r>
      <w:r>
        <w:rPr>
          <w:rFonts w:hint="eastAsia"/>
        </w:rPr>
        <w:t>ПОЛЯ</w:t>
      </w:r>
      <w:r>
        <w:t></w:t>
      </w:r>
      <w:r>
        <w:t></w:t>
      </w:r>
      <w:r>
        <w:t></w:t>
      </w:r>
    </w:p>
    <w:p w:rsidR="009975BE" w:rsidRDefault="009975BE" w:rsidP="009975BE">
      <w:r>
        <w:t></w:t>
      </w:r>
      <w:r>
        <w:t></w:t>
      </w:r>
      <w:r>
        <w:t></w:t>
      </w:r>
      <w:r>
        <w:t></w:t>
      </w:r>
      <w:r>
        <w:t></w:t>
      </w:r>
      <w:r>
        <w:rPr>
          <w:rFonts w:hint="eastAsia"/>
        </w:rPr>
        <w:t>ПРИКЛАД</w:t>
      </w:r>
      <w:r>
        <w:t></w:t>
      </w:r>
      <w:r>
        <w:rPr>
          <w:rFonts w:hint="eastAsia"/>
        </w:rPr>
        <w:t>ЗАСТОСУВАННЯ</w:t>
      </w:r>
      <w:r>
        <w:t></w:t>
      </w:r>
      <w:r>
        <w:rPr>
          <w:rFonts w:hint="eastAsia"/>
        </w:rPr>
        <w:t>АЛГОРИТМУ</w:t>
      </w:r>
      <w:r>
        <w:t></w:t>
      </w:r>
      <w:r>
        <w:rPr>
          <w:rFonts w:hint="eastAsia"/>
        </w:rPr>
        <w:t>МОДЕЛЮВАННЯ</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ДЛЯ</w:t>
      </w:r>
      <w:r>
        <w:t></w:t>
      </w:r>
      <w:r>
        <w:rPr>
          <w:rFonts w:hint="eastAsia"/>
        </w:rPr>
        <w:t>ВИЗНАЧЕННЯ</w:t>
      </w:r>
      <w:r>
        <w:t></w:t>
      </w:r>
      <w:r>
        <w:rPr>
          <w:rFonts w:hint="eastAsia"/>
        </w:rPr>
        <w:t>ЧАСТОТНИХ</w:t>
      </w:r>
      <w:r>
        <w:t></w:t>
      </w:r>
      <w:r>
        <w:rPr>
          <w:rFonts w:hint="eastAsia"/>
        </w:rPr>
        <w:t>ХАРАКТЕРИСТИК</w:t>
      </w:r>
    </w:p>
    <w:p w:rsidR="009975BE" w:rsidRDefault="009975BE" w:rsidP="009975BE">
      <w:r>
        <w:rPr>
          <w:rFonts w:hint="eastAsia"/>
        </w:rPr>
        <w:t>ГЕОЛОГІЧНОГО</w:t>
      </w:r>
      <w:r>
        <w:t></w:t>
      </w:r>
      <w:r>
        <w:rPr>
          <w:rFonts w:hint="eastAsia"/>
        </w:rPr>
        <w:t>СЕРЕДОВИЩА</w:t>
      </w:r>
      <w:r>
        <w:t></w:t>
      </w:r>
      <w:r>
        <w:rPr>
          <w:rFonts w:hint="eastAsia"/>
        </w:rPr>
        <w:t>В</w:t>
      </w:r>
      <w:r>
        <w:t></w:t>
      </w:r>
      <w:r>
        <w:rPr>
          <w:rFonts w:hint="eastAsia"/>
        </w:rPr>
        <w:t>ТРИВИМІРНОМУ</w:t>
      </w:r>
      <w:r>
        <w:t></w:t>
      </w:r>
      <w:r>
        <w:rPr>
          <w:rFonts w:hint="eastAsia"/>
        </w:rPr>
        <w:t>ПРОСТОРІ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ВИСНОВКИ</w:t>
      </w:r>
      <w:r>
        <w:t></w:t>
      </w:r>
      <w:r>
        <w:rPr>
          <w:rFonts w:hint="eastAsia"/>
        </w:rPr>
        <w:t>ДО</w:t>
      </w:r>
      <w:r>
        <w:t></w:t>
      </w:r>
      <w:r>
        <w:rPr>
          <w:rFonts w:hint="eastAsia"/>
        </w:rPr>
        <w:t>П’ЯТОГО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РОЗДІЛ</w:t>
      </w:r>
      <w:r>
        <w:t></w:t>
      </w:r>
      <w:r>
        <w:t></w:t>
      </w:r>
      <w:r>
        <w:t></w:t>
      </w:r>
      <w:r>
        <w:rPr>
          <w:rFonts w:hint="eastAsia"/>
        </w:rPr>
        <w:t>СТАТИСТИЧНЕ</w:t>
      </w:r>
      <w:r>
        <w:t></w:t>
      </w:r>
      <w:r>
        <w:rPr>
          <w:rFonts w:hint="eastAsia"/>
        </w:rPr>
        <w:t>МОДЕЛЮВАННЯ</w:t>
      </w:r>
      <w:r>
        <w:t></w:t>
      </w:r>
      <w:r>
        <w:rPr>
          <w:rFonts w:hint="eastAsia"/>
        </w:rPr>
        <w:t>ОДНОРІДНОГО</w:t>
      </w:r>
      <w:r>
        <w:t></w:t>
      </w:r>
      <w:r>
        <w:rPr>
          <w:rFonts w:hint="eastAsia"/>
        </w:rPr>
        <w:t>ЗА</w:t>
      </w:r>
      <w:r>
        <w:t></w:t>
      </w:r>
      <w:r>
        <w:rPr>
          <w:rFonts w:hint="eastAsia"/>
        </w:rPr>
        <w:t>ЧАСОМ</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rPr>
          <w:rFonts w:hint="eastAsia"/>
        </w:rPr>
        <w:t>ВИПАДКОВОГО</w:t>
      </w:r>
      <w:r>
        <w:t></w:t>
      </w:r>
      <w:r>
        <w:rPr>
          <w:rFonts w:hint="eastAsia"/>
        </w:rPr>
        <w:t>ПОЛЯ</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ТЕОРЕМА</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ТА</w:t>
      </w:r>
      <w:r>
        <w:t></w:t>
      </w:r>
      <w:r>
        <w:rPr>
          <w:rFonts w:hint="eastAsia"/>
        </w:rPr>
        <w:t>МОДИФІКОВАНИЙ</w:t>
      </w:r>
      <w:r>
        <w:t></w:t>
      </w:r>
      <w:r>
        <w:rPr>
          <w:rFonts w:hint="eastAsia"/>
        </w:rPr>
        <w:t>РОЗКЛАД</w:t>
      </w:r>
      <w:r>
        <w:t></w:t>
      </w:r>
      <w:r>
        <w:rPr>
          <w:rFonts w:hint="eastAsia"/>
        </w:rPr>
        <w:t>КОТЕЛЬНИКОВАШЕННОНА…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ВИПАДКОВІ</w:t>
      </w:r>
      <w:r>
        <w:t></w:t>
      </w:r>
      <w:r>
        <w:rPr>
          <w:rFonts w:hint="eastAsia"/>
        </w:rPr>
        <w:t>ПОЛЯ</w:t>
      </w:r>
      <w:r>
        <w:t></w:t>
      </w:r>
      <w:r>
        <w:rPr>
          <w:rFonts w:hint="eastAsia"/>
        </w:rPr>
        <w:t>З</w:t>
      </w:r>
      <w:r>
        <w:t></w:t>
      </w:r>
      <w:r>
        <w:rPr>
          <w:rFonts w:hint="eastAsia"/>
        </w:rPr>
        <w:t>ОБМЕЖЕНИМ</w:t>
      </w:r>
      <w:r>
        <w:t></w:t>
      </w:r>
      <w:r>
        <w:rPr>
          <w:rFonts w:hint="eastAsia"/>
        </w:rPr>
        <w:t>СПЕКТРОМ</w:t>
      </w:r>
      <w:r>
        <w:t></w:t>
      </w:r>
      <w:r>
        <w:rPr>
          <w:rFonts w:hint="eastAsia"/>
        </w:rPr>
        <w:t>ТА</w:t>
      </w:r>
      <w:r>
        <w:t></w:t>
      </w:r>
      <w:r>
        <w:rPr>
          <w:rFonts w:hint="eastAsia"/>
        </w:rPr>
        <w:t>ЇХ</w:t>
      </w:r>
      <w:r>
        <w:t></w:t>
      </w:r>
      <w:r>
        <w:rPr>
          <w:rFonts w:hint="eastAsia"/>
        </w:rPr>
        <w:t>АПРОКСИМАЦІЯ</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МОДЕЛЬ</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ОДНОРІДНОГО</w:t>
      </w:r>
      <w:r>
        <w:t></w:t>
      </w:r>
      <w:r>
        <w:rPr>
          <w:rFonts w:hint="eastAsia"/>
        </w:rPr>
        <w:t>ІЗОТРОПНОГО</w:t>
      </w:r>
      <w:r>
        <w:t></w:t>
      </w:r>
      <w:r>
        <w:rPr>
          <w:rFonts w:hint="eastAsia"/>
        </w:rPr>
        <w:t>ЗА</w:t>
      </w:r>
    </w:p>
    <w:p w:rsidR="009975BE" w:rsidRDefault="009975BE" w:rsidP="009975BE">
      <w:r>
        <w:rPr>
          <w:rFonts w:hint="eastAsia"/>
        </w:rPr>
        <w:t>ПРОСТОРОВИМИ</w:t>
      </w:r>
      <w:r>
        <w:t></w:t>
      </w:r>
      <w:r>
        <w:rPr>
          <w:rFonts w:hint="eastAsia"/>
        </w:rPr>
        <w:t>ЗМІННИМИ</w:t>
      </w:r>
      <w:r>
        <w:t></w:t>
      </w:r>
      <w:r>
        <w:rPr>
          <w:rFonts w:hint="eastAsia"/>
        </w:rPr>
        <w:t>НА</w:t>
      </w:r>
      <w:r>
        <w:t></w:t>
      </w:r>
      <w:r>
        <w:rPr>
          <w:rFonts w:hint="eastAsia"/>
        </w:rPr>
        <w:t>ПРОСТОРІ</w:t>
      </w:r>
      <w:r>
        <w:t></w:t>
      </w:r>
      <w:r>
        <w:rPr>
          <w:rFonts w:hint="eastAsia"/>
        </w:rPr>
        <w:t>ЗМІННИХ</w:t>
      </w:r>
    </w:p>
    <w:p w:rsidR="009975BE" w:rsidRDefault="009975BE" w:rsidP="009975BE">
      <w:r>
        <w:t></w:t>
      </w:r>
      <w:r>
        <w:t></w:t>
      </w:r>
      <w:r>
        <w:t></w:t>
      </w:r>
      <w:r>
        <w:t></w:t>
      </w:r>
      <w:r>
        <w:t></w:t>
      </w:r>
      <w:r>
        <w:t></w:t>
      </w:r>
    </w:p>
    <w:p w:rsidR="009975BE" w:rsidRDefault="009975BE" w:rsidP="009975BE">
      <w:r>
        <w:rPr>
          <w:rFonts w:hint="eastAsia"/>
        </w:rPr>
        <w:t>ВИПАДКОВОГО</w:t>
      </w:r>
      <w:r>
        <w:t></w:t>
      </w:r>
      <w:r>
        <w:rPr>
          <w:rFonts w:hint="eastAsia"/>
        </w:rPr>
        <w:t>ПОЛЯ</w:t>
      </w:r>
      <w:r>
        <w:t></w:t>
      </w:r>
      <w:r>
        <w:rPr>
          <w:rFonts w:hint="eastAsia"/>
        </w:rPr>
        <w:t>З</w:t>
      </w:r>
    </w:p>
    <w:p w:rsidR="009975BE" w:rsidRDefault="009975BE" w:rsidP="009975BE">
      <w:r>
        <w:rPr>
          <w:rFonts w:hint="eastAsia"/>
        </w:rPr>
        <w:t>ОБМЕЖЕНИМ</w:t>
      </w:r>
      <w:r>
        <w:t></w:t>
      </w:r>
      <w:r>
        <w:rPr>
          <w:rFonts w:hint="eastAsia"/>
        </w:rPr>
        <w:t>ЗА</w:t>
      </w:r>
      <w:r>
        <w:t></w:t>
      </w:r>
      <w:r>
        <w:rPr>
          <w:rFonts w:hint="eastAsia"/>
        </w:rPr>
        <w:t>ЧАСОМ</w:t>
      </w:r>
      <w:r>
        <w:t></w:t>
      </w:r>
      <w:r>
        <w:rPr>
          <w:rFonts w:hint="eastAsia"/>
        </w:rPr>
        <w:t>СПЕКТРОМ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rPr>
          <w:rFonts w:hint="eastAsia"/>
        </w:rPr>
        <w:t>ТЕОРЕМИ</w:t>
      </w:r>
      <w:r>
        <w:t></w:t>
      </w:r>
      <w:r>
        <w:rPr>
          <w:rFonts w:hint="eastAsia"/>
        </w:rPr>
        <w:t>ПРО</w:t>
      </w:r>
      <w:r>
        <w:t></w:t>
      </w:r>
      <w:r>
        <w:rPr>
          <w:rFonts w:hint="eastAsia"/>
        </w:rPr>
        <w:t>ОЦІНКИ</w:t>
      </w:r>
      <w:r>
        <w:t></w:t>
      </w:r>
      <w:r>
        <w:rPr>
          <w:rFonts w:hint="eastAsia"/>
        </w:rPr>
        <w:t>ШВИДКОСТІ</w:t>
      </w:r>
      <w:r>
        <w:t></w:t>
      </w:r>
      <w:r>
        <w:rPr>
          <w:rFonts w:hint="eastAsia"/>
        </w:rPr>
        <w:t>ЗБІЖНОСТІ</w:t>
      </w:r>
      <w:r>
        <w:t></w:t>
      </w:r>
      <w:r>
        <w:rPr>
          <w:rFonts w:hint="eastAsia"/>
        </w:rPr>
        <w:t>СЕРЕДНЬОКВАДРАТИЧНОГО</w:t>
      </w:r>
    </w:p>
    <w:p w:rsidR="009975BE" w:rsidRDefault="009975BE" w:rsidP="009975BE">
      <w:r>
        <w:rPr>
          <w:rFonts w:hint="eastAsia"/>
        </w:rPr>
        <w:t>НАБЛИЖЕННЯ</w:t>
      </w:r>
      <w:r>
        <w:t></w:t>
      </w:r>
      <w:r>
        <w:rPr>
          <w:rFonts w:hint="eastAsia"/>
        </w:rPr>
        <w:t>ВИПАДКОВОГО</w:t>
      </w:r>
      <w:r>
        <w:t></w:t>
      </w:r>
      <w:r>
        <w:rPr>
          <w:rFonts w:hint="eastAsia"/>
        </w:rPr>
        <w:t>ПОЛЯ</w:t>
      </w:r>
      <w:r>
        <w:t></w:t>
      </w:r>
      <w:r>
        <w:rPr>
          <w:rFonts w:hint="eastAsia"/>
        </w:rPr>
        <w:t>З</w:t>
      </w:r>
      <w:r>
        <w:t></w:t>
      </w:r>
      <w:r>
        <w:rPr>
          <w:rFonts w:hint="eastAsia"/>
        </w:rPr>
        <w:t>ОБМЕЖЕНИМ</w:t>
      </w:r>
      <w:r>
        <w:t></w:t>
      </w:r>
      <w:r>
        <w:rPr>
          <w:rFonts w:hint="eastAsia"/>
        </w:rPr>
        <w:t>ЗА</w:t>
      </w:r>
      <w:r>
        <w:t></w:t>
      </w:r>
      <w:r>
        <w:rPr>
          <w:rFonts w:hint="eastAsia"/>
        </w:rPr>
        <w:t>ЧАСОМ</w:t>
      </w:r>
      <w:r>
        <w:t></w:t>
      </w:r>
      <w:r>
        <w:rPr>
          <w:rFonts w:hint="eastAsia"/>
        </w:rPr>
        <w:t>СПЕКТРОМ</w:t>
      </w:r>
      <w:r>
        <w:t></w:t>
      </w:r>
      <w:r>
        <w:rPr>
          <w:rFonts w:hint="eastAsia"/>
        </w:rPr>
        <w:t>НА</w:t>
      </w:r>
      <w:r>
        <w:t></w:t>
      </w:r>
      <w:r>
        <w:rPr>
          <w:rFonts w:hint="eastAsia"/>
        </w:rPr>
        <w:t>ПРОСТОРІ</w:t>
      </w:r>
    </w:p>
    <w:p w:rsidR="009975BE" w:rsidRDefault="009975BE" w:rsidP="009975BE">
      <w:r>
        <w:rPr>
          <w:rFonts w:hint="eastAsia"/>
        </w:rPr>
        <w:t>ЗМІННИХ</w:t>
      </w:r>
    </w:p>
    <w:p w:rsidR="009975BE" w:rsidRDefault="009975BE" w:rsidP="009975BE">
      <w:r>
        <w:t></w:t>
      </w:r>
      <w:r>
        <w:t></w:t>
      </w:r>
      <w:r>
        <w:t></w:t>
      </w:r>
      <w:r>
        <w:t></w:t>
      </w:r>
      <w:r>
        <w:t></w:t>
      </w:r>
      <w:r>
        <w:t></w:t>
      </w:r>
    </w:p>
    <w:p w:rsidR="009975BE" w:rsidRDefault="009975BE" w:rsidP="009975BE">
      <w:r>
        <w:rPr>
          <w:rFonts w:hint="eastAsia"/>
        </w:rPr>
        <w:t>ТА</w:t>
      </w:r>
      <w:r>
        <w:t></w:t>
      </w:r>
      <w:r>
        <w:rPr>
          <w:rFonts w:hint="eastAsia"/>
        </w:rPr>
        <w:t>АЛГОРИТМ</w:t>
      </w:r>
      <w:r>
        <w:t></w:t>
      </w:r>
      <w:r>
        <w:rPr>
          <w:rFonts w:hint="eastAsia"/>
        </w:rPr>
        <w:t>МОДЕЛЮВАННЯ</w:t>
      </w:r>
      <w:r>
        <w:t></w:t>
      </w:r>
      <w:r>
        <w:rPr>
          <w:rFonts w:hint="eastAsia"/>
        </w:rPr>
        <w:t>ГАУССОВОГО</w:t>
      </w:r>
      <w:r>
        <w:t></w:t>
      </w:r>
      <w:r>
        <w:rPr>
          <w:rFonts w:hint="eastAsia"/>
        </w:rPr>
        <w:t>ВИПАДКОВОГО</w:t>
      </w:r>
      <w:r>
        <w:t></w:t>
      </w:r>
      <w:r>
        <w:rPr>
          <w:rFonts w:hint="eastAsia"/>
        </w:rPr>
        <w:t>ПОЛЯ</w:t>
      </w:r>
      <w:r>
        <w:t></w:t>
      </w:r>
      <w:r>
        <w:t></w:t>
      </w:r>
      <w:r>
        <w:t></w:t>
      </w:r>
    </w:p>
    <w:p w:rsidR="009975BE" w:rsidRDefault="009975BE" w:rsidP="009975BE">
      <w:r>
        <w:t></w:t>
      </w:r>
      <w:r>
        <w:t></w:t>
      </w:r>
      <w:r>
        <w:t></w:t>
      </w:r>
      <w:r>
        <w:t></w:t>
      </w:r>
      <w:r>
        <w:t></w:t>
      </w:r>
      <w:r>
        <w:rPr>
          <w:rFonts w:hint="eastAsia"/>
        </w:rPr>
        <w:t>ВИСНОВКИ</w:t>
      </w:r>
      <w:r>
        <w:t></w:t>
      </w:r>
      <w:r>
        <w:rPr>
          <w:rFonts w:hint="eastAsia"/>
        </w:rPr>
        <w:t>ДО</w:t>
      </w:r>
      <w:r>
        <w:t></w:t>
      </w:r>
      <w:r>
        <w:rPr>
          <w:rFonts w:hint="eastAsia"/>
        </w:rPr>
        <w:t>ШОСТОГО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ДОДАТОК</w:t>
      </w:r>
      <w:r>
        <w:t></w:t>
      </w:r>
      <w:r>
        <w:t></w:t>
      </w:r>
      <w:r>
        <w:t></w:t>
      </w:r>
      <w:r>
        <w:t></w:t>
      </w:r>
      <w:r>
        <w:rPr>
          <w:rFonts w:hint="eastAsia"/>
        </w:rPr>
        <w:t>СПИСОК</w:t>
      </w:r>
      <w:r>
        <w:t></w:t>
      </w:r>
      <w:r>
        <w:rPr>
          <w:rFonts w:hint="eastAsia"/>
        </w:rPr>
        <w:t>ОПУБЛІКОВАНИХ</w:t>
      </w:r>
      <w:r>
        <w:t></w:t>
      </w:r>
      <w:r>
        <w:rPr>
          <w:rFonts w:hint="eastAsia"/>
        </w:rPr>
        <w:t>ПРАЦЬ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ДОДАТОК</w:t>
      </w:r>
      <w:r>
        <w:t></w:t>
      </w:r>
      <w:r>
        <w:t></w:t>
      </w:r>
      <w:r>
        <w:t></w:t>
      </w:r>
      <w:r>
        <w:t></w:t>
      </w:r>
      <w:r>
        <w:rPr>
          <w:rFonts w:hint="eastAsia"/>
        </w:rPr>
        <w:t>АПРОБАЦІЯ</w:t>
      </w:r>
      <w:r>
        <w:t></w:t>
      </w:r>
      <w:r>
        <w:rPr>
          <w:rFonts w:hint="eastAsia"/>
        </w:rPr>
        <w:t>РЕЗУЛЬТАТІВ</w:t>
      </w:r>
      <w:r>
        <w:t></w:t>
      </w:r>
      <w:r>
        <w:rPr>
          <w:rFonts w:hint="eastAsia"/>
        </w:rPr>
        <w:t>ДИСЕРТАЦІЇ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p>
    <w:p w:rsidR="009975BE" w:rsidRDefault="009975BE" w:rsidP="009975BE">
      <w:r>
        <w:rPr>
          <w:rFonts w:hint="eastAsia"/>
        </w:rPr>
        <w:t>ВСТУП</w:t>
      </w:r>
    </w:p>
    <w:p w:rsidR="009975BE" w:rsidRDefault="009975BE" w:rsidP="009975BE">
      <w:r>
        <w:rPr>
          <w:rFonts w:hint="eastAsia"/>
        </w:rPr>
        <w:t>Актуальність</w:t>
      </w:r>
      <w:r>
        <w:t></w:t>
      </w:r>
      <w:r>
        <w:rPr>
          <w:rFonts w:hint="eastAsia"/>
        </w:rPr>
        <w:t>теми</w:t>
      </w:r>
      <w:r>
        <w:t></w:t>
      </w:r>
      <w:r>
        <w:t></w:t>
      </w:r>
      <w:r>
        <w:rPr>
          <w:rFonts w:hint="eastAsia"/>
        </w:rPr>
        <w:t>Розвиток</w:t>
      </w:r>
      <w:r>
        <w:t></w:t>
      </w:r>
      <w:r>
        <w:rPr>
          <w:rFonts w:hint="eastAsia"/>
        </w:rPr>
        <w:t>комп’ютерних</w:t>
      </w:r>
      <w:r>
        <w:t></w:t>
      </w:r>
      <w:r>
        <w:rPr>
          <w:rFonts w:hint="eastAsia"/>
        </w:rPr>
        <w:t>технологій</w:t>
      </w:r>
      <w:r>
        <w:t></w:t>
      </w:r>
      <w:r>
        <w:rPr>
          <w:rFonts w:hint="eastAsia"/>
        </w:rPr>
        <w:t>сприяв</w:t>
      </w:r>
      <w:r>
        <w:t></w:t>
      </w:r>
      <w:r>
        <w:rPr>
          <w:rFonts w:hint="eastAsia"/>
        </w:rPr>
        <w:t>розвитку</w:t>
      </w:r>
    </w:p>
    <w:p w:rsidR="009975BE" w:rsidRDefault="009975BE" w:rsidP="009975BE">
      <w:r>
        <w:rPr>
          <w:rFonts w:hint="eastAsia"/>
        </w:rPr>
        <w:t>теорії</w:t>
      </w:r>
      <w:r>
        <w:t></w:t>
      </w:r>
      <w:r>
        <w:rPr>
          <w:rFonts w:hint="eastAsia"/>
        </w:rPr>
        <w:t>моделювання</w:t>
      </w:r>
      <w:r>
        <w:t></w:t>
      </w:r>
      <w:r>
        <w:rPr>
          <w:rFonts w:hint="eastAsia"/>
        </w:rPr>
        <w:t>випадкових</w:t>
      </w:r>
      <w:r>
        <w:t></w:t>
      </w:r>
      <w:r>
        <w:rPr>
          <w:rFonts w:hint="eastAsia"/>
        </w:rPr>
        <w:t>функцій</w:t>
      </w:r>
      <w:r>
        <w:t></w:t>
      </w:r>
      <w:r>
        <w:t></w:t>
      </w:r>
      <w:r>
        <w:rPr>
          <w:rFonts w:hint="eastAsia"/>
        </w:rPr>
        <w:t>а</w:t>
      </w:r>
      <w:r>
        <w:t></w:t>
      </w:r>
      <w:r>
        <w:rPr>
          <w:rFonts w:hint="eastAsia"/>
        </w:rPr>
        <w:t>саме</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p>
    <w:p w:rsidR="009975BE" w:rsidRDefault="009975BE" w:rsidP="009975BE">
      <w:r>
        <w:rPr>
          <w:rFonts w:hint="eastAsia"/>
        </w:rPr>
        <w:t>Найактуальнішою</w:t>
      </w:r>
      <w:r>
        <w:t></w:t>
      </w:r>
      <w:r>
        <w:rPr>
          <w:rFonts w:hint="eastAsia"/>
        </w:rPr>
        <w:t>задачею</w:t>
      </w:r>
      <w:r>
        <w:t></w:t>
      </w:r>
      <w:r>
        <w:rPr>
          <w:rFonts w:hint="eastAsia"/>
        </w:rPr>
        <w:t>залишається</w:t>
      </w:r>
      <w:r>
        <w:t></w:t>
      </w:r>
      <w:r>
        <w:rPr>
          <w:rFonts w:hint="eastAsia"/>
        </w:rPr>
        <w:t>побудова</w:t>
      </w:r>
      <w:r>
        <w:t></w:t>
      </w:r>
      <w:r>
        <w:rPr>
          <w:rFonts w:hint="eastAsia"/>
        </w:rPr>
        <w:t>математичної</w:t>
      </w:r>
      <w:r>
        <w:t></w:t>
      </w:r>
      <w:r>
        <w:rPr>
          <w:rFonts w:hint="eastAsia"/>
        </w:rPr>
        <w:t>моделі</w:t>
      </w:r>
      <w:r>
        <w:t></w:t>
      </w:r>
    </w:p>
    <w:p w:rsidR="009975BE" w:rsidRDefault="009975BE" w:rsidP="009975BE">
      <w:r>
        <w:rPr>
          <w:rFonts w:hint="eastAsia"/>
        </w:rPr>
        <w:t>описуваного</w:t>
      </w:r>
      <w:r>
        <w:t></w:t>
      </w:r>
      <w:r>
        <w:rPr>
          <w:rFonts w:hint="eastAsia"/>
        </w:rPr>
        <w:t>нею</w:t>
      </w:r>
      <w:r>
        <w:t></w:t>
      </w:r>
      <w:r>
        <w:rPr>
          <w:rFonts w:hint="eastAsia"/>
        </w:rPr>
        <w:t>процесу</w:t>
      </w:r>
      <w:r>
        <w:t></w:t>
      </w:r>
      <w:r>
        <w:t></w:t>
      </w:r>
      <w:r>
        <w:rPr>
          <w:rFonts w:hint="eastAsia"/>
        </w:rPr>
        <w:t>алгоритму</w:t>
      </w:r>
      <w:r>
        <w:t></w:t>
      </w:r>
      <w:r>
        <w:rPr>
          <w:rFonts w:hint="eastAsia"/>
        </w:rPr>
        <w:t>та</w:t>
      </w:r>
      <w:r>
        <w:t></w:t>
      </w:r>
      <w:r>
        <w:rPr>
          <w:rFonts w:hint="eastAsia"/>
        </w:rPr>
        <w:t>дослідження</w:t>
      </w:r>
      <w:r>
        <w:t></w:t>
      </w:r>
      <w:r>
        <w:rPr>
          <w:rFonts w:hint="eastAsia"/>
        </w:rPr>
        <w:t>її</w:t>
      </w:r>
      <w:r>
        <w:t></w:t>
      </w:r>
      <w:r>
        <w:rPr>
          <w:rFonts w:hint="eastAsia"/>
        </w:rPr>
        <w:t>апроксимаційних</w:t>
      </w:r>
    </w:p>
    <w:p w:rsidR="009975BE" w:rsidRDefault="009975BE" w:rsidP="009975BE">
      <w:r>
        <w:rPr>
          <w:rFonts w:hint="eastAsia"/>
        </w:rPr>
        <w:t>властивостей</w:t>
      </w:r>
      <w:r>
        <w:t></w:t>
      </w:r>
      <w:r>
        <w:t></w:t>
      </w:r>
      <w:r>
        <w:rPr>
          <w:rFonts w:hint="eastAsia"/>
        </w:rPr>
        <w:t>Стрімко</w:t>
      </w:r>
      <w:r>
        <w:t></w:t>
      </w:r>
      <w:r>
        <w:rPr>
          <w:rFonts w:hint="eastAsia"/>
        </w:rPr>
        <w:t>розробляються</w:t>
      </w:r>
      <w:r>
        <w:t></w:t>
      </w:r>
      <w:r>
        <w:rPr>
          <w:rFonts w:hint="eastAsia"/>
        </w:rPr>
        <w:t>методи</w:t>
      </w:r>
      <w:r>
        <w:t></w:t>
      </w:r>
      <w:r>
        <w:rPr>
          <w:rFonts w:hint="eastAsia"/>
        </w:rPr>
        <w:t>статистичного</w:t>
      </w:r>
      <w:r>
        <w:t></w:t>
      </w:r>
      <w:r>
        <w:rPr>
          <w:rFonts w:hint="eastAsia"/>
        </w:rPr>
        <w:t>моделювання</w:t>
      </w:r>
      <w:r>
        <w:t></w:t>
      </w:r>
      <w:r>
        <w:rPr>
          <w:rFonts w:hint="eastAsia"/>
        </w:rPr>
        <w:t>та</w:t>
      </w:r>
    </w:p>
    <w:p w:rsidR="009975BE" w:rsidRDefault="009975BE" w:rsidP="009975BE">
      <w:r>
        <w:rPr>
          <w:rFonts w:hint="eastAsia"/>
        </w:rPr>
        <w:t>зростає</w:t>
      </w:r>
      <w:r>
        <w:t></w:t>
      </w:r>
      <w:r>
        <w:rPr>
          <w:rFonts w:hint="eastAsia"/>
        </w:rPr>
        <w:t>сфера</w:t>
      </w:r>
      <w:r>
        <w:t></w:t>
      </w:r>
      <w:r>
        <w:rPr>
          <w:rFonts w:hint="eastAsia"/>
        </w:rPr>
        <w:t>застосування</w:t>
      </w:r>
      <w:r>
        <w:t></w:t>
      </w:r>
      <w:r>
        <w:rPr>
          <w:rFonts w:hint="eastAsia"/>
        </w:rPr>
        <w:t>математичних</w:t>
      </w:r>
      <w:r>
        <w:t></w:t>
      </w:r>
      <w:r>
        <w:rPr>
          <w:rFonts w:hint="eastAsia"/>
        </w:rPr>
        <w:t>моделей</w:t>
      </w:r>
      <w:r>
        <w:t></w:t>
      </w:r>
      <w:r>
        <w:rPr>
          <w:rFonts w:hint="eastAsia"/>
        </w:rPr>
        <w:t>в</w:t>
      </w:r>
      <w:r>
        <w:t></w:t>
      </w:r>
      <w:r>
        <w:rPr>
          <w:rFonts w:hint="eastAsia"/>
        </w:rPr>
        <w:t>різних</w:t>
      </w:r>
      <w:r>
        <w:t></w:t>
      </w:r>
      <w:r>
        <w:rPr>
          <w:rFonts w:hint="eastAsia"/>
        </w:rPr>
        <w:t>природничих</w:t>
      </w:r>
    </w:p>
    <w:p w:rsidR="009975BE" w:rsidRDefault="009975BE" w:rsidP="009975BE">
      <w:r>
        <w:rPr>
          <w:rFonts w:hint="eastAsia"/>
        </w:rPr>
        <w:t>областях</w:t>
      </w:r>
      <w:r>
        <w:t></w:t>
      </w:r>
      <w:r>
        <w:rPr>
          <w:rFonts w:hint="eastAsia"/>
        </w:rPr>
        <w:t>таких</w:t>
      </w:r>
      <w:r>
        <w:t></w:t>
      </w:r>
      <w:r>
        <w:t></w:t>
      </w:r>
      <w:r>
        <w:rPr>
          <w:rFonts w:hint="eastAsia"/>
        </w:rPr>
        <w:t>як</w:t>
      </w:r>
      <w:r>
        <w:t></w:t>
      </w:r>
      <w:r>
        <w:rPr>
          <w:rFonts w:hint="eastAsia"/>
        </w:rPr>
        <w:t>геологія</w:t>
      </w:r>
      <w:r>
        <w:t></w:t>
      </w:r>
      <w:r>
        <w:t></w:t>
      </w:r>
      <w:r>
        <w:rPr>
          <w:rFonts w:hint="eastAsia"/>
        </w:rPr>
        <w:t>геофізика</w:t>
      </w:r>
      <w:r>
        <w:t></w:t>
      </w:r>
      <w:r>
        <w:t></w:t>
      </w:r>
      <w:r>
        <w:rPr>
          <w:rFonts w:hint="eastAsia"/>
        </w:rPr>
        <w:t>сейсмологія</w:t>
      </w:r>
      <w:r>
        <w:t></w:t>
      </w:r>
      <w:r>
        <w:t></w:t>
      </w:r>
      <w:r>
        <w:rPr>
          <w:rFonts w:hint="eastAsia"/>
        </w:rPr>
        <w:t>метеорологія</w:t>
      </w:r>
      <w:r>
        <w:t></w:t>
      </w:r>
      <w:r>
        <w:t></w:t>
      </w:r>
      <w:r>
        <w:rPr>
          <w:rFonts w:hint="eastAsia"/>
        </w:rPr>
        <w:t>океанографія</w:t>
      </w:r>
      <w:r>
        <w:t></w:t>
      </w:r>
    </w:p>
    <w:p w:rsidR="009975BE" w:rsidRDefault="009975BE" w:rsidP="009975BE">
      <w:r>
        <w:rPr>
          <w:rFonts w:hint="eastAsia"/>
        </w:rPr>
        <w:t>статистична</w:t>
      </w:r>
      <w:r>
        <w:t></w:t>
      </w:r>
      <w:r>
        <w:rPr>
          <w:rFonts w:hint="eastAsia"/>
        </w:rPr>
        <w:t>радіофізика</w:t>
      </w:r>
      <w:r>
        <w:t></w:t>
      </w:r>
      <w:r>
        <w:rPr>
          <w:rFonts w:hint="eastAsia"/>
        </w:rPr>
        <w:t>та</w:t>
      </w:r>
      <w:r>
        <w:t></w:t>
      </w:r>
      <w:r>
        <w:rPr>
          <w:rFonts w:hint="eastAsia"/>
        </w:rPr>
        <w:t>ін</w:t>
      </w:r>
      <w:r>
        <w:t></w:t>
      </w:r>
      <w:r>
        <w:t></w:t>
      </w:r>
    </w:p>
    <w:p w:rsidR="009975BE" w:rsidRDefault="009975BE" w:rsidP="009975BE">
      <w:r>
        <w:rPr>
          <w:rFonts w:hint="eastAsia"/>
        </w:rPr>
        <w:t>Розробкою</w:t>
      </w:r>
      <w:r>
        <w:t></w:t>
      </w:r>
      <w:r>
        <w:rPr>
          <w:rFonts w:hint="eastAsia"/>
        </w:rPr>
        <w:t>теорії</w:t>
      </w:r>
      <w:r>
        <w:t></w:t>
      </w:r>
      <w:r>
        <w:rPr>
          <w:rFonts w:hint="eastAsia"/>
        </w:rPr>
        <w:t>моделювання</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r>
        <w:rPr>
          <w:rFonts w:hint="eastAsia"/>
        </w:rPr>
        <w:t>займались</w:t>
      </w:r>
    </w:p>
    <w:p w:rsidR="009975BE" w:rsidRDefault="009975BE" w:rsidP="009975BE">
      <w:r>
        <w:rPr>
          <w:rFonts w:hint="eastAsia"/>
        </w:rPr>
        <w:t>багато</w:t>
      </w:r>
      <w:r>
        <w:t></w:t>
      </w:r>
      <w:r>
        <w:rPr>
          <w:rFonts w:hint="eastAsia"/>
        </w:rPr>
        <w:t>науковців</w:t>
      </w:r>
      <w:r>
        <w:t></w:t>
      </w:r>
      <w:r>
        <w:t></w:t>
      </w:r>
      <w:r>
        <w:rPr>
          <w:rFonts w:hint="eastAsia"/>
        </w:rPr>
        <w:t>серед</w:t>
      </w:r>
      <w:r>
        <w:t></w:t>
      </w:r>
      <w:r>
        <w:rPr>
          <w:rFonts w:hint="eastAsia"/>
        </w:rPr>
        <w:t>них</w:t>
      </w:r>
      <w:r>
        <w:t></w:t>
      </w:r>
      <w:r>
        <w:rPr>
          <w:rFonts w:hint="eastAsia"/>
        </w:rPr>
        <w:t>М</w:t>
      </w:r>
      <w:r>
        <w:t></w:t>
      </w:r>
      <w:r>
        <w:t></w:t>
      </w:r>
      <w:r>
        <w:rPr>
          <w:rFonts w:hint="eastAsia"/>
        </w:rPr>
        <w:t>Й</w:t>
      </w:r>
      <w:r>
        <w:t></w:t>
      </w:r>
      <w:r>
        <w:t></w:t>
      </w:r>
      <w:r>
        <w:rPr>
          <w:rFonts w:hint="eastAsia"/>
        </w:rPr>
        <w:t>Ядренко</w:t>
      </w:r>
      <w:r>
        <w:t></w:t>
      </w:r>
      <w:r>
        <w:t></w:t>
      </w:r>
      <w:r>
        <w:rPr>
          <w:rFonts w:hint="eastAsia"/>
        </w:rPr>
        <w:t>С</w:t>
      </w:r>
      <w:r>
        <w:t></w:t>
      </w:r>
      <w:r>
        <w:t></w:t>
      </w:r>
      <w:r>
        <w:rPr>
          <w:rFonts w:hint="eastAsia"/>
        </w:rPr>
        <w:t>М</w:t>
      </w:r>
      <w:r>
        <w:t></w:t>
      </w:r>
      <w:r>
        <w:t></w:t>
      </w:r>
      <w:r>
        <w:rPr>
          <w:rFonts w:hint="eastAsia"/>
        </w:rPr>
        <w:t>Єрмаков</w:t>
      </w:r>
      <w:r>
        <w:t></w:t>
      </w:r>
      <w:r>
        <w:t></w:t>
      </w:r>
      <w:r>
        <w:rPr>
          <w:rFonts w:hint="eastAsia"/>
        </w:rPr>
        <w:t>Г</w:t>
      </w:r>
      <w:r>
        <w:t></w:t>
      </w:r>
      <w:r>
        <w:t></w:t>
      </w:r>
      <w:r>
        <w:rPr>
          <w:rFonts w:hint="eastAsia"/>
        </w:rPr>
        <w:t>О</w:t>
      </w:r>
      <w:r>
        <w:t></w:t>
      </w:r>
      <w:r>
        <w:t></w:t>
      </w:r>
      <w:r>
        <w:rPr>
          <w:rFonts w:hint="eastAsia"/>
        </w:rPr>
        <w:t>Михайлов</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Ю</w:t>
      </w:r>
      <w:r>
        <w:t></w:t>
      </w:r>
      <w:r>
        <w:t></w:t>
      </w:r>
      <w:r>
        <w:rPr>
          <w:rFonts w:hint="eastAsia"/>
        </w:rPr>
        <w:t>В</w:t>
      </w:r>
      <w:r>
        <w:t></w:t>
      </w:r>
      <w:r>
        <w:t></w:t>
      </w:r>
      <w:r>
        <w:rPr>
          <w:rFonts w:hint="eastAsia"/>
        </w:rPr>
        <w:t>Козаченко</w:t>
      </w:r>
      <w:r>
        <w:t></w:t>
      </w:r>
      <w:r>
        <w:t></w:t>
      </w:r>
      <w:r>
        <w:rPr>
          <w:rFonts w:hint="eastAsia"/>
        </w:rPr>
        <w:t>З</w:t>
      </w:r>
      <w:r>
        <w:t></w:t>
      </w:r>
      <w:r>
        <w:t></w:t>
      </w:r>
      <w:r>
        <w:rPr>
          <w:rFonts w:hint="eastAsia"/>
        </w:rPr>
        <w:t>О</w:t>
      </w:r>
      <w:r>
        <w:t></w:t>
      </w:r>
      <w:r>
        <w:t></w:t>
      </w:r>
      <w:r>
        <w:rPr>
          <w:rFonts w:hint="eastAsia"/>
        </w:rPr>
        <w:t>Вижва</w:t>
      </w:r>
      <w:r>
        <w:t></w:t>
      </w:r>
      <w:r>
        <w:t></w:t>
      </w:r>
      <w:r>
        <w:rPr>
          <w:rFonts w:hint="eastAsia"/>
        </w:rPr>
        <w:t>А</w:t>
      </w:r>
      <w:r>
        <w:t></w:t>
      </w:r>
      <w:r>
        <w:t></w:t>
      </w:r>
      <w:r>
        <w:rPr>
          <w:rFonts w:hint="eastAsia"/>
        </w:rPr>
        <w:t>О</w:t>
      </w:r>
      <w:r>
        <w:t></w:t>
      </w:r>
      <w:r>
        <w:t></w:t>
      </w:r>
      <w:r>
        <w:rPr>
          <w:rFonts w:hint="eastAsia"/>
        </w:rPr>
        <w:t>Пашко</w:t>
      </w:r>
      <w:r>
        <w:t></w:t>
      </w:r>
    </w:p>
    <w:p w:rsidR="009975BE" w:rsidRDefault="009975BE" w:rsidP="009975BE">
      <w:r>
        <w:rPr>
          <w:rFonts w:hint="eastAsia"/>
        </w:rPr>
        <w:t>С</w:t>
      </w:r>
      <w:r>
        <w:t></w:t>
      </w:r>
      <w:r>
        <w:t></w:t>
      </w:r>
      <w:r>
        <w:rPr>
          <w:rFonts w:hint="eastAsia"/>
        </w:rPr>
        <w:t>М</w:t>
      </w:r>
      <w:r>
        <w:t></w:t>
      </w:r>
      <w:r>
        <w:t></w:t>
      </w:r>
      <w:r>
        <w:rPr>
          <w:rFonts w:hint="eastAsia"/>
        </w:rPr>
        <w:t>Пригарин</w:t>
      </w:r>
      <w:r>
        <w:t></w:t>
      </w:r>
      <w:r>
        <w:t></w:t>
      </w:r>
      <w:r>
        <w:rPr>
          <w:rFonts w:hint="eastAsia"/>
        </w:rPr>
        <w:t>В</w:t>
      </w:r>
      <w:r>
        <w:t></w:t>
      </w:r>
      <w:r>
        <w:t></w:t>
      </w:r>
      <w:r>
        <w:rPr>
          <w:rFonts w:hint="eastAsia"/>
        </w:rPr>
        <w:t>А</w:t>
      </w:r>
      <w:r>
        <w:t></w:t>
      </w:r>
      <w:r>
        <w:t></w:t>
      </w:r>
      <w:r>
        <w:rPr>
          <w:rFonts w:hint="eastAsia"/>
        </w:rPr>
        <w:t>Огородников</w:t>
      </w:r>
      <w:r>
        <w:t></w:t>
      </w:r>
      <w:r>
        <w:t></w:t>
      </w:r>
      <w:r>
        <w:rPr>
          <w:rFonts w:hint="eastAsia"/>
        </w:rPr>
        <w:t>Г</w:t>
      </w:r>
      <w:r>
        <w:t></w:t>
      </w:r>
      <w:r>
        <w:t></w:t>
      </w:r>
      <w:r>
        <w:rPr>
          <w:rFonts w:hint="eastAsia"/>
        </w:rPr>
        <w:t>А</w:t>
      </w:r>
      <w:r>
        <w:t></w:t>
      </w:r>
      <w:r>
        <w:t></w:t>
      </w:r>
      <w:r>
        <w:rPr>
          <w:rFonts w:hint="eastAsia"/>
        </w:rPr>
        <w:t>Войтишек</w:t>
      </w:r>
      <w:r>
        <w:t></w:t>
      </w:r>
      <w:r>
        <w:rPr>
          <w:rFonts w:hint="eastAsia"/>
        </w:rPr>
        <w:t>та</w:t>
      </w:r>
      <w:r>
        <w:t></w:t>
      </w:r>
      <w:r>
        <w:rPr>
          <w:rFonts w:hint="eastAsia"/>
        </w:rPr>
        <w:t>ін</w:t>
      </w:r>
      <w:r>
        <w:t></w:t>
      </w:r>
      <w:r>
        <w:t></w:t>
      </w:r>
      <w:r>
        <w:rPr>
          <w:rFonts w:hint="eastAsia"/>
        </w:rPr>
        <w:t>М</w:t>
      </w:r>
      <w:r>
        <w:t></w:t>
      </w:r>
      <w:r>
        <w:t></w:t>
      </w:r>
      <w:r>
        <w:rPr>
          <w:rFonts w:hint="eastAsia"/>
        </w:rPr>
        <w:t>Й</w:t>
      </w:r>
      <w:r>
        <w:t></w:t>
      </w:r>
      <w:r>
        <w:t></w:t>
      </w:r>
      <w:r>
        <w:rPr>
          <w:rFonts w:hint="eastAsia"/>
        </w:rPr>
        <w:t>Ядренко</w:t>
      </w:r>
      <w:r>
        <w:t></w:t>
      </w:r>
      <w:r>
        <w:rPr>
          <w:rFonts w:hint="eastAsia"/>
        </w:rPr>
        <w:t>є</w:t>
      </w:r>
    </w:p>
    <w:p w:rsidR="009975BE" w:rsidRDefault="009975BE" w:rsidP="009975BE">
      <w:r>
        <w:rPr>
          <w:rFonts w:hint="eastAsia"/>
        </w:rPr>
        <w:t>засновником</w:t>
      </w:r>
      <w:r>
        <w:t></w:t>
      </w:r>
      <w:r>
        <w:rPr>
          <w:rFonts w:hint="eastAsia"/>
        </w:rPr>
        <w:t>спектральної</w:t>
      </w:r>
      <w:r>
        <w:t></w:t>
      </w:r>
      <w:r>
        <w:rPr>
          <w:rFonts w:hint="eastAsia"/>
        </w:rPr>
        <w:t>теорії</w:t>
      </w:r>
      <w:r>
        <w:t></w:t>
      </w:r>
      <w:r>
        <w:rPr>
          <w:rFonts w:hint="eastAsia"/>
        </w:rPr>
        <w:t>випадкових</w:t>
      </w:r>
      <w:r>
        <w:t></w:t>
      </w:r>
      <w:r>
        <w:rPr>
          <w:rFonts w:hint="eastAsia"/>
        </w:rPr>
        <w:t>полів</w:t>
      </w:r>
      <w:r>
        <w:t></w:t>
      </w:r>
      <w:r>
        <w:t></w:t>
      </w:r>
      <w:r>
        <w:rPr>
          <w:rFonts w:hint="eastAsia"/>
        </w:rPr>
        <w:t>Ця</w:t>
      </w:r>
      <w:r>
        <w:t></w:t>
      </w:r>
      <w:r>
        <w:rPr>
          <w:rFonts w:hint="eastAsia"/>
        </w:rPr>
        <w:t>теорія</w:t>
      </w:r>
      <w:r>
        <w:t></w:t>
      </w:r>
      <w:r>
        <w:rPr>
          <w:rFonts w:hint="eastAsia"/>
        </w:rPr>
        <w:t>дозволяє</w:t>
      </w:r>
      <w:r>
        <w:t></w:t>
      </w:r>
      <w:r>
        <w:rPr>
          <w:rFonts w:hint="eastAsia"/>
        </w:rPr>
        <w:t>зображати</w:t>
      </w:r>
    </w:p>
    <w:p w:rsidR="009975BE" w:rsidRDefault="009975BE" w:rsidP="009975BE">
      <w:r>
        <w:rPr>
          <w:rFonts w:hint="eastAsia"/>
        </w:rPr>
        <w:t>випадкові</w:t>
      </w:r>
      <w:r>
        <w:t></w:t>
      </w:r>
      <w:r>
        <w:rPr>
          <w:rFonts w:hint="eastAsia"/>
        </w:rPr>
        <w:t>поля</w:t>
      </w:r>
      <w:r>
        <w:t></w:t>
      </w:r>
      <w:r>
        <w:t></w:t>
      </w:r>
      <w:r>
        <w:rPr>
          <w:rFonts w:hint="eastAsia"/>
        </w:rPr>
        <w:t>кореляційні</w:t>
      </w:r>
      <w:r>
        <w:t></w:t>
      </w:r>
      <w:r>
        <w:rPr>
          <w:rFonts w:hint="eastAsia"/>
        </w:rPr>
        <w:t>функції</w:t>
      </w:r>
      <w:r>
        <w:t></w:t>
      </w:r>
      <w:r>
        <w:rPr>
          <w:rFonts w:hint="eastAsia"/>
        </w:rPr>
        <w:t>яких</w:t>
      </w:r>
      <w:r>
        <w:t></w:t>
      </w:r>
      <w:r>
        <w:rPr>
          <w:rFonts w:hint="eastAsia"/>
        </w:rPr>
        <w:t>є</w:t>
      </w:r>
      <w:r>
        <w:t></w:t>
      </w:r>
      <w:r>
        <w:rPr>
          <w:rFonts w:hint="eastAsia"/>
        </w:rPr>
        <w:t>інваріантними</w:t>
      </w:r>
      <w:r>
        <w:t></w:t>
      </w:r>
      <w:r>
        <w:rPr>
          <w:rFonts w:hint="eastAsia"/>
        </w:rPr>
        <w:t>відносно</w:t>
      </w:r>
      <w:r>
        <w:t></w:t>
      </w:r>
      <w:r>
        <w:rPr>
          <w:rFonts w:hint="eastAsia"/>
        </w:rPr>
        <w:t>деяких</w:t>
      </w:r>
      <w:r>
        <w:t></w:t>
      </w:r>
      <w:r>
        <w:rPr>
          <w:rFonts w:hint="eastAsia"/>
        </w:rPr>
        <w:t>груп</w:t>
      </w:r>
    </w:p>
    <w:p w:rsidR="009975BE" w:rsidRDefault="009975BE" w:rsidP="009975BE">
      <w:r>
        <w:rPr>
          <w:rFonts w:hint="eastAsia"/>
        </w:rPr>
        <w:t>перетворень</w:t>
      </w:r>
      <w:r>
        <w:t></w:t>
      </w:r>
      <w:r>
        <w:t></w:t>
      </w:r>
      <w:r>
        <w:rPr>
          <w:rFonts w:hint="eastAsia"/>
        </w:rPr>
        <w:t>у</w:t>
      </w:r>
      <w:r>
        <w:t></w:t>
      </w:r>
      <w:r>
        <w:rPr>
          <w:rFonts w:hint="eastAsia"/>
        </w:rPr>
        <w:t>вигляді</w:t>
      </w:r>
      <w:r>
        <w:t></w:t>
      </w:r>
      <w:r>
        <w:rPr>
          <w:rFonts w:hint="eastAsia"/>
        </w:rPr>
        <w:t>рядів</w:t>
      </w:r>
      <w:r>
        <w:t></w:t>
      </w:r>
      <w:r>
        <w:rPr>
          <w:rFonts w:hint="eastAsia"/>
        </w:rPr>
        <w:t>або</w:t>
      </w:r>
      <w:r>
        <w:t></w:t>
      </w:r>
      <w:r>
        <w:rPr>
          <w:rFonts w:hint="eastAsia"/>
        </w:rPr>
        <w:t>стохастичних</w:t>
      </w:r>
      <w:r>
        <w:t></w:t>
      </w:r>
      <w:r>
        <w:rPr>
          <w:rFonts w:hint="eastAsia"/>
        </w:rPr>
        <w:t>інтегралів</w:t>
      </w:r>
      <w:r>
        <w:t></w:t>
      </w:r>
      <w:r>
        <w:rPr>
          <w:rFonts w:hint="eastAsia"/>
        </w:rPr>
        <w:t>за</w:t>
      </w:r>
      <w:r>
        <w:t></w:t>
      </w:r>
      <w:r>
        <w:rPr>
          <w:rFonts w:hint="eastAsia"/>
        </w:rPr>
        <w:t>випадковими</w:t>
      </w:r>
      <w:r>
        <w:t></w:t>
      </w:r>
      <w:r>
        <w:rPr>
          <w:rFonts w:hint="eastAsia"/>
        </w:rPr>
        <w:t>мірами</w:t>
      </w:r>
      <w:r>
        <w:t></w:t>
      </w:r>
      <w:r>
        <w:rPr>
          <w:rFonts w:hint="eastAsia"/>
        </w:rPr>
        <w:t>з</w:t>
      </w:r>
    </w:p>
    <w:p w:rsidR="009975BE" w:rsidRDefault="009975BE" w:rsidP="009975BE">
      <w:r>
        <w:rPr>
          <w:rFonts w:hint="eastAsia"/>
        </w:rPr>
        <w:t>ортогональними</w:t>
      </w:r>
      <w:r>
        <w:t></w:t>
      </w:r>
      <w:r>
        <w:rPr>
          <w:rFonts w:hint="eastAsia"/>
        </w:rPr>
        <w:t>значеннями</w:t>
      </w:r>
      <w:r>
        <w:t></w:t>
      </w:r>
      <w:r>
        <w:t></w:t>
      </w:r>
      <w:r>
        <w:rPr>
          <w:rFonts w:hint="eastAsia"/>
        </w:rPr>
        <w:t>Г</w:t>
      </w:r>
      <w:r>
        <w:t></w:t>
      </w:r>
      <w:r>
        <w:t></w:t>
      </w:r>
      <w:r>
        <w:rPr>
          <w:rFonts w:hint="eastAsia"/>
        </w:rPr>
        <w:t>О</w:t>
      </w:r>
      <w:r>
        <w:t></w:t>
      </w:r>
      <w:r>
        <w:t></w:t>
      </w:r>
      <w:r>
        <w:rPr>
          <w:rFonts w:hint="eastAsia"/>
        </w:rPr>
        <w:t>Михайлов</w:t>
      </w:r>
      <w:r>
        <w:t></w:t>
      </w:r>
      <w:r>
        <w:rPr>
          <w:rFonts w:hint="eastAsia"/>
        </w:rPr>
        <w:t>та</w:t>
      </w:r>
      <w:r>
        <w:t></w:t>
      </w:r>
      <w:r>
        <w:rPr>
          <w:rFonts w:hint="eastAsia"/>
        </w:rPr>
        <w:t>його</w:t>
      </w:r>
      <w:r>
        <w:t></w:t>
      </w:r>
      <w:r>
        <w:rPr>
          <w:rFonts w:hint="eastAsia"/>
        </w:rPr>
        <w:t>учні</w:t>
      </w:r>
      <w:r>
        <w:t></w:t>
      </w:r>
      <w:r>
        <w:rPr>
          <w:rFonts w:hint="eastAsia"/>
        </w:rPr>
        <w:t>запропонували</w:t>
      </w:r>
      <w:r>
        <w:t></w:t>
      </w:r>
      <w:r>
        <w:rPr>
          <w:rFonts w:hint="eastAsia"/>
        </w:rPr>
        <w:t>нові</w:t>
      </w:r>
    </w:p>
    <w:p w:rsidR="009975BE" w:rsidRDefault="009975BE" w:rsidP="009975BE">
      <w:r>
        <w:rPr>
          <w:rFonts w:hint="eastAsia"/>
        </w:rPr>
        <w:t>напрямки</w:t>
      </w:r>
      <w:r>
        <w:t></w:t>
      </w:r>
      <w:r>
        <w:rPr>
          <w:rFonts w:hint="eastAsia"/>
        </w:rPr>
        <w:t>в</w:t>
      </w:r>
      <w:r>
        <w:t></w:t>
      </w:r>
      <w:r>
        <w:rPr>
          <w:rFonts w:hint="eastAsia"/>
        </w:rPr>
        <w:t>моделюванні</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r>
        <w:t></w:t>
      </w:r>
      <w:r>
        <w:rPr>
          <w:rFonts w:hint="eastAsia"/>
        </w:rPr>
        <w:t>спектральні</w:t>
      </w:r>
      <w:r>
        <w:t></w:t>
      </w:r>
      <w:r>
        <w:rPr>
          <w:rFonts w:hint="eastAsia"/>
        </w:rPr>
        <w:t>моделі</w:t>
      </w:r>
    </w:p>
    <w:p w:rsidR="009975BE" w:rsidRDefault="009975BE" w:rsidP="009975BE">
      <w:r>
        <w:rPr>
          <w:rFonts w:hint="eastAsia"/>
        </w:rPr>
        <w:t>гауссових</w:t>
      </w:r>
      <w:r>
        <w:t></w:t>
      </w:r>
      <w:r>
        <w:rPr>
          <w:rFonts w:hint="eastAsia"/>
        </w:rPr>
        <w:t>процесів</w:t>
      </w:r>
      <w:r>
        <w:t></w:t>
      </w:r>
      <w:r>
        <w:rPr>
          <w:rFonts w:hint="eastAsia"/>
        </w:rPr>
        <w:t>та</w:t>
      </w:r>
      <w:r>
        <w:t></w:t>
      </w:r>
      <w:r>
        <w:rPr>
          <w:rFonts w:hint="eastAsia"/>
        </w:rPr>
        <w:t>полів</w:t>
      </w:r>
      <w:r>
        <w:t></w:t>
      </w:r>
      <w:r>
        <w:t></w:t>
      </w:r>
      <w:r>
        <w:rPr>
          <w:rFonts w:hint="eastAsia"/>
        </w:rPr>
        <w:t>моделі</w:t>
      </w:r>
      <w:r>
        <w:t></w:t>
      </w:r>
      <w:r>
        <w:rPr>
          <w:rFonts w:hint="eastAsia"/>
        </w:rPr>
        <w:t>випадкових</w:t>
      </w:r>
      <w:r>
        <w:t></w:t>
      </w:r>
      <w:r>
        <w:rPr>
          <w:rFonts w:hint="eastAsia"/>
        </w:rPr>
        <w:t>процесів</w:t>
      </w:r>
      <w:r>
        <w:t></w:t>
      </w:r>
      <w:r>
        <w:rPr>
          <w:rFonts w:hint="eastAsia"/>
        </w:rPr>
        <w:t>на</w:t>
      </w:r>
      <w:r>
        <w:t></w:t>
      </w:r>
      <w:r>
        <w:rPr>
          <w:rFonts w:hint="eastAsia"/>
        </w:rPr>
        <w:t>точкових</w:t>
      </w:r>
      <w:r>
        <w:t></w:t>
      </w:r>
      <w:r>
        <w:rPr>
          <w:rFonts w:hint="eastAsia"/>
        </w:rPr>
        <w:t>потоках</w:t>
      </w:r>
      <w:r>
        <w:t></w:t>
      </w:r>
    </w:p>
    <w:p w:rsidR="009975BE" w:rsidRDefault="009975BE" w:rsidP="009975BE">
      <w:r>
        <w:rPr>
          <w:rFonts w:hint="eastAsia"/>
        </w:rPr>
        <w:t>теорію</w:t>
      </w:r>
      <w:r>
        <w:t></w:t>
      </w:r>
      <w:r>
        <w:rPr>
          <w:rFonts w:hint="eastAsia"/>
        </w:rPr>
        <w:t>збіжності</w:t>
      </w:r>
      <w:r>
        <w:t></w:t>
      </w:r>
      <w:r>
        <w:rPr>
          <w:rFonts w:hint="eastAsia"/>
        </w:rPr>
        <w:t>числових</w:t>
      </w:r>
      <w:r>
        <w:t></w:t>
      </w:r>
      <w:r>
        <w:rPr>
          <w:rFonts w:hint="eastAsia"/>
        </w:rPr>
        <w:t>моделей</w:t>
      </w:r>
      <w:r>
        <w:t></w:t>
      </w:r>
      <w:r>
        <w:rPr>
          <w:rFonts w:hint="eastAsia"/>
        </w:rPr>
        <w:t>випадкових</w:t>
      </w:r>
      <w:r>
        <w:t></w:t>
      </w:r>
      <w:r>
        <w:rPr>
          <w:rFonts w:hint="eastAsia"/>
        </w:rPr>
        <w:t>функцій</w:t>
      </w:r>
      <w:r>
        <w:t></w:t>
      </w:r>
      <w:r>
        <w:t></w:t>
      </w:r>
      <w:r>
        <w:rPr>
          <w:rFonts w:hint="eastAsia"/>
        </w:rPr>
        <w:t>метод</w:t>
      </w:r>
      <w:r>
        <w:t></w:t>
      </w:r>
      <w:r>
        <w:rPr>
          <w:rFonts w:hint="eastAsia"/>
        </w:rPr>
        <w:t>подвійної</w:t>
      </w:r>
    </w:p>
    <w:p w:rsidR="009975BE" w:rsidRDefault="009975BE" w:rsidP="009975BE">
      <w:r>
        <w:rPr>
          <w:rFonts w:hint="eastAsia"/>
        </w:rPr>
        <w:t>рандомізації</w:t>
      </w:r>
      <w:r>
        <w:t></w:t>
      </w:r>
    </w:p>
    <w:p w:rsidR="009975BE" w:rsidRDefault="009975BE" w:rsidP="009975BE">
      <w:r>
        <w:rPr>
          <w:rFonts w:hint="eastAsia"/>
        </w:rPr>
        <w:t>У</w:t>
      </w:r>
      <w:r>
        <w:t></w:t>
      </w:r>
      <w:r>
        <w:rPr>
          <w:rFonts w:hint="eastAsia"/>
        </w:rPr>
        <w:t>другій</w:t>
      </w:r>
      <w:r>
        <w:t></w:t>
      </w:r>
      <w:r>
        <w:rPr>
          <w:rFonts w:hint="eastAsia"/>
        </w:rPr>
        <w:t>половині</w:t>
      </w:r>
      <w:r>
        <w:t></w:t>
      </w:r>
      <w:r>
        <w:t></w:t>
      </w:r>
      <w:r>
        <w:t></w:t>
      </w:r>
      <w:r>
        <w:t></w:t>
      </w:r>
      <w:r>
        <w:rPr>
          <w:rFonts w:hint="eastAsia"/>
        </w:rPr>
        <w:t>ст</w:t>
      </w:r>
      <w:r>
        <w:t></w:t>
      </w:r>
      <w:r>
        <w:t></w:t>
      </w:r>
      <w:r>
        <w:rPr>
          <w:rFonts w:hint="eastAsia"/>
        </w:rPr>
        <w:t>іноземні</w:t>
      </w:r>
      <w:r>
        <w:t></w:t>
      </w:r>
      <w:r>
        <w:rPr>
          <w:rFonts w:hint="eastAsia"/>
        </w:rPr>
        <w:t>вчені</w:t>
      </w:r>
      <w:r>
        <w:t></w:t>
      </w:r>
      <w:r>
        <w:rPr>
          <w:rFonts w:hint="eastAsia"/>
        </w:rPr>
        <w:t>застосовували</w:t>
      </w:r>
      <w:r>
        <w:t></w:t>
      </w:r>
      <w:r>
        <w:rPr>
          <w:rFonts w:hint="eastAsia"/>
        </w:rPr>
        <w:t>моделі</w:t>
      </w:r>
      <w:r>
        <w:t></w:t>
      </w:r>
      <w:r>
        <w:rPr>
          <w:rFonts w:hint="eastAsia"/>
        </w:rPr>
        <w:t>ізотропних</w:t>
      </w:r>
    </w:p>
    <w:p w:rsidR="009975BE" w:rsidRDefault="009975BE" w:rsidP="009975BE">
      <w:r>
        <w:rPr>
          <w:rFonts w:hint="eastAsia"/>
        </w:rPr>
        <w:t>кореляційних</w:t>
      </w:r>
      <w:r>
        <w:t></w:t>
      </w:r>
      <w:r>
        <w:rPr>
          <w:rFonts w:hint="eastAsia"/>
        </w:rPr>
        <w:t>функцій</w:t>
      </w:r>
      <w:r>
        <w:t></w:t>
      </w:r>
      <w:r>
        <w:rPr>
          <w:rFonts w:hint="eastAsia"/>
        </w:rPr>
        <w:t>у</w:t>
      </w:r>
      <w:r>
        <w:t></w:t>
      </w:r>
      <w:r>
        <w:rPr>
          <w:rFonts w:hint="eastAsia"/>
        </w:rPr>
        <w:t>газодобувн</w:t>
      </w:r>
      <w:r>
        <w:t></w:t>
      </w:r>
      <w:r>
        <w:rPr>
          <w:rFonts w:hint="eastAsia"/>
        </w:rPr>
        <w:t>й</w:t>
      </w:r>
      <w:r>
        <w:t></w:t>
      </w:r>
      <w:r>
        <w:rPr>
          <w:rFonts w:hint="eastAsia"/>
        </w:rPr>
        <w:t>та</w:t>
      </w:r>
      <w:r>
        <w:t></w:t>
      </w:r>
      <w:r>
        <w:rPr>
          <w:rFonts w:hint="eastAsia"/>
        </w:rPr>
        <w:t>г</w:t>
      </w:r>
      <w:r>
        <w:t></w:t>
      </w:r>
      <w:r>
        <w:rPr>
          <w:rFonts w:hint="eastAsia"/>
        </w:rPr>
        <w:t>рнич</w:t>
      </w:r>
      <w:r>
        <w:t></w:t>
      </w:r>
      <w:r>
        <w:rPr>
          <w:rFonts w:hint="eastAsia"/>
        </w:rPr>
        <w:t>й</w:t>
      </w:r>
      <w:r>
        <w:t></w:t>
      </w:r>
      <w:r>
        <w:rPr>
          <w:rFonts w:hint="eastAsia"/>
        </w:rPr>
        <w:t>промисловост</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Більшість</w:t>
      </w:r>
      <w:r>
        <w:t></w:t>
      </w:r>
      <w:r>
        <w:rPr>
          <w:rFonts w:hint="eastAsia"/>
        </w:rPr>
        <w:t>фізичних</w:t>
      </w:r>
      <w:r>
        <w:t></w:t>
      </w:r>
      <w:r>
        <w:rPr>
          <w:rFonts w:hint="eastAsia"/>
        </w:rPr>
        <w:t>явищ</w:t>
      </w:r>
      <w:r>
        <w:t></w:t>
      </w:r>
      <w:r>
        <w:rPr>
          <w:rFonts w:hint="eastAsia"/>
        </w:rPr>
        <w:t>у</w:t>
      </w:r>
      <w:r>
        <w:t></w:t>
      </w:r>
      <w:r>
        <w:rPr>
          <w:rFonts w:hint="eastAsia"/>
        </w:rPr>
        <w:t>навколишньому</w:t>
      </w:r>
      <w:r>
        <w:t></w:t>
      </w:r>
      <w:r>
        <w:rPr>
          <w:rFonts w:hint="eastAsia"/>
        </w:rPr>
        <w:t>середовищі</w:t>
      </w:r>
    </w:p>
    <w:p w:rsidR="009975BE" w:rsidRDefault="009975BE" w:rsidP="009975BE">
      <w:r>
        <w:rPr>
          <w:rFonts w:hint="eastAsia"/>
        </w:rPr>
        <w:t>залежать</w:t>
      </w:r>
      <w:r>
        <w:t></w:t>
      </w:r>
      <w:r>
        <w:rPr>
          <w:rFonts w:hint="eastAsia"/>
        </w:rPr>
        <w:t>від</w:t>
      </w:r>
      <w:r>
        <w:t></w:t>
      </w:r>
      <w:r>
        <w:rPr>
          <w:rFonts w:hint="eastAsia"/>
        </w:rPr>
        <w:t>багатьох</w:t>
      </w:r>
      <w:r>
        <w:t></w:t>
      </w:r>
      <w:r>
        <w:rPr>
          <w:rFonts w:hint="eastAsia"/>
        </w:rPr>
        <w:t>факторів</w:t>
      </w:r>
      <w:r>
        <w:t></w:t>
      </w:r>
      <w:r>
        <w:t></w:t>
      </w:r>
      <w:r>
        <w:rPr>
          <w:rFonts w:hint="eastAsia"/>
        </w:rPr>
        <w:t>то</w:t>
      </w:r>
      <w:r>
        <w:t></w:t>
      </w:r>
      <w:r>
        <w:rPr>
          <w:rFonts w:hint="eastAsia"/>
        </w:rPr>
        <w:t>при</w:t>
      </w:r>
      <w:r>
        <w:t></w:t>
      </w:r>
      <w:r>
        <w:rPr>
          <w:rFonts w:hint="eastAsia"/>
        </w:rPr>
        <w:t>їх</w:t>
      </w:r>
      <w:r>
        <w:t></w:t>
      </w:r>
      <w:r>
        <w:rPr>
          <w:rFonts w:hint="eastAsia"/>
        </w:rPr>
        <w:t>моделюванні</w:t>
      </w:r>
      <w:r>
        <w:t></w:t>
      </w:r>
      <w:r>
        <w:rPr>
          <w:rFonts w:hint="eastAsia"/>
        </w:rPr>
        <w:t>намагаються</w:t>
      </w:r>
      <w:r>
        <w:t></w:t>
      </w:r>
      <w:r>
        <w:rPr>
          <w:rFonts w:hint="eastAsia"/>
        </w:rPr>
        <w:t>відтворити</w:t>
      </w:r>
    </w:p>
    <w:p w:rsidR="009975BE" w:rsidRDefault="009975BE" w:rsidP="009975BE">
      <w:r>
        <w:rPr>
          <w:rFonts w:hint="eastAsia"/>
        </w:rPr>
        <w:t>процеси</w:t>
      </w:r>
      <w:r>
        <w:t></w:t>
      </w:r>
      <w:r>
        <w:t></w:t>
      </w:r>
      <w:r>
        <w:rPr>
          <w:rFonts w:hint="eastAsia"/>
        </w:rPr>
        <w:t>що</w:t>
      </w:r>
      <w:r>
        <w:t></w:t>
      </w:r>
      <w:r>
        <w:rPr>
          <w:rFonts w:hint="eastAsia"/>
        </w:rPr>
        <w:t>є</w:t>
      </w:r>
      <w:r>
        <w:t></w:t>
      </w:r>
      <w:r>
        <w:rPr>
          <w:rFonts w:hint="eastAsia"/>
        </w:rPr>
        <w:t>сумою</w:t>
      </w:r>
      <w:r>
        <w:t></w:t>
      </w:r>
      <w:r>
        <w:rPr>
          <w:rFonts w:hint="eastAsia"/>
        </w:rPr>
        <w:t>великого</w:t>
      </w:r>
      <w:r>
        <w:t></w:t>
      </w:r>
      <w:r>
        <w:rPr>
          <w:rFonts w:hint="eastAsia"/>
        </w:rPr>
        <w:t>числа</w:t>
      </w:r>
      <w:r>
        <w:t></w:t>
      </w:r>
      <w:r>
        <w:rPr>
          <w:rFonts w:hint="eastAsia"/>
        </w:rPr>
        <w:t>випадкових</w:t>
      </w:r>
      <w:r>
        <w:t></w:t>
      </w:r>
      <w:r>
        <w:rPr>
          <w:rFonts w:hint="eastAsia"/>
        </w:rPr>
        <w:t>чинників</w:t>
      </w:r>
      <w:r>
        <w:t></w:t>
      </w:r>
      <w:r>
        <w:t></w:t>
      </w:r>
      <w:r>
        <w:rPr>
          <w:rFonts w:hint="eastAsia"/>
        </w:rPr>
        <w:t>тому</w:t>
      </w:r>
      <w:r>
        <w:t></w:t>
      </w:r>
      <w:r>
        <w:rPr>
          <w:rFonts w:hint="eastAsia"/>
        </w:rPr>
        <w:t>найбільш</w:t>
      </w:r>
    </w:p>
    <w:p w:rsidR="009975BE" w:rsidRDefault="009975BE" w:rsidP="009975BE">
      <w:r>
        <w:rPr>
          <w:rFonts w:hint="eastAsia"/>
        </w:rPr>
        <w:t>широко</w:t>
      </w:r>
      <w:r>
        <w:t></w:t>
      </w:r>
      <w:r>
        <w:rPr>
          <w:rFonts w:hint="eastAsia"/>
        </w:rPr>
        <w:t>застосовуються</w:t>
      </w:r>
      <w:r>
        <w:t></w:t>
      </w:r>
      <w:r>
        <w:rPr>
          <w:rFonts w:hint="eastAsia"/>
        </w:rPr>
        <w:t>розроблені</w:t>
      </w:r>
      <w:r>
        <w:t></w:t>
      </w:r>
      <w:r>
        <w:rPr>
          <w:rFonts w:hint="eastAsia"/>
        </w:rPr>
        <w:t>методи</w:t>
      </w:r>
      <w:r>
        <w:t></w:t>
      </w:r>
      <w:r>
        <w:rPr>
          <w:rFonts w:hint="eastAsia"/>
        </w:rPr>
        <w:t>моделювання</w:t>
      </w:r>
      <w:r>
        <w:t></w:t>
      </w:r>
      <w:r>
        <w:rPr>
          <w:rFonts w:hint="eastAsia"/>
        </w:rPr>
        <w:t>гауссових</w:t>
      </w:r>
      <w:r>
        <w:t></w:t>
      </w:r>
      <w:r>
        <w:rPr>
          <w:rFonts w:hint="eastAsia"/>
        </w:rPr>
        <w:t>випадкових</w:t>
      </w:r>
    </w:p>
    <w:p w:rsidR="009975BE" w:rsidRDefault="009975BE" w:rsidP="009975BE">
      <w:r>
        <w:rPr>
          <w:rFonts w:hint="eastAsia"/>
        </w:rPr>
        <w:t>процесів</w:t>
      </w:r>
      <w:r>
        <w:t></w:t>
      </w:r>
      <w:r>
        <w:rPr>
          <w:rFonts w:hint="eastAsia"/>
        </w:rPr>
        <w:t>та</w:t>
      </w:r>
      <w:r>
        <w:t></w:t>
      </w:r>
      <w:r>
        <w:rPr>
          <w:rFonts w:hint="eastAsia"/>
        </w:rPr>
        <w:t>полів</w:t>
      </w:r>
      <w:r>
        <w:t></w:t>
      </w:r>
      <w:r>
        <w:t></w:t>
      </w:r>
      <w:r>
        <w:rPr>
          <w:rFonts w:hint="eastAsia"/>
        </w:rPr>
        <w:t>Подібний</w:t>
      </w:r>
      <w:r>
        <w:t></w:t>
      </w:r>
      <w:r>
        <w:rPr>
          <w:rFonts w:hint="eastAsia"/>
        </w:rPr>
        <w:t>математичний</w:t>
      </w:r>
      <w:r>
        <w:t></w:t>
      </w:r>
      <w:r>
        <w:rPr>
          <w:rFonts w:hint="eastAsia"/>
        </w:rPr>
        <w:t>підхід</w:t>
      </w:r>
      <w:r>
        <w:t></w:t>
      </w:r>
      <w:r>
        <w:rPr>
          <w:rFonts w:hint="eastAsia"/>
        </w:rPr>
        <w:t>до</w:t>
      </w:r>
      <w:r>
        <w:t></w:t>
      </w:r>
      <w:r>
        <w:rPr>
          <w:rFonts w:hint="eastAsia"/>
        </w:rPr>
        <w:t>задач</w:t>
      </w:r>
      <w:r>
        <w:t></w:t>
      </w:r>
      <w:r>
        <w:rPr>
          <w:rFonts w:hint="eastAsia"/>
        </w:rPr>
        <w:t>моніторингу</w:t>
      </w:r>
    </w:p>
    <w:p w:rsidR="009975BE" w:rsidRDefault="009975BE" w:rsidP="009975BE">
      <w:r>
        <w:rPr>
          <w:rFonts w:hint="eastAsia"/>
        </w:rPr>
        <w:t>навколишнього</w:t>
      </w:r>
      <w:r>
        <w:t></w:t>
      </w:r>
      <w:r>
        <w:rPr>
          <w:rFonts w:hint="eastAsia"/>
        </w:rPr>
        <w:t>середовища</w:t>
      </w:r>
      <w:r>
        <w:t></w:t>
      </w:r>
      <w:r>
        <w:rPr>
          <w:rFonts w:hint="eastAsia"/>
        </w:rPr>
        <w:t>використовували</w:t>
      </w:r>
      <w:r>
        <w:t></w:t>
      </w:r>
      <w:r>
        <w:t></w:t>
      </w:r>
      <w:r>
        <w:rPr>
          <w:rFonts w:hint="eastAsia"/>
        </w:rPr>
        <w:t>поряд</w:t>
      </w:r>
      <w:r>
        <w:t></w:t>
      </w:r>
      <w:r>
        <w:rPr>
          <w:rFonts w:hint="eastAsia"/>
        </w:rPr>
        <w:t>з</w:t>
      </w:r>
      <w:r>
        <w:t></w:t>
      </w:r>
      <w:r>
        <w:rPr>
          <w:rFonts w:hint="eastAsia"/>
        </w:rPr>
        <w:t>іншими</w:t>
      </w:r>
      <w:r>
        <w:t></w:t>
      </w:r>
      <w:r>
        <w:rPr>
          <w:rFonts w:hint="eastAsia"/>
        </w:rPr>
        <w:t>дослідниками</w:t>
      </w:r>
      <w:r>
        <w:t></w:t>
      </w:r>
    </w:p>
    <w:p w:rsidR="009975BE" w:rsidRDefault="009975BE" w:rsidP="009975BE">
      <w:r>
        <w:t></w:t>
      </w:r>
      <w:r>
        <w:t></w:t>
      </w:r>
    </w:p>
    <w:p w:rsidR="009975BE" w:rsidRDefault="009975BE" w:rsidP="009975BE">
      <w:r>
        <w:rPr>
          <w:rFonts w:hint="eastAsia"/>
        </w:rPr>
        <w:t>іноземні</w:t>
      </w:r>
      <w:r>
        <w:t></w:t>
      </w:r>
      <w:r>
        <w:rPr>
          <w:rFonts w:hint="eastAsia"/>
        </w:rPr>
        <w:t>вчені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rPr>
          <w:rFonts w:hint="eastAsia"/>
        </w:rPr>
        <w:t>Статистичне</w:t>
      </w:r>
      <w:r>
        <w:t></w:t>
      </w:r>
      <w:r>
        <w:rPr>
          <w:rFonts w:hint="eastAsia"/>
        </w:rPr>
        <w:t>моделювання</w:t>
      </w:r>
      <w:r>
        <w:t></w:t>
      </w:r>
      <w:r>
        <w:rPr>
          <w:rFonts w:hint="eastAsia"/>
        </w:rPr>
        <w:t>випадкових</w:t>
      </w:r>
      <w:r>
        <w:t></w:t>
      </w:r>
      <w:r>
        <w:rPr>
          <w:rFonts w:hint="eastAsia"/>
        </w:rPr>
        <w:t>функцій</w:t>
      </w:r>
      <w:r>
        <w:t></w:t>
      </w:r>
      <w:r>
        <w:rPr>
          <w:rFonts w:hint="eastAsia"/>
        </w:rPr>
        <w:t>у</w:t>
      </w:r>
    </w:p>
    <w:p w:rsidR="009975BE" w:rsidRDefault="009975BE" w:rsidP="009975BE">
      <w:r>
        <w:rPr>
          <w:rFonts w:hint="eastAsia"/>
        </w:rPr>
        <w:t>задачах</w:t>
      </w:r>
      <w:r>
        <w:t></w:t>
      </w:r>
      <w:r>
        <w:rPr>
          <w:rFonts w:hint="eastAsia"/>
        </w:rPr>
        <w:t>моніторингу</w:t>
      </w:r>
      <w:r>
        <w:t></w:t>
      </w:r>
      <w:r>
        <w:rPr>
          <w:rFonts w:hint="eastAsia"/>
        </w:rPr>
        <w:t>довкілля</w:t>
      </w:r>
      <w:r>
        <w:t></w:t>
      </w:r>
      <w:r>
        <w:rPr>
          <w:rFonts w:hint="eastAsia"/>
        </w:rPr>
        <w:t>з</w:t>
      </w:r>
      <w:r>
        <w:t></w:t>
      </w:r>
      <w:r>
        <w:rPr>
          <w:rFonts w:hint="eastAsia"/>
        </w:rPr>
        <w:t>використанням</w:t>
      </w:r>
      <w:r>
        <w:t></w:t>
      </w:r>
      <w:r>
        <w:rPr>
          <w:rFonts w:hint="eastAsia"/>
        </w:rPr>
        <w:t>сучасного</w:t>
      </w:r>
      <w:r>
        <w:t></w:t>
      </w:r>
      <w:r>
        <w:rPr>
          <w:rFonts w:hint="eastAsia"/>
        </w:rPr>
        <w:t>математичного</w:t>
      </w:r>
      <w:r>
        <w:t></w:t>
      </w:r>
      <w:r>
        <w:rPr>
          <w:rFonts w:hint="eastAsia"/>
        </w:rPr>
        <w:t>апарату</w:t>
      </w:r>
    </w:p>
    <w:p w:rsidR="009975BE" w:rsidRDefault="009975BE" w:rsidP="009975BE">
      <w:r>
        <w:rPr>
          <w:rFonts w:hint="eastAsia"/>
        </w:rPr>
        <w:t>статистичного</w:t>
      </w:r>
      <w:r>
        <w:t></w:t>
      </w:r>
      <w:r>
        <w:rPr>
          <w:rFonts w:hint="eastAsia"/>
        </w:rPr>
        <w:t>моделювання</w:t>
      </w:r>
      <w:r>
        <w:t></w:t>
      </w:r>
      <w:r>
        <w:rPr>
          <w:rFonts w:hint="eastAsia"/>
        </w:rPr>
        <w:t>та</w:t>
      </w:r>
      <w:r>
        <w:t></w:t>
      </w:r>
      <w:r>
        <w:rPr>
          <w:rFonts w:hint="eastAsia"/>
        </w:rPr>
        <w:t>інформаційних</w:t>
      </w:r>
      <w:r>
        <w:t></w:t>
      </w:r>
      <w:r>
        <w:rPr>
          <w:rFonts w:hint="eastAsia"/>
        </w:rPr>
        <w:t>технологій</w:t>
      </w:r>
      <w:r>
        <w:t></w:t>
      </w:r>
      <w:r>
        <w:rPr>
          <w:rFonts w:hint="eastAsia"/>
        </w:rPr>
        <w:t>наведено</w:t>
      </w:r>
      <w:r>
        <w:t></w:t>
      </w:r>
      <w:r>
        <w:rPr>
          <w:rFonts w:hint="eastAsia"/>
        </w:rPr>
        <w:t>у</w:t>
      </w:r>
      <w:r>
        <w:t></w:t>
      </w:r>
      <w:r>
        <w:rPr>
          <w:rFonts w:hint="eastAsia"/>
        </w:rPr>
        <w:t>роботах</w:t>
      </w:r>
    </w:p>
    <w:p w:rsidR="009975BE" w:rsidRDefault="009975BE" w:rsidP="009975BE">
      <w:r>
        <w:rPr>
          <w:rFonts w:hint="eastAsia"/>
        </w:rPr>
        <w:t>вітчизняних</w:t>
      </w:r>
      <w:r>
        <w:t></w:t>
      </w:r>
      <w:r>
        <w:rPr>
          <w:rFonts w:hint="eastAsia"/>
        </w:rPr>
        <w:t>вчених</w:t>
      </w:r>
      <w:r>
        <w:t></w:t>
      </w:r>
      <w:r>
        <w:rPr>
          <w:rFonts w:hint="eastAsia"/>
        </w:rPr>
        <w:t>С</w:t>
      </w:r>
      <w:r>
        <w:t></w:t>
      </w:r>
      <w:r>
        <w:t></w:t>
      </w:r>
      <w:r>
        <w:rPr>
          <w:rFonts w:hint="eastAsia"/>
        </w:rPr>
        <w:t>А</w:t>
      </w:r>
      <w:r>
        <w:t></w:t>
      </w:r>
      <w:r>
        <w:t></w:t>
      </w:r>
      <w:r>
        <w:rPr>
          <w:rFonts w:hint="eastAsia"/>
        </w:rPr>
        <w:t>Вижви</w:t>
      </w:r>
      <w:r>
        <w:t></w:t>
      </w:r>
      <w:r>
        <w:t></w:t>
      </w:r>
      <w:r>
        <w:rPr>
          <w:rFonts w:hint="eastAsia"/>
        </w:rPr>
        <w:t>З</w:t>
      </w:r>
      <w:r>
        <w:t></w:t>
      </w:r>
      <w:r>
        <w:t></w:t>
      </w:r>
      <w:r>
        <w:rPr>
          <w:rFonts w:hint="eastAsia"/>
        </w:rPr>
        <w:t>О</w:t>
      </w:r>
      <w:r>
        <w:t></w:t>
      </w:r>
      <w:r>
        <w:t></w:t>
      </w:r>
      <w:r>
        <w:rPr>
          <w:rFonts w:hint="eastAsia"/>
        </w:rPr>
        <w:t>Вижви</w:t>
      </w:r>
      <w:r>
        <w:t></w:t>
      </w:r>
      <w:r>
        <w:t></w:t>
      </w:r>
      <w:r>
        <w:rPr>
          <w:rFonts w:hint="eastAsia"/>
        </w:rPr>
        <w:t>О</w:t>
      </w:r>
      <w:r>
        <w:t></w:t>
      </w:r>
      <w:r>
        <w:t></w:t>
      </w:r>
      <w:r>
        <w:rPr>
          <w:rFonts w:hint="eastAsia"/>
        </w:rPr>
        <w:t>В</w:t>
      </w:r>
      <w:r>
        <w:t></w:t>
      </w:r>
      <w:r>
        <w:t></w:t>
      </w:r>
      <w:r>
        <w:rPr>
          <w:rFonts w:hint="eastAsia"/>
        </w:rPr>
        <w:t>Кендзери</w:t>
      </w:r>
      <w:r>
        <w:t></w:t>
      </w:r>
      <w:r>
        <w:t></w:t>
      </w:r>
      <w:r>
        <w:rPr>
          <w:rFonts w:hint="eastAsia"/>
        </w:rPr>
        <w:t>Т</w:t>
      </w:r>
      <w:r>
        <w:t></w:t>
      </w:r>
      <w:r>
        <w:t></w:t>
      </w:r>
      <w:r>
        <w:rPr>
          <w:rFonts w:hint="eastAsia"/>
        </w:rPr>
        <w:t>Г</w:t>
      </w:r>
      <w:r>
        <w:t></w:t>
      </w:r>
      <w:r>
        <w:t></w:t>
      </w:r>
      <w:r>
        <w:rPr>
          <w:rFonts w:hint="eastAsia"/>
        </w:rPr>
        <w:t>Продайводи</w:t>
      </w:r>
    </w:p>
    <w:p w:rsidR="009975BE" w:rsidRDefault="009975BE" w:rsidP="009975BE">
      <w:r>
        <w:rPr>
          <w:rFonts w:hint="eastAsia"/>
        </w:rPr>
        <w:t>та</w:t>
      </w:r>
      <w:r>
        <w:t></w:t>
      </w:r>
      <w:r>
        <w:rPr>
          <w:rFonts w:hint="eastAsia"/>
        </w:rPr>
        <w:t>ін</w:t>
      </w:r>
      <w:r>
        <w:t></w:t>
      </w:r>
    </w:p>
    <w:p w:rsidR="009975BE" w:rsidRDefault="009975BE" w:rsidP="009975BE">
      <w:r>
        <w:rPr>
          <w:rFonts w:hint="eastAsia"/>
        </w:rPr>
        <w:t>Оскільки</w:t>
      </w:r>
      <w:r>
        <w:t></w:t>
      </w:r>
      <w:r>
        <w:rPr>
          <w:rFonts w:hint="eastAsia"/>
        </w:rPr>
        <w:t>більшість</w:t>
      </w:r>
      <w:r>
        <w:t></w:t>
      </w:r>
      <w:r>
        <w:rPr>
          <w:rFonts w:hint="eastAsia"/>
        </w:rPr>
        <w:t>результатів</w:t>
      </w:r>
      <w:r>
        <w:t></w:t>
      </w:r>
      <w:r>
        <w:rPr>
          <w:rFonts w:hint="eastAsia"/>
        </w:rPr>
        <w:t>геофізичних</w:t>
      </w:r>
      <w:r>
        <w:t></w:t>
      </w:r>
      <w:r>
        <w:rPr>
          <w:rFonts w:hint="eastAsia"/>
        </w:rPr>
        <w:t>досліджень</w:t>
      </w:r>
      <w:r>
        <w:t></w:t>
      </w:r>
      <w:r>
        <w:rPr>
          <w:rFonts w:hint="eastAsia"/>
        </w:rPr>
        <w:t>подається</w:t>
      </w:r>
      <w:r>
        <w:t></w:t>
      </w:r>
      <w:r>
        <w:rPr>
          <w:rFonts w:hint="eastAsia"/>
        </w:rPr>
        <w:t>у</w:t>
      </w:r>
    </w:p>
    <w:p w:rsidR="009975BE" w:rsidRDefault="009975BE" w:rsidP="009975BE">
      <w:r>
        <w:rPr>
          <w:rFonts w:hint="eastAsia"/>
        </w:rPr>
        <w:t>цифровій</w:t>
      </w:r>
      <w:r>
        <w:t></w:t>
      </w:r>
      <w:r>
        <w:rPr>
          <w:rFonts w:hint="eastAsia"/>
        </w:rPr>
        <w:t>формі</w:t>
      </w:r>
      <w:r>
        <w:t></w:t>
      </w:r>
      <w:r>
        <w:t></w:t>
      </w:r>
      <w:r>
        <w:rPr>
          <w:rFonts w:hint="eastAsia"/>
        </w:rPr>
        <w:t>де</w:t>
      </w:r>
      <w:r>
        <w:t></w:t>
      </w:r>
      <w:r>
        <w:rPr>
          <w:rFonts w:hint="eastAsia"/>
        </w:rPr>
        <w:t>виникає</w:t>
      </w:r>
      <w:r>
        <w:t></w:t>
      </w:r>
      <w:r>
        <w:rPr>
          <w:rFonts w:hint="eastAsia"/>
        </w:rPr>
        <w:t>ряд</w:t>
      </w:r>
      <w:r>
        <w:t></w:t>
      </w:r>
      <w:r>
        <w:rPr>
          <w:rFonts w:hint="eastAsia"/>
        </w:rPr>
        <w:t>проблем</w:t>
      </w:r>
      <w:r>
        <w:t></w:t>
      </w:r>
      <w:r>
        <w:t></w:t>
      </w:r>
      <w:r>
        <w:rPr>
          <w:rFonts w:hint="eastAsia"/>
        </w:rPr>
        <w:t>пов’язаних</w:t>
      </w:r>
      <w:r>
        <w:t></w:t>
      </w:r>
      <w:r>
        <w:rPr>
          <w:rFonts w:hint="eastAsia"/>
        </w:rPr>
        <w:t>із</w:t>
      </w:r>
      <w:r>
        <w:t></w:t>
      </w:r>
      <w:r>
        <w:rPr>
          <w:rFonts w:hint="eastAsia"/>
        </w:rPr>
        <w:t>доповненням</w:t>
      </w:r>
      <w:r>
        <w:t></w:t>
      </w:r>
      <w:r>
        <w:rPr>
          <w:rFonts w:hint="eastAsia"/>
        </w:rPr>
        <w:t>масивів</w:t>
      </w:r>
    </w:p>
    <w:p w:rsidR="009975BE" w:rsidRDefault="009975BE" w:rsidP="009975BE">
      <w:r>
        <w:rPr>
          <w:rFonts w:hint="eastAsia"/>
        </w:rPr>
        <w:t>даних</w:t>
      </w:r>
      <w:r>
        <w:t></w:t>
      </w:r>
      <w:r>
        <w:t></w:t>
      </w:r>
      <w:r>
        <w:rPr>
          <w:rFonts w:hint="eastAsia"/>
        </w:rPr>
        <w:t>різнорівнева</w:t>
      </w:r>
      <w:r>
        <w:t></w:t>
      </w:r>
      <w:r>
        <w:rPr>
          <w:rFonts w:hint="eastAsia"/>
        </w:rPr>
        <w:t>геолого</w:t>
      </w:r>
      <w:r>
        <w:t></w:t>
      </w:r>
      <w:r>
        <w:rPr>
          <w:rFonts w:hint="eastAsia"/>
        </w:rPr>
        <w:t>геофізична</w:t>
      </w:r>
      <w:r>
        <w:t></w:t>
      </w:r>
      <w:r>
        <w:rPr>
          <w:rFonts w:hint="eastAsia"/>
        </w:rPr>
        <w:t>інформація</w:t>
      </w:r>
      <w:r>
        <w:t></w:t>
      </w:r>
      <w:r>
        <w:t></w:t>
      </w:r>
      <w:r>
        <w:rPr>
          <w:rFonts w:hint="eastAsia"/>
        </w:rPr>
        <w:t>відсутність</w:t>
      </w:r>
      <w:r>
        <w:t></w:t>
      </w:r>
      <w:r>
        <w:rPr>
          <w:rFonts w:hint="eastAsia"/>
        </w:rPr>
        <w:t>кондиційних</w:t>
      </w:r>
      <w:r>
        <w:t></w:t>
      </w:r>
      <w:r>
        <w:rPr>
          <w:rFonts w:hint="eastAsia"/>
        </w:rPr>
        <w:t>баз</w:t>
      </w:r>
    </w:p>
    <w:p w:rsidR="009975BE" w:rsidRDefault="009975BE" w:rsidP="009975BE">
      <w:r>
        <w:rPr>
          <w:rFonts w:hint="eastAsia"/>
        </w:rPr>
        <w:t>даних</w:t>
      </w:r>
      <w:r>
        <w:t></w:t>
      </w:r>
      <w:r>
        <w:t></w:t>
      </w:r>
      <w:r>
        <w:rPr>
          <w:rFonts w:hint="eastAsia"/>
        </w:rPr>
        <w:t>тощо</w:t>
      </w:r>
      <w:r>
        <w:t></w:t>
      </w:r>
      <w:r>
        <w:t></w:t>
      </w:r>
      <w:r>
        <w:t></w:t>
      </w:r>
      <w:r>
        <w:rPr>
          <w:rFonts w:hint="eastAsia"/>
        </w:rPr>
        <w:t>коли</w:t>
      </w:r>
      <w:r>
        <w:t></w:t>
      </w:r>
      <w:r>
        <w:rPr>
          <w:rFonts w:hint="eastAsia"/>
        </w:rPr>
        <w:t>неможливо</w:t>
      </w:r>
      <w:r>
        <w:t></w:t>
      </w:r>
      <w:r>
        <w:rPr>
          <w:rFonts w:hint="eastAsia"/>
        </w:rPr>
        <w:t>їх</w:t>
      </w:r>
      <w:r>
        <w:t></w:t>
      </w:r>
      <w:r>
        <w:rPr>
          <w:rFonts w:hint="eastAsia"/>
        </w:rPr>
        <w:t>отримати</w:t>
      </w:r>
      <w:r>
        <w:t></w:t>
      </w:r>
      <w:r>
        <w:rPr>
          <w:rFonts w:hint="eastAsia"/>
        </w:rPr>
        <w:t>геологічними</w:t>
      </w:r>
      <w:r>
        <w:t></w:t>
      </w:r>
      <w:r>
        <w:rPr>
          <w:rFonts w:hint="eastAsia"/>
        </w:rPr>
        <w:t>дослідженнями</w:t>
      </w:r>
      <w:r>
        <w:t></w:t>
      </w:r>
      <w:r>
        <w:rPr>
          <w:rFonts w:hint="eastAsia"/>
        </w:rPr>
        <w:t>із</w:t>
      </w:r>
    </w:p>
    <w:p w:rsidR="009975BE" w:rsidRDefault="009975BE" w:rsidP="009975BE">
      <w:r>
        <w:rPr>
          <w:rFonts w:hint="eastAsia"/>
        </w:rPr>
        <w:t>заданою</w:t>
      </w:r>
      <w:r>
        <w:t></w:t>
      </w:r>
      <w:r>
        <w:rPr>
          <w:rFonts w:hint="eastAsia"/>
        </w:rPr>
        <w:t>точністю</w:t>
      </w:r>
      <w:r>
        <w:t></w:t>
      </w:r>
      <w:r>
        <w:rPr>
          <w:rFonts w:hint="eastAsia"/>
        </w:rPr>
        <w:t>при</w:t>
      </w:r>
      <w:r>
        <w:t></w:t>
      </w:r>
      <w:r>
        <w:rPr>
          <w:rFonts w:hint="eastAsia"/>
        </w:rPr>
        <w:t>вирішенні</w:t>
      </w:r>
      <w:r>
        <w:t></w:t>
      </w:r>
      <w:r>
        <w:rPr>
          <w:rFonts w:hint="eastAsia"/>
        </w:rPr>
        <w:t>поставлених</w:t>
      </w:r>
      <w:r>
        <w:t></w:t>
      </w:r>
      <w:r>
        <w:rPr>
          <w:rFonts w:hint="eastAsia"/>
        </w:rPr>
        <w:t>задач</w:t>
      </w:r>
      <w:r>
        <w:t></w:t>
      </w:r>
      <w:r>
        <w:t></w:t>
      </w:r>
      <w:r>
        <w:rPr>
          <w:rFonts w:hint="eastAsia"/>
        </w:rPr>
        <w:t>Для</w:t>
      </w:r>
      <w:r>
        <w:t></w:t>
      </w:r>
      <w:r>
        <w:rPr>
          <w:rFonts w:hint="eastAsia"/>
        </w:rPr>
        <w:t>забезпечення</w:t>
      </w:r>
      <w:r>
        <w:t></w:t>
      </w:r>
      <w:r>
        <w:rPr>
          <w:rFonts w:hint="eastAsia"/>
        </w:rPr>
        <w:t>зменшення</w:t>
      </w:r>
    </w:p>
    <w:p w:rsidR="009975BE" w:rsidRDefault="009975BE" w:rsidP="009975BE">
      <w:r>
        <w:rPr>
          <w:rFonts w:hint="eastAsia"/>
        </w:rPr>
        <w:t>вартості</w:t>
      </w:r>
      <w:r>
        <w:t></w:t>
      </w:r>
      <w:r>
        <w:rPr>
          <w:rFonts w:hint="eastAsia"/>
        </w:rPr>
        <w:t>проведення</w:t>
      </w:r>
      <w:r>
        <w:t></w:t>
      </w:r>
      <w:r>
        <w:rPr>
          <w:rFonts w:hint="eastAsia"/>
        </w:rPr>
        <w:t>геофізичних</w:t>
      </w:r>
      <w:r>
        <w:t></w:t>
      </w:r>
      <w:r>
        <w:rPr>
          <w:rFonts w:hint="eastAsia"/>
        </w:rPr>
        <w:t>робіт</w:t>
      </w:r>
      <w:r>
        <w:t></w:t>
      </w:r>
      <w:r>
        <w:rPr>
          <w:rFonts w:hint="eastAsia"/>
        </w:rPr>
        <w:t>мета</w:t>
      </w:r>
      <w:r>
        <w:t></w:t>
      </w:r>
      <w:r>
        <w:rPr>
          <w:rFonts w:hint="eastAsia"/>
        </w:rPr>
        <w:t>дослідження</w:t>
      </w:r>
      <w:r>
        <w:t></w:t>
      </w:r>
      <w:r>
        <w:rPr>
          <w:rFonts w:hint="eastAsia"/>
        </w:rPr>
        <w:t>спрямована</w:t>
      </w:r>
      <w:r>
        <w:t></w:t>
      </w:r>
      <w:r>
        <w:rPr>
          <w:rFonts w:hint="eastAsia"/>
        </w:rPr>
        <w:t>на</w:t>
      </w:r>
      <w:r>
        <w:t></w:t>
      </w:r>
      <w:r>
        <w:rPr>
          <w:rFonts w:hint="eastAsia"/>
        </w:rPr>
        <w:t>розвиток</w:t>
      </w:r>
    </w:p>
    <w:p w:rsidR="009975BE" w:rsidRDefault="009975BE" w:rsidP="009975BE">
      <w:r>
        <w:rPr>
          <w:rFonts w:hint="eastAsia"/>
        </w:rPr>
        <w:t>статистичних</w:t>
      </w:r>
      <w:r>
        <w:t></w:t>
      </w:r>
      <w:r>
        <w:rPr>
          <w:rFonts w:hint="eastAsia"/>
        </w:rPr>
        <w:t>моделей</w:t>
      </w:r>
      <w:r>
        <w:t></w:t>
      </w:r>
      <w:r>
        <w:rPr>
          <w:rFonts w:hint="eastAsia"/>
        </w:rPr>
        <w:t>на</w:t>
      </w:r>
      <w:r>
        <w:t></w:t>
      </w:r>
      <w:r>
        <w:rPr>
          <w:rFonts w:hint="eastAsia"/>
        </w:rPr>
        <w:t>основі</w:t>
      </w:r>
      <w:r>
        <w:t></w:t>
      </w:r>
      <w:r>
        <w:rPr>
          <w:rFonts w:hint="eastAsia"/>
        </w:rPr>
        <w:t>їх</w:t>
      </w:r>
      <w:r>
        <w:t></w:t>
      </w:r>
      <w:r>
        <w:rPr>
          <w:rFonts w:hint="eastAsia"/>
        </w:rPr>
        <w:t>спектральних</w:t>
      </w:r>
      <w:r>
        <w:t></w:t>
      </w:r>
      <w:r>
        <w:rPr>
          <w:rFonts w:hint="eastAsia"/>
        </w:rPr>
        <w:t>розкладів</w:t>
      </w:r>
      <w:r>
        <w:t></w:t>
      </w:r>
      <w:r>
        <w:rPr>
          <w:rFonts w:hint="eastAsia"/>
        </w:rPr>
        <w:t>та</w:t>
      </w:r>
      <w:r>
        <w:t></w:t>
      </w:r>
      <w:r>
        <w:rPr>
          <w:rFonts w:hint="eastAsia"/>
        </w:rPr>
        <w:t>у</w:t>
      </w:r>
      <w:r>
        <w:t></w:t>
      </w:r>
      <w:r>
        <w:rPr>
          <w:rFonts w:hint="eastAsia"/>
        </w:rPr>
        <w:t>неперервному</w:t>
      </w:r>
      <w:r>
        <w:t></w:t>
      </w:r>
      <w:r>
        <w:rPr>
          <w:rFonts w:hint="eastAsia"/>
        </w:rPr>
        <w:t>часі</w:t>
      </w:r>
    </w:p>
    <w:p w:rsidR="009975BE" w:rsidRDefault="009975BE" w:rsidP="009975BE">
      <w:r>
        <w:rPr>
          <w:rFonts w:hint="eastAsia"/>
        </w:rPr>
        <w:t>та</w:t>
      </w:r>
      <w:r>
        <w:t></w:t>
      </w:r>
      <w:r>
        <w:rPr>
          <w:rFonts w:hint="eastAsia"/>
        </w:rPr>
        <w:t>просторі</w:t>
      </w:r>
      <w:r>
        <w:t></w:t>
      </w:r>
      <w:r>
        <w:t></w:t>
      </w:r>
      <w:r>
        <w:rPr>
          <w:rFonts w:hint="eastAsia"/>
        </w:rPr>
        <w:t>які</w:t>
      </w:r>
      <w:r>
        <w:t></w:t>
      </w:r>
      <w:r>
        <w:rPr>
          <w:rFonts w:hint="eastAsia"/>
        </w:rPr>
        <w:t>будуються</w:t>
      </w:r>
      <w:r>
        <w:t></w:t>
      </w:r>
      <w:r>
        <w:rPr>
          <w:rFonts w:hint="eastAsia"/>
        </w:rPr>
        <w:t>на</w:t>
      </w:r>
      <w:r>
        <w:t></w:t>
      </w:r>
      <w:r>
        <w:rPr>
          <w:rFonts w:hint="eastAsia"/>
        </w:rPr>
        <w:t>основі</w:t>
      </w:r>
      <w:r>
        <w:t></w:t>
      </w:r>
      <w:r>
        <w:rPr>
          <w:rFonts w:hint="eastAsia"/>
        </w:rPr>
        <w:t>спостережень</w:t>
      </w:r>
      <w:r>
        <w:t></w:t>
      </w:r>
      <w:r>
        <w:rPr>
          <w:rFonts w:hint="eastAsia"/>
        </w:rPr>
        <w:t>обмеженої</w:t>
      </w:r>
      <w:r>
        <w:t></w:t>
      </w:r>
      <w:r>
        <w:rPr>
          <w:rFonts w:hint="eastAsia"/>
        </w:rPr>
        <w:t>кількості</w:t>
      </w:r>
    </w:p>
    <w:p w:rsidR="009975BE" w:rsidRDefault="009975BE" w:rsidP="009975BE">
      <w:r>
        <w:rPr>
          <w:rFonts w:hint="eastAsia"/>
        </w:rPr>
        <w:t>моніторингових</w:t>
      </w:r>
      <w:r>
        <w:t></w:t>
      </w:r>
      <w:r>
        <w:rPr>
          <w:rFonts w:hint="eastAsia"/>
        </w:rPr>
        <w:t>станцій</w:t>
      </w:r>
      <w:r>
        <w:t></w:t>
      </w:r>
      <w:r>
        <w:t></w:t>
      </w:r>
      <w:r>
        <w:rPr>
          <w:rFonts w:hint="eastAsia"/>
        </w:rPr>
        <w:t>та</w:t>
      </w:r>
      <w:r>
        <w:t></w:t>
      </w:r>
      <w:r>
        <w:rPr>
          <w:rFonts w:hint="eastAsia"/>
        </w:rPr>
        <w:t>алгоритмів</w:t>
      </w:r>
      <w:r>
        <w:t></w:t>
      </w:r>
      <w:r>
        <w:rPr>
          <w:rFonts w:hint="eastAsia"/>
        </w:rPr>
        <w:t>статистичного</w:t>
      </w:r>
      <w:r>
        <w:t></w:t>
      </w:r>
      <w:r>
        <w:rPr>
          <w:rFonts w:hint="eastAsia"/>
        </w:rPr>
        <w:t>моделювання</w:t>
      </w:r>
      <w:r>
        <w:t></w:t>
      </w:r>
      <w:r>
        <w:t></w:t>
      </w:r>
      <w:r>
        <w:rPr>
          <w:rFonts w:hint="eastAsia"/>
        </w:rPr>
        <w:t>що</w:t>
      </w:r>
      <w:r>
        <w:t></w:t>
      </w:r>
      <w:r>
        <w:rPr>
          <w:rFonts w:hint="eastAsia"/>
        </w:rPr>
        <w:t>дають</w:t>
      </w:r>
    </w:p>
    <w:p w:rsidR="009975BE" w:rsidRDefault="009975BE" w:rsidP="009975BE">
      <w:r>
        <w:rPr>
          <w:rFonts w:hint="eastAsia"/>
        </w:rPr>
        <w:t>можливість</w:t>
      </w:r>
      <w:r>
        <w:t></w:t>
      </w:r>
      <w:r>
        <w:rPr>
          <w:rFonts w:hint="eastAsia"/>
        </w:rPr>
        <w:t>генерувати</w:t>
      </w:r>
      <w:r>
        <w:t></w:t>
      </w:r>
      <w:r>
        <w:rPr>
          <w:rFonts w:hint="eastAsia"/>
        </w:rPr>
        <w:t>додаткові</w:t>
      </w:r>
      <w:r>
        <w:t></w:t>
      </w:r>
      <w:r>
        <w:rPr>
          <w:rFonts w:hint="eastAsia"/>
        </w:rPr>
        <w:t>реалізації</w:t>
      </w:r>
      <w:r>
        <w:t></w:t>
      </w:r>
      <w:r>
        <w:rPr>
          <w:rFonts w:hint="eastAsia"/>
        </w:rPr>
        <w:t>випадкових</w:t>
      </w:r>
      <w:r>
        <w:t></w:t>
      </w:r>
      <w:r>
        <w:rPr>
          <w:rFonts w:hint="eastAsia"/>
        </w:rPr>
        <w:t>процесів</w:t>
      </w:r>
      <w:r>
        <w:t></w:t>
      </w:r>
      <w:r>
        <w:rPr>
          <w:rFonts w:hint="eastAsia"/>
        </w:rPr>
        <w:t>та</w:t>
      </w:r>
      <w:r>
        <w:t></w:t>
      </w:r>
      <w:r>
        <w:rPr>
          <w:rFonts w:hint="eastAsia"/>
        </w:rPr>
        <w:t>двовимірних</w:t>
      </w:r>
      <w:r>
        <w:t></w:t>
      </w:r>
      <w:r>
        <w:rPr>
          <w:rFonts w:hint="eastAsia"/>
        </w:rPr>
        <w:t>і</w:t>
      </w:r>
    </w:p>
    <w:p w:rsidR="009975BE" w:rsidRDefault="009975BE" w:rsidP="009975BE">
      <w:r>
        <w:rPr>
          <w:rFonts w:hint="eastAsia"/>
        </w:rPr>
        <w:t>багатовимірних</w:t>
      </w:r>
      <w:r>
        <w:t></w:t>
      </w:r>
      <w:r>
        <w:rPr>
          <w:rFonts w:hint="eastAsia"/>
        </w:rPr>
        <w:t>випадкових</w:t>
      </w:r>
      <w:r>
        <w:t></w:t>
      </w:r>
      <w:r>
        <w:rPr>
          <w:rFonts w:hint="eastAsia"/>
        </w:rPr>
        <w:t>полів</w:t>
      </w:r>
      <w:r>
        <w:t></w:t>
      </w:r>
      <w:r>
        <w:rPr>
          <w:rFonts w:hint="eastAsia"/>
        </w:rPr>
        <w:t>з</w:t>
      </w:r>
      <w:r>
        <w:t></w:t>
      </w:r>
      <w:r>
        <w:rPr>
          <w:rFonts w:hint="eastAsia"/>
        </w:rPr>
        <w:t>наперед</w:t>
      </w:r>
      <w:r>
        <w:t></w:t>
      </w:r>
      <w:r>
        <w:rPr>
          <w:rFonts w:hint="eastAsia"/>
        </w:rPr>
        <w:t>заданою</w:t>
      </w:r>
      <w:r>
        <w:t></w:t>
      </w:r>
      <w:r>
        <w:rPr>
          <w:rFonts w:hint="eastAsia"/>
        </w:rPr>
        <w:t>точністю</w:t>
      </w:r>
      <w:r>
        <w:t></w:t>
      </w:r>
      <w:r>
        <w:t></w:t>
      </w:r>
      <w:r>
        <w:rPr>
          <w:rFonts w:hint="eastAsia"/>
        </w:rPr>
        <w:t>У</w:t>
      </w:r>
      <w:r>
        <w:t></w:t>
      </w:r>
      <w:r>
        <w:rPr>
          <w:rFonts w:hint="eastAsia"/>
        </w:rPr>
        <w:t>зв’язку</w:t>
      </w:r>
      <w:r>
        <w:t></w:t>
      </w:r>
      <w:r>
        <w:rPr>
          <w:rFonts w:hint="eastAsia"/>
        </w:rPr>
        <w:t>з</w:t>
      </w:r>
      <w:r>
        <w:t></w:t>
      </w:r>
      <w:r>
        <w:rPr>
          <w:rFonts w:hint="eastAsia"/>
        </w:rPr>
        <w:t>цим</w:t>
      </w:r>
    </w:p>
    <w:p w:rsidR="009975BE" w:rsidRDefault="009975BE" w:rsidP="009975BE">
      <w:r>
        <w:rPr>
          <w:rFonts w:hint="eastAsia"/>
        </w:rPr>
        <w:t>тема</w:t>
      </w:r>
      <w:r>
        <w:t></w:t>
      </w:r>
      <w:r>
        <w:rPr>
          <w:rFonts w:hint="eastAsia"/>
        </w:rPr>
        <w:t>даної</w:t>
      </w:r>
      <w:r>
        <w:t></w:t>
      </w:r>
      <w:r>
        <w:rPr>
          <w:rFonts w:hint="eastAsia"/>
        </w:rPr>
        <w:t>дисертаційної</w:t>
      </w:r>
      <w:r>
        <w:t></w:t>
      </w:r>
      <w:r>
        <w:rPr>
          <w:rFonts w:hint="eastAsia"/>
        </w:rPr>
        <w:t>роботи</w:t>
      </w:r>
      <w:r>
        <w:t></w:t>
      </w:r>
      <w:r>
        <w:rPr>
          <w:rFonts w:hint="eastAsia"/>
        </w:rPr>
        <w:t>є</w:t>
      </w:r>
      <w:r>
        <w:t></w:t>
      </w:r>
      <w:r>
        <w:rPr>
          <w:rFonts w:hint="eastAsia"/>
        </w:rPr>
        <w:t>актуальною</w:t>
      </w:r>
      <w:r>
        <w:t></w:t>
      </w:r>
    </w:p>
    <w:p w:rsidR="009975BE" w:rsidRDefault="009975BE" w:rsidP="009975BE">
      <w:r>
        <w:rPr>
          <w:rFonts w:hint="eastAsia"/>
        </w:rPr>
        <w:t>Зв</w:t>
      </w:r>
      <w:r>
        <w:t></w:t>
      </w:r>
      <w:r>
        <w:rPr>
          <w:rFonts w:hint="eastAsia"/>
        </w:rPr>
        <w:t>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Дисертаційну</w:t>
      </w:r>
    </w:p>
    <w:p w:rsidR="009975BE" w:rsidRDefault="009975BE" w:rsidP="009975BE">
      <w:r>
        <w:rPr>
          <w:rFonts w:hint="eastAsia"/>
        </w:rPr>
        <w:t>роботу</w:t>
      </w:r>
      <w:r>
        <w:t></w:t>
      </w:r>
      <w:r>
        <w:rPr>
          <w:rFonts w:hint="eastAsia"/>
        </w:rPr>
        <w:t>виконано</w:t>
      </w:r>
      <w:r>
        <w:t></w:t>
      </w:r>
      <w:r>
        <w:rPr>
          <w:rFonts w:hint="eastAsia"/>
        </w:rPr>
        <w:t>на</w:t>
      </w:r>
      <w:r>
        <w:t></w:t>
      </w:r>
      <w:r>
        <w:rPr>
          <w:rFonts w:hint="eastAsia"/>
        </w:rPr>
        <w:t>кафедрі</w:t>
      </w:r>
      <w:r>
        <w:t></w:t>
      </w:r>
      <w:r>
        <w:rPr>
          <w:rFonts w:hint="eastAsia"/>
        </w:rPr>
        <w:t>загальної</w:t>
      </w:r>
      <w:r>
        <w:t></w:t>
      </w:r>
      <w:r>
        <w:rPr>
          <w:rFonts w:hint="eastAsia"/>
        </w:rPr>
        <w:t>математики</w:t>
      </w:r>
      <w:r>
        <w:t></w:t>
      </w:r>
      <w:r>
        <w:rPr>
          <w:rFonts w:hint="eastAsia"/>
        </w:rPr>
        <w:t>механіко</w:t>
      </w:r>
      <w:r>
        <w:t></w:t>
      </w:r>
      <w:r>
        <w:rPr>
          <w:rFonts w:hint="eastAsia"/>
        </w:rPr>
        <w:t>математичного</w:t>
      </w:r>
    </w:p>
    <w:p w:rsidR="009975BE" w:rsidRDefault="009975BE" w:rsidP="009975BE">
      <w:r>
        <w:rPr>
          <w:rFonts w:hint="eastAsia"/>
        </w:rPr>
        <w:t>факультету</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p>
    <w:p w:rsidR="009975BE" w:rsidRDefault="009975BE" w:rsidP="009975BE">
      <w:r>
        <w:rPr>
          <w:rFonts w:hint="eastAsia"/>
        </w:rPr>
        <w:t>Проведене</w:t>
      </w:r>
      <w:r>
        <w:t></w:t>
      </w:r>
      <w:r>
        <w:rPr>
          <w:rFonts w:hint="eastAsia"/>
        </w:rPr>
        <w:t>дослідження</w:t>
      </w:r>
      <w:r>
        <w:t></w:t>
      </w:r>
      <w:r>
        <w:rPr>
          <w:rFonts w:hint="eastAsia"/>
        </w:rPr>
        <w:t>пов’язане</w:t>
      </w:r>
      <w:r>
        <w:t></w:t>
      </w:r>
      <w:r>
        <w:rPr>
          <w:rFonts w:hint="eastAsia"/>
        </w:rPr>
        <w:t>з</w:t>
      </w:r>
      <w:r>
        <w:t></w:t>
      </w:r>
      <w:r>
        <w:rPr>
          <w:rFonts w:hint="eastAsia"/>
        </w:rPr>
        <w:t>виконанням</w:t>
      </w:r>
      <w:r>
        <w:t></w:t>
      </w:r>
      <w:r>
        <w:rPr>
          <w:rFonts w:hint="eastAsia"/>
        </w:rPr>
        <w:t>планів</w:t>
      </w:r>
      <w:r>
        <w:t></w:t>
      </w:r>
      <w:r>
        <w:rPr>
          <w:rFonts w:hint="eastAsia"/>
        </w:rPr>
        <w:t>науково</w:t>
      </w:r>
      <w:r>
        <w:t></w:t>
      </w:r>
      <w:r>
        <w:rPr>
          <w:rFonts w:hint="eastAsia"/>
        </w:rPr>
        <w:t>дослідних</w:t>
      </w:r>
      <w:r>
        <w:t></w:t>
      </w:r>
      <w:r>
        <w:rPr>
          <w:rFonts w:hint="eastAsia"/>
        </w:rPr>
        <w:t>робіт</w:t>
      </w:r>
    </w:p>
    <w:p w:rsidR="009975BE" w:rsidRDefault="009975BE" w:rsidP="009975BE">
      <w:r>
        <w:rPr>
          <w:rFonts w:hint="eastAsia"/>
        </w:rPr>
        <w:t>університету</w:t>
      </w:r>
      <w:r>
        <w:t></w:t>
      </w:r>
      <w:r>
        <w:rPr>
          <w:rFonts w:hint="eastAsia"/>
        </w:rPr>
        <w:t>та</w:t>
      </w:r>
      <w:r>
        <w:t></w:t>
      </w:r>
      <w:r>
        <w:rPr>
          <w:rFonts w:hint="eastAsia"/>
        </w:rPr>
        <w:t>бюджетною</w:t>
      </w:r>
      <w:r>
        <w:t></w:t>
      </w:r>
      <w:r>
        <w:rPr>
          <w:rFonts w:hint="eastAsia"/>
        </w:rPr>
        <w:t>темою</w:t>
      </w:r>
      <w:r>
        <w:t></w:t>
      </w:r>
      <w:r>
        <w:rPr>
          <w:rFonts w:hint="eastAsia"/>
        </w:rPr>
        <w:t>№</w:t>
      </w:r>
      <w:r>
        <w:t></w:t>
      </w:r>
      <w:r>
        <w:t></w:t>
      </w:r>
      <w:r>
        <w:t></w:t>
      </w:r>
      <w:r>
        <w:rPr>
          <w:rFonts w:hint="eastAsia"/>
        </w:rPr>
        <w:t>БФ</w:t>
      </w:r>
      <w:r>
        <w:t></w:t>
      </w:r>
      <w:r>
        <w:t></w:t>
      </w:r>
      <w:r>
        <w:t></w:t>
      </w:r>
      <w:r>
        <w:t></w:t>
      </w:r>
      <w:r>
        <w:t></w:t>
      </w:r>
      <w:r>
        <w:t></w:t>
      </w:r>
      <w:r>
        <w:t></w:t>
      </w:r>
      <w:r>
        <w:t></w:t>
      </w:r>
      <w:r>
        <w:rPr>
          <w:rFonts w:hint="eastAsia"/>
        </w:rPr>
        <w:t>Розробка</w:t>
      </w:r>
      <w:r>
        <w:t></w:t>
      </w:r>
      <w:r>
        <w:rPr>
          <w:rFonts w:hint="eastAsia"/>
        </w:rPr>
        <w:t>теорії</w:t>
      </w:r>
      <w:r>
        <w:t></w:t>
      </w:r>
      <w:r>
        <w:rPr>
          <w:rFonts w:hint="eastAsia"/>
        </w:rPr>
        <w:t>та</w:t>
      </w:r>
      <w:r>
        <w:t></w:t>
      </w:r>
      <w:r>
        <w:rPr>
          <w:rFonts w:hint="eastAsia"/>
        </w:rPr>
        <w:t>методології</w:t>
      </w:r>
    </w:p>
    <w:p w:rsidR="009975BE" w:rsidRDefault="009975BE" w:rsidP="009975BE">
      <w:r>
        <w:rPr>
          <w:rFonts w:hint="eastAsia"/>
        </w:rPr>
        <w:t>побудови</w:t>
      </w:r>
      <w:r>
        <w:t></w:t>
      </w:r>
      <w:r>
        <w:rPr>
          <w:rFonts w:hint="eastAsia"/>
        </w:rPr>
        <w:t>динамічних</w:t>
      </w:r>
      <w:r>
        <w:t></w:t>
      </w:r>
      <w:r>
        <w:rPr>
          <w:rFonts w:hint="eastAsia"/>
        </w:rPr>
        <w:t>геолого</w:t>
      </w:r>
      <w:r>
        <w:t></w:t>
      </w:r>
      <w:r>
        <w:rPr>
          <w:rFonts w:hint="eastAsia"/>
        </w:rPr>
        <w:t>геофізичних</w:t>
      </w:r>
      <w:r>
        <w:t></w:t>
      </w:r>
      <w:r>
        <w:rPr>
          <w:rFonts w:hint="eastAsia"/>
        </w:rPr>
        <w:t>моделей</w:t>
      </w:r>
      <w:r>
        <w:t></w:t>
      </w:r>
      <w:r>
        <w:rPr>
          <w:rFonts w:hint="eastAsia"/>
        </w:rPr>
        <w:t>геологічних</w:t>
      </w:r>
      <w:r>
        <w:t></w:t>
      </w:r>
      <w:r>
        <w:rPr>
          <w:rFonts w:hint="eastAsia"/>
        </w:rPr>
        <w:t>об’єктів</w:t>
      </w:r>
      <w:r>
        <w:t></w:t>
      </w:r>
      <w:r>
        <w:rPr>
          <w:rFonts w:hint="eastAsia"/>
        </w:rPr>
        <w:t>і</w:t>
      </w:r>
    </w:p>
    <w:p w:rsidR="009975BE" w:rsidRDefault="009975BE" w:rsidP="009975BE">
      <w:r>
        <w:rPr>
          <w:rFonts w:hint="eastAsia"/>
        </w:rPr>
        <w:t>процесів</w:t>
      </w:r>
      <w:r>
        <w:t></w:t>
      </w:r>
      <w:r>
        <w:t></w:t>
      </w:r>
    </w:p>
    <w:p w:rsidR="009975BE" w:rsidRDefault="009975BE" w:rsidP="009975BE">
      <w:r>
        <w:rPr>
          <w:rFonts w:hint="eastAsia"/>
        </w:rPr>
        <w:t>Метою</w:t>
      </w:r>
      <w:r>
        <w:t></w:t>
      </w:r>
      <w:r>
        <w:rPr>
          <w:rFonts w:hint="eastAsia"/>
        </w:rPr>
        <w:t>роботи</w:t>
      </w:r>
      <w:r>
        <w:t></w:t>
      </w:r>
      <w:r>
        <w:rPr>
          <w:rFonts w:hint="eastAsia"/>
        </w:rPr>
        <w:t>є</w:t>
      </w:r>
      <w:r>
        <w:t></w:t>
      </w:r>
      <w:r>
        <w:rPr>
          <w:rFonts w:hint="eastAsia"/>
        </w:rPr>
        <w:t>розробка</w:t>
      </w:r>
      <w:r>
        <w:t></w:t>
      </w:r>
      <w:r>
        <w:rPr>
          <w:rFonts w:hint="eastAsia"/>
        </w:rPr>
        <w:t>нових</w:t>
      </w:r>
      <w:r>
        <w:t></w:t>
      </w:r>
      <w:r>
        <w:rPr>
          <w:rFonts w:hint="eastAsia"/>
        </w:rPr>
        <w:t>методів</w:t>
      </w:r>
      <w:r>
        <w:t></w:t>
      </w:r>
      <w:r>
        <w:rPr>
          <w:rFonts w:hint="eastAsia"/>
        </w:rPr>
        <w:t>статистичного</w:t>
      </w:r>
      <w:r>
        <w:t></w:t>
      </w:r>
      <w:r>
        <w:rPr>
          <w:rFonts w:hint="eastAsia"/>
        </w:rPr>
        <w:t>моделювання</w:t>
      </w:r>
    </w:p>
    <w:p w:rsidR="009975BE" w:rsidRDefault="009975BE" w:rsidP="009975BE">
      <w:r>
        <w:rPr>
          <w:rFonts w:hint="eastAsia"/>
        </w:rPr>
        <w:t>гауссових</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r>
        <w:t></w:t>
      </w:r>
      <w:r>
        <w:rPr>
          <w:rFonts w:hint="eastAsia"/>
        </w:rPr>
        <w:t>побудова</w:t>
      </w:r>
      <w:r>
        <w:t></w:t>
      </w:r>
      <w:r>
        <w:rPr>
          <w:rFonts w:hint="eastAsia"/>
        </w:rPr>
        <w:t>моделей</w:t>
      </w:r>
      <w:r>
        <w:t></w:t>
      </w:r>
      <w:r>
        <w:rPr>
          <w:rFonts w:hint="eastAsia"/>
        </w:rPr>
        <w:t>на</w:t>
      </w:r>
      <w:r>
        <w:t></w:t>
      </w:r>
      <w:r>
        <w:rPr>
          <w:rFonts w:hint="eastAsia"/>
        </w:rPr>
        <w:t>основі</w:t>
      </w:r>
      <w:r>
        <w:t></w:t>
      </w:r>
      <w:r>
        <w:rPr>
          <w:rFonts w:hint="eastAsia"/>
        </w:rPr>
        <w:t>їх</w:t>
      </w:r>
    </w:p>
    <w:p w:rsidR="009975BE" w:rsidRDefault="009975BE" w:rsidP="009975BE">
      <w:r>
        <w:rPr>
          <w:rFonts w:hint="eastAsia"/>
        </w:rPr>
        <w:t>спектральних</w:t>
      </w:r>
      <w:r>
        <w:t></w:t>
      </w:r>
      <w:r>
        <w:rPr>
          <w:rFonts w:hint="eastAsia"/>
        </w:rPr>
        <w:t>розкладів</w:t>
      </w:r>
      <w:r>
        <w:t></w:t>
      </w:r>
      <w:r>
        <w:t></w:t>
      </w:r>
      <w:r>
        <w:rPr>
          <w:rFonts w:hint="eastAsia"/>
        </w:rPr>
        <w:t>та</w:t>
      </w:r>
      <w:r>
        <w:t></w:t>
      </w:r>
      <w:r>
        <w:rPr>
          <w:rFonts w:hint="eastAsia"/>
        </w:rPr>
        <w:t>алгоритмів</w:t>
      </w:r>
      <w:r>
        <w:t></w:t>
      </w:r>
      <w:r>
        <w:t></w:t>
      </w:r>
      <w:r>
        <w:rPr>
          <w:rFonts w:hint="eastAsia"/>
        </w:rPr>
        <w:t>що</w:t>
      </w:r>
      <w:r>
        <w:t></w:t>
      </w:r>
      <w:r>
        <w:rPr>
          <w:rFonts w:hint="eastAsia"/>
        </w:rPr>
        <w:t>наближають</w:t>
      </w:r>
      <w:r>
        <w:t></w:t>
      </w:r>
      <w:r>
        <w:rPr>
          <w:rFonts w:hint="eastAsia"/>
        </w:rPr>
        <w:t>випадкові</w:t>
      </w:r>
      <w:r>
        <w:t></w:t>
      </w:r>
      <w:r>
        <w:rPr>
          <w:rFonts w:hint="eastAsia"/>
        </w:rPr>
        <w:t>процеси</w:t>
      </w:r>
      <w:r>
        <w:t></w:t>
      </w:r>
      <w:r>
        <w:rPr>
          <w:rFonts w:hint="eastAsia"/>
        </w:rPr>
        <w:t>та</w:t>
      </w:r>
    </w:p>
    <w:p w:rsidR="009975BE" w:rsidRDefault="009975BE" w:rsidP="009975BE">
      <w:r>
        <w:rPr>
          <w:rFonts w:hint="eastAsia"/>
        </w:rPr>
        <w:t>випадкові</w:t>
      </w:r>
      <w:r>
        <w:t></w:t>
      </w:r>
      <w:r>
        <w:rPr>
          <w:rFonts w:hint="eastAsia"/>
        </w:rPr>
        <w:t>поля</w:t>
      </w:r>
      <w:r>
        <w:t></w:t>
      </w:r>
      <w:r>
        <w:rPr>
          <w:rFonts w:hint="eastAsia"/>
        </w:rPr>
        <w:t>з</w:t>
      </w:r>
      <w:r>
        <w:t></w:t>
      </w:r>
      <w:r>
        <w:rPr>
          <w:rFonts w:hint="eastAsia"/>
        </w:rPr>
        <w:t>наперед</w:t>
      </w:r>
      <w:r>
        <w:t></w:t>
      </w:r>
      <w:r>
        <w:rPr>
          <w:rFonts w:hint="eastAsia"/>
        </w:rPr>
        <w:t>заданою</w:t>
      </w:r>
      <w:r>
        <w:t></w:t>
      </w:r>
      <w:r>
        <w:rPr>
          <w:rFonts w:hint="eastAsia"/>
        </w:rPr>
        <w:t>точністю</w:t>
      </w:r>
      <w:r>
        <w:t></w:t>
      </w:r>
      <w:r>
        <w:rPr>
          <w:rFonts w:hint="eastAsia"/>
        </w:rPr>
        <w:t>та</w:t>
      </w:r>
      <w:r>
        <w:t></w:t>
      </w:r>
      <w:r>
        <w:rPr>
          <w:rFonts w:hint="eastAsia"/>
        </w:rPr>
        <w:t>забезпечують</w:t>
      </w:r>
      <w:r>
        <w:t></w:t>
      </w:r>
      <w:r>
        <w:rPr>
          <w:rFonts w:hint="eastAsia"/>
        </w:rPr>
        <w:t>можливість</w:t>
      </w:r>
      <w:r>
        <w:t></w:t>
      </w:r>
      <w:r>
        <w:rPr>
          <w:rFonts w:hint="eastAsia"/>
        </w:rPr>
        <w:t>генерації</w:t>
      </w:r>
    </w:p>
    <w:p w:rsidR="009975BE" w:rsidRDefault="009975BE" w:rsidP="009975BE">
      <w:r>
        <w:rPr>
          <w:rFonts w:hint="eastAsia"/>
        </w:rPr>
        <w:t>додаткових</w:t>
      </w:r>
      <w:r>
        <w:t></w:t>
      </w:r>
      <w:r>
        <w:rPr>
          <w:rFonts w:hint="eastAsia"/>
        </w:rPr>
        <w:t>реалізацій</w:t>
      </w:r>
      <w:r>
        <w:t></w:t>
      </w:r>
      <w:r>
        <w:rPr>
          <w:rFonts w:hint="eastAsia"/>
        </w:rPr>
        <w:t>випадкових</w:t>
      </w:r>
      <w:r>
        <w:t></w:t>
      </w:r>
      <w:r>
        <w:rPr>
          <w:rFonts w:hint="eastAsia"/>
        </w:rPr>
        <w:t>процесів</w:t>
      </w:r>
      <w:r>
        <w:t></w:t>
      </w:r>
      <w:r>
        <w:rPr>
          <w:rFonts w:hint="eastAsia"/>
        </w:rPr>
        <w:t>та</w:t>
      </w:r>
      <w:r>
        <w:t></w:t>
      </w:r>
      <w:r>
        <w:rPr>
          <w:rFonts w:hint="eastAsia"/>
        </w:rPr>
        <w:t>двовимірних</w:t>
      </w:r>
      <w:r>
        <w:t></w:t>
      </w:r>
      <w:r>
        <w:rPr>
          <w:rFonts w:hint="eastAsia"/>
        </w:rPr>
        <w:t>і</w:t>
      </w:r>
      <w:r>
        <w:t></w:t>
      </w:r>
      <w:r>
        <w:rPr>
          <w:rFonts w:hint="eastAsia"/>
        </w:rPr>
        <w:t>багатовимірних</w:t>
      </w:r>
    </w:p>
    <w:p w:rsidR="009975BE" w:rsidRDefault="009975BE" w:rsidP="009975BE">
      <w:r>
        <w:t></w:t>
      </w:r>
      <w:r>
        <w:t></w:t>
      </w:r>
    </w:p>
    <w:p w:rsidR="009975BE" w:rsidRDefault="009975BE" w:rsidP="009975BE">
      <w:r>
        <w:rPr>
          <w:rFonts w:hint="eastAsia"/>
        </w:rPr>
        <w:t>випадкових</w:t>
      </w:r>
      <w:r>
        <w:t></w:t>
      </w:r>
      <w:r>
        <w:rPr>
          <w:rFonts w:hint="eastAsia"/>
        </w:rPr>
        <w:t>полів</w:t>
      </w:r>
      <w:r>
        <w:t></w:t>
      </w:r>
      <w:r>
        <w:t></w:t>
      </w:r>
      <w:r>
        <w:rPr>
          <w:rFonts w:hint="eastAsia"/>
        </w:rPr>
        <w:t>які</w:t>
      </w:r>
      <w:r>
        <w:t></w:t>
      </w:r>
      <w:r>
        <w:rPr>
          <w:rFonts w:hint="eastAsia"/>
        </w:rPr>
        <w:t>є</w:t>
      </w:r>
      <w:r>
        <w:t></w:t>
      </w:r>
      <w:r>
        <w:rPr>
          <w:rFonts w:hint="eastAsia"/>
        </w:rPr>
        <w:t>важливими</w:t>
      </w:r>
      <w:r>
        <w:t></w:t>
      </w:r>
      <w:r>
        <w:rPr>
          <w:rFonts w:hint="eastAsia"/>
        </w:rPr>
        <w:t>у</w:t>
      </w:r>
      <w:r>
        <w:t></w:t>
      </w:r>
      <w:r>
        <w:rPr>
          <w:rFonts w:hint="eastAsia"/>
        </w:rPr>
        <w:t>розв’язанні</w:t>
      </w:r>
      <w:r>
        <w:t></w:t>
      </w:r>
      <w:r>
        <w:rPr>
          <w:rFonts w:hint="eastAsia"/>
        </w:rPr>
        <w:t>задач</w:t>
      </w:r>
      <w:r>
        <w:t></w:t>
      </w:r>
      <w:r>
        <w:rPr>
          <w:rFonts w:hint="eastAsia"/>
        </w:rPr>
        <w:t>моніторингу</w:t>
      </w:r>
    </w:p>
    <w:p w:rsidR="009975BE" w:rsidRDefault="009975BE" w:rsidP="009975BE">
      <w:r>
        <w:rPr>
          <w:rFonts w:hint="eastAsia"/>
        </w:rPr>
        <w:t>навколишнього</w:t>
      </w:r>
      <w:r>
        <w:t></w:t>
      </w:r>
      <w:r>
        <w:rPr>
          <w:rFonts w:hint="eastAsia"/>
        </w:rPr>
        <w:t>середовища</w:t>
      </w:r>
      <w:r>
        <w:t></w:t>
      </w:r>
    </w:p>
    <w:p w:rsidR="009975BE" w:rsidRDefault="009975BE" w:rsidP="009975BE">
      <w:r>
        <w:rPr>
          <w:rFonts w:hint="eastAsia"/>
        </w:rPr>
        <w:t>Основні</w:t>
      </w:r>
      <w:r>
        <w:t></w:t>
      </w:r>
      <w:r>
        <w:rPr>
          <w:rFonts w:hint="eastAsia"/>
        </w:rPr>
        <w:t>завдання</w:t>
      </w:r>
      <w:r>
        <w:t></w:t>
      </w:r>
      <w:r>
        <w:rPr>
          <w:rFonts w:hint="eastAsia"/>
        </w:rPr>
        <w:t>дослідження</w:t>
      </w:r>
      <w:r>
        <w:t></w:t>
      </w:r>
      <w:r>
        <w:t></w:t>
      </w:r>
      <w:r>
        <w:rPr>
          <w:rFonts w:hint="eastAsia"/>
        </w:rPr>
        <w:t>Для</w:t>
      </w:r>
      <w:r>
        <w:t></w:t>
      </w:r>
      <w:r>
        <w:rPr>
          <w:rFonts w:hint="eastAsia"/>
        </w:rPr>
        <w:t>досягнення</w:t>
      </w:r>
      <w:r>
        <w:t></w:t>
      </w:r>
      <w:r>
        <w:rPr>
          <w:rFonts w:hint="eastAsia"/>
        </w:rPr>
        <w:t>поставленої</w:t>
      </w:r>
      <w:r>
        <w:t></w:t>
      </w:r>
      <w:r>
        <w:rPr>
          <w:rFonts w:hint="eastAsia"/>
        </w:rPr>
        <w:t>мети</w:t>
      </w:r>
    </w:p>
    <w:p w:rsidR="009975BE" w:rsidRDefault="009975BE" w:rsidP="009975BE">
      <w:r>
        <w:rPr>
          <w:rFonts w:hint="eastAsia"/>
        </w:rPr>
        <w:t>дисертаційної</w:t>
      </w:r>
      <w:r>
        <w:t></w:t>
      </w:r>
      <w:r>
        <w:rPr>
          <w:rFonts w:hint="eastAsia"/>
        </w:rPr>
        <w:t>роботи</w:t>
      </w:r>
      <w:r>
        <w:t></w:t>
      </w:r>
      <w:r>
        <w:rPr>
          <w:rFonts w:hint="eastAsia"/>
        </w:rPr>
        <w:t>необхідно</w:t>
      </w:r>
      <w:r>
        <w:t></w:t>
      </w:r>
      <w:r>
        <w:rPr>
          <w:rFonts w:hint="eastAsia"/>
        </w:rPr>
        <w:t>вирішити</w:t>
      </w:r>
      <w:r>
        <w:t></w:t>
      </w:r>
      <w:r>
        <w:rPr>
          <w:rFonts w:hint="eastAsia"/>
        </w:rPr>
        <w:t>наступні</w:t>
      </w:r>
      <w:r>
        <w:t></w:t>
      </w:r>
      <w:r>
        <w:rPr>
          <w:rFonts w:hint="eastAsia"/>
        </w:rPr>
        <w:t>наукові</w:t>
      </w:r>
      <w:r>
        <w:t></w:t>
      </w:r>
      <w:r>
        <w:rPr>
          <w:rFonts w:hint="eastAsia"/>
        </w:rPr>
        <w:t>задачі</w:t>
      </w:r>
      <w:r>
        <w:t></w:t>
      </w:r>
    </w:p>
    <w:p w:rsidR="009975BE" w:rsidRDefault="009975BE" w:rsidP="009975BE">
      <w:r>
        <w:t></w:t>
      </w:r>
      <w:r>
        <w:t></w:t>
      </w:r>
      <w:r>
        <w:rPr>
          <w:rFonts w:hint="eastAsia"/>
        </w:rPr>
        <w:t>виконати</w:t>
      </w:r>
      <w:r>
        <w:t></w:t>
      </w:r>
      <w:r>
        <w:rPr>
          <w:rFonts w:hint="eastAsia"/>
        </w:rPr>
        <w:t>огляд</w:t>
      </w:r>
      <w:r>
        <w:t></w:t>
      </w:r>
      <w:r>
        <w:rPr>
          <w:rFonts w:hint="eastAsia"/>
        </w:rPr>
        <w:t>та</w:t>
      </w:r>
      <w:r>
        <w:t></w:t>
      </w:r>
      <w:r>
        <w:rPr>
          <w:rFonts w:hint="eastAsia"/>
        </w:rPr>
        <w:t>аналіз</w:t>
      </w:r>
      <w:r>
        <w:t></w:t>
      </w:r>
      <w:r>
        <w:rPr>
          <w:rFonts w:hint="eastAsia"/>
        </w:rPr>
        <w:t>сучасних</w:t>
      </w:r>
      <w:r>
        <w:t></w:t>
      </w:r>
      <w:r>
        <w:rPr>
          <w:rFonts w:hint="eastAsia"/>
        </w:rPr>
        <w:t>методів</w:t>
      </w:r>
      <w:r>
        <w:t></w:t>
      </w:r>
      <w:r>
        <w:rPr>
          <w:rFonts w:hint="eastAsia"/>
        </w:rPr>
        <w:t>статистичного</w:t>
      </w:r>
      <w:r>
        <w:t></w:t>
      </w:r>
      <w:r>
        <w:rPr>
          <w:rFonts w:hint="eastAsia"/>
        </w:rPr>
        <w:t>моделювання</w:t>
      </w:r>
    </w:p>
    <w:p w:rsidR="009975BE" w:rsidRDefault="009975BE" w:rsidP="009975BE">
      <w:r>
        <w:rPr>
          <w:rFonts w:hint="eastAsia"/>
        </w:rPr>
        <w:t>випадкових</w:t>
      </w:r>
      <w:r>
        <w:t></w:t>
      </w:r>
      <w:r>
        <w:rPr>
          <w:rFonts w:hint="eastAsia"/>
        </w:rPr>
        <w:t>процесів</w:t>
      </w:r>
      <w:r>
        <w:t></w:t>
      </w:r>
      <w:r>
        <w:rPr>
          <w:rFonts w:hint="eastAsia"/>
        </w:rPr>
        <w:t>і</w:t>
      </w:r>
      <w:r>
        <w:t></w:t>
      </w:r>
      <w:r>
        <w:rPr>
          <w:rFonts w:hint="eastAsia"/>
        </w:rPr>
        <w:t>полів</w:t>
      </w:r>
      <w:r>
        <w:t></w:t>
      </w:r>
      <w:r>
        <w:t></w:t>
      </w:r>
      <w:r>
        <w:rPr>
          <w:rFonts w:hint="eastAsia"/>
        </w:rPr>
        <w:t>їх</w:t>
      </w:r>
      <w:r>
        <w:t></w:t>
      </w:r>
      <w:r>
        <w:rPr>
          <w:rFonts w:hint="eastAsia"/>
        </w:rPr>
        <w:t>застосування</w:t>
      </w:r>
      <w:r>
        <w:t></w:t>
      </w:r>
      <w:r>
        <w:rPr>
          <w:rFonts w:hint="eastAsia"/>
        </w:rPr>
        <w:t>до</w:t>
      </w:r>
      <w:r>
        <w:t></w:t>
      </w:r>
      <w:r>
        <w:rPr>
          <w:rFonts w:hint="eastAsia"/>
        </w:rPr>
        <w:t>задач</w:t>
      </w:r>
      <w:r>
        <w:t></w:t>
      </w:r>
      <w:r>
        <w:rPr>
          <w:rFonts w:hint="eastAsia"/>
        </w:rPr>
        <w:t>моніторингу</w:t>
      </w:r>
    </w:p>
    <w:p w:rsidR="009975BE" w:rsidRDefault="009975BE" w:rsidP="009975BE">
      <w:r>
        <w:rPr>
          <w:rFonts w:hint="eastAsia"/>
        </w:rPr>
        <w:t>навколишнього</w:t>
      </w:r>
      <w:r>
        <w:t></w:t>
      </w:r>
      <w:r>
        <w:rPr>
          <w:rFonts w:hint="eastAsia"/>
        </w:rPr>
        <w:t>середовища</w:t>
      </w:r>
      <w:r>
        <w:t></w:t>
      </w:r>
      <w:r>
        <w:rPr>
          <w:rFonts w:hint="eastAsia"/>
        </w:rPr>
        <w:t>та</w:t>
      </w:r>
      <w:r>
        <w:t></w:t>
      </w:r>
      <w:r>
        <w:rPr>
          <w:rFonts w:hint="eastAsia"/>
        </w:rPr>
        <w:t>оцінити</w:t>
      </w:r>
      <w:r>
        <w:t></w:t>
      </w:r>
      <w:r>
        <w:rPr>
          <w:rFonts w:hint="eastAsia"/>
        </w:rPr>
        <w:t>їх</w:t>
      </w:r>
      <w:r>
        <w:t></w:t>
      </w:r>
      <w:r>
        <w:rPr>
          <w:rFonts w:hint="eastAsia"/>
        </w:rPr>
        <w:t>переваги</w:t>
      </w:r>
      <w:r>
        <w:t></w:t>
      </w:r>
      <w:r>
        <w:rPr>
          <w:rFonts w:hint="eastAsia"/>
        </w:rPr>
        <w:t>та</w:t>
      </w:r>
      <w:r>
        <w:t></w:t>
      </w:r>
      <w:r>
        <w:rPr>
          <w:rFonts w:hint="eastAsia"/>
        </w:rPr>
        <w:t>недоліки</w:t>
      </w:r>
      <w:r>
        <w:t></w:t>
      </w:r>
    </w:p>
    <w:p w:rsidR="009975BE" w:rsidRDefault="009975BE" w:rsidP="009975BE">
      <w:r>
        <w:t></w:t>
      </w:r>
      <w:r>
        <w:t></w:t>
      </w:r>
      <w:r>
        <w:rPr>
          <w:rFonts w:hint="eastAsia"/>
        </w:rPr>
        <w:t>виконати</w:t>
      </w:r>
      <w:r>
        <w:t></w:t>
      </w:r>
      <w:r>
        <w:rPr>
          <w:rFonts w:hint="eastAsia"/>
        </w:rPr>
        <w:t>побудову</w:t>
      </w:r>
      <w:r>
        <w:t></w:t>
      </w:r>
      <w:r>
        <w:rPr>
          <w:rFonts w:hint="eastAsia"/>
        </w:rPr>
        <w:t>моделей</w:t>
      </w:r>
      <w:r>
        <w:t></w:t>
      </w:r>
      <w:r>
        <w:rPr>
          <w:rFonts w:hint="eastAsia"/>
        </w:rPr>
        <w:t>гауссового</w:t>
      </w:r>
      <w:r>
        <w:t></w:t>
      </w:r>
      <w:r>
        <w:rPr>
          <w:rFonts w:hint="eastAsia"/>
        </w:rPr>
        <w:t>однорідного</w:t>
      </w:r>
      <w:r>
        <w:t></w:t>
      </w:r>
      <w:r>
        <w:rPr>
          <w:rFonts w:hint="eastAsia"/>
        </w:rPr>
        <w:t>ізотропного</w:t>
      </w:r>
      <w:r>
        <w:t></w:t>
      </w:r>
      <w:r>
        <w:rPr>
          <w:rFonts w:hint="eastAsia"/>
        </w:rPr>
        <w:t>випадкового</w:t>
      </w:r>
    </w:p>
    <w:p w:rsidR="009975BE" w:rsidRDefault="009975BE" w:rsidP="009975BE">
      <w:r>
        <w:rPr>
          <w:rFonts w:hint="eastAsia"/>
        </w:rPr>
        <w:t>поля</w:t>
      </w:r>
      <w:r>
        <w:t></w:t>
      </w:r>
      <w:r>
        <w:rPr>
          <w:rFonts w:hint="eastAsia"/>
        </w:rPr>
        <w:t>на</w:t>
      </w:r>
      <w:r>
        <w:t></w:t>
      </w:r>
      <w:r>
        <w:rPr>
          <w:rFonts w:hint="eastAsia"/>
        </w:rPr>
        <w:t>площині</w:t>
      </w:r>
      <w:r>
        <w:t></w:t>
      </w:r>
      <w:r>
        <w:rPr>
          <w:rFonts w:hint="eastAsia"/>
        </w:rPr>
        <w:t>та</w:t>
      </w:r>
      <w:r>
        <w:t></w:t>
      </w:r>
      <w:r>
        <w:rPr>
          <w:rFonts w:hint="eastAsia"/>
        </w:rPr>
        <w:t>алгоритмів</w:t>
      </w:r>
      <w:r>
        <w:t></w:t>
      </w:r>
      <w:r>
        <w:rPr>
          <w:rFonts w:hint="eastAsia"/>
        </w:rPr>
        <w:t>статистичного</w:t>
      </w:r>
      <w:r>
        <w:t></w:t>
      </w:r>
      <w:r>
        <w:rPr>
          <w:rFonts w:hint="eastAsia"/>
        </w:rPr>
        <w:t>моделювання</w:t>
      </w:r>
      <w:r>
        <w:t></w:t>
      </w:r>
      <w:r>
        <w:t></w:t>
      </w:r>
      <w:r>
        <w:rPr>
          <w:rFonts w:hint="eastAsia"/>
        </w:rPr>
        <w:t>за</w:t>
      </w:r>
      <w:r>
        <w:t></w:t>
      </w:r>
      <w:r>
        <w:rPr>
          <w:rFonts w:hint="eastAsia"/>
        </w:rPr>
        <w:t>допомогою</w:t>
      </w:r>
    </w:p>
    <w:p w:rsidR="009975BE" w:rsidRDefault="009975BE" w:rsidP="009975BE">
      <w:r>
        <w:rPr>
          <w:rFonts w:hint="eastAsia"/>
        </w:rPr>
        <w:t>застосування</w:t>
      </w:r>
      <w:r>
        <w:t></w:t>
      </w:r>
      <w:r>
        <w:rPr>
          <w:rFonts w:hint="eastAsia"/>
        </w:rPr>
        <w:t>спектральних</w:t>
      </w:r>
      <w:r>
        <w:t></w:t>
      </w:r>
      <w:r>
        <w:rPr>
          <w:rFonts w:hint="eastAsia"/>
        </w:rPr>
        <w:t>розкладів</w:t>
      </w:r>
      <w:r>
        <w:t></w:t>
      </w:r>
      <w:r>
        <w:rPr>
          <w:rFonts w:hint="eastAsia"/>
        </w:rPr>
        <w:t>та</w:t>
      </w:r>
      <w:r>
        <w:t></w:t>
      </w:r>
      <w:r>
        <w:rPr>
          <w:rFonts w:hint="eastAsia"/>
        </w:rPr>
        <w:t>методу</w:t>
      </w:r>
      <w:r>
        <w:t></w:t>
      </w:r>
      <w:r>
        <w:rPr>
          <w:rFonts w:hint="eastAsia"/>
        </w:rPr>
        <w:t>спектральних</w:t>
      </w:r>
      <w:r>
        <w:t></w:t>
      </w:r>
      <w:r>
        <w:rPr>
          <w:rFonts w:hint="eastAsia"/>
        </w:rPr>
        <w:t>коефіцієнтів</w:t>
      </w:r>
      <w:r>
        <w:t></w:t>
      </w:r>
    </w:p>
    <w:p w:rsidR="009975BE" w:rsidRDefault="009975BE" w:rsidP="009975BE">
      <w:r>
        <w:rPr>
          <w:rFonts w:hint="eastAsia"/>
        </w:rPr>
        <w:t>для</w:t>
      </w:r>
      <w:r>
        <w:t></w:t>
      </w:r>
      <w:r>
        <w:rPr>
          <w:rFonts w:hint="eastAsia"/>
        </w:rPr>
        <w:t>генерування</w:t>
      </w:r>
      <w:r>
        <w:t></w:t>
      </w:r>
      <w:r>
        <w:rPr>
          <w:rFonts w:hint="eastAsia"/>
        </w:rPr>
        <w:t>реалізацій</w:t>
      </w:r>
      <w:r>
        <w:t></w:t>
      </w:r>
      <w:r>
        <w:rPr>
          <w:rFonts w:hint="eastAsia"/>
        </w:rPr>
        <w:t>гауссового</w:t>
      </w:r>
      <w:r>
        <w:t></w:t>
      </w:r>
      <w:r>
        <w:rPr>
          <w:rFonts w:hint="eastAsia"/>
        </w:rPr>
        <w:t>випадкового</w:t>
      </w:r>
      <w:r>
        <w:t></w:t>
      </w:r>
      <w:r>
        <w:rPr>
          <w:rFonts w:hint="eastAsia"/>
        </w:rPr>
        <w:t>поля</w:t>
      </w:r>
      <w:r>
        <w:t></w:t>
      </w:r>
      <w:r>
        <w:rPr>
          <w:rFonts w:hint="eastAsia"/>
        </w:rPr>
        <w:t>із</w:t>
      </w:r>
      <w:r>
        <w:t></w:t>
      </w:r>
      <w:r>
        <w:rPr>
          <w:rFonts w:hint="eastAsia"/>
        </w:rPr>
        <w:t>кореляційною</w:t>
      </w:r>
    </w:p>
    <w:p w:rsidR="009975BE" w:rsidRDefault="009975BE" w:rsidP="009975BE">
      <w:r>
        <w:rPr>
          <w:rFonts w:hint="eastAsia"/>
        </w:rPr>
        <w:t>функцією</w:t>
      </w:r>
      <w:r>
        <w:t></w:t>
      </w:r>
      <w:r>
        <w:rPr>
          <w:rFonts w:hint="eastAsia"/>
        </w:rPr>
        <w:t>типу</w:t>
      </w:r>
      <w:r>
        <w:t></w:t>
      </w:r>
      <w:r>
        <w:rPr>
          <w:rFonts w:hint="eastAsia"/>
        </w:rPr>
        <w:t>Коші</w:t>
      </w:r>
      <w:r>
        <w:t></w:t>
      </w:r>
      <w:r>
        <w:rPr>
          <w:rFonts w:hint="eastAsia"/>
        </w:rPr>
        <w:t>при</w:t>
      </w:r>
      <w:r>
        <w:t></w:t>
      </w:r>
      <w:r>
        <w:rPr>
          <w:rFonts w:hint="eastAsia"/>
        </w:rPr>
        <w:t>значеннях</w:t>
      </w:r>
      <w:r>
        <w:t></w:t>
      </w:r>
      <w:r>
        <w:rPr>
          <w:rFonts w:hint="eastAsia"/>
        </w:rPr>
        <w:t>параметрів</w:t>
      </w:r>
    </w:p>
    <w:p w:rsidR="009975BE" w:rsidRDefault="009975BE" w:rsidP="009975BE">
      <w:r>
        <w:t></w:t>
      </w:r>
    </w:p>
    <w:p w:rsidR="009975BE" w:rsidRDefault="009975BE" w:rsidP="009975BE">
      <w:r>
        <w:t></w:t>
      </w:r>
    </w:p>
    <w:p w:rsidR="009975BE" w:rsidRDefault="009975BE" w:rsidP="009975BE">
      <w:r>
        <w:t></w:t>
      </w:r>
      <w:r>
        <w:t></w:t>
      </w:r>
      <w:r>
        <w:t></w:t>
      </w:r>
    </w:p>
    <w:p w:rsidR="009975BE" w:rsidRDefault="009975BE" w:rsidP="009975BE">
      <w:r>
        <w:rPr>
          <w:rFonts w:hint="eastAsia"/>
        </w:rPr>
        <w:t>та</w:t>
      </w:r>
    </w:p>
    <w:p w:rsidR="009975BE" w:rsidRDefault="009975BE" w:rsidP="009975BE">
      <w:r>
        <w:t></w:t>
      </w:r>
      <w:r>
        <w:t></w:t>
      </w:r>
      <w:r>
        <w:t></w:t>
      </w:r>
      <w:r>
        <w:t></w:t>
      </w:r>
    </w:p>
    <w:p w:rsidR="009975BE" w:rsidRDefault="009975BE" w:rsidP="009975BE">
      <w:r>
        <w:t></w:t>
      </w:r>
      <w:r>
        <w:t></w:t>
      </w:r>
      <w:r>
        <w:rPr>
          <w:rFonts w:hint="eastAsia"/>
        </w:rPr>
        <w:t>Провести</w:t>
      </w:r>
    </w:p>
    <w:p w:rsidR="009975BE" w:rsidRDefault="009975BE" w:rsidP="009975BE">
      <w:r>
        <w:rPr>
          <w:rFonts w:hint="eastAsia"/>
        </w:rPr>
        <w:t>перевірку</w:t>
      </w:r>
      <w:r>
        <w:t></w:t>
      </w:r>
      <w:r>
        <w:rPr>
          <w:rFonts w:hint="eastAsia"/>
        </w:rPr>
        <w:t>статистичних</w:t>
      </w:r>
      <w:r>
        <w:t></w:t>
      </w:r>
      <w:r>
        <w:rPr>
          <w:rFonts w:hint="eastAsia"/>
        </w:rPr>
        <w:t>моделей</w:t>
      </w:r>
      <w:r>
        <w:t></w:t>
      </w:r>
      <w:r>
        <w:rPr>
          <w:rFonts w:hint="eastAsia"/>
        </w:rPr>
        <w:t>на</w:t>
      </w:r>
      <w:r>
        <w:t></w:t>
      </w:r>
      <w:r>
        <w:rPr>
          <w:rFonts w:hint="eastAsia"/>
        </w:rPr>
        <w:t>адекватність</w:t>
      </w:r>
      <w:r>
        <w:t></w:t>
      </w:r>
    </w:p>
    <w:p w:rsidR="009975BE" w:rsidRDefault="009975BE" w:rsidP="009975BE">
      <w:r>
        <w:t></w:t>
      </w:r>
      <w:r>
        <w:t></w:t>
      </w:r>
      <w:r>
        <w:rPr>
          <w:rFonts w:hint="eastAsia"/>
        </w:rPr>
        <w:t>дослідити</w:t>
      </w:r>
      <w:r>
        <w:t></w:t>
      </w:r>
      <w:r>
        <w:rPr>
          <w:rFonts w:hint="eastAsia"/>
        </w:rPr>
        <w:t>густину</w:t>
      </w:r>
      <w:r>
        <w:t></w:t>
      </w:r>
      <w:r>
        <w:rPr>
          <w:rFonts w:hint="eastAsia"/>
        </w:rPr>
        <w:t>крейдяної</w:t>
      </w:r>
      <w:r>
        <w:t></w:t>
      </w:r>
      <w:r>
        <w:rPr>
          <w:rFonts w:hint="eastAsia"/>
        </w:rPr>
        <w:t>товщі</w:t>
      </w:r>
      <w:r>
        <w:t></w:t>
      </w:r>
      <w:r>
        <w:rPr>
          <w:rFonts w:hint="eastAsia"/>
        </w:rPr>
        <w:t>методом</w:t>
      </w:r>
      <w:r>
        <w:t></w:t>
      </w:r>
      <w:r>
        <w:rPr>
          <w:rFonts w:hint="eastAsia"/>
        </w:rPr>
        <w:t>Монте</w:t>
      </w:r>
      <w:r>
        <w:t></w:t>
      </w:r>
      <w:r>
        <w:rPr>
          <w:rFonts w:hint="eastAsia"/>
        </w:rPr>
        <w:t>Карло</w:t>
      </w:r>
      <w:r>
        <w:t></w:t>
      </w:r>
      <w:r>
        <w:rPr>
          <w:rFonts w:hint="eastAsia"/>
        </w:rPr>
        <w:t>із</w:t>
      </w:r>
      <w:r>
        <w:t></w:t>
      </w:r>
      <w:r>
        <w:rPr>
          <w:rFonts w:hint="eastAsia"/>
        </w:rPr>
        <w:t>застосуванням</w:t>
      </w:r>
    </w:p>
    <w:p w:rsidR="009975BE" w:rsidRDefault="009975BE" w:rsidP="009975BE">
      <w:r>
        <w:rPr>
          <w:rFonts w:hint="eastAsia"/>
        </w:rPr>
        <w:t>статистичних</w:t>
      </w:r>
      <w:r>
        <w:t></w:t>
      </w:r>
      <w:r>
        <w:rPr>
          <w:rFonts w:hint="eastAsia"/>
        </w:rPr>
        <w:t>моделей</w:t>
      </w:r>
      <w:r>
        <w:t></w:t>
      </w:r>
      <w:r>
        <w:rPr>
          <w:rFonts w:hint="eastAsia"/>
        </w:rPr>
        <w:t>у</w:t>
      </w:r>
      <w:r>
        <w:t></w:t>
      </w:r>
      <w:r>
        <w:rPr>
          <w:rFonts w:hint="eastAsia"/>
        </w:rPr>
        <w:t>двовимірному</w:t>
      </w:r>
      <w:r>
        <w:t></w:t>
      </w:r>
      <w:r>
        <w:rPr>
          <w:rFonts w:hint="eastAsia"/>
        </w:rPr>
        <w:t>просторі</w:t>
      </w:r>
      <w:r>
        <w:t></w:t>
      </w:r>
      <w:r>
        <w:rPr>
          <w:rFonts w:hint="eastAsia"/>
        </w:rPr>
        <w:t>та</w:t>
      </w:r>
      <w:r>
        <w:t></w:t>
      </w:r>
      <w:r>
        <w:rPr>
          <w:rFonts w:hint="eastAsia"/>
        </w:rPr>
        <w:t>кореляційною</w:t>
      </w:r>
      <w:r>
        <w:t></w:t>
      </w:r>
      <w:r>
        <w:rPr>
          <w:rFonts w:hint="eastAsia"/>
        </w:rPr>
        <w:t>функцією</w:t>
      </w:r>
    </w:p>
    <w:p w:rsidR="009975BE" w:rsidRDefault="009975BE" w:rsidP="009975BE">
      <w:r>
        <w:rPr>
          <w:rFonts w:hint="eastAsia"/>
        </w:rPr>
        <w:t>типу</w:t>
      </w:r>
      <w:r>
        <w:t></w:t>
      </w:r>
      <w:r>
        <w:rPr>
          <w:rFonts w:hint="eastAsia"/>
        </w:rPr>
        <w:t>Коші</w:t>
      </w:r>
      <w:r>
        <w:t></w:t>
      </w:r>
      <w:r>
        <w:rPr>
          <w:rFonts w:hint="eastAsia"/>
        </w:rPr>
        <w:t>на</w:t>
      </w:r>
      <w:r>
        <w:t></w:t>
      </w:r>
      <w:r>
        <w:rPr>
          <w:rFonts w:hint="eastAsia"/>
        </w:rPr>
        <w:t>проммайданчику</w:t>
      </w:r>
      <w:r>
        <w:t></w:t>
      </w:r>
      <w:r>
        <w:rPr>
          <w:rFonts w:hint="eastAsia"/>
        </w:rPr>
        <w:t>Рівненської</w:t>
      </w:r>
      <w:r>
        <w:t></w:t>
      </w:r>
      <w:r>
        <w:rPr>
          <w:rFonts w:hint="eastAsia"/>
        </w:rPr>
        <w:t>АЕС</w:t>
      </w:r>
      <w:r>
        <w:t></w:t>
      </w:r>
      <w:r>
        <w:t></w:t>
      </w:r>
      <w:r>
        <w:rPr>
          <w:rFonts w:hint="eastAsia"/>
        </w:rPr>
        <w:t>Доповнити</w:t>
      </w:r>
      <w:r>
        <w:t></w:t>
      </w:r>
      <w:r>
        <w:rPr>
          <w:rFonts w:hint="eastAsia"/>
        </w:rPr>
        <w:t>карти</w:t>
      </w:r>
      <w:r>
        <w:t></w:t>
      </w:r>
      <w:r>
        <w:rPr>
          <w:rFonts w:hint="eastAsia"/>
        </w:rPr>
        <w:t>густини</w:t>
      </w:r>
    </w:p>
    <w:p w:rsidR="009975BE" w:rsidRDefault="009975BE" w:rsidP="009975BE">
      <w:r>
        <w:rPr>
          <w:rFonts w:hint="eastAsia"/>
        </w:rPr>
        <w:t>крейдяної</w:t>
      </w:r>
      <w:r>
        <w:t></w:t>
      </w:r>
      <w:r>
        <w:rPr>
          <w:rFonts w:hint="eastAsia"/>
        </w:rPr>
        <w:t>товщі</w:t>
      </w:r>
      <w:r>
        <w:t></w:t>
      </w:r>
      <w:r>
        <w:rPr>
          <w:rFonts w:hint="eastAsia"/>
        </w:rPr>
        <w:t>додатковими</w:t>
      </w:r>
      <w:r>
        <w:t></w:t>
      </w:r>
      <w:r>
        <w:rPr>
          <w:rFonts w:hint="eastAsia"/>
        </w:rPr>
        <w:t>згенерованими</w:t>
      </w:r>
      <w:r>
        <w:t></w:t>
      </w:r>
      <w:r>
        <w:rPr>
          <w:rFonts w:hint="eastAsia"/>
        </w:rPr>
        <w:t>реалізаціями</w:t>
      </w:r>
      <w:r>
        <w:t></w:t>
      </w:r>
      <w:r>
        <w:rPr>
          <w:rFonts w:hint="eastAsia"/>
        </w:rPr>
        <w:t>з</w:t>
      </w:r>
      <w:r>
        <w:t></w:t>
      </w:r>
      <w:r>
        <w:rPr>
          <w:rFonts w:hint="eastAsia"/>
        </w:rPr>
        <w:t>метою</w:t>
      </w:r>
    </w:p>
    <w:p w:rsidR="009975BE" w:rsidRDefault="009975BE" w:rsidP="009975BE">
      <w:r>
        <w:rPr>
          <w:rFonts w:hint="eastAsia"/>
        </w:rPr>
        <w:t>розв’язання</w:t>
      </w:r>
      <w:r>
        <w:t></w:t>
      </w:r>
      <w:r>
        <w:rPr>
          <w:rFonts w:hint="eastAsia"/>
        </w:rPr>
        <w:t>в</w:t>
      </w:r>
      <w:r>
        <w:t></w:t>
      </w:r>
      <w:r>
        <w:rPr>
          <w:rFonts w:hint="eastAsia"/>
        </w:rPr>
        <w:t>заданій</w:t>
      </w:r>
      <w:r>
        <w:t></w:t>
      </w:r>
      <w:r>
        <w:rPr>
          <w:rFonts w:hint="eastAsia"/>
        </w:rPr>
        <w:t>повноті</w:t>
      </w:r>
      <w:r>
        <w:t></w:t>
      </w:r>
      <w:r>
        <w:rPr>
          <w:rFonts w:hint="eastAsia"/>
        </w:rPr>
        <w:t>та</w:t>
      </w:r>
      <w:r>
        <w:t></w:t>
      </w:r>
      <w:r>
        <w:rPr>
          <w:rFonts w:hint="eastAsia"/>
        </w:rPr>
        <w:t>точності</w:t>
      </w:r>
      <w:r>
        <w:t></w:t>
      </w:r>
      <w:r>
        <w:rPr>
          <w:rFonts w:hint="eastAsia"/>
        </w:rPr>
        <w:t>задачі</w:t>
      </w:r>
      <w:r>
        <w:t></w:t>
      </w:r>
      <w:r>
        <w:rPr>
          <w:rFonts w:hint="eastAsia"/>
        </w:rPr>
        <w:t>моніторингу</w:t>
      </w:r>
      <w:r>
        <w:t></w:t>
      </w:r>
      <w:r>
        <w:rPr>
          <w:rFonts w:hint="eastAsia"/>
        </w:rPr>
        <w:t>навколишнього</w:t>
      </w:r>
    </w:p>
    <w:p w:rsidR="009975BE" w:rsidRDefault="009975BE" w:rsidP="009975BE">
      <w:r>
        <w:rPr>
          <w:rFonts w:hint="eastAsia"/>
        </w:rPr>
        <w:t>середовища</w:t>
      </w:r>
      <w:r>
        <w:t></w:t>
      </w:r>
    </w:p>
    <w:p w:rsidR="009975BE" w:rsidRDefault="009975BE" w:rsidP="009975BE">
      <w:r>
        <w:t></w:t>
      </w:r>
      <w:r>
        <w:t></w:t>
      </w:r>
      <w:r>
        <w:rPr>
          <w:rFonts w:hint="eastAsia"/>
        </w:rPr>
        <w:t>застосувати</w:t>
      </w:r>
      <w:r>
        <w:t></w:t>
      </w:r>
      <w:r>
        <w:rPr>
          <w:rFonts w:hint="eastAsia"/>
        </w:rPr>
        <w:t>методику</w:t>
      </w:r>
      <w:r>
        <w:t></w:t>
      </w:r>
      <w:r>
        <w:rPr>
          <w:rFonts w:hint="eastAsia"/>
        </w:rPr>
        <w:t>впровадження</w:t>
      </w:r>
      <w:r>
        <w:t></w:t>
      </w:r>
      <w:r>
        <w:t></w:t>
      </w:r>
      <w:r>
        <w:rPr>
          <w:rFonts w:hint="eastAsia"/>
        </w:rPr>
        <w:t>на</w:t>
      </w:r>
      <w:r>
        <w:t></w:t>
      </w:r>
      <w:r>
        <w:rPr>
          <w:rFonts w:hint="eastAsia"/>
        </w:rPr>
        <w:t>прикладі</w:t>
      </w:r>
      <w:r>
        <w:t></w:t>
      </w:r>
      <w:r>
        <w:rPr>
          <w:rFonts w:hint="eastAsia"/>
        </w:rPr>
        <w:t>спостережень</w:t>
      </w:r>
      <w:r>
        <w:t></w:t>
      </w:r>
      <w:r>
        <w:rPr>
          <w:rFonts w:hint="eastAsia"/>
        </w:rPr>
        <w:t>в</w:t>
      </w:r>
      <w:r>
        <w:t></w:t>
      </w:r>
      <w:r>
        <w:rPr>
          <w:rFonts w:hint="eastAsia"/>
        </w:rPr>
        <w:t>м</w:t>
      </w:r>
      <w:r>
        <w:t></w:t>
      </w:r>
      <w:r>
        <w:t></w:t>
      </w:r>
      <w:r>
        <w:rPr>
          <w:rFonts w:hint="eastAsia"/>
        </w:rPr>
        <w:t>Одесі</w:t>
      </w:r>
      <w:r>
        <w:t></w:t>
      </w:r>
    </w:p>
    <w:p w:rsidR="009975BE" w:rsidRDefault="009975BE" w:rsidP="009975BE">
      <w:r>
        <w:rPr>
          <w:rFonts w:hint="eastAsia"/>
        </w:rPr>
        <w:t>статистичного</w:t>
      </w:r>
      <w:r>
        <w:t></w:t>
      </w:r>
      <w:r>
        <w:rPr>
          <w:rFonts w:hint="eastAsia"/>
        </w:rPr>
        <w:t>моделювання</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r>
        <w:rPr>
          <w:rFonts w:hint="eastAsia"/>
        </w:rPr>
        <w:t>на</w:t>
      </w:r>
      <w:r>
        <w:t></w:t>
      </w:r>
      <w:r>
        <w:rPr>
          <w:rFonts w:hint="eastAsia"/>
        </w:rPr>
        <w:t>площині</w:t>
      </w:r>
      <w:r>
        <w:t></w:t>
      </w:r>
      <w:r>
        <w:rPr>
          <w:rFonts w:hint="eastAsia"/>
        </w:rPr>
        <w:t>з</w:t>
      </w:r>
    </w:p>
    <w:p w:rsidR="009975BE" w:rsidRDefault="009975BE" w:rsidP="009975BE">
      <w:r>
        <w:rPr>
          <w:rFonts w:hint="eastAsia"/>
        </w:rPr>
        <w:t>рівномірною</w:t>
      </w:r>
      <w:r>
        <w:t></w:t>
      </w:r>
      <w:r>
        <w:rPr>
          <w:rFonts w:hint="eastAsia"/>
        </w:rPr>
        <w:t>решіткою</w:t>
      </w:r>
      <w:r>
        <w:t></w:t>
      </w:r>
      <w:r>
        <w:rPr>
          <w:rFonts w:hint="eastAsia"/>
        </w:rPr>
        <w:t>інтерполяції</w:t>
      </w:r>
      <w:r>
        <w:t></w:t>
      </w:r>
      <w:r>
        <w:rPr>
          <w:rFonts w:hint="eastAsia"/>
        </w:rPr>
        <w:t>на</w:t>
      </w:r>
      <w:r>
        <w:t></w:t>
      </w:r>
      <w:r>
        <w:rPr>
          <w:rFonts w:hint="eastAsia"/>
        </w:rPr>
        <w:t>основі</w:t>
      </w:r>
      <w:r>
        <w:t></w:t>
      </w:r>
      <w:r>
        <w:rPr>
          <w:rFonts w:hint="eastAsia"/>
        </w:rPr>
        <w:t>модифікованих</w:t>
      </w:r>
    </w:p>
    <w:p w:rsidR="009975BE" w:rsidRDefault="009975BE" w:rsidP="009975BE">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r>
        <w:t></w:t>
      </w:r>
      <w:r>
        <w:rPr>
          <w:rFonts w:hint="eastAsia"/>
        </w:rPr>
        <w:t>в</w:t>
      </w:r>
      <w:r>
        <w:t></w:t>
      </w:r>
      <w:r>
        <w:rPr>
          <w:rFonts w:hint="eastAsia"/>
        </w:rPr>
        <w:t>сейсмологічні</w:t>
      </w:r>
    </w:p>
    <w:p w:rsidR="009975BE" w:rsidRDefault="009975BE" w:rsidP="009975BE">
      <w:r>
        <w:rPr>
          <w:rFonts w:hint="eastAsia"/>
        </w:rPr>
        <w:t>дослідження</w:t>
      </w:r>
      <w:r>
        <w:t></w:t>
      </w:r>
      <w:r>
        <w:rPr>
          <w:rFonts w:hint="eastAsia"/>
        </w:rPr>
        <w:t>для</w:t>
      </w:r>
      <w:r>
        <w:t></w:t>
      </w:r>
      <w:r>
        <w:rPr>
          <w:rFonts w:hint="eastAsia"/>
        </w:rPr>
        <w:t>потреб</w:t>
      </w:r>
      <w:r>
        <w:t></w:t>
      </w:r>
      <w:r>
        <w:rPr>
          <w:rFonts w:hint="eastAsia"/>
        </w:rPr>
        <w:t>визначення</w:t>
      </w:r>
      <w:r>
        <w:t></w:t>
      </w:r>
      <w:r>
        <w:rPr>
          <w:rFonts w:hint="eastAsia"/>
        </w:rPr>
        <w:t>частотних</w:t>
      </w:r>
      <w:r>
        <w:t></w:t>
      </w:r>
      <w:r>
        <w:rPr>
          <w:rFonts w:hint="eastAsia"/>
        </w:rPr>
        <w:t>характеристик</w:t>
      </w:r>
      <w:r>
        <w:t></w:t>
      </w:r>
      <w:r>
        <w:rPr>
          <w:rFonts w:hint="eastAsia"/>
        </w:rPr>
        <w:t>геологічного</w:t>
      </w:r>
    </w:p>
    <w:p w:rsidR="009975BE" w:rsidRDefault="009975BE" w:rsidP="009975BE">
      <w:r>
        <w:rPr>
          <w:rFonts w:hint="eastAsia"/>
        </w:rPr>
        <w:t>середовища</w:t>
      </w:r>
      <w:r>
        <w:t></w:t>
      </w:r>
      <w:r>
        <w:rPr>
          <w:rFonts w:hint="eastAsia"/>
        </w:rPr>
        <w:t>під</w:t>
      </w:r>
      <w:r>
        <w:t></w:t>
      </w:r>
      <w:r>
        <w:rPr>
          <w:rFonts w:hint="eastAsia"/>
        </w:rPr>
        <w:t>будівельними</w:t>
      </w:r>
      <w:r>
        <w:t></w:t>
      </w:r>
      <w:r>
        <w:rPr>
          <w:rFonts w:hint="eastAsia"/>
        </w:rPr>
        <w:t>майданчиками</w:t>
      </w:r>
      <w:r>
        <w:t></w:t>
      </w:r>
    </w:p>
    <w:p w:rsidR="009975BE" w:rsidRDefault="009975BE" w:rsidP="009975BE">
      <w:r>
        <w:t></w:t>
      </w:r>
      <w:r>
        <w:t></w:t>
      </w:r>
      <w:r>
        <w:rPr>
          <w:rFonts w:hint="eastAsia"/>
        </w:rPr>
        <w:t>довести</w:t>
      </w:r>
      <w:r>
        <w:t></w:t>
      </w:r>
      <w:r>
        <w:rPr>
          <w:rFonts w:hint="eastAsia"/>
        </w:rPr>
        <w:t>теорему</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r>
        <w:t></w:t>
      </w:r>
      <w:r>
        <w:rPr>
          <w:rFonts w:hint="eastAsia"/>
        </w:rPr>
        <w:t>змінною</w:t>
      </w:r>
    </w:p>
    <w:p w:rsidR="009975BE" w:rsidRDefault="009975BE" w:rsidP="009975BE">
      <w:r>
        <w:rPr>
          <w:rFonts w:hint="eastAsia"/>
        </w:rPr>
        <w:t>та</w:t>
      </w:r>
      <w:r>
        <w:t></w:t>
      </w:r>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t></w:t>
      </w:r>
      <w:r>
        <w:t></w:t>
      </w:r>
      <w:r>
        <w:t></w:t>
      </w:r>
    </w:p>
    <w:p w:rsidR="009975BE" w:rsidRDefault="009975BE" w:rsidP="009975BE">
      <w:r>
        <w:rPr>
          <w:rFonts w:hint="eastAsia"/>
        </w:rPr>
        <w:t>випадкового</w:t>
      </w:r>
      <w:r>
        <w:t></w:t>
      </w:r>
      <w:r>
        <w:rPr>
          <w:rFonts w:hint="eastAsia"/>
        </w:rPr>
        <w:t>поля</w:t>
      </w:r>
    </w:p>
    <w:p w:rsidR="009975BE" w:rsidRDefault="009975BE" w:rsidP="009975BE">
      <w:r>
        <w:rPr>
          <w:rFonts w:hint="eastAsia"/>
        </w:rPr>
        <w:t>в</w:t>
      </w:r>
    </w:p>
    <w:p w:rsidR="009975BE" w:rsidRDefault="009975BE" w:rsidP="009975BE">
      <w:r>
        <w:t></w:t>
      </w:r>
      <w:r>
        <w:t></w:t>
      </w:r>
      <w:r>
        <w:t></w:t>
      </w:r>
      <w:r>
        <w:t></w:t>
      </w:r>
      <w:r>
        <w:t></w:t>
      </w:r>
      <w:r>
        <w:t></w:t>
      </w:r>
      <w:r>
        <w:t></w:t>
      </w:r>
      <w:r>
        <w:t></w:t>
      </w:r>
    </w:p>
    <w:p w:rsidR="009975BE" w:rsidRDefault="009975BE" w:rsidP="009975BE">
      <w:r>
        <w:rPr>
          <w:rFonts w:hint="eastAsia"/>
        </w:rPr>
        <w:t>Обчислити</w:t>
      </w:r>
      <w:r>
        <w:t></w:t>
      </w:r>
      <w:r>
        <w:rPr>
          <w:rFonts w:hint="eastAsia"/>
        </w:rPr>
        <w:t>оцінки</w:t>
      </w:r>
      <w:r>
        <w:t></w:t>
      </w:r>
      <w:r>
        <w:rPr>
          <w:rFonts w:hint="eastAsia"/>
        </w:rPr>
        <w:t>швидкості</w:t>
      </w:r>
      <w:r>
        <w:t></w:t>
      </w:r>
      <w:r>
        <w:rPr>
          <w:rFonts w:hint="eastAsia"/>
        </w:rPr>
        <w:t>збіжності</w:t>
      </w:r>
      <w:r>
        <w:t></w:t>
      </w:r>
      <w:r>
        <w:rPr>
          <w:rFonts w:hint="eastAsia"/>
        </w:rPr>
        <w:t>в</w:t>
      </w:r>
      <w:r>
        <w:t></w:t>
      </w:r>
      <w:r>
        <w:rPr>
          <w:rFonts w:hint="eastAsia"/>
        </w:rPr>
        <w:t>середньому</w:t>
      </w:r>
      <w:r>
        <w:t></w:t>
      </w:r>
      <w:r>
        <w:rPr>
          <w:rFonts w:hint="eastAsia"/>
        </w:rPr>
        <w:t>квадратичному</w:t>
      </w:r>
    </w:p>
    <w:p w:rsidR="009975BE" w:rsidRDefault="009975BE" w:rsidP="009975BE">
      <w:r>
        <w:rPr>
          <w:rFonts w:hint="eastAsia"/>
        </w:rPr>
        <w:t>апроксимації</w:t>
      </w:r>
      <w:r>
        <w:t></w:t>
      </w:r>
      <w:r>
        <w:rPr>
          <w:rFonts w:hint="eastAsia"/>
        </w:rPr>
        <w:t>випадкового</w:t>
      </w:r>
      <w:r>
        <w:t></w:t>
      </w:r>
      <w:r>
        <w:rPr>
          <w:rFonts w:hint="eastAsia"/>
        </w:rPr>
        <w:t>поля</w:t>
      </w:r>
      <w:r>
        <w:t></w:t>
      </w:r>
      <w:r>
        <w:t></w:t>
      </w:r>
      <w:r>
        <w:rPr>
          <w:rFonts w:hint="eastAsia"/>
        </w:rPr>
        <w:t>що</w:t>
      </w:r>
      <w:r>
        <w:t></w:t>
      </w:r>
      <w:r>
        <w:rPr>
          <w:rFonts w:hint="eastAsia"/>
        </w:rPr>
        <w:t>має</w:t>
      </w:r>
      <w:r>
        <w:t></w:t>
      </w:r>
      <w:r>
        <w:rPr>
          <w:rFonts w:hint="eastAsia"/>
        </w:rPr>
        <w:t>обмежений</w:t>
      </w:r>
      <w:r>
        <w:t></w:t>
      </w:r>
      <w:r>
        <w:rPr>
          <w:rFonts w:hint="eastAsia"/>
        </w:rPr>
        <w:t>спектр</w:t>
      </w:r>
      <w:r>
        <w:t></w:t>
      </w:r>
      <w:r>
        <w:rPr>
          <w:rFonts w:hint="eastAsia"/>
        </w:rPr>
        <w:t>за</w:t>
      </w:r>
      <w:r>
        <w:t></w:t>
      </w:r>
      <w:r>
        <w:rPr>
          <w:rFonts w:hint="eastAsia"/>
        </w:rPr>
        <w:t>часовою</w:t>
      </w:r>
    </w:p>
    <w:p w:rsidR="009975BE" w:rsidRDefault="009975BE" w:rsidP="009975BE">
      <w:r>
        <w:t></w:t>
      </w:r>
      <w:r>
        <w:t></w:t>
      </w:r>
    </w:p>
    <w:p w:rsidR="009975BE" w:rsidRDefault="009975BE" w:rsidP="009975BE">
      <w:r>
        <w:rPr>
          <w:rFonts w:hint="eastAsia"/>
        </w:rPr>
        <w:t>змінною</w:t>
      </w:r>
      <w:r>
        <w:t></w:t>
      </w:r>
      <w:r>
        <w:t></w:t>
      </w:r>
      <w:r>
        <w:rPr>
          <w:rFonts w:hint="eastAsia"/>
        </w:rPr>
        <w:t>його</w:t>
      </w:r>
      <w:r>
        <w:t></w:t>
      </w:r>
      <w:r>
        <w:rPr>
          <w:rFonts w:hint="eastAsia"/>
        </w:rPr>
        <w:t>моделлю</w:t>
      </w:r>
      <w:r>
        <w:t></w:t>
      </w:r>
      <w:r>
        <w:t></w:t>
      </w:r>
      <w:r>
        <w:rPr>
          <w:rFonts w:hint="eastAsia"/>
        </w:rPr>
        <w:t>побудованою</w:t>
      </w:r>
      <w:r>
        <w:t></w:t>
      </w:r>
      <w:r>
        <w:rPr>
          <w:rFonts w:hint="eastAsia"/>
        </w:rPr>
        <w:t>на</w:t>
      </w:r>
      <w:r>
        <w:t></w:t>
      </w:r>
      <w:r>
        <w:rPr>
          <w:rFonts w:hint="eastAsia"/>
        </w:rPr>
        <w:t>основі</w:t>
      </w:r>
      <w:r>
        <w:t></w:t>
      </w:r>
      <w:r>
        <w:rPr>
          <w:rFonts w:hint="eastAsia"/>
        </w:rPr>
        <w:t>їх</w:t>
      </w:r>
      <w:r>
        <w:t></w:t>
      </w:r>
      <w:r>
        <w:rPr>
          <w:rFonts w:hint="eastAsia"/>
        </w:rPr>
        <w:t>спектральних</w:t>
      </w:r>
      <w:r>
        <w:t></w:t>
      </w:r>
      <w:r>
        <w:rPr>
          <w:rFonts w:hint="eastAsia"/>
        </w:rPr>
        <w:t>розкладів</w:t>
      </w:r>
      <w:r>
        <w:t></w:t>
      </w:r>
      <w:r>
        <w:rPr>
          <w:rFonts w:hint="eastAsia"/>
        </w:rPr>
        <w:t>та</w:t>
      </w:r>
    </w:p>
    <w:p w:rsidR="009975BE" w:rsidRDefault="009975BE" w:rsidP="009975BE">
      <w:r>
        <w:rPr>
          <w:rFonts w:hint="eastAsia"/>
        </w:rPr>
        <w:t>модифікованих</w:t>
      </w:r>
      <w:r>
        <w:t></w:t>
      </w:r>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r>
        <w:t></w:t>
      </w:r>
    </w:p>
    <w:p w:rsidR="009975BE" w:rsidRDefault="009975BE" w:rsidP="009975BE">
      <w:r>
        <w:t></w:t>
      </w:r>
      <w:r>
        <w:t></w:t>
      </w:r>
      <w:r>
        <w:rPr>
          <w:rFonts w:hint="eastAsia"/>
        </w:rPr>
        <w:t>побудувати</w:t>
      </w:r>
      <w:r>
        <w:t></w:t>
      </w:r>
      <w:r>
        <w:rPr>
          <w:rFonts w:hint="eastAsia"/>
        </w:rPr>
        <w:t>для</w:t>
      </w:r>
      <w:r>
        <w:t></w:t>
      </w:r>
      <w:r>
        <w:rPr>
          <w:rFonts w:hint="eastAsia"/>
        </w:rPr>
        <w:t>випадкового</w:t>
      </w:r>
      <w:r>
        <w:t></w:t>
      </w:r>
      <w:r>
        <w:rPr>
          <w:rFonts w:hint="eastAsia"/>
        </w:rPr>
        <w:t>поля</w:t>
      </w:r>
      <w:r>
        <w:t></w:t>
      </w:r>
      <w:r>
        <w:t></w:t>
      </w:r>
      <w:r>
        <w:rPr>
          <w:rFonts w:hint="eastAsia"/>
        </w:rPr>
        <w:t>однорідного</w:t>
      </w:r>
      <w:r>
        <w:t></w:t>
      </w:r>
      <w:r>
        <w:rPr>
          <w:rFonts w:hint="eastAsia"/>
        </w:rPr>
        <w:t>за</w:t>
      </w:r>
      <w:r>
        <w:t></w:t>
      </w:r>
      <w:r>
        <w:rPr>
          <w:rFonts w:hint="eastAsia"/>
        </w:rPr>
        <w:t>часовою</w:t>
      </w:r>
      <w:r>
        <w:t></w:t>
      </w:r>
      <w:r>
        <w:rPr>
          <w:rFonts w:hint="eastAsia"/>
        </w:rPr>
        <w:t>змінною</w:t>
      </w:r>
      <w:r>
        <w:t></w:t>
      </w:r>
      <w:r>
        <w:rPr>
          <w:rFonts w:hint="eastAsia"/>
        </w:rPr>
        <w:t>та</w:t>
      </w:r>
    </w:p>
    <w:p w:rsidR="009975BE" w:rsidRDefault="009975BE" w:rsidP="009975BE">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r>
        <w:t></w:t>
      </w:r>
      <w:r>
        <w:t></w:t>
      </w:r>
      <w:r>
        <w:rPr>
          <w:rFonts w:hint="eastAsia"/>
        </w:rPr>
        <w:t>такого</w:t>
      </w:r>
      <w:r>
        <w:t></w:t>
      </w:r>
      <w:r>
        <w:t></w:t>
      </w:r>
      <w:r>
        <w:rPr>
          <w:rFonts w:hint="eastAsia"/>
        </w:rPr>
        <w:t>що</w:t>
      </w:r>
      <w:r>
        <w:t></w:t>
      </w:r>
      <w:r>
        <w:rPr>
          <w:rFonts w:hint="eastAsia"/>
        </w:rPr>
        <w:t>має</w:t>
      </w:r>
    </w:p>
    <w:p w:rsidR="009975BE" w:rsidRDefault="009975BE" w:rsidP="009975BE">
      <w:r>
        <w:rPr>
          <w:rFonts w:hint="eastAsia"/>
        </w:rPr>
        <w:t>обмежений</w:t>
      </w:r>
      <w:r>
        <w:t></w:t>
      </w:r>
      <w:r>
        <w:rPr>
          <w:rFonts w:hint="eastAsia"/>
        </w:rPr>
        <w:t>спектр</w:t>
      </w:r>
      <w:r>
        <w:t></w:t>
      </w:r>
      <w:r>
        <w:rPr>
          <w:rFonts w:hint="eastAsia"/>
        </w:rPr>
        <w:t>за</w:t>
      </w:r>
      <w:r>
        <w:t></w:t>
      </w:r>
      <w:r>
        <w:rPr>
          <w:rFonts w:hint="eastAsia"/>
        </w:rPr>
        <w:t>часовою</w:t>
      </w:r>
      <w:r>
        <w:t></w:t>
      </w:r>
      <w:r>
        <w:rPr>
          <w:rFonts w:hint="eastAsia"/>
        </w:rPr>
        <w:t>змінною</w:t>
      </w:r>
      <w:r>
        <w:t></w:t>
      </w:r>
      <w:r>
        <w:t></w:t>
      </w:r>
      <w:r>
        <w:rPr>
          <w:rFonts w:hint="eastAsia"/>
        </w:rPr>
        <w:t>модель</w:t>
      </w:r>
      <w:r>
        <w:t></w:t>
      </w:r>
      <w:r>
        <w:rPr>
          <w:rFonts w:hint="eastAsia"/>
        </w:rPr>
        <w:t>у</w:t>
      </w:r>
    </w:p>
    <w:p w:rsidR="009975BE" w:rsidRDefault="009975BE" w:rsidP="009975BE">
      <w:r>
        <w:t></w:t>
      </w:r>
      <w:r>
        <w:t></w:t>
      </w:r>
      <w:r>
        <w:t></w:t>
      </w:r>
      <w:r>
        <w:rPr>
          <w:rFonts w:hint="eastAsia"/>
        </w:rPr>
        <w:t>вимірному</w:t>
      </w:r>
      <w:r>
        <w:t></w:t>
      </w:r>
      <w:r>
        <w:t></w:t>
      </w:r>
      <w:r>
        <w:rPr>
          <w:rFonts w:hint="eastAsia"/>
        </w:rPr>
        <w:t>зокрема</w:t>
      </w:r>
      <w:r>
        <w:t></w:t>
      </w:r>
    </w:p>
    <w:p w:rsidR="009975BE" w:rsidRDefault="009975BE" w:rsidP="009975BE">
      <w:r>
        <w:rPr>
          <w:rFonts w:hint="eastAsia"/>
        </w:rPr>
        <w:t>чотиривимірному</w:t>
      </w:r>
      <w:r>
        <w:t></w:t>
      </w:r>
      <w:r>
        <w:t></w:t>
      </w:r>
      <w:r>
        <w:rPr>
          <w:rFonts w:hint="eastAsia"/>
        </w:rPr>
        <w:t>випадку</w:t>
      </w:r>
      <w:r>
        <w:t></w:t>
      </w:r>
      <w:r>
        <w:t></w:t>
      </w:r>
      <w:r>
        <w:rPr>
          <w:rFonts w:hint="eastAsia"/>
        </w:rPr>
        <w:t>отримати</w:t>
      </w:r>
      <w:r>
        <w:t></w:t>
      </w:r>
      <w:r>
        <w:rPr>
          <w:rFonts w:hint="eastAsia"/>
        </w:rPr>
        <w:t>оцінки</w:t>
      </w:r>
      <w:r>
        <w:t></w:t>
      </w:r>
      <w:r>
        <w:rPr>
          <w:rFonts w:hint="eastAsia"/>
        </w:rPr>
        <w:t>швидкості</w:t>
      </w:r>
      <w:r>
        <w:t></w:t>
      </w:r>
      <w:r>
        <w:rPr>
          <w:rFonts w:hint="eastAsia"/>
        </w:rPr>
        <w:t>збіжності</w:t>
      </w:r>
      <w:r>
        <w:t></w:t>
      </w:r>
      <w:r>
        <w:rPr>
          <w:rFonts w:hint="eastAsia"/>
        </w:rPr>
        <w:t>в</w:t>
      </w:r>
    </w:p>
    <w:p w:rsidR="009975BE" w:rsidRDefault="009975BE" w:rsidP="009975BE">
      <w:r>
        <w:rPr>
          <w:rFonts w:hint="eastAsia"/>
        </w:rPr>
        <w:t>середньому</w:t>
      </w:r>
      <w:r>
        <w:t></w:t>
      </w:r>
      <w:r>
        <w:rPr>
          <w:rFonts w:hint="eastAsia"/>
        </w:rPr>
        <w:t>квадратичному</w:t>
      </w:r>
      <w:r>
        <w:t></w:t>
      </w:r>
      <w:r>
        <w:rPr>
          <w:rFonts w:hint="eastAsia"/>
        </w:rPr>
        <w:t>апроксимації</w:t>
      </w:r>
      <w:r>
        <w:t></w:t>
      </w:r>
      <w:r>
        <w:rPr>
          <w:rFonts w:hint="eastAsia"/>
        </w:rPr>
        <w:t>такого</w:t>
      </w:r>
      <w:r>
        <w:t></w:t>
      </w:r>
      <w:r>
        <w:rPr>
          <w:rFonts w:hint="eastAsia"/>
        </w:rPr>
        <w:t>випадкового</w:t>
      </w:r>
      <w:r>
        <w:t></w:t>
      </w:r>
      <w:r>
        <w:rPr>
          <w:rFonts w:hint="eastAsia"/>
        </w:rPr>
        <w:t>поля</w:t>
      </w:r>
      <w:r>
        <w:t></w:t>
      </w:r>
      <w:r>
        <w:rPr>
          <w:rFonts w:hint="eastAsia"/>
        </w:rPr>
        <w:t>моделлю</w:t>
      </w:r>
    </w:p>
    <w:p w:rsidR="009975BE" w:rsidRDefault="009975BE" w:rsidP="009975BE">
      <w:r>
        <w:rPr>
          <w:rFonts w:hint="eastAsia"/>
        </w:rPr>
        <w:t>та</w:t>
      </w:r>
      <w:r>
        <w:t></w:t>
      </w:r>
      <w:r>
        <w:rPr>
          <w:rFonts w:hint="eastAsia"/>
        </w:rPr>
        <w:t>на</w:t>
      </w:r>
      <w:r>
        <w:t></w:t>
      </w:r>
      <w:r>
        <w:rPr>
          <w:rFonts w:hint="eastAsia"/>
        </w:rPr>
        <w:t>основі</w:t>
      </w:r>
      <w:r>
        <w:t></w:t>
      </w:r>
      <w:r>
        <w:rPr>
          <w:rFonts w:hint="eastAsia"/>
        </w:rPr>
        <w:t>знайдених</w:t>
      </w:r>
      <w:r>
        <w:t></w:t>
      </w:r>
      <w:r>
        <w:rPr>
          <w:rFonts w:hint="eastAsia"/>
        </w:rPr>
        <w:t>оцінок</w:t>
      </w:r>
      <w:r>
        <w:t></w:t>
      </w:r>
      <w:r>
        <w:rPr>
          <w:rFonts w:hint="eastAsia"/>
        </w:rPr>
        <w:t>розробити</w:t>
      </w:r>
      <w:r>
        <w:t></w:t>
      </w:r>
      <w:r>
        <w:rPr>
          <w:rFonts w:hint="eastAsia"/>
        </w:rPr>
        <w:t>алгоритми</w:t>
      </w:r>
      <w:r>
        <w:t></w:t>
      </w:r>
      <w:r>
        <w:rPr>
          <w:rFonts w:hint="eastAsia"/>
        </w:rPr>
        <w:t>статистичного</w:t>
      </w:r>
    </w:p>
    <w:p w:rsidR="009975BE" w:rsidRDefault="009975BE" w:rsidP="009975BE">
      <w:r>
        <w:rPr>
          <w:rFonts w:hint="eastAsia"/>
        </w:rPr>
        <w:t>моделювання</w:t>
      </w:r>
      <w:r>
        <w:t></w:t>
      </w:r>
      <w:r>
        <w:rPr>
          <w:rFonts w:hint="eastAsia"/>
        </w:rPr>
        <w:t>таких</w:t>
      </w:r>
      <w:r>
        <w:t></w:t>
      </w:r>
      <w:r>
        <w:rPr>
          <w:rFonts w:hint="eastAsia"/>
        </w:rPr>
        <w:t>гауссових</w:t>
      </w:r>
      <w:r>
        <w:t></w:t>
      </w:r>
      <w:r>
        <w:rPr>
          <w:rFonts w:hint="eastAsia"/>
        </w:rPr>
        <w:t>випадкових</w:t>
      </w:r>
      <w:r>
        <w:t></w:t>
      </w:r>
      <w:r>
        <w:rPr>
          <w:rFonts w:hint="eastAsia"/>
        </w:rPr>
        <w:t>полів</w:t>
      </w:r>
      <w:r>
        <w:t></w:t>
      </w:r>
      <w:r>
        <w:rPr>
          <w:rFonts w:hint="eastAsia"/>
        </w:rPr>
        <w:t>з</w:t>
      </w:r>
      <w:r>
        <w:t></w:t>
      </w:r>
      <w:r>
        <w:rPr>
          <w:rFonts w:hint="eastAsia"/>
        </w:rPr>
        <w:t>наперед</w:t>
      </w:r>
      <w:r>
        <w:t></w:t>
      </w:r>
      <w:r>
        <w:rPr>
          <w:rFonts w:hint="eastAsia"/>
        </w:rPr>
        <w:t>заданою</w:t>
      </w:r>
      <w:r>
        <w:t></w:t>
      </w:r>
      <w:r>
        <w:rPr>
          <w:rFonts w:hint="eastAsia"/>
        </w:rPr>
        <w:t>точністю</w:t>
      </w:r>
      <w:r>
        <w:t></w:t>
      </w:r>
    </w:p>
    <w:p w:rsidR="009975BE" w:rsidRDefault="009975BE" w:rsidP="009975BE">
      <w:r>
        <w:rPr>
          <w:rFonts w:hint="eastAsia"/>
        </w:rPr>
        <w:t>Об</w:t>
      </w:r>
      <w:r>
        <w:t></w:t>
      </w:r>
      <w:r>
        <w:rPr>
          <w:rFonts w:hint="eastAsia"/>
        </w:rPr>
        <w:t>єктом</w:t>
      </w:r>
      <w:r>
        <w:t></w:t>
      </w:r>
      <w:r>
        <w:rPr>
          <w:rFonts w:hint="eastAsia"/>
        </w:rPr>
        <w:t>дослідження</w:t>
      </w:r>
      <w:r>
        <w:t></w:t>
      </w:r>
      <w:r>
        <w:rPr>
          <w:rFonts w:hint="eastAsia"/>
        </w:rPr>
        <w:t>є</w:t>
      </w:r>
      <w:r>
        <w:t></w:t>
      </w:r>
      <w:r>
        <w:rPr>
          <w:rFonts w:hint="eastAsia"/>
        </w:rPr>
        <w:t>статистичні</w:t>
      </w:r>
      <w:r>
        <w:t></w:t>
      </w:r>
      <w:r>
        <w:rPr>
          <w:rFonts w:hint="eastAsia"/>
        </w:rPr>
        <w:t>моделі</w:t>
      </w:r>
      <w:r>
        <w:t></w:t>
      </w:r>
      <w:r>
        <w:rPr>
          <w:rFonts w:hint="eastAsia"/>
        </w:rPr>
        <w:t>випадкових</w:t>
      </w:r>
      <w:r>
        <w:t></w:t>
      </w:r>
      <w:r>
        <w:rPr>
          <w:rFonts w:hint="eastAsia"/>
        </w:rPr>
        <w:t>функцій</w:t>
      </w:r>
      <w:r>
        <w:t></w:t>
      </w:r>
      <w:r>
        <w:rPr>
          <w:rFonts w:hint="eastAsia"/>
        </w:rPr>
        <w:t>на</w:t>
      </w:r>
      <w:r>
        <w:t></w:t>
      </w:r>
      <w:r>
        <w:rPr>
          <w:rFonts w:hint="eastAsia"/>
        </w:rPr>
        <w:t>основі</w:t>
      </w:r>
    </w:p>
    <w:p w:rsidR="009975BE" w:rsidRDefault="009975BE" w:rsidP="009975BE">
      <w:r>
        <w:rPr>
          <w:rFonts w:hint="eastAsia"/>
        </w:rPr>
        <w:t>спектральних</w:t>
      </w:r>
      <w:r>
        <w:t></w:t>
      </w:r>
      <w:r>
        <w:rPr>
          <w:rFonts w:hint="eastAsia"/>
        </w:rPr>
        <w:t>розкладів</w:t>
      </w:r>
      <w:r>
        <w:t></w:t>
      </w:r>
      <w:r>
        <w:rPr>
          <w:rFonts w:hint="eastAsia"/>
        </w:rPr>
        <w:t>та</w:t>
      </w:r>
      <w:r>
        <w:t></w:t>
      </w:r>
      <w:r>
        <w:rPr>
          <w:rFonts w:hint="eastAsia"/>
        </w:rPr>
        <w:t>модифікованих</w:t>
      </w:r>
      <w:r>
        <w:t></w:t>
      </w:r>
      <w:r>
        <w:rPr>
          <w:rFonts w:hint="eastAsia"/>
        </w:rPr>
        <w:t>інтерполяційних</w:t>
      </w:r>
      <w:r>
        <w:t></w:t>
      </w:r>
      <w:r>
        <w:rPr>
          <w:rFonts w:hint="eastAsia"/>
        </w:rPr>
        <w:t>розкладів</w:t>
      </w:r>
    </w:p>
    <w:p w:rsidR="009975BE" w:rsidRDefault="009975BE" w:rsidP="009975BE">
      <w:r>
        <w:rPr>
          <w:rFonts w:hint="eastAsia"/>
        </w:rPr>
        <w:t>Котельникова</w:t>
      </w:r>
      <w:r>
        <w:t></w:t>
      </w:r>
      <w:r>
        <w:rPr>
          <w:rFonts w:hint="eastAsia"/>
        </w:rPr>
        <w:t>Шеннона</w:t>
      </w:r>
      <w:r>
        <w:t></w:t>
      </w:r>
      <w:r>
        <w:t></w:t>
      </w:r>
      <w:r>
        <w:rPr>
          <w:rFonts w:hint="eastAsia"/>
        </w:rPr>
        <w:t>гауссові</w:t>
      </w:r>
      <w:r>
        <w:t></w:t>
      </w:r>
      <w:r>
        <w:rPr>
          <w:rFonts w:hint="eastAsia"/>
        </w:rPr>
        <w:t>випадкові</w:t>
      </w:r>
      <w:r>
        <w:t></w:t>
      </w:r>
      <w:r>
        <w:rPr>
          <w:rFonts w:hint="eastAsia"/>
        </w:rPr>
        <w:t>процеси</w:t>
      </w:r>
      <w:r>
        <w:t></w:t>
      </w:r>
      <w:r>
        <w:rPr>
          <w:rFonts w:hint="eastAsia"/>
        </w:rPr>
        <w:t>та</w:t>
      </w:r>
      <w:r>
        <w:t></w:t>
      </w:r>
      <w:r>
        <w:rPr>
          <w:rFonts w:hint="eastAsia"/>
        </w:rPr>
        <w:t>поля</w:t>
      </w:r>
      <w:r>
        <w:t></w:t>
      </w:r>
      <w:r>
        <w:t></w:t>
      </w:r>
      <w:r>
        <w:rPr>
          <w:rFonts w:hint="eastAsia"/>
        </w:rPr>
        <w:t>що</w:t>
      </w:r>
      <w:r>
        <w:t></w:t>
      </w:r>
      <w:r>
        <w:rPr>
          <w:rFonts w:hint="eastAsia"/>
        </w:rPr>
        <w:t>задані</w:t>
      </w:r>
      <w:r>
        <w:t></w:t>
      </w:r>
      <w:r>
        <w:rPr>
          <w:rFonts w:hint="eastAsia"/>
        </w:rPr>
        <w:t>на</w:t>
      </w:r>
    </w:p>
    <w:p w:rsidR="009975BE" w:rsidRDefault="009975BE" w:rsidP="009975BE">
      <w:r>
        <w:rPr>
          <w:rFonts w:hint="eastAsia"/>
        </w:rPr>
        <w:t>регулярній</w:t>
      </w:r>
      <w:r>
        <w:t></w:t>
      </w:r>
      <w:r>
        <w:rPr>
          <w:rFonts w:hint="eastAsia"/>
        </w:rPr>
        <w:t>решітці</w:t>
      </w:r>
      <w:r>
        <w:t></w:t>
      </w:r>
      <w:r>
        <w:rPr>
          <w:rFonts w:hint="eastAsia"/>
        </w:rPr>
        <w:t>інтерполяції</w:t>
      </w:r>
      <w:r>
        <w:t></w:t>
      </w:r>
      <w:r>
        <w:t></w:t>
      </w:r>
      <w:r>
        <w:rPr>
          <w:rFonts w:hint="eastAsia"/>
        </w:rPr>
        <w:t>гауссові</w:t>
      </w:r>
      <w:r>
        <w:t></w:t>
      </w:r>
      <w:r>
        <w:rPr>
          <w:rFonts w:hint="eastAsia"/>
        </w:rPr>
        <w:t>однорідні</w:t>
      </w:r>
      <w:r>
        <w:t></w:t>
      </w:r>
      <w:r>
        <w:rPr>
          <w:rFonts w:hint="eastAsia"/>
        </w:rPr>
        <w:t>за</w:t>
      </w:r>
      <w:r>
        <w:t></w:t>
      </w:r>
      <w:r>
        <w:rPr>
          <w:rFonts w:hint="eastAsia"/>
        </w:rPr>
        <w:t>часовою</w:t>
      </w:r>
      <w:r>
        <w:t></w:t>
      </w:r>
      <w:r>
        <w:rPr>
          <w:rFonts w:hint="eastAsia"/>
        </w:rPr>
        <w:t>змінною</w:t>
      </w:r>
      <w:r>
        <w:t></w:t>
      </w:r>
      <w:r>
        <w:rPr>
          <w:rFonts w:hint="eastAsia"/>
        </w:rPr>
        <w:t>та</w:t>
      </w:r>
    </w:p>
    <w:p w:rsidR="009975BE" w:rsidRDefault="009975BE" w:rsidP="009975BE">
      <w:r>
        <w:rPr>
          <w:rFonts w:hint="eastAsia"/>
        </w:rPr>
        <w:t>однорідні</w:t>
      </w:r>
      <w:r>
        <w:t></w:t>
      </w:r>
      <w:r>
        <w:rPr>
          <w:rFonts w:hint="eastAsia"/>
        </w:rPr>
        <w:t>ізотропні</w:t>
      </w:r>
      <w:r>
        <w:t></w:t>
      </w:r>
      <w:r>
        <w:rPr>
          <w:rFonts w:hint="eastAsia"/>
        </w:rPr>
        <w:t>за</w:t>
      </w:r>
      <w:r>
        <w:t></w:t>
      </w:r>
      <w:r>
        <w:rPr>
          <w:rFonts w:hint="eastAsia"/>
        </w:rPr>
        <w:t>просторовими</w:t>
      </w:r>
      <w:r>
        <w:t></w:t>
      </w:r>
      <w:r>
        <w:rPr>
          <w:rFonts w:hint="eastAsia"/>
        </w:rPr>
        <w:t>змінними</w:t>
      </w:r>
      <w:r>
        <w:t></w:t>
      </w:r>
      <w:r>
        <w:rPr>
          <w:rFonts w:hint="eastAsia"/>
        </w:rPr>
        <w:t>випадкові</w:t>
      </w:r>
      <w:r>
        <w:t></w:t>
      </w:r>
      <w:r>
        <w:rPr>
          <w:rFonts w:hint="eastAsia"/>
        </w:rPr>
        <w:t>поля</w:t>
      </w:r>
      <w:r>
        <w:t></w:t>
      </w:r>
      <w:r>
        <w:rPr>
          <w:rFonts w:hint="eastAsia"/>
        </w:rPr>
        <w:t>у</w:t>
      </w:r>
      <w:r>
        <w:t></w:t>
      </w:r>
      <w:r>
        <w:rPr>
          <w:rFonts w:hint="eastAsia"/>
        </w:rPr>
        <w:t>тривимірному</w:t>
      </w:r>
      <w:r>
        <w:t></w:t>
      </w:r>
    </w:p>
    <w:p w:rsidR="009975BE" w:rsidRDefault="009975BE" w:rsidP="009975BE">
      <w:r>
        <w:rPr>
          <w:rFonts w:hint="eastAsia"/>
        </w:rPr>
        <w:t>чотиривимірному</w:t>
      </w:r>
      <w:r>
        <w:t></w:t>
      </w:r>
      <w:r>
        <w:rPr>
          <w:rFonts w:hint="eastAsia"/>
        </w:rPr>
        <w:t>та</w:t>
      </w:r>
    </w:p>
    <w:p w:rsidR="009975BE" w:rsidRDefault="009975BE" w:rsidP="009975BE">
      <w:r>
        <w:t></w:t>
      </w:r>
      <w:r>
        <w:t></w:t>
      </w:r>
      <w:r>
        <w:rPr>
          <w:rFonts w:hint="eastAsia"/>
        </w:rPr>
        <w:t>–вимірному</w:t>
      </w:r>
      <w:r>
        <w:t></w:t>
      </w:r>
      <w:r>
        <w:rPr>
          <w:rFonts w:hint="eastAsia"/>
        </w:rPr>
        <w:t>просторах</w:t>
      </w:r>
      <w:r>
        <w:t></w:t>
      </w:r>
      <w:r>
        <w:t></w:t>
      </w:r>
    </w:p>
    <w:p w:rsidR="009975BE" w:rsidRDefault="009975BE" w:rsidP="009975BE">
      <w:r>
        <w:rPr>
          <w:rFonts w:hint="eastAsia"/>
        </w:rPr>
        <w:t>Предметом</w:t>
      </w:r>
      <w:r>
        <w:t></w:t>
      </w:r>
      <w:r>
        <w:rPr>
          <w:rFonts w:hint="eastAsia"/>
        </w:rPr>
        <w:t>дослідження</w:t>
      </w:r>
      <w:r>
        <w:t></w:t>
      </w:r>
      <w:r>
        <w:rPr>
          <w:rFonts w:hint="eastAsia"/>
        </w:rPr>
        <w:t>є</w:t>
      </w:r>
      <w:r>
        <w:t></w:t>
      </w:r>
      <w:r>
        <w:rPr>
          <w:rFonts w:hint="eastAsia"/>
        </w:rPr>
        <w:t>розробка</w:t>
      </w:r>
      <w:r>
        <w:t></w:t>
      </w:r>
      <w:r>
        <w:rPr>
          <w:rFonts w:hint="eastAsia"/>
        </w:rPr>
        <w:t>оцінок</w:t>
      </w:r>
      <w:r>
        <w:t></w:t>
      </w:r>
      <w:r>
        <w:rPr>
          <w:rFonts w:hint="eastAsia"/>
        </w:rPr>
        <w:t>швидкості</w:t>
      </w:r>
      <w:r>
        <w:t></w:t>
      </w:r>
      <w:r>
        <w:rPr>
          <w:rFonts w:hint="eastAsia"/>
        </w:rPr>
        <w:t>збіжності</w:t>
      </w:r>
      <w:r>
        <w:t></w:t>
      </w:r>
      <w:r>
        <w:rPr>
          <w:rFonts w:hint="eastAsia"/>
        </w:rPr>
        <w:t>гауссових</w:t>
      </w:r>
    </w:p>
    <w:p w:rsidR="009975BE" w:rsidRDefault="009975BE" w:rsidP="009975BE">
      <w:r>
        <w:rPr>
          <w:rFonts w:hint="eastAsia"/>
        </w:rPr>
        <w:t>моделей</w:t>
      </w:r>
      <w:r>
        <w:t></w:t>
      </w:r>
      <w:r>
        <w:rPr>
          <w:rFonts w:hint="eastAsia"/>
        </w:rPr>
        <w:t>в</w:t>
      </w:r>
    </w:p>
    <w:p w:rsidR="009975BE" w:rsidRDefault="009975BE" w:rsidP="009975BE">
      <w:r>
        <w:t></w:t>
      </w:r>
      <w:r>
        <w:t></w:t>
      </w:r>
    </w:p>
    <w:p w:rsidR="009975BE" w:rsidRDefault="009975BE" w:rsidP="009975BE">
      <w:r>
        <w:rPr>
          <w:rFonts w:hint="eastAsia"/>
        </w:rPr>
        <w:t>та</w:t>
      </w:r>
      <w:r>
        <w:t></w:t>
      </w:r>
      <w:r>
        <w:rPr>
          <w:rFonts w:hint="eastAsia"/>
        </w:rPr>
        <w:t>впровадження</w:t>
      </w:r>
      <w:r>
        <w:t></w:t>
      </w:r>
      <w:r>
        <w:rPr>
          <w:rFonts w:hint="eastAsia"/>
        </w:rPr>
        <w:t>методики</w:t>
      </w:r>
      <w:r>
        <w:t></w:t>
      </w:r>
      <w:r>
        <w:rPr>
          <w:rFonts w:hint="eastAsia"/>
        </w:rPr>
        <w:t>статистичного</w:t>
      </w:r>
      <w:r>
        <w:t></w:t>
      </w:r>
      <w:r>
        <w:rPr>
          <w:rFonts w:hint="eastAsia"/>
        </w:rPr>
        <w:t>моделювання</w:t>
      </w:r>
      <w:r>
        <w:t></w:t>
      </w:r>
      <w:r>
        <w:rPr>
          <w:rFonts w:hint="eastAsia"/>
        </w:rPr>
        <w:t>випадкових</w:t>
      </w:r>
    </w:p>
    <w:p w:rsidR="009975BE" w:rsidRDefault="009975BE" w:rsidP="009975BE">
      <w:r>
        <w:rPr>
          <w:rFonts w:hint="eastAsia"/>
        </w:rPr>
        <w:t>процесів</w:t>
      </w:r>
      <w:r>
        <w:t></w:t>
      </w:r>
      <w:r>
        <w:rPr>
          <w:rFonts w:hint="eastAsia"/>
        </w:rPr>
        <w:t>та</w:t>
      </w:r>
      <w:r>
        <w:t></w:t>
      </w:r>
      <w:r>
        <w:rPr>
          <w:rFonts w:hint="eastAsia"/>
        </w:rPr>
        <w:t>полів</w:t>
      </w:r>
      <w:r>
        <w:t></w:t>
      </w:r>
      <w:r>
        <w:rPr>
          <w:rFonts w:hint="eastAsia"/>
        </w:rPr>
        <w:t>із</w:t>
      </w:r>
      <w:r>
        <w:t></w:t>
      </w:r>
      <w:r>
        <w:rPr>
          <w:rFonts w:hint="eastAsia"/>
        </w:rPr>
        <w:t>заданою</w:t>
      </w:r>
      <w:r>
        <w:t></w:t>
      </w:r>
      <w:r>
        <w:rPr>
          <w:rFonts w:hint="eastAsia"/>
        </w:rPr>
        <w:t>точністю</w:t>
      </w:r>
      <w:r>
        <w:t></w:t>
      </w:r>
      <w:r>
        <w:rPr>
          <w:rFonts w:hint="eastAsia"/>
        </w:rPr>
        <w:t>до</w:t>
      </w:r>
      <w:r>
        <w:t></w:t>
      </w:r>
      <w:r>
        <w:rPr>
          <w:rFonts w:hint="eastAsia"/>
        </w:rPr>
        <w:t>розв’язання</w:t>
      </w:r>
      <w:r>
        <w:t></w:t>
      </w:r>
      <w:r>
        <w:rPr>
          <w:rFonts w:hint="eastAsia"/>
        </w:rPr>
        <w:t>задач</w:t>
      </w:r>
      <w:r>
        <w:t></w:t>
      </w:r>
      <w:r>
        <w:rPr>
          <w:rFonts w:hint="eastAsia"/>
        </w:rPr>
        <w:t>моніторингу</w:t>
      </w:r>
    </w:p>
    <w:p w:rsidR="009975BE" w:rsidRDefault="009975BE" w:rsidP="009975BE">
      <w:r>
        <w:rPr>
          <w:rFonts w:hint="eastAsia"/>
        </w:rPr>
        <w:t>навколишнього</w:t>
      </w:r>
      <w:r>
        <w:t></w:t>
      </w:r>
      <w:r>
        <w:rPr>
          <w:rFonts w:hint="eastAsia"/>
        </w:rPr>
        <w:t>середовища</w:t>
      </w:r>
      <w:r>
        <w:t></w:t>
      </w:r>
    </w:p>
    <w:p w:rsidR="009975BE" w:rsidRDefault="009975BE" w:rsidP="009975BE">
      <w:r>
        <w:rPr>
          <w:rFonts w:hint="eastAsia"/>
        </w:rPr>
        <w:t>Методи</w:t>
      </w:r>
      <w:r>
        <w:t></w:t>
      </w:r>
      <w:r>
        <w:rPr>
          <w:rFonts w:hint="eastAsia"/>
        </w:rPr>
        <w:t>дослідження</w:t>
      </w:r>
      <w:r>
        <w:t></w:t>
      </w:r>
      <w:r>
        <w:t></w:t>
      </w:r>
      <w:r>
        <w:rPr>
          <w:rFonts w:hint="eastAsia"/>
        </w:rPr>
        <w:t>В</w:t>
      </w:r>
      <w:r>
        <w:t></w:t>
      </w:r>
      <w:r>
        <w:rPr>
          <w:rFonts w:hint="eastAsia"/>
        </w:rPr>
        <w:t>роботі</w:t>
      </w:r>
      <w:r>
        <w:t></w:t>
      </w:r>
      <w:r>
        <w:rPr>
          <w:rFonts w:hint="eastAsia"/>
        </w:rPr>
        <w:t>використано</w:t>
      </w:r>
      <w:r>
        <w:t></w:t>
      </w:r>
      <w:r>
        <w:rPr>
          <w:rFonts w:hint="eastAsia"/>
        </w:rPr>
        <w:t>методи</w:t>
      </w:r>
      <w:r>
        <w:t></w:t>
      </w:r>
      <w:r>
        <w:rPr>
          <w:rFonts w:hint="eastAsia"/>
        </w:rPr>
        <w:t>теорії</w:t>
      </w:r>
      <w:r>
        <w:t></w:t>
      </w:r>
      <w:r>
        <w:rPr>
          <w:rFonts w:hint="eastAsia"/>
        </w:rPr>
        <w:t>статистичного</w:t>
      </w:r>
    </w:p>
    <w:p w:rsidR="009975BE" w:rsidRDefault="009975BE" w:rsidP="009975BE">
      <w:r>
        <w:rPr>
          <w:rFonts w:hint="eastAsia"/>
        </w:rPr>
        <w:t>моделювання</w:t>
      </w:r>
      <w:r>
        <w:t></w:t>
      </w:r>
      <w:r>
        <w:rPr>
          <w:rFonts w:hint="eastAsia"/>
        </w:rPr>
        <w:t>випадкових</w:t>
      </w:r>
      <w:r>
        <w:t></w:t>
      </w:r>
      <w:r>
        <w:rPr>
          <w:rFonts w:hint="eastAsia"/>
        </w:rPr>
        <w:t>функцій</w:t>
      </w:r>
      <w:r>
        <w:t></w:t>
      </w:r>
      <w:r>
        <w:t></w:t>
      </w:r>
      <w:r>
        <w:rPr>
          <w:rFonts w:hint="eastAsia"/>
        </w:rPr>
        <w:t>методи</w:t>
      </w:r>
      <w:r>
        <w:t></w:t>
      </w:r>
      <w:r>
        <w:rPr>
          <w:rFonts w:hint="eastAsia"/>
        </w:rPr>
        <w:t>Монте</w:t>
      </w:r>
      <w:r>
        <w:t></w:t>
      </w:r>
      <w:r>
        <w:rPr>
          <w:rFonts w:hint="eastAsia"/>
        </w:rPr>
        <w:t>Карло</w:t>
      </w:r>
      <w:r>
        <w:t></w:t>
      </w:r>
      <w:r>
        <w:t></w:t>
      </w:r>
      <w:r>
        <w:t></w:t>
      </w:r>
      <w:r>
        <w:rPr>
          <w:rFonts w:hint="eastAsia"/>
        </w:rPr>
        <w:t>спектральної</w:t>
      </w:r>
      <w:r>
        <w:t></w:t>
      </w:r>
      <w:r>
        <w:rPr>
          <w:rFonts w:hint="eastAsia"/>
        </w:rPr>
        <w:t>теорії</w:t>
      </w:r>
      <w:r>
        <w:t></w:t>
      </w:r>
    </w:p>
    <w:p w:rsidR="009975BE" w:rsidRDefault="009975BE" w:rsidP="009975BE">
      <w:r>
        <w:rPr>
          <w:rFonts w:hint="eastAsia"/>
        </w:rPr>
        <w:t>модифікованих</w:t>
      </w:r>
      <w:r>
        <w:t></w:t>
      </w:r>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r>
        <w:t></w:t>
      </w:r>
      <w:r>
        <w:rPr>
          <w:rFonts w:hint="eastAsia"/>
        </w:rPr>
        <w:t>випадкових</w:t>
      </w:r>
    </w:p>
    <w:p w:rsidR="009975BE" w:rsidRDefault="009975BE" w:rsidP="009975BE">
      <w:r>
        <w:rPr>
          <w:rFonts w:hint="eastAsia"/>
        </w:rPr>
        <w:t>процесів</w:t>
      </w:r>
      <w:r>
        <w:t></w:t>
      </w:r>
      <w:r>
        <w:rPr>
          <w:rFonts w:hint="eastAsia"/>
        </w:rPr>
        <w:t>та</w:t>
      </w:r>
      <w:r>
        <w:t></w:t>
      </w:r>
      <w:r>
        <w:rPr>
          <w:rFonts w:hint="eastAsia"/>
        </w:rPr>
        <w:t>полів</w:t>
      </w:r>
      <w:r>
        <w:t></w:t>
      </w:r>
      <w:r>
        <w:t></w:t>
      </w:r>
      <w:r>
        <w:rPr>
          <w:rFonts w:hint="eastAsia"/>
        </w:rPr>
        <w:t>геостатистичний</w:t>
      </w:r>
      <w:r>
        <w:t></w:t>
      </w:r>
      <w:r>
        <w:rPr>
          <w:rFonts w:hint="eastAsia"/>
        </w:rPr>
        <w:t>метод</w:t>
      </w:r>
      <w:r>
        <w:t></w:t>
      </w:r>
      <w:r>
        <w:rPr>
          <w:rFonts w:hint="eastAsia"/>
        </w:rPr>
        <w:t>варіограм</w:t>
      </w:r>
      <w:r>
        <w:t></w:t>
      </w:r>
      <w:r>
        <w:t></w:t>
      </w:r>
      <w:r>
        <w:rPr>
          <w:rFonts w:hint="eastAsia"/>
        </w:rPr>
        <w:t>Також</w:t>
      </w:r>
      <w:r>
        <w:t></w:t>
      </w:r>
      <w:r>
        <w:rPr>
          <w:rFonts w:hint="eastAsia"/>
        </w:rPr>
        <w:t>в</w:t>
      </w:r>
      <w:r>
        <w:t></w:t>
      </w:r>
      <w:r>
        <w:rPr>
          <w:rFonts w:hint="eastAsia"/>
        </w:rPr>
        <w:t>роботі</w:t>
      </w:r>
      <w:r>
        <w:t></w:t>
      </w:r>
      <w:r>
        <w:rPr>
          <w:rFonts w:hint="eastAsia"/>
        </w:rPr>
        <w:t>над</w:t>
      </w:r>
    </w:p>
    <w:p w:rsidR="009975BE" w:rsidRDefault="009975BE" w:rsidP="009975BE">
      <w:r>
        <w:rPr>
          <w:rFonts w:hint="eastAsia"/>
        </w:rPr>
        <w:t>дисертацією</w:t>
      </w:r>
      <w:r>
        <w:t></w:t>
      </w:r>
      <w:r>
        <w:rPr>
          <w:rFonts w:hint="eastAsia"/>
        </w:rPr>
        <w:t>застосовано</w:t>
      </w:r>
      <w:r>
        <w:t></w:t>
      </w:r>
      <w:r>
        <w:rPr>
          <w:rFonts w:hint="eastAsia"/>
        </w:rPr>
        <w:t>аналітичний</w:t>
      </w:r>
      <w:r>
        <w:t></w:t>
      </w:r>
      <w:r>
        <w:rPr>
          <w:rFonts w:hint="eastAsia"/>
        </w:rPr>
        <w:t>апарат</w:t>
      </w:r>
      <w:r>
        <w:t></w:t>
      </w:r>
      <w:r>
        <w:rPr>
          <w:rFonts w:hint="eastAsia"/>
        </w:rPr>
        <w:t>математичного</w:t>
      </w:r>
      <w:r>
        <w:t></w:t>
      </w:r>
      <w:r>
        <w:rPr>
          <w:rFonts w:hint="eastAsia"/>
        </w:rPr>
        <w:t>аналізу</w:t>
      </w:r>
      <w:r>
        <w:t></w:t>
      </w:r>
      <w:r>
        <w:rPr>
          <w:rFonts w:hint="eastAsia"/>
        </w:rPr>
        <w:t>та</w:t>
      </w:r>
    </w:p>
    <w:p w:rsidR="009975BE" w:rsidRDefault="009975BE" w:rsidP="009975BE">
      <w:r>
        <w:rPr>
          <w:rFonts w:hint="eastAsia"/>
        </w:rPr>
        <w:t>використані</w:t>
      </w:r>
      <w:r>
        <w:t></w:t>
      </w:r>
      <w:r>
        <w:rPr>
          <w:rFonts w:hint="eastAsia"/>
        </w:rPr>
        <w:t>пакети</w:t>
      </w:r>
      <w:r>
        <w:t></w:t>
      </w:r>
      <w:r>
        <w:rPr>
          <w:rFonts w:hint="eastAsia"/>
        </w:rPr>
        <w:t>прикладних</w:t>
      </w:r>
      <w:r>
        <w:t></w:t>
      </w:r>
      <w:r>
        <w:rPr>
          <w:rFonts w:hint="eastAsia"/>
        </w:rPr>
        <w:t>програм</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Наукова</w:t>
      </w:r>
      <w:r>
        <w:t></w:t>
      </w:r>
      <w:r>
        <w:rPr>
          <w:rFonts w:hint="eastAsia"/>
        </w:rPr>
        <w:t>новизна</w:t>
      </w:r>
      <w:r>
        <w:t></w:t>
      </w:r>
      <w:r>
        <w:rPr>
          <w:rFonts w:hint="eastAsia"/>
        </w:rPr>
        <w:t>отриманих</w:t>
      </w:r>
      <w:r>
        <w:t></w:t>
      </w:r>
      <w:r>
        <w:rPr>
          <w:rFonts w:hint="eastAsia"/>
        </w:rPr>
        <w:t>результатів</w:t>
      </w:r>
      <w:r>
        <w:t></w:t>
      </w:r>
      <w:r>
        <w:t></w:t>
      </w:r>
      <w:r>
        <w:rPr>
          <w:rFonts w:hint="eastAsia"/>
        </w:rPr>
        <w:t>Основні</w:t>
      </w:r>
      <w:r>
        <w:t></w:t>
      </w:r>
      <w:r>
        <w:rPr>
          <w:rFonts w:hint="eastAsia"/>
        </w:rPr>
        <w:t>результати</w:t>
      </w:r>
      <w:r>
        <w:t></w:t>
      </w:r>
      <w:r>
        <w:rPr>
          <w:rFonts w:hint="eastAsia"/>
        </w:rPr>
        <w:t>проведених</w:t>
      </w:r>
    </w:p>
    <w:p w:rsidR="009975BE" w:rsidRDefault="009975BE" w:rsidP="009975BE">
      <w:r>
        <w:rPr>
          <w:rFonts w:hint="eastAsia"/>
        </w:rPr>
        <w:t>досліджень</w:t>
      </w:r>
      <w:r>
        <w:t></w:t>
      </w:r>
      <w:r>
        <w:rPr>
          <w:rFonts w:hint="eastAsia"/>
        </w:rPr>
        <w:t>мають</w:t>
      </w:r>
      <w:r>
        <w:t></w:t>
      </w:r>
      <w:r>
        <w:rPr>
          <w:rFonts w:hint="eastAsia"/>
        </w:rPr>
        <w:t>таку</w:t>
      </w:r>
      <w:r>
        <w:t></w:t>
      </w:r>
      <w:r>
        <w:rPr>
          <w:rFonts w:hint="eastAsia"/>
        </w:rPr>
        <w:t>наукову</w:t>
      </w:r>
      <w:r>
        <w:t></w:t>
      </w:r>
      <w:r>
        <w:rPr>
          <w:rFonts w:hint="eastAsia"/>
        </w:rPr>
        <w:t>та</w:t>
      </w:r>
      <w:r>
        <w:t></w:t>
      </w:r>
      <w:r>
        <w:rPr>
          <w:rFonts w:hint="eastAsia"/>
        </w:rPr>
        <w:t>прикладну</w:t>
      </w:r>
      <w:r>
        <w:t></w:t>
      </w:r>
      <w:r>
        <w:rPr>
          <w:rFonts w:hint="eastAsia"/>
        </w:rPr>
        <w:t>новизну</w:t>
      </w:r>
      <w:r>
        <w:t></w:t>
      </w:r>
    </w:p>
    <w:p w:rsidR="009975BE" w:rsidRDefault="009975BE" w:rsidP="009975BE">
      <w:r>
        <w:t></w:t>
      </w:r>
      <w:r>
        <w:t></w:t>
      </w:r>
      <w:r>
        <w:rPr>
          <w:rFonts w:hint="eastAsia"/>
        </w:rPr>
        <w:t>набуло</w:t>
      </w:r>
      <w:r>
        <w:t></w:t>
      </w:r>
      <w:r>
        <w:rPr>
          <w:rFonts w:hint="eastAsia"/>
        </w:rPr>
        <w:t>подальшого</w:t>
      </w:r>
      <w:r>
        <w:t></w:t>
      </w:r>
      <w:r>
        <w:rPr>
          <w:rFonts w:hint="eastAsia"/>
        </w:rPr>
        <w:t>розвитку</w:t>
      </w:r>
      <w:r>
        <w:t></w:t>
      </w:r>
      <w:r>
        <w:rPr>
          <w:rFonts w:hint="eastAsia"/>
        </w:rPr>
        <w:t>застосування</w:t>
      </w:r>
      <w:r>
        <w:t></w:t>
      </w:r>
      <w:r>
        <w:rPr>
          <w:rFonts w:hint="eastAsia"/>
        </w:rPr>
        <w:t>статистичного</w:t>
      </w:r>
      <w:r>
        <w:t></w:t>
      </w:r>
      <w:r>
        <w:rPr>
          <w:rFonts w:hint="eastAsia"/>
        </w:rPr>
        <w:t>моделювання</w:t>
      </w:r>
    </w:p>
    <w:p w:rsidR="009975BE" w:rsidRDefault="009975BE" w:rsidP="009975BE">
      <w:r>
        <w:rPr>
          <w:rFonts w:hint="eastAsia"/>
        </w:rPr>
        <w:t>гауссового</w:t>
      </w:r>
      <w:r>
        <w:t></w:t>
      </w:r>
      <w:r>
        <w:rPr>
          <w:rFonts w:hint="eastAsia"/>
        </w:rPr>
        <w:t>однорідного</w:t>
      </w:r>
      <w:r>
        <w:t></w:t>
      </w:r>
      <w:r>
        <w:rPr>
          <w:rFonts w:hint="eastAsia"/>
        </w:rPr>
        <w:t>ізотропного</w:t>
      </w:r>
      <w:r>
        <w:t></w:t>
      </w:r>
      <w:r>
        <w:rPr>
          <w:rFonts w:hint="eastAsia"/>
        </w:rPr>
        <w:t>випадкового</w:t>
      </w:r>
      <w:r>
        <w:t></w:t>
      </w:r>
      <w:r>
        <w:rPr>
          <w:rFonts w:hint="eastAsia"/>
        </w:rPr>
        <w:t>поля</w:t>
      </w:r>
      <w:r>
        <w:t></w:t>
      </w:r>
      <w:r>
        <w:rPr>
          <w:rFonts w:hint="eastAsia"/>
        </w:rPr>
        <w:t>на</w:t>
      </w:r>
      <w:r>
        <w:t></w:t>
      </w:r>
      <w:r>
        <w:rPr>
          <w:rFonts w:hint="eastAsia"/>
        </w:rPr>
        <w:t>площині</w:t>
      </w:r>
      <w:r>
        <w:t></w:t>
      </w:r>
      <w:r>
        <w:t></w:t>
      </w:r>
      <w:r>
        <w:rPr>
          <w:rFonts w:hint="eastAsia"/>
        </w:rPr>
        <w:t>Виконано</w:t>
      </w:r>
    </w:p>
    <w:p w:rsidR="009975BE" w:rsidRDefault="009975BE" w:rsidP="009975BE">
      <w:r>
        <w:rPr>
          <w:rFonts w:hint="eastAsia"/>
        </w:rPr>
        <w:t>побудову</w:t>
      </w:r>
      <w:r>
        <w:t></w:t>
      </w:r>
      <w:r>
        <w:rPr>
          <w:rFonts w:hint="eastAsia"/>
        </w:rPr>
        <w:t>моделей</w:t>
      </w:r>
      <w:r>
        <w:t></w:t>
      </w:r>
      <w:r>
        <w:rPr>
          <w:rFonts w:hint="eastAsia"/>
        </w:rPr>
        <w:t>випадкового</w:t>
      </w:r>
      <w:r>
        <w:t></w:t>
      </w:r>
      <w:r>
        <w:rPr>
          <w:rFonts w:hint="eastAsia"/>
        </w:rPr>
        <w:t>поля</w:t>
      </w:r>
      <w:r>
        <w:t></w:t>
      </w:r>
      <w:r>
        <w:rPr>
          <w:rFonts w:hint="eastAsia"/>
        </w:rPr>
        <w:t>та</w:t>
      </w:r>
      <w:r>
        <w:t></w:t>
      </w:r>
      <w:r>
        <w:rPr>
          <w:rFonts w:hint="eastAsia"/>
        </w:rPr>
        <w:t>алгоритмів</w:t>
      </w:r>
      <w:r>
        <w:t></w:t>
      </w:r>
      <w:r>
        <w:rPr>
          <w:rFonts w:hint="eastAsia"/>
        </w:rPr>
        <w:t>статистичного</w:t>
      </w:r>
    </w:p>
    <w:p w:rsidR="009975BE" w:rsidRDefault="009975BE" w:rsidP="009975BE">
      <w:r>
        <w:t></w:t>
      </w:r>
      <w:r>
        <w:t></w:t>
      </w:r>
    </w:p>
    <w:p w:rsidR="009975BE" w:rsidRDefault="009975BE" w:rsidP="009975BE">
      <w:r>
        <w:rPr>
          <w:rFonts w:hint="eastAsia"/>
        </w:rPr>
        <w:t>моделювання</w:t>
      </w:r>
      <w:r>
        <w:t></w:t>
      </w:r>
      <w:r>
        <w:t></w:t>
      </w:r>
      <w:r>
        <w:rPr>
          <w:rFonts w:hint="eastAsia"/>
        </w:rPr>
        <w:t>за</w:t>
      </w:r>
      <w:r>
        <w:t></w:t>
      </w:r>
      <w:r>
        <w:rPr>
          <w:rFonts w:hint="eastAsia"/>
        </w:rPr>
        <w:t>допомогою</w:t>
      </w:r>
      <w:r>
        <w:t></w:t>
      </w:r>
      <w:r>
        <w:rPr>
          <w:rFonts w:hint="eastAsia"/>
        </w:rPr>
        <w:t>застосування</w:t>
      </w:r>
      <w:r>
        <w:t></w:t>
      </w:r>
      <w:r>
        <w:rPr>
          <w:rFonts w:hint="eastAsia"/>
        </w:rPr>
        <w:t>методу</w:t>
      </w:r>
      <w:r>
        <w:t></w:t>
      </w:r>
      <w:r>
        <w:rPr>
          <w:rFonts w:hint="eastAsia"/>
        </w:rPr>
        <w:t>спектральних</w:t>
      </w:r>
      <w:r>
        <w:t></w:t>
      </w:r>
      <w:r>
        <w:rPr>
          <w:rFonts w:hint="eastAsia"/>
        </w:rPr>
        <w:t>коефіцієнтів</w:t>
      </w:r>
      <w:r>
        <w:t></w:t>
      </w:r>
    </w:p>
    <w:p w:rsidR="009975BE" w:rsidRDefault="009975BE" w:rsidP="009975BE">
      <w:r>
        <w:rPr>
          <w:rFonts w:hint="eastAsia"/>
        </w:rPr>
        <w:t>для</w:t>
      </w:r>
      <w:r>
        <w:t></w:t>
      </w:r>
      <w:r>
        <w:rPr>
          <w:rFonts w:hint="eastAsia"/>
        </w:rPr>
        <w:t>генерування</w:t>
      </w:r>
      <w:r>
        <w:t></w:t>
      </w:r>
      <w:r>
        <w:rPr>
          <w:rFonts w:hint="eastAsia"/>
        </w:rPr>
        <w:t>реалізацій</w:t>
      </w:r>
      <w:r>
        <w:t></w:t>
      </w:r>
      <w:r>
        <w:rPr>
          <w:rFonts w:hint="eastAsia"/>
        </w:rPr>
        <w:t>гауссового</w:t>
      </w:r>
      <w:r>
        <w:t></w:t>
      </w:r>
      <w:r>
        <w:rPr>
          <w:rFonts w:hint="eastAsia"/>
        </w:rPr>
        <w:t>випадкового</w:t>
      </w:r>
      <w:r>
        <w:t></w:t>
      </w:r>
      <w:r>
        <w:rPr>
          <w:rFonts w:hint="eastAsia"/>
        </w:rPr>
        <w:t>поля</w:t>
      </w:r>
      <w:r>
        <w:t></w:t>
      </w:r>
      <w:r>
        <w:rPr>
          <w:rFonts w:hint="eastAsia"/>
        </w:rPr>
        <w:t>із</w:t>
      </w:r>
      <w:r>
        <w:t></w:t>
      </w:r>
      <w:r>
        <w:rPr>
          <w:rFonts w:hint="eastAsia"/>
        </w:rPr>
        <w:t>кореляційною</w:t>
      </w:r>
    </w:p>
    <w:p w:rsidR="009975BE" w:rsidRDefault="009975BE" w:rsidP="009975BE">
      <w:r>
        <w:rPr>
          <w:rFonts w:hint="eastAsia"/>
        </w:rPr>
        <w:t>функцією</w:t>
      </w:r>
      <w:r>
        <w:t></w:t>
      </w:r>
      <w:r>
        <w:rPr>
          <w:rFonts w:hint="eastAsia"/>
        </w:rPr>
        <w:t>типу</w:t>
      </w:r>
      <w:r>
        <w:t></w:t>
      </w:r>
      <w:r>
        <w:rPr>
          <w:rFonts w:hint="eastAsia"/>
        </w:rPr>
        <w:t>Коші</w:t>
      </w:r>
      <w:r>
        <w:t></w:t>
      </w:r>
      <w:r>
        <w:rPr>
          <w:rFonts w:hint="eastAsia"/>
        </w:rPr>
        <w:t>при</w:t>
      </w:r>
      <w:r>
        <w:t></w:t>
      </w:r>
      <w:r>
        <w:rPr>
          <w:rFonts w:hint="eastAsia"/>
        </w:rPr>
        <w:t>значеннях</w:t>
      </w:r>
      <w:r>
        <w:t></w:t>
      </w:r>
      <w:r>
        <w:rPr>
          <w:rFonts w:hint="eastAsia"/>
        </w:rPr>
        <w:t>параметрів</w:t>
      </w:r>
    </w:p>
    <w:p w:rsidR="009975BE" w:rsidRDefault="009975BE" w:rsidP="009975BE">
      <w:r>
        <w:t></w:t>
      </w:r>
    </w:p>
    <w:p w:rsidR="009975BE" w:rsidRDefault="009975BE" w:rsidP="009975BE">
      <w:r>
        <w:t></w:t>
      </w:r>
    </w:p>
    <w:p w:rsidR="009975BE" w:rsidRDefault="009975BE" w:rsidP="009975BE">
      <w:r>
        <w:t></w:t>
      </w:r>
      <w:r>
        <w:t></w:t>
      </w:r>
      <w:r>
        <w:t></w:t>
      </w:r>
    </w:p>
    <w:p w:rsidR="009975BE" w:rsidRDefault="009975BE" w:rsidP="009975BE">
      <w:r>
        <w:rPr>
          <w:rFonts w:hint="eastAsia"/>
        </w:rPr>
        <w:t>та</w:t>
      </w:r>
    </w:p>
    <w:p w:rsidR="009975BE" w:rsidRDefault="009975BE" w:rsidP="009975BE">
      <w:r>
        <w:t></w:t>
      </w:r>
      <w:r>
        <w:t></w:t>
      </w:r>
      <w:r>
        <w:t></w:t>
      </w:r>
      <w:r>
        <w:t></w:t>
      </w:r>
    </w:p>
    <w:p w:rsidR="009975BE" w:rsidRDefault="009975BE" w:rsidP="009975BE">
      <w:r>
        <w:t></w:t>
      </w:r>
      <w:r>
        <w:t></w:t>
      </w:r>
      <w:r>
        <w:rPr>
          <w:rFonts w:hint="eastAsia"/>
        </w:rPr>
        <w:t>Проведено</w:t>
      </w:r>
    </w:p>
    <w:p w:rsidR="009975BE" w:rsidRDefault="009975BE" w:rsidP="009975BE">
      <w:r>
        <w:rPr>
          <w:rFonts w:hint="eastAsia"/>
        </w:rPr>
        <w:t>перевірку</w:t>
      </w:r>
      <w:r>
        <w:t></w:t>
      </w:r>
      <w:r>
        <w:rPr>
          <w:rFonts w:hint="eastAsia"/>
        </w:rPr>
        <w:t>статистичних</w:t>
      </w:r>
      <w:r>
        <w:t></w:t>
      </w:r>
      <w:r>
        <w:rPr>
          <w:rFonts w:hint="eastAsia"/>
        </w:rPr>
        <w:t>моделей</w:t>
      </w:r>
      <w:r>
        <w:t></w:t>
      </w:r>
      <w:r>
        <w:rPr>
          <w:rFonts w:hint="eastAsia"/>
        </w:rPr>
        <w:t>на</w:t>
      </w:r>
      <w:r>
        <w:t></w:t>
      </w:r>
      <w:r>
        <w:rPr>
          <w:rFonts w:hint="eastAsia"/>
        </w:rPr>
        <w:t>адекватність</w:t>
      </w:r>
      <w:r>
        <w:t></w:t>
      </w:r>
    </w:p>
    <w:p w:rsidR="009975BE" w:rsidRDefault="009975BE" w:rsidP="009975BE">
      <w:r>
        <w:t></w:t>
      </w:r>
      <w:r>
        <w:t></w:t>
      </w:r>
      <w:r>
        <w:rPr>
          <w:rFonts w:hint="eastAsia"/>
        </w:rPr>
        <w:t>отримано</w:t>
      </w:r>
      <w:r>
        <w:t></w:t>
      </w:r>
      <w:r>
        <w:rPr>
          <w:rFonts w:hint="eastAsia"/>
        </w:rPr>
        <w:t>подальший</w:t>
      </w:r>
      <w:r>
        <w:t></w:t>
      </w:r>
      <w:r>
        <w:rPr>
          <w:rFonts w:hint="eastAsia"/>
        </w:rPr>
        <w:t>розвиток</w:t>
      </w:r>
      <w:r>
        <w:t></w:t>
      </w:r>
      <w:r>
        <w:rPr>
          <w:rFonts w:hint="eastAsia"/>
        </w:rPr>
        <w:t>дослідження</w:t>
      </w:r>
      <w:r>
        <w:t></w:t>
      </w:r>
      <w:r>
        <w:rPr>
          <w:rFonts w:hint="eastAsia"/>
        </w:rPr>
        <w:t>густини</w:t>
      </w:r>
      <w:r>
        <w:t></w:t>
      </w:r>
      <w:r>
        <w:rPr>
          <w:rFonts w:hint="eastAsia"/>
        </w:rPr>
        <w:t>крейдяної</w:t>
      </w:r>
      <w:r>
        <w:t></w:t>
      </w:r>
      <w:r>
        <w:rPr>
          <w:rFonts w:hint="eastAsia"/>
        </w:rPr>
        <w:t>товщі</w:t>
      </w:r>
    </w:p>
    <w:p w:rsidR="009975BE" w:rsidRDefault="009975BE" w:rsidP="009975BE">
      <w:r>
        <w:rPr>
          <w:rFonts w:hint="eastAsia"/>
        </w:rPr>
        <w:t>методом</w:t>
      </w:r>
      <w:r>
        <w:t></w:t>
      </w:r>
      <w:r>
        <w:rPr>
          <w:rFonts w:hint="eastAsia"/>
        </w:rPr>
        <w:t>Монте</w:t>
      </w:r>
      <w:r>
        <w:t></w:t>
      </w:r>
      <w:r>
        <w:rPr>
          <w:rFonts w:hint="eastAsia"/>
        </w:rPr>
        <w:t>Карло</w:t>
      </w:r>
      <w:r>
        <w:t></w:t>
      </w:r>
      <w:r>
        <w:rPr>
          <w:rFonts w:hint="eastAsia"/>
        </w:rPr>
        <w:t>на</w:t>
      </w:r>
      <w:r>
        <w:t></w:t>
      </w:r>
      <w:r>
        <w:rPr>
          <w:rFonts w:hint="eastAsia"/>
        </w:rPr>
        <w:t>проммайданчику</w:t>
      </w:r>
      <w:r>
        <w:t></w:t>
      </w:r>
      <w:r>
        <w:rPr>
          <w:rFonts w:hint="eastAsia"/>
        </w:rPr>
        <w:t>Рівненської</w:t>
      </w:r>
      <w:r>
        <w:t></w:t>
      </w:r>
      <w:r>
        <w:rPr>
          <w:rFonts w:hint="eastAsia"/>
        </w:rPr>
        <w:t>АЕС</w:t>
      </w:r>
      <w:r>
        <w:t></w:t>
      </w:r>
      <w:r>
        <w:rPr>
          <w:rFonts w:hint="eastAsia"/>
        </w:rPr>
        <w:t>із</w:t>
      </w:r>
      <w:r>
        <w:t></w:t>
      </w:r>
      <w:r>
        <w:rPr>
          <w:rFonts w:hint="eastAsia"/>
        </w:rPr>
        <w:t>застосуванням</w:t>
      </w:r>
    </w:p>
    <w:p w:rsidR="009975BE" w:rsidRDefault="009975BE" w:rsidP="009975BE">
      <w:r>
        <w:rPr>
          <w:rFonts w:hint="eastAsia"/>
        </w:rPr>
        <w:t>статистичних</w:t>
      </w:r>
      <w:r>
        <w:t></w:t>
      </w:r>
      <w:r>
        <w:rPr>
          <w:rFonts w:hint="eastAsia"/>
        </w:rPr>
        <w:t>моделей</w:t>
      </w:r>
      <w:r>
        <w:t></w:t>
      </w:r>
      <w:r>
        <w:rPr>
          <w:rFonts w:hint="eastAsia"/>
        </w:rPr>
        <w:t>у</w:t>
      </w:r>
      <w:r>
        <w:t></w:t>
      </w:r>
      <w:r>
        <w:rPr>
          <w:rFonts w:hint="eastAsia"/>
        </w:rPr>
        <w:t>двовимірному</w:t>
      </w:r>
      <w:r>
        <w:t></w:t>
      </w:r>
      <w:r>
        <w:rPr>
          <w:rFonts w:hint="eastAsia"/>
        </w:rPr>
        <w:t>просторі</w:t>
      </w:r>
      <w:r>
        <w:t></w:t>
      </w:r>
      <w:r>
        <w:rPr>
          <w:rFonts w:hint="eastAsia"/>
        </w:rPr>
        <w:t>та</w:t>
      </w:r>
      <w:r>
        <w:t></w:t>
      </w:r>
      <w:r>
        <w:rPr>
          <w:rFonts w:hint="eastAsia"/>
        </w:rPr>
        <w:t>кореляційною</w:t>
      </w:r>
      <w:r>
        <w:t></w:t>
      </w:r>
      <w:r>
        <w:rPr>
          <w:rFonts w:hint="eastAsia"/>
        </w:rPr>
        <w:t>функцією</w:t>
      </w:r>
    </w:p>
    <w:p w:rsidR="009975BE" w:rsidRDefault="009975BE" w:rsidP="009975BE">
      <w:r>
        <w:rPr>
          <w:rFonts w:hint="eastAsia"/>
        </w:rPr>
        <w:t>типу</w:t>
      </w:r>
      <w:r>
        <w:t></w:t>
      </w:r>
      <w:r>
        <w:rPr>
          <w:rFonts w:hint="eastAsia"/>
        </w:rPr>
        <w:t>Коші</w:t>
      </w:r>
      <w:r>
        <w:t></w:t>
      </w:r>
      <w:r>
        <w:t></w:t>
      </w:r>
      <w:r>
        <w:rPr>
          <w:rFonts w:hint="eastAsia"/>
        </w:rPr>
        <w:t>Доповнено</w:t>
      </w:r>
      <w:r>
        <w:t></w:t>
      </w:r>
      <w:r>
        <w:rPr>
          <w:rFonts w:hint="eastAsia"/>
        </w:rPr>
        <w:t>вхідні</w:t>
      </w:r>
      <w:r>
        <w:t></w:t>
      </w:r>
      <w:r>
        <w:rPr>
          <w:rFonts w:hint="eastAsia"/>
        </w:rPr>
        <w:t>дані</w:t>
      </w:r>
      <w:r>
        <w:t></w:t>
      </w:r>
      <w:r>
        <w:rPr>
          <w:rFonts w:hint="eastAsia"/>
        </w:rPr>
        <w:t>та</w:t>
      </w:r>
      <w:r>
        <w:t></w:t>
      </w:r>
      <w:r>
        <w:rPr>
          <w:rFonts w:hint="eastAsia"/>
        </w:rPr>
        <w:t>побудовано</w:t>
      </w:r>
      <w:r>
        <w:t></w:t>
      </w:r>
      <w:r>
        <w:rPr>
          <w:rFonts w:hint="eastAsia"/>
        </w:rPr>
        <w:t>карти</w:t>
      </w:r>
      <w:r>
        <w:t></w:t>
      </w:r>
      <w:r>
        <w:rPr>
          <w:rFonts w:hint="eastAsia"/>
        </w:rPr>
        <w:t>густини</w:t>
      </w:r>
      <w:r>
        <w:t></w:t>
      </w:r>
      <w:r>
        <w:rPr>
          <w:rFonts w:hint="eastAsia"/>
        </w:rPr>
        <w:t>крейдяної</w:t>
      </w:r>
    </w:p>
    <w:p w:rsidR="009975BE" w:rsidRDefault="009975BE" w:rsidP="009975BE">
      <w:r>
        <w:rPr>
          <w:rFonts w:hint="eastAsia"/>
        </w:rPr>
        <w:t>товщі</w:t>
      </w:r>
      <w:r>
        <w:t></w:t>
      </w:r>
      <w:r>
        <w:rPr>
          <w:rFonts w:hint="eastAsia"/>
        </w:rPr>
        <w:t>за</w:t>
      </w:r>
      <w:r>
        <w:t></w:t>
      </w:r>
      <w:r>
        <w:rPr>
          <w:rFonts w:hint="eastAsia"/>
        </w:rPr>
        <w:t>згенерованими</w:t>
      </w:r>
      <w:r>
        <w:t></w:t>
      </w:r>
      <w:r>
        <w:rPr>
          <w:rFonts w:hint="eastAsia"/>
        </w:rPr>
        <w:t>реалізаціями</w:t>
      </w:r>
      <w:r>
        <w:t></w:t>
      </w:r>
    </w:p>
    <w:p w:rsidR="009975BE" w:rsidRDefault="009975BE" w:rsidP="009975BE">
      <w:r>
        <w:t></w:t>
      </w:r>
      <w:r>
        <w:t></w:t>
      </w:r>
      <w:r>
        <w:rPr>
          <w:rFonts w:hint="eastAsia"/>
        </w:rPr>
        <w:t>набуло</w:t>
      </w:r>
      <w:r>
        <w:t></w:t>
      </w:r>
      <w:r>
        <w:rPr>
          <w:rFonts w:hint="eastAsia"/>
        </w:rPr>
        <w:t>подальшого</w:t>
      </w:r>
      <w:r>
        <w:t></w:t>
      </w:r>
      <w:r>
        <w:rPr>
          <w:rFonts w:hint="eastAsia"/>
        </w:rPr>
        <w:t>розвитку</w:t>
      </w:r>
      <w:r>
        <w:t></w:t>
      </w:r>
      <w:r>
        <w:rPr>
          <w:rFonts w:hint="eastAsia"/>
        </w:rPr>
        <w:t>застосування</w:t>
      </w:r>
      <w:r>
        <w:t></w:t>
      </w:r>
      <w:r>
        <w:rPr>
          <w:rFonts w:hint="eastAsia"/>
        </w:rPr>
        <w:t>методики</w:t>
      </w:r>
      <w:r>
        <w:t></w:t>
      </w:r>
      <w:r>
        <w:t></w:t>
      </w:r>
      <w:r>
        <w:rPr>
          <w:rFonts w:hint="eastAsia"/>
        </w:rPr>
        <w:t>на</w:t>
      </w:r>
      <w:r>
        <w:t></w:t>
      </w:r>
      <w:r>
        <w:rPr>
          <w:rFonts w:hint="eastAsia"/>
        </w:rPr>
        <w:t>прикладі</w:t>
      </w:r>
    </w:p>
    <w:p w:rsidR="009975BE" w:rsidRDefault="009975BE" w:rsidP="009975BE">
      <w:r>
        <w:rPr>
          <w:rFonts w:hint="eastAsia"/>
        </w:rPr>
        <w:t>спостережень</w:t>
      </w:r>
      <w:r>
        <w:t></w:t>
      </w:r>
      <w:r>
        <w:rPr>
          <w:rFonts w:hint="eastAsia"/>
        </w:rPr>
        <w:t>в</w:t>
      </w:r>
      <w:r>
        <w:t></w:t>
      </w:r>
      <w:r>
        <w:rPr>
          <w:rFonts w:hint="eastAsia"/>
        </w:rPr>
        <w:t>м</w:t>
      </w:r>
      <w:r>
        <w:t></w:t>
      </w:r>
      <w:r>
        <w:t></w:t>
      </w:r>
      <w:r>
        <w:rPr>
          <w:rFonts w:hint="eastAsia"/>
        </w:rPr>
        <w:t>Одесі</w:t>
      </w:r>
      <w:r>
        <w:t></w:t>
      </w:r>
      <w:r>
        <w:t></w:t>
      </w:r>
      <w:r>
        <w:rPr>
          <w:rFonts w:hint="eastAsia"/>
        </w:rPr>
        <w:t>статистичного</w:t>
      </w:r>
      <w:r>
        <w:t></w:t>
      </w:r>
      <w:r>
        <w:rPr>
          <w:rFonts w:hint="eastAsia"/>
        </w:rPr>
        <w:t>моделювання</w:t>
      </w:r>
      <w:r>
        <w:t></w:t>
      </w:r>
      <w:r>
        <w:rPr>
          <w:rFonts w:hint="eastAsia"/>
        </w:rPr>
        <w:t>випадкових</w:t>
      </w:r>
      <w:r>
        <w:t></w:t>
      </w:r>
      <w:r>
        <w:rPr>
          <w:rFonts w:hint="eastAsia"/>
        </w:rPr>
        <w:t>процесів</w:t>
      </w:r>
      <w:r>
        <w:t></w:t>
      </w:r>
      <w:r>
        <w:rPr>
          <w:rFonts w:hint="eastAsia"/>
        </w:rPr>
        <w:t>та</w:t>
      </w:r>
    </w:p>
    <w:p w:rsidR="009975BE" w:rsidRDefault="009975BE" w:rsidP="009975BE">
      <w:r>
        <w:rPr>
          <w:rFonts w:hint="eastAsia"/>
        </w:rPr>
        <w:t>полів</w:t>
      </w:r>
      <w:r>
        <w:t></w:t>
      </w:r>
      <w:r>
        <w:rPr>
          <w:rFonts w:hint="eastAsia"/>
        </w:rPr>
        <w:t>на</w:t>
      </w:r>
      <w:r>
        <w:t></w:t>
      </w:r>
      <w:r>
        <w:rPr>
          <w:rFonts w:hint="eastAsia"/>
        </w:rPr>
        <w:t>площині</w:t>
      </w:r>
      <w:r>
        <w:t></w:t>
      </w:r>
      <w:r>
        <w:rPr>
          <w:rFonts w:hint="eastAsia"/>
        </w:rPr>
        <w:t>з</w:t>
      </w:r>
      <w:r>
        <w:t></w:t>
      </w:r>
      <w:r>
        <w:rPr>
          <w:rFonts w:hint="eastAsia"/>
        </w:rPr>
        <w:t>обмеженим</w:t>
      </w:r>
      <w:r>
        <w:t></w:t>
      </w:r>
      <w:r>
        <w:rPr>
          <w:rFonts w:hint="eastAsia"/>
        </w:rPr>
        <w:t>спектром</w:t>
      </w:r>
      <w:r>
        <w:t></w:t>
      </w:r>
      <w:r>
        <w:rPr>
          <w:rFonts w:hint="eastAsia"/>
        </w:rPr>
        <w:t>на</w:t>
      </w:r>
      <w:r>
        <w:t></w:t>
      </w:r>
      <w:r>
        <w:rPr>
          <w:rFonts w:hint="eastAsia"/>
        </w:rPr>
        <w:t>рівномірній</w:t>
      </w:r>
      <w:r>
        <w:t></w:t>
      </w:r>
      <w:r>
        <w:rPr>
          <w:rFonts w:hint="eastAsia"/>
        </w:rPr>
        <w:t>решітці</w:t>
      </w:r>
      <w:r>
        <w:t></w:t>
      </w:r>
      <w:r>
        <w:rPr>
          <w:rFonts w:hint="eastAsia"/>
        </w:rPr>
        <w:t>інтерполяції</w:t>
      </w:r>
    </w:p>
    <w:p w:rsidR="009975BE" w:rsidRDefault="009975BE" w:rsidP="009975BE">
      <w:r>
        <w:rPr>
          <w:rFonts w:hint="eastAsia"/>
        </w:rPr>
        <w:t>на</w:t>
      </w:r>
      <w:r>
        <w:t></w:t>
      </w:r>
      <w:r>
        <w:rPr>
          <w:rFonts w:hint="eastAsia"/>
        </w:rPr>
        <w:t>основі</w:t>
      </w:r>
      <w:r>
        <w:t></w:t>
      </w:r>
      <w:r>
        <w:rPr>
          <w:rFonts w:hint="eastAsia"/>
        </w:rPr>
        <w:t>модифікованих</w:t>
      </w:r>
      <w:r>
        <w:t></w:t>
      </w:r>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p>
    <w:p w:rsidR="009975BE" w:rsidRDefault="009975BE" w:rsidP="009975BE">
      <w:r>
        <w:rPr>
          <w:rFonts w:hint="eastAsia"/>
        </w:rPr>
        <w:t>в</w:t>
      </w:r>
      <w:r>
        <w:t></w:t>
      </w:r>
      <w:r>
        <w:rPr>
          <w:rFonts w:hint="eastAsia"/>
        </w:rPr>
        <w:t>сейсмологічні</w:t>
      </w:r>
      <w:r>
        <w:t></w:t>
      </w:r>
      <w:r>
        <w:rPr>
          <w:rFonts w:hint="eastAsia"/>
        </w:rPr>
        <w:t>дослідження</w:t>
      </w:r>
      <w:r>
        <w:t></w:t>
      </w:r>
      <w:r>
        <w:rPr>
          <w:rFonts w:hint="eastAsia"/>
        </w:rPr>
        <w:t>для</w:t>
      </w:r>
      <w:r>
        <w:t></w:t>
      </w:r>
      <w:r>
        <w:rPr>
          <w:rFonts w:hint="eastAsia"/>
        </w:rPr>
        <w:t>потреб</w:t>
      </w:r>
      <w:r>
        <w:t></w:t>
      </w:r>
      <w:r>
        <w:rPr>
          <w:rFonts w:hint="eastAsia"/>
        </w:rPr>
        <w:t>визначення</w:t>
      </w:r>
      <w:r>
        <w:t></w:t>
      </w:r>
      <w:r>
        <w:rPr>
          <w:rFonts w:hint="eastAsia"/>
        </w:rPr>
        <w:t>частотних</w:t>
      </w:r>
      <w:r>
        <w:t></w:t>
      </w:r>
      <w:r>
        <w:rPr>
          <w:rFonts w:hint="eastAsia"/>
        </w:rPr>
        <w:t>характеристик</w:t>
      </w:r>
    </w:p>
    <w:p w:rsidR="009975BE" w:rsidRDefault="009975BE" w:rsidP="009975BE">
      <w:r>
        <w:rPr>
          <w:rFonts w:hint="eastAsia"/>
        </w:rPr>
        <w:t>геологічного</w:t>
      </w:r>
      <w:r>
        <w:t></w:t>
      </w:r>
      <w:r>
        <w:rPr>
          <w:rFonts w:hint="eastAsia"/>
        </w:rPr>
        <w:t>середовища</w:t>
      </w:r>
      <w:r>
        <w:t></w:t>
      </w:r>
      <w:r>
        <w:rPr>
          <w:rFonts w:hint="eastAsia"/>
        </w:rPr>
        <w:t>під</w:t>
      </w:r>
      <w:r>
        <w:t></w:t>
      </w:r>
      <w:r>
        <w:rPr>
          <w:rFonts w:hint="eastAsia"/>
        </w:rPr>
        <w:t>будівельними</w:t>
      </w:r>
      <w:r>
        <w:t></w:t>
      </w:r>
      <w:r>
        <w:rPr>
          <w:rFonts w:hint="eastAsia"/>
        </w:rPr>
        <w:t>майданчиками</w:t>
      </w:r>
      <w:r>
        <w:t></w:t>
      </w:r>
    </w:p>
    <w:p w:rsidR="009975BE" w:rsidRDefault="009975BE" w:rsidP="009975BE">
      <w:r>
        <w:t></w:t>
      </w:r>
      <w:r>
        <w:t></w:t>
      </w:r>
      <w:r>
        <w:rPr>
          <w:rFonts w:hint="eastAsia"/>
        </w:rPr>
        <w:t>уперше</w:t>
      </w:r>
      <w:r>
        <w:t></w:t>
      </w:r>
      <w:r>
        <w:rPr>
          <w:rFonts w:hint="eastAsia"/>
        </w:rPr>
        <w:t>доведено</w:t>
      </w:r>
      <w:r>
        <w:t></w:t>
      </w:r>
      <w:r>
        <w:rPr>
          <w:rFonts w:hint="eastAsia"/>
        </w:rPr>
        <w:t>теорему</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p>
    <w:p w:rsidR="009975BE" w:rsidRDefault="009975BE" w:rsidP="009975BE">
      <w:r>
        <w:rPr>
          <w:rFonts w:hint="eastAsia"/>
        </w:rPr>
        <w:t>змінною</w:t>
      </w:r>
      <w:r>
        <w:t></w:t>
      </w:r>
      <w:r>
        <w:rPr>
          <w:rFonts w:hint="eastAsia"/>
        </w:rPr>
        <w:t>та</w:t>
      </w:r>
      <w:r>
        <w:t></w:t>
      </w:r>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t></w:t>
      </w:r>
      <w:r>
        <w:t></w:t>
      </w:r>
      <w:r>
        <w:t></w:t>
      </w:r>
    </w:p>
    <w:p w:rsidR="009975BE" w:rsidRDefault="009975BE" w:rsidP="009975BE">
      <w:r>
        <w:rPr>
          <w:rFonts w:hint="eastAsia"/>
        </w:rPr>
        <w:t>випадкового</w:t>
      </w:r>
      <w:r>
        <w:t></w:t>
      </w:r>
      <w:r>
        <w:rPr>
          <w:rFonts w:hint="eastAsia"/>
        </w:rPr>
        <w:t>поля</w:t>
      </w:r>
      <w:r>
        <w:t></w:t>
      </w:r>
      <w:r>
        <w:rPr>
          <w:rFonts w:hint="eastAsia"/>
        </w:rPr>
        <w:t>в</w:t>
      </w:r>
    </w:p>
    <w:p w:rsidR="009975BE" w:rsidRDefault="009975BE" w:rsidP="009975BE">
      <w:r>
        <w:t></w:t>
      </w:r>
      <w:r>
        <w:t></w:t>
      </w:r>
      <w:r>
        <w:t></w:t>
      </w:r>
      <w:r>
        <w:t></w:t>
      </w:r>
      <w:r>
        <w:t></w:t>
      </w:r>
      <w:r>
        <w:t></w:t>
      </w:r>
    </w:p>
    <w:p w:rsidR="009975BE" w:rsidRDefault="009975BE" w:rsidP="009975BE">
      <w:r>
        <w:t></w:t>
      </w:r>
      <w:r>
        <w:t></w:t>
      </w:r>
      <w:r>
        <w:rPr>
          <w:rFonts w:hint="eastAsia"/>
        </w:rPr>
        <w:t>Обчислені</w:t>
      </w:r>
      <w:r>
        <w:t></w:t>
      </w:r>
      <w:r>
        <w:rPr>
          <w:rFonts w:hint="eastAsia"/>
        </w:rPr>
        <w:t>оцінки</w:t>
      </w:r>
      <w:r>
        <w:t></w:t>
      </w:r>
      <w:r>
        <w:rPr>
          <w:rFonts w:hint="eastAsia"/>
        </w:rPr>
        <w:t>швидкості</w:t>
      </w:r>
      <w:r>
        <w:t></w:t>
      </w:r>
      <w:r>
        <w:rPr>
          <w:rFonts w:hint="eastAsia"/>
        </w:rPr>
        <w:t>збіжності</w:t>
      </w:r>
      <w:r>
        <w:t></w:t>
      </w:r>
      <w:r>
        <w:rPr>
          <w:rFonts w:hint="eastAsia"/>
        </w:rPr>
        <w:t>в</w:t>
      </w:r>
    </w:p>
    <w:p w:rsidR="009975BE" w:rsidRDefault="009975BE" w:rsidP="009975BE">
      <w:r>
        <w:rPr>
          <w:rFonts w:hint="eastAsia"/>
        </w:rPr>
        <w:t>середньому</w:t>
      </w:r>
      <w:r>
        <w:t></w:t>
      </w:r>
      <w:r>
        <w:rPr>
          <w:rFonts w:hint="eastAsia"/>
        </w:rPr>
        <w:t>квадратичному</w:t>
      </w:r>
      <w:r>
        <w:t></w:t>
      </w:r>
      <w:r>
        <w:rPr>
          <w:rFonts w:hint="eastAsia"/>
        </w:rPr>
        <w:t>апроксимації</w:t>
      </w:r>
      <w:r>
        <w:t></w:t>
      </w:r>
      <w:r>
        <w:rPr>
          <w:rFonts w:hint="eastAsia"/>
        </w:rPr>
        <w:t>випадкового</w:t>
      </w:r>
      <w:r>
        <w:t></w:t>
      </w:r>
      <w:r>
        <w:rPr>
          <w:rFonts w:hint="eastAsia"/>
        </w:rPr>
        <w:t>поля</w:t>
      </w:r>
      <w:r>
        <w:t></w:t>
      </w:r>
      <w:r>
        <w:rPr>
          <w:rFonts w:hint="eastAsia"/>
        </w:rPr>
        <w:t>його</w:t>
      </w:r>
      <w:r>
        <w:t></w:t>
      </w:r>
      <w:r>
        <w:rPr>
          <w:rFonts w:hint="eastAsia"/>
        </w:rPr>
        <w:t>моделлю</w:t>
      </w:r>
      <w:r>
        <w:t></w:t>
      </w:r>
    </w:p>
    <w:p w:rsidR="009975BE" w:rsidRDefault="009975BE" w:rsidP="009975BE">
      <w:r>
        <w:rPr>
          <w:rFonts w:hint="eastAsia"/>
        </w:rPr>
        <w:t>побудованою</w:t>
      </w:r>
      <w:r>
        <w:t></w:t>
      </w:r>
      <w:r>
        <w:rPr>
          <w:rFonts w:hint="eastAsia"/>
        </w:rPr>
        <w:t>на</w:t>
      </w:r>
      <w:r>
        <w:t></w:t>
      </w:r>
      <w:r>
        <w:rPr>
          <w:rFonts w:hint="eastAsia"/>
        </w:rPr>
        <w:t>основі</w:t>
      </w:r>
      <w:r>
        <w:t></w:t>
      </w:r>
      <w:r>
        <w:rPr>
          <w:rFonts w:hint="eastAsia"/>
        </w:rPr>
        <w:t>їх</w:t>
      </w:r>
      <w:r>
        <w:t></w:t>
      </w:r>
      <w:r>
        <w:rPr>
          <w:rFonts w:hint="eastAsia"/>
        </w:rPr>
        <w:t>спектральних</w:t>
      </w:r>
      <w:r>
        <w:t></w:t>
      </w:r>
      <w:r>
        <w:rPr>
          <w:rFonts w:hint="eastAsia"/>
        </w:rPr>
        <w:t>розкладів</w:t>
      </w:r>
      <w:r>
        <w:t></w:t>
      </w:r>
      <w:r>
        <w:rPr>
          <w:rFonts w:hint="eastAsia"/>
        </w:rPr>
        <w:t>та</w:t>
      </w:r>
      <w:r>
        <w:t></w:t>
      </w:r>
      <w:r>
        <w:rPr>
          <w:rFonts w:hint="eastAsia"/>
        </w:rPr>
        <w:t>модифікованих</w:t>
      </w:r>
    </w:p>
    <w:p w:rsidR="009975BE" w:rsidRDefault="009975BE" w:rsidP="009975BE">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r>
        <w:t></w:t>
      </w:r>
      <w:r>
        <w:t></w:t>
      </w:r>
      <w:r>
        <w:rPr>
          <w:rFonts w:hint="eastAsia"/>
        </w:rPr>
        <w:t>такого</w:t>
      </w:r>
      <w:r>
        <w:t></w:t>
      </w:r>
      <w:r>
        <w:t></w:t>
      </w:r>
      <w:r>
        <w:rPr>
          <w:rFonts w:hint="eastAsia"/>
        </w:rPr>
        <w:t>що</w:t>
      </w:r>
      <w:r>
        <w:t></w:t>
      </w:r>
      <w:r>
        <w:rPr>
          <w:rFonts w:hint="eastAsia"/>
        </w:rPr>
        <w:t>має</w:t>
      </w:r>
    </w:p>
    <w:p w:rsidR="009975BE" w:rsidRDefault="009975BE" w:rsidP="009975BE">
      <w:r>
        <w:rPr>
          <w:rFonts w:hint="eastAsia"/>
        </w:rPr>
        <w:t>обмежений</w:t>
      </w:r>
      <w:r>
        <w:t></w:t>
      </w:r>
      <w:r>
        <w:rPr>
          <w:rFonts w:hint="eastAsia"/>
        </w:rPr>
        <w:t>спектр</w:t>
      </w:r>
      <w:r>
        <w:t></w:t>
      </w:r>
      <w:r>
        <w:rPr>
          <w:rFonts w:hint="eastAsia"/>
        </w:rPr>
        <w:t>за</w:t>
      </w:r>
      <w:r>
        <w:t></w:t>
      </w:r>
      <w:r>
        <w:rPr>
          <w:rFonts w:hint="eastAsia"/>
        </w:rPr>
        <w:t>часом</w:t>
      </w:r>
      <w:r>
        <w:t></w:t>
      </w:r>
    </w:p>
    <w:p w:rsidR="009975BE" w:rsidRDefault="009975BE" w:rsidP="009975BE">
      <w:r>
        <w:t></w:t>
      </w:r>
      <w:r>
        <w:t></w:t>
      </w:r>
      <w:r>
        <w:rPr>
          <w:rFonts w:hint="eastAsia"/>
        </w:rPr>
        <w:t>уперше</w:t>
      </w:r>
      <w:r>
        <w:t></w:t>
      </w:r>
      <w:r>
        <w:rPr>
          <w:rFonts w:hint="eastAsia"/>
        </w:rPr>
        <w:t>для</w:t>
      </w:r>
      <w:r>
        <w:t></w:t>
      </w:r>
      <w:r>
        <w:rPr>
          <w:rFonts w:hint="eastAsia"/>
        </w:rPr>
        <w:t>випадкових</w:t>
      </w:r>
      <w:r>
        <w:t></w:t>
      </w:r>
      <w:r>
        <w:rPr>
          <w:rFonts w:hint="eastAsia"/>
        </w:rPr>
        <w:t>полів</w:t>
      </w:r>
      <w:r>
        <w:t></w:t>
      </w:r>
      <w:r>
        <w:t></w:t>
      </w:r>
      <w:r>
        <w:rPr>
          <w:rFonts w:hint="eastAsia"/>
        </w:rPr>
        <w:t>однорідних</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однорідних</w:t>
      </w:r>
    </w:p>
    <w:p w:rsidR="009975BE" w:rsidRDefault="009975BE" w:rsidP="009975BE">
      <w:r>
        <w:rPr>
          <w:rFonts w:hint="eastAsia"/>
        </w:rPr>
        <w:t>ізотропних</w:t>
      </w:r>
      <w:r>
        <w:t></w:t>
      </w:r>
      <w:r>
        <w:rPr>
          <w:rFonts w:hint="eastAsia"/>
        </w:rPr>
        <w:t>за</w:t>
      </w:r>
      <w:r>
        <w:t></w:t>
      </w:r>
      <w:r>
        <w:rPr>
          <w:rFonts w:hint="eastAsia"/>
        </w:rPr>
        <w:t>просторовими</w:t>
      </w:r>
      <w:r>
        <w:t></w:t>
      </w:r>
      <w:r>
        <w:rPr>
          <w:rFonts w:hint="eastAsia"/>
        </w:rPr>
        <w:t>змінними</w:t>
      </w:r>
      <w:r>
        <w:t></w:t>
      </w:r>
      <w:r>
        <w:t></w:t>
      </w:r>
      <w:r>
        <w:rPr>
          <w:rFonts w:hint="eastAsia"/>
        </w:rPr>
        <w:t>таких</w:t>
      </w:r>
      <w:r>
        <w:t></w:t>
      </w:r>
      <w:r>
        <w:t></w:t>
      </w:r>
      <w:r>
        <w:rPr>
          <w:rFonts w:hint="eastAsia"/>
        </w:rPr>
        <w:t>що</w:t>
      </w:r>
      <w:r>
        <w:t></w:t>
      </w:r>
      <w:r>
        <w:rPr>
          <w:rFonts w:hint="eastAsia"/>
        </w:rPr>
        <w:t>мають</w:t>
      </w:r>
      <w:r>
        <w:t></w:t>
      </w:r>
      <w:r>
        <w:rPr>
          <w:rFonts w:hint="eastAsia"/>
        </w:rPr>
        <w:t>обмежений</w:t>
      </w:r>
      <w:r>
        <w:t></w:t>
      </w:r>
      <w:r>
        <w:rPr>
          <w:rFonts w:hint="eastAsia"/>
        </w:rPr>
        <w:t>спектр</w:t>
      </w:r>
    </w:p>
    <w:p w:rsidR="009975BE" w:rsidRDefault="009975BE" w:rsidP="009975BE">
      <w:r>
        <w:rPr>
          <w:rFonts w:hint="eastAsia"/>
        </w:rPr>
        <w:t>за</w:t>
      </w:r>
      <w:r>
        <w:t></w:t>
      </w:r>
      <w:r>
        <w:rPr>
          <w:rFonts w:hint="eastAsia"/>
        </w:rPr>
        <w:t>часовою</w:t>
      </w:r>
      <w:r>
        <w:t></w:t>
      </w:r>
      <w:r>
        <w:rPr>
          <w:rFonts w:hint="eastAsia"/>
        </w:rPr>
        <w:t>змінною</w:t>
      </w:r>
      <w:r>
        <w:t></w:t>
      </w:r>
      <w:r>
        <w:t></w:t>
      </w:r>
      <w:r>
        <w:rPr>
          <w:rFonts w:hint="eastAsia"/>
        </w:rPr>
        <w:t>побудовано</w:t>
      </w:r>
      <w:r>
        <w:t></w:t>
      </w:r>
      <w:r>
        <w:rPr>
          <w:rFonts w:hint="eastAsia"/>
        </w:rPr>
        <w:t>моделі</w:t>
      </w:r>
      <w:r>
        <w:t></w:t>
      </w:r>
      <w:r>
        <w:rPr>
          <w:rFonts w:hint="eastAsia"/>
        </w:rPr>
        <w:t>у</w:t>
      </w:r>
      <w:r>
        <w:t></w:t>
      </w:r>
      <w:r>
        <w:rPr>
          <w:rFonts w:hint="eastAsia"/>
        </w:rPr>
        <w:t>чотиривимірному</w:t>
      </w:r>
      <w:r>
        <w:t></w:t>
      </w:r>
      <w:r>
        <w:rPr>
          <w:rFonts w:hint="eastAsia"/>
        </w:rPr>
        <w:t>та</w:t>
      </w:r>
    </w:p>
    <w:p w:rsidR="009975BE" w:rsidRDefault="009975BE" w:rsidP="009975BE">
      <w:r>
        <w:t></w:t>
      </w:r>
      <w:r>
        <w:t></w:t>
      </w:r>
      <w:r>
        <w:t></w:t>
      </w:r>
      <w:r>
        <w:rPr>
          <w:rFonts w:hint="eastAsia"/>
        </w:rPr>
        <w:t>вимірному</w:t>
      </w:r>
    </w:p>
    <w:p w:rsidR="009975BE" w:rsidRDefault="009975BE" w:rsidP="009975BE">
      <w:r>
        <w:rPr>
          <w:rFonts w:hint="eastAsia"/>
        </w:rPr>
        <w:t>випадку</w:t>
      </w:r>
      <w:r>
        <w:t></w:t>
      </w:r>
      <w:r>
        <w:t></w:t>
      </w:r>
      <w:r>
        <w:rPr>
          <w:rFonts w:hint="eastAsia"/>
        </w:rPr>
        <w:t>отримано</w:t>
      </w:r>
      <w:r>
        <w:t></w:t>
      </w:r>
      <w:r>
        <w:rPr>
          <w:rFonts w:hint="eastAsia"/>
        </w:rPr>
        <w:t>оцінки</w:t>
      </w:r>
      <w:r>
        <w:t></w:t>
      </w:r>
      <w:r>
        <w:rPr>
          <w:rFonts w:hint="eastAsia"/>
        </w:rPr>
        <w:t>швидкості</w:t>
      </w:r>
      <w:r>
        <w:t></w:t>
      </w:r>
      <w:r>
        <w:rPr>
          <w:rFonts w:hint="eastAsia"/>
        </w:rPr>
        <w:t>збіжності</w:t>
      </w:r>
      <w:r>
        <w:t></w:t>
      </w:r>
      <w:r>
        <w:rPr>
          <w:rFonts w:hint="eastAsia"/>
        </w:rPr>
        <w:t>в</w:t>
      </w:r>
      <w:r>
        <w:t></w:t>
      </w:r>
      <w:r>
        <w:rPr>
          <w:rFonts w:hint="eastAsia"/>
        </w:rPr>
        <w:t>середньому</w:t>
      </w:r>
      <w:r>
        <w:t></w:t>
      </w:r>
      <w:r>
        <w:rPr>
          <w:rFonts w:hint="eastAsia"/>
        </w:rPr>
        <w:t>квадратичному</w:t>
      </w:r>
    </w:p>
    <w:p w:rsidR="009975BE" w:rsidRDefault="009975BE" w:rsidP="009975BE">
      <w:r>
        <w:rPr>
          <w:rFonts w:hint="eastAsia"/>
        </w:rPr>
        <w:t>апроксимації</w:t>
      </w:r>
      <w:r>
        <w:t></w:t>
      </w:r>
      <w:r>
        <w:rPr>
          <w:rFonts w:hint="eastAsia"/>
        </w:rPr>
        <w:t>таких</w:t>
      </w:r>
      <w:r>
        <w:t></w:t>
      </w:r>
      <w:r>
        <w:rPr>
          <w:rFonts w:hint="eastAsia"/>
        </w:rPr>
        <w:t>випадкових</w:t>
      </w:r>
      <w:r>
        <w:t></w:t>
      </w:r>
      <w:r>
        <w:rPr>
          <w:rFonts w:hint="eastAsia"/>
        </w:rPr>
        <w:t>полів</w:t>
      </w:r>
      <w:r>
        <w:t></w:t>
      </w:r>
      <w:r>
        <w:rPr>
          <w:rFonts w:hint="eastAsia"/>
        </w:rPr>
        <w:t>моделями</w:t>
      </w:r>
      <w:r>
        <w:t></w:t>
      </w:r>
      <w:r>
        <w:rPr>
          <w:rFonts w:hint="eastAsia"/>
        </w:rPr>
        <w:t>та</w:t>
      </w:r>
      <w:r>
        <w:t></w:t>
      </w:r>
      <w:r>
        <w:rPr>
          <w:rFonts w:hint="eastAsia"/>
        </w:rPr>
        <w:t>на</w:t>
      </w:r>
      <w:r>
        <w:t></w:t>
      </w:r>
      <w:r>
        <w:rPr>
          <w:rFonts w:hint="eastAsia"/>
        </w:rPr>
        <w:t>основі</w:t>
      </w:r>
      <w:r>
        <w:t></w:t>
      </w:r>
      <w:r>
        <w:rPr>
          <w:rFonts w:hint="eastAsia"/>
        </w:rPr>
        <w:t>знайдених</w:t>
      </w:r>
    </w:p>
    <w:p w:rsidR="009975BE" w:rsidRDefault="009975BE" w:rsidP="009975BE">
      <w:r>
        <w:rPr>
          <w:rFonts w:hint="eastAsia"/>
        </w:rPr>
        <w:t>оцінок</w:t>
      </w:r>
      <w:r>
        <w:t></w:t>
      </w:r>
      <w:r>
        <w:rPr>
          <w:rFonts w:hint="eastAsia"/>
        </w:rPr>
        <w:t>розроблено</w:t>
      </w:r>
      <w:r>
        <w:t></w:t>
      </w:r>
      <w:r>
        <w:rPr>
          <w:rFonts w:hint="eastAsia"/>
        </w:rPr>
        <w:t>алгоритми</w:t>
      </w:r>
      <w:r>
        <w:t></w:t>
      </w:r>
      <w:r>
        <w:rPr>
          <w:rFonts w:hint="eastAsia"/>
        </w:rPr>
        <w:t>статистичного</w:t>
      </w:r>
      <w:r>
        <w:t></w:t>
      </w:r>
      <w:r>
        <w:rPr>
          <w:rFonts w:hint="eastAsia"/>
        </w:rPr>
        <w:t>моделювання</w:t>
      </w:r>
      <w:r>
        <w:t></w:t>
      </w:r>
      <w:r>
        <w:rPr>
          <w:rFonts w:hint="eastAsia"/>
        </w:rPr>
        <w:t>таких</w:t>
      </w:r>
      <w:r>
        <w:t></w:t>
      </w:r>
      <w:r>
        <w:rPr>
          <w:rFonts w:hint="eastAsia"/>
        </w:rPr>
        <w:t>гауссових</w:t>
      </w:r>
    </w:p>
    <w:p w:rsidR="009975BE" w:rsidRDefault="009975BE" w:rsidP="009975BE">
      <w:r>
        <w:rPr>
          <w:rFonts w:hint="eastAsia"/>
        </w:rPr>
        <w:t>полів</w:t>
      </w:r>
      <w:r>
        <w:t></w:t>
      </w:r>
      <w:r>
        <w:rPr>
          <w:rFonts w:hint="eastAsia"/>
        </w:rPr>
        <w:t>із</w:t>
      </w:r>
      <w:r>
        <w:t></w:t>
      </w:r>
      <w:r>
        <w:rPr>
          <w:rFonts w:hint="eastAsia"/>
        </w:rPr>
        <w:t>наперед</w:t>
      </w:r>
      <w:r>
        <w:t></w:t>
      </w:r>
      <w:r>
        <w:rPr>
          <w:rFonts w:hint="eastAsia"/>
        </w:rPr>
        <w:t>заданою</w:t>
      </w:r>
      <w:r>
        <w:t></w:t>
      </w:r>
      <w:r>
        <w:rPr>
          <w:rFonts w:hint="eastAsia"/>
        </w:rPr>
        <w:t>точністю</w:t>
      </w:r>
      <w:r>
        <w:t></w:t>
      </w:r>
      <w:r>
        <w:t></w:t>
      </w:r>
      <w:r>
        <w:rPr>
          <w:rFonts w:hint="eastAsia"/>
        </w:rPr>
        <w:t>Також</w:t>
      </w:r>
      <w:r>
        <w:t></w:t>
      </w:r>
      <w:r>
        <w:rPr>
          <w:rFonts w:hint="eastAsia"/>
        </w:rPr>
        <w:t>доведені</w:t>
      </w:r>
      <w:r>
        <w:t></w:t>
      </w:r>
      <w:r>
        <w:rPr>
          <w:rFonts w:hint="eastAsia"/>
        </w:rPr>
        <w:t>теорема</w:t>
      </w:r>
      <w:r>
        <w:t></w:t>
      </w:r>
      <w:r>
        <w:rPr>
          <w:rFonts w:hint="eastAsia"/>
        </w:rPr>
        <w:t>про</w:t>
      </w:r>
    </w:p>
    <w:p w:rsidR="009975BE" w:rsidRDefault="009975BE" w:rsidP="009975BE">
      <w:r>
        <w:t></w:t>
      </w:r>
      <w:r>
        <w:t></w:t>
      </w:r>
    </w:p>
    <w:p w:rsidR="009975BE" w:rsidRDefault="009975BE" w:rsidP="009975BE">
      <w:r>
        <w:rPr>
          <w:rFonts w:hint="eastAsia"/>
        </w:rPr>
        <w:t>спектральний</w:t>
      </w:r>
      <w:r>
        <w:t></w:t>
      </w:r>
      <w:r>
        <w:rPr>
          <w:rFonts w:hint="eastAsia"/>
        </w:rPr>
        <w:t>розклад</w:t>
      </w:r>
      <w:r>
        <w:t></w:t>
      </w:r>
      <w:r>
        <w:t></w:t>
      </w:r>
      <w:r>
        <w:rPr>
          <w:rFonts w:hint="eastAsia"/>
        </w:rPr>
        <w:t>теореми</w:t>
      </w:r>
      <w:r>
        <w:t></w:t>
      </w:r>
      <w:r>
        <w:rPr>
          <w:rFonts w:hint="eastAsia"/>
        </w:rPr>
        <w:t>про</w:t>
      </w:r>
      <w:r>
        <w:t></w:t>
      </w:r>
      <w:r>
        <w:rPr>
          <w:rFonts w:hint="eastAsia"/>
        </w:rPr>
        <w:t>оцінки</w:t>
      </w:r>
      <w:r>
        <w:t></w:t>
      </w:r>
      <w:r>
        <w:rPr>
          <w:rFonts w:hint="eastAsia"/>
        </w:rPr>
        <w:t>швидкості</w:t>
      </w:r>
      <w:r>
        <w:t></w:t>
      </w:r>
      <w:r>
        <w:rPr>
          <w:rFonts w:hint="eastAsia"/>
        </w:rPr>
        <w:t>збіжності</w:t>
      </w:r>
      <w:r>
        <w:t></w:t>
      </w:r>
      <w:r>
        <w:rPr>
          <w:rFonts w:hint="eastAsia"/>
        </w:rPr>
        <w:t>в</w:t>
      </w:r>
      <w:r>
        <w:t></w:t>
      </w:r>
      <w:r>
        <w:rPr>
          <w:rFonts w:hint="eastAsia"/>
        </w:rPr>
        <w:t>середньому</w:t>
      </w:r>
    </w:p>
    <w:p w:rsidR="009975BE" w:rsidRDefault="009975BE" w:rsidP="009975BE">
      <w:r>
        <w:rPr>
          <w:rFonts w:hint="eastAsia"/>
        </w:rPr>
        <w:t>квадратичному</w:t>
      </w:r>
      <w:r>
        <w:t></w:t>
      </w:r>
      <w:r>
        <w:rPr>
          <w:rFonts w:hint="eastAsia"/>
        </w:rPr>
        <w:t>таких</w:t>
      </w:r>
      <w:r>
        <w:t></w:t>
      </w:r>
      <w:r>
        <w:rPr>
          <w:rFonts w:hint="eastAsia"/>
        </w:rPr>
        <w:t>випадкових</w:t>
      </w:r>
      <w:r>
        <w:t></w:t>
      </w:r>
      <w:r>
        <w:rPr>
          <w:rFonts w:hint="eastAsia"/>
        </w:rPr>
        <w:t>полів</w:t>
      </w:r>
      <w:r>
        <w:t></w:t>
      </w:r>
      <w:r>
        <w:rPr>
          <w:rFonts w:hint="eastAsia"/>
        </w:rPr>
        <w:t>їх</w:t>
      </w:r>
      <w:r>
        <w:t></w:t>
      </w:r>
      <w:r>
        <w:rPr>
          <w:rFonts w:hint="eastAsia"/>
        </w:rPr>
        <w:t>статистичними</w:t>
      </w:r>
      <w:r>
        <w:t></w:t>
      </w:r>
      <w:r>
        <w:rPr>
          <w:rFonts w:hint="eastAsia"/>
        </w:rPr>
        <w:t>моделями</w:t>
      </w:r>
      <w:r>
        <w:t></w:t>
      </w:r>
      <w:r>
        <w:t></w:t>
      </w:r>
      <w:r>
        <w:rPr>
          <w:rFonts w:hint="eastAsia"/>
        </w:rPr>
        <w:t>які</w:t>
      </w:r>
    </w:p>
    <w:p w:rsidR="009975BE" w:rsidRDefault="009975BE" w:rsidP="009975BE">
      <w:r>
        <w:rPr>
          <w:rFonts w:hint="eastAsia"/>
        </w:rPr>
        <w:t>побудовані</w:t>
      </w:r>
      <w:r>
        <w:t></w:t>
      </w:r>
      <w:r>
        <w:rPr>
          <w:rFonts w:hint="eastAsia"/>
        </w:rPr>
        <w:t>на</w:t>
      </w:r>
      <w:r>
        <w:t></w:t>
      </w:r>
      <w:r>
        <w:rPr>
          <w:rFonts w:hint="eastAsia"/>
        </w:rPr>
        <w:t>основі</w:t>
      </w:r>
      <w:r>
        <w:t></w:t>
      </w:r>
      <w:r>
        <w:rPr>
          <w:rFonts w:hint="eastAsia"/>
        </w:rPr>
        <w:t>часткових</w:t>
      </w:r>
      <w:r>
        <w:t></w:t>
      </w:r>
      <w:r>
        <w:rPr>
          <w:rFonts w:hint="eastAsia"/>
        </w:rPr>
        <w:t>сум</w:t>
      </w:r>
      <w:r>
        <w:t></w:t>
      </w:r>
      <w:r>
        <w:rPr>
          <w:rFonts w:hint="eastAsia"/>
        </w:rPr>
        <w:t>спеціальних</w:t>
      </w:r>
      <w:r>
        <w:t></w:t>
      </w:r>
      <w:r>
        <w:rPr>
          <w:rFonts w:hint="eastAsia"/>
        </w:rPr>
        <w:t>рядів</w:t>
      </w:r>
      <w:r>
        <w:t></w:t>
      </w:r>
      <w:r>
        <w:rPr>
          <w:rFonts w:hint="eastAsia"/>
        </w:rPr>
        <w:t>та</w:t>
      </w:r>
      <w:r>
        <w:t></w:t>
      </w:r>
      <w:r>
        <w:rPr>
          <w:rFonts w:hint="eastAsia"/>
        </w:rPr>
        <w:t>модифікованих</w:t>
      </w:r>
    </w:p>
    <w:p w:rsidR="009975BE" w:rsidRDefault="009975BE" w:rsidP="009975BE">
      <w:r>
        <w:rPr>
          <w:rFonts w:hint="eastAsia"/>
        </w:rPr>
        <w:t>розкладів</w:t>
      </w:r>
      <w:r>
        <w:t></w:t>
      </w:r>
      <w:r>
        <w:rPr>
          <w:rFonts w:hint="eastAsia"/>
        </w:rPr>
        <w:t>Котельникова</w:t>
      </w:r>
      <w:r>
        <w:t></w:t>
      </w:r>
      <w:r>
        <w:rPr>
          <w:rFonts w:hint="eastAsia"/>
        </w:rPr>
        <w:t>Шеннона</w:t>
      </w:r>
      <w:r>
        <w:t></w:t>
      </w:r>
    </w:p>
    <w:p w:rsidR="009975BE" w:rsidRDefault="009975BE" w:rsidP="009975BE">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t></w:t>
      </w:r>
      <w:r>
        <w:rPr>
          <w:rFonts w:hint="eastAsia"/>
        </w:rPr>
        <w:t>Практичне</w:t>
      </w:r>
      <w:r>
        <w:t></w:t>
      </w:r>
      <w:r>
        <w:rPr>
          <w:rFonts w:hint="eastAsia"/>
        </w:rPr>
        <w:t>значення</w:t>
      </w:r>
    </w:p>
    <w:p w:rsidR="009975BE" w:rsidRDefault="009975BE" w:rsidP="009975BE">
      <w:r>
        <w:rPr>
          <w:rFonts w:hint="eastAsia"/>
        </w:rPr>
        <w:t>результатів</w:t>
      </w:r>
      <w:r>
        <w:t></w:t>
      </w:r>
      <w:r>
        <w:rPr>
          <w:rFonts w:hint="eastAsia"/>
        </w:rPr>
        <w:t>роботи</w:t>
      </w:r>
      <w:r>
        <w:t></w:t>
      </w:r>
      <w:r>
        <w:rPr>
          <w:rFonts w:hint="eastAsia"/>
        </w:rPr>
        <w:t>полягає</w:t>
      </w:r>
      <w:r>
        <w:t></w:t>
      </w:r>
      <w:r>
        <w:rPr>
          <w:rFonts w:hint="eastAsia"/>
        </w:rPr>
        <w:t>у</w:t>
      </w:r>
      <w:r>
        <w:t></w:t>
      </w:r>
      <w:r>
        <w:rPr>
          <w:rFonts w:hint="eastAsia"/>
        </w:rPr>
        <w:t>можливості</w:t>
      </w:r>
      <w:r>
        <w:t></w:t>
      </w:r>
      <w:r>
        <w:rPr>
          <w:rFonts w:hint="eastAsia"/>
        </w:rPr>
        <w:t>використання</w:t>
      </w:r>
      <w:r>
        <w:t></w:t>
      </w:r>
      <w:r>
        <w:rPr>
          <w:rFonts w:hint="eastAsia"/>
        </w:rPr>
        <w:t>розроблених</w:t>
      </w:r>
      <w:r>
        <w:t></w:t>
      </w:r>
      <w:r>
        <w:rPr>
          <w:rFonts w:hint="eastAsia"/>
        </w:rPr>
        <w:t>методів</w:t>
      </w:r>
      <w:r>
        <w:t></w:t>
      </w:r>
    </w:p>
    <w:p w:rsidR="009975BE" w:rsidRDefault="009975BE" w:rsidP="009975BE">
      <w:r>
        <w:rPr>
          <w:rFonts w:hint="eastAsia"/>
        </w:rPr>
        <w:t>статистичних</w:t>
      </w:r>
      <w:r>
        <w:t></w:t>
      </w:r>
      <w:r>
        <w:rPr>
          <w:rFonts w:hint="eastAsia"/>
        </w:rPr>
        <w:t>моделей</w:t>
      </w:r>
      <w:r>
        <w:t></w:t>
      </w:r>
      <w:r>
        <w:rPr>
          <w:rFonts w:hint="eastAsia"/>
        </w:rPr>
        <w:t>та</w:t>
      </w:r>
      <w:r>
        <w:t></w:t>
      </w:r>
      <w:r>
        <w:rPr>
          <w:rFonts w:hint="eastAsia"/>
        </w:rPr>
        <w:t>алгоритмів</w:t>
      </w:r>
      <w:r>
        <w:t></w:t>
      </w:r>
      <w:r>
        <w:rPr>
          <w:rFonts w:hint="eastAsia"/>
        </w:rPr>
        <w:t>для</w:t>
      </w:r>
      <w:r>
        <w:t></w:t>
      </w:r>
      <w:r>
        <w:rPr>
          <w:rFonts w:hint="eastAsia"/>
        </w:rPr>
        <w:t>обробки</w:t>
      </w:r>
      <w:r>
        <w:t></w:t>
      </w:r>
      <w:r>
        <w:rPr>
          <w:rFonts w:hint="eastAsia"/>
        </w:rPr>
        <w:t>даних</w:t>
      </w:r>
      <w:r>
        <w:t></w:t>
      </w:r>
      <w:r>
        <w:rPr>
          <w:rFonts w:hint="eastAsia"/>
        </w:rPr>
        <w:t>моніторингу</w:t>
      </w:r>
      <w:r>
        <w:t></w:t>
      </w:r>
      <w:r>
        <w:rPr>
          <w:rFonts w:hint="eastAsia"/>
        </w:rPr>
        <w:t>територій</w:t>
      </w:r>
    </w:p>
    <w:p w:rsidR="009975BE" w:rsidRDefault="009975BE" w:rsidP="009975BE">
      <w:r>
        <w:rPr>
          <w:rFonts w:hint="eastAsia"/>
        </w:rPr>
        <w:t>розташування</w:t>
      </w:r>
      <w:r>
        <w:t></w:t>
      </w:r>
      <w:r>
        <w:rPr>
          <w:rFonts w:hint="eastAsia"/>
        </w:rPr>
        <w:t>потенційно</w:t>
      </w:r>
      <w:r>
        <w:t></w:t>
      </w:r>
      <w:r>
        <w:rPr>
          <w:rFonts w:hint="eastAsia"/>
        </w:rPr>
        <w:t>небезпечних</w:t>
      </w:r>
      <w:r>
        <w:t></w:t>
      </w:r>
      <w:r>
        <w:rPr>
          <w:rFonts w:hint="eastAsia"/>
        </w:rPr>
        <w:t>об’єктів</w:t>
      </w:r>
      <w:r>
        <w:t></w:t>
      </w:r>
      <w:r>
        <w:t></w:t>
      </w:r>
      <w:r>
        <w:rPr>
          <w:rFonts w:hint="eastAsia"/>
        </w:rPr>
        <w:t>для</w:t>
      </w:r>
      <w:r>
        <w:t></w:t>
      </w:r>
      <w:r>
        <w:rPr>
          <w:rFonts w:hint="eastAsia"/>
        </w:rPr>
        <w:t>доповнення</w:t>
      </w:r>
      <w:r>
        <w:t></w:t>
      </w:r>
      <w:r>
        <w:rPr>
          <w:rFonts w:hint="eastAsia"/>
        </w:rPr>
        <w:t>даних</w:t>
      </w:r>
    </w:p>
    <w:p w:rsidR="009975BE" w:rsidRDefault="009975BE" w:rsidP="009975BE">
      <w:r>
        <w:rPr>
          <w:rFonts w:hint="eastAsia"/>
        </w:rPr>
        <w:t>аеромагнітної</w:t>
      </w:r>
      <w:r>
        <w:t></w:t>
      </w:r>
      <w:r>
        <w:rPr>
          <w:rFonts w:hint="eastAsia"/>
        </w:rPr>
        <w:t>зйомки</w:t>
      </w:r>
      <w:r>
        <w:t></w:t>
      </w:r>
      <w:r>
        <w:rPr>
          <w:rFonts w:hint="eastAsia"/>
        </w:rPr>
        <w:t>з</w:t>
      </w:r>
      <w:r>
        <w:t></w:t>
      </w:r>
      <w:r>
        <w:rPr>
          <w:rFonts w:hint="eastAsia"/>
        </w:rPr>
        <w:t>метою</w:t>
      </w:r>
      <w:r>
        <w:t></w:t>
      </w:r>
      <w:r>
        <w:rPr>
          <w:rFonts w:hint="eastAsia"/>
        </w:rPr>
        <w:t>досягнення</w:t>
      </w:r>
      <w:r>
        <w:t></w:t>
      </w:r>
      <w:r>
        <w:rPr>
          <w:rFonts w:hint="eastAsia"/>
        </w:rPr>
        <w:t>необхідної</w:t>
      </w:r>
      <w:r>
        <w:t></w:t>
      </w:r>
      <w:r>
        <w:rPr>
          <w:rFonts w:hint="eastAsia"/>
        </w:rPr>
        <w:t>детальності</w:t>
      </w:r>
      <w:r>
        <w:t></w:t>
      </w:r>
      <w:r>
        <w:rPr>
          <w:rFonts w:hint="eastAsia"/>
        </w:rPr>
        <w:t>і</w:t>
      </w:r>
      <w:r>
        <w:t></w:t>
      </w:r>
      <w:r>
        <w:rPr>
          <w:rFonts w:hint="eastAsia"/>
        </w:rPr>
        <w:t>виявлення</w:t>
      </w:r>
    </w:p>
    <w:p w:rsidR="009975BE" w:rsidRDefault="009975BE" w:rsidP="009975BE">
      <w:r>
        <w:rPr>
          <w:rFonts w:hint="eastAsia"/>
        </w:rPr>
        <w:t>аномалій</w:t>
      </w:r>
      <w:r>
        <w:t></w:t>
      </w:r>
      <w:r>
        <w:t></w:t>
      </w:r>
      <w:r>
        <w:rPr>
          <w:rFonts w:hint="eastAsia"/>
        </w:rPr>
        <w:t>а</w:t>
      </w:r>
      <w:r>
        <w:t></w:t>
      </w:r>
      <w:r>
        <w:rPr>
          <w:rFonts w:hint="eastAsia"/>
        </w:rPr>
        <w:t>також</w:t>
      </w:r>
      <w:r>
        <w:t></w:t>
      </w:r>
      <w:r>
        <w:rPr>
          <w:rFonts w:hint="eastAsia"/>
        </w:rPr>
        <w:t>для</w:t>
      </w:r>
      <w:r>
        <w:t></w:t>
      </w:r>
      <w:r>
        <w:rPr>
          <w:rFonts w:hint="eastAsia"/>
        </w:rPr>
        <w:t>потреб</w:t>
      </w:r>
      <w:r>
        <w:t></w:t>
      </w:r>
      <w:r>
        <w:rPr>
          <w:rFonts w:hint="eastAsia"/>
        </w:rPr>
        <w:t>визначення</w:t>
      </w:r>
      <w:r>
        <w:t></w:t>
      </w:r>
      <w:r>
        <w:rPr>
          <w:rFonts w:hint="eastAsia"/>
        </w:rPr>
        <w:t>частотних</w:t>
      </w:r>
      <w:r>
        <w:t></w:t>
      </w:r>
      <w:r>
        <w:rPr>
          <w:rFonts w:hint="eastAsia"/>
        </w:rPr>
        <w:t>характеристик</w:t>
      </w:r>
      <w:r>
        <w:t></w:t>
      </w:r>
      <w:r>
        <w:rPr>
          <w:rFonts w:hint="eastAsia"/>
        </w:rPr>
        <w:t>геологічного</w:t>
      </w:r>
    </w:p>
    <w:p w:rsidR="009975BE" w:rsidRDefault="009975BE" w:rsidP="009975BE">
      <w:r>
        <w:rPr>
          <w:rFonts w:hint="eastAsia"/>
        </w:rPr>
        <w:t>середовища</w:t>
      </w:r>
      <w:r>
        <w:t></w:t>
      </w:r>
      <w:r>
        <w:rPr>
          <w:rFonts w:hint="eastAsia"/>
        </w:rPr>
        <w:t>під</w:t>
      </w:r>
      <w:r>
        <w:t></w:t>
      </w:r>
      <w:r>
        <w:rPr>
          <w:rFonts w:hint="eastAsia"/>
        </w:rPr>
        <w:t>будівельними</w:t>
      </w:r>
      <w:r>
        <w:t></w:t>
      </w:r>
      <w:r>
        <w:rPr>
          <w:rFonts w:hint="eastAsia"/>
        </w:rPr>
        <w:t>майданчиками</w:t>
      </w:r>
      <w:r>
        <w:t></w:t>
      </w:r>
      <w:r>
        <w:rPr>
          <w:rFonts w:hint="eastAsia"/>
        </w:rPr>
        <w:t>і</w:t>
      </w:r>
      <w:r>
        <w:t></w:t>
      </w:r>
      <w:r>
        <w:rPr>
          <w:rFonts w:hint="eastAsia"/>
        </w:rPr>
        <w:t>передбачення</w:t>
      </w:r>
      <w:r>
        <w:t></w:t>
      </w:r>
      <w:r>
        <w:rPr>
          <w:rFonts w:hint="eastAsia"/>
        </w:rPr>
        <w:t>місць</w:t>
      </w:r>
      <w:r>
        <w:t></w:t>
      </w:r>
      <w:r>
        <w:t></w:t>
      </w:r>
      <w:r>
        <w:rPr>
          <w:rFonts w:hint="eastAsia"/>
        </w:rPr>
        <w:t>де</w:t>
      </w:r>
      <w:r>
        <w:t></w:t>
      </w:r>
      <w:r>
        <w:rPr>
          <w:rFonts w:hint="eastAsia"/>
        </w:rPr>
        <w:t>можливе</w:t>
      </w:r>
    </w:p>
    <w:p w:rsidR="009975BE" w:rsidRDefault="009975BE" w:rsidP="009975BE">
      <w:r>
        <w:rPr>
          <w:rFonts w:hint="eastAsia"/>
        </w:rPr>
        <w:t>значне</w:t>
      </w:r>
      <w:r>
        <w:t></w:t>
      </w:r>
      <w:r>
        <w:rPr>
          <w:rFonts w:hint="eastAsia"/>
        </w:rPr>
        <w:t>зростання</w:t>
      </w:r>
      <w:r>
        <w:t></w:t>
      </w:r>
      <w:r>
        <w:rPr>
          <w:rFonts w:hint="eastAsia"/>
        </w:rPr>
        <w:t>інтенсивності</w:t>
      </w:r>
      <w:r>
        <w:t></w:t>
      </w:r>
      <w:r>
        <w:rPr>
          <w:rFonts w:hint="eastAsia"/>
        </w:rPr>
        <w:t>сейсмічних</w:t>
      </w:r>
      <w:r>
        <w:t></w:t>
      </w:r>
      <w:r>
        <w:rPr>
          <w:rFonts w:hint="eastAsia"/>
        </w:rPr>
        <w:t>струшувань</w:t>
      </w:r>
      <w:r>
        <w:t></w:t>
      </w:r>
      <w:r>
        <w:t></w:t>
      </w:r>
      <w:r>
        <w:rPr>
          <w:rFonts w:hint="eastAsia"/>
        </w:rPr>
        <w:t>Практичне</w:t>
      </w:r>
      <w:r>
        <w:t></w:t>
      </w:r>
      <w:r>
        <w:rPr>
          <w:rFonts w:hint="eastAsia"/>
        </w:rPr>
        <w:t>застосування</w:t>
      </w:r>
    </w:p>
    <w:p w:rsidR="009975BE" w:rsidRDefault="009975BE" w:rsidP="009975BE">
      <w:r>
        <w:rPr>
          <w:rFonts w:hint="eastAsia"/>
        </w:rPr>
        <w:t>методів</w:t>
      </w:r>
      <w:r>
        <w:t></w:t>
      </w:r>
      <w:r>
        <w:rPr>
          <w:rFonts w:hint="eastAsia"/>
        </w:rPr>
        <w:t>Монте</w:t>
      </w:r>
      <w:r>
        <w:t></w:t>
      </w:r>
      <w:r>
        <w:rPr>
          <w:rFonts w:hint="eastAsia"/>
        </w:rPr>
        <w:t>Карло</w:t>
      </w:r>
      <w:r>
        <w:t></w:t>
      </w:r>
      <w:r>
        <w:rPr>
          <w:rFonts w:hint="eastAsia"/>
        </w:rPr>
        <w:t>забезпечує</w:t>
      </w:r>
      <w:r>
        <w:t></w:t>
      </w:r>
      <w:r>
        <w:rPr>
          <w:rFonts w:hint="eastAsia"/>
        </w:rPr>
        <w:t>доповнення</w:t>
      </w:r>
      <w:r>
        <w:t></w:t>
      </w:r>
      <w:r>
        <w:rPr>
          <w:rFonts w:hint="eastAsia"/>
        </w:rPr>
        <w:t>баз</w:t>
      </w:r>
      <w:r>
        <w:t></w:t>
      </w:r>
      <w:r>
        <w:rPr>
          <w:rFonts w:hint="eastAsia"/>
        </w:rPr>
        <w:t>даних</w:t>
      </w:r>
      <w:r>
        <w:t></w:t>
      </w:r>
      <w:r>
        <w:rPr>
          <w:rFonts w:hint="eastAsia"/>
        </w:rPr>
        <w:t>моніторингу</w:t>
      </w:r>
      <w:r>
        <w:t></w:t>
      </w:r>
      <w:r>
        <w:rPr>
          <w:rFonts w:hint="eastAsia"/>
        </w:rPr>
        <w:t>без</w:t>
      </w:r>
    </w:p>
    <w:p w:rsidR="009975BE" w:rsidRDefault="009975BE" w:rsidP="009975BE">
      <w:r>
        <w:rPr>
          <w:rFonts w:hint="eastAsia"/>
        </w:rPr>
        <w:t>проведення</w:t>
      </w:r>
      <w:r>
        <w:t></w:t>
      </w:r>
      <w:r>
        <w:rPr>
          <w:rFonts w:hint="eastAsia"/>
        </w:rPr>
        <w:t>додаткових</w:t>
      </w:r>
      <w:r>
        <w:t></w:t>
      </w:r>
      <w:r>
        <w:rPr>
          <w:rFonts w:hint="eastAsia"/>
        </w:rPr>
        <w:t>спостережень</w:t>
      </w:r>
      <w:r>
        <w:t></w:t>
      </w:r>
      <w:r>
        <w:rPr>
          <w:rFonts w:hint="eastAsia"/>
        </w:rPr>
        <w:t>та</w:t>
      </w:r>
      <w:r>
        <w:t></w:t>
      </w:r>
      <w:r>
        <w:rPr>
          <w:rFonts w:hint="eastAsia"/>
        </w:rPr>
        <w:t>витрат</w:t>
      </w:r>
      <w:r>
        <w:t></w:t>
      </w:r>
      <w:r>
        <w:rPr>
          <w:rFonts w:hint="eastAsia"/>
        </w:rPr>
        <w:t>додаткових</w:t>
      </w:r>
      <w:r>
        <w:t></w:t>
      </w:r>
      <w:r>
        <w:rPr>
          <w:rFonts w:hint="eastAsia"/>
        </w:rPr>
        <w:t>коштів</w:t>
      </w:r>
      <w:r>
        <w:t></w:t>
      </w:r>
    </w:p>
    <w:p w:rsidR="009975BE" w:rsidRDefault="009975BE" w:rsidP="009975BE">
      <w:r>
        <w:rPr>
          <w:rFonts w:hint="eastAsia"/>
        </w:rPr>
        <w:t>Теоретичне</w:t>
      </w:r>
      <w:r>
        <w:t></w:t>
      </w:r>
      <w:r>
        <w:rPr>
          <w:rFonts w:hint="eastAsia"/>
        </w:rPr>
        <w:t>значення</w:t>
      </w:r>
      <w:r>
        <w:t></w:t>
      </w:r>
      <w:r>
        <w:rPr>
          <w:rFonts w:hint="eastAsia"/>
        </w:rPr>
        <w:t>полягає</w:t>
      </w:r>
      <w:r>
        <w:t></w:t>
      </w:r>
      <w:r>
        <w:rPr>
          <w:rFonts w:hint="eastAsia"/>
        </w:rPr>
        <w:t>в</w:t>
      </w:r>
      <w:r>
        <w:t></w:t>
      </w:r>
      <w:r>
        <w:rPr>
          <w:rFonts w:hint="eastAsia"/>
        </w:rPr>
        <w:t>розробці</w:t>
      </w:r>
      <w:r>
        <w:t></w:t>
      </w:r>
      <w:r>
        <w:rPr>
          <w:rFonts w:hint="eastAsia"/>
        </w:rPr>
        <w:t>необхідного</w:t>
      </w:r>
      <w:r>
        <w:t></w:t>
      </w:r>
      <w:r>
        <w:rPr>
          <w:rFonts w:hint="eastAsia"/>
        </w:rPr>
        <w:t>математичного</w:t>
      </w:r>
      <w:r>
        <w:t></w:t>
      </w:r>
      <w:r>
        <w:rPr>
          <w:rFonts w:hint="eastAsia"/>
        </w:rPr>
        <w:t>апарату</w:t>
      </w:r>
    </w:p>
    <w:p w:rsidR="009975BE" w:rsidRDefault="009975BE" w:rsidP="009975BE">
      <w:r>
        <w:rPr>
          <w:rFonts w:hint="eastAsia"/>
        </w:rPr>
        <w:t>статистичного</w:t>
      </w:r>
      <w:r>
        <w:t></w:t>
      </w:r>
      <w:r>
        <w:rPr>
          <w:rFonts w:hint="eastAsia"/>
        </w:rPr>
        <w:t>моделювання</w:t>
      </w:r>
      <w:r>
        <w:t></w:t>
      </w:r>
      <w:r>
        <w:rPr>
          <w:rFonts w:hint="eastAsia"/>
        </w:rPr>
        <w:t>гауссових</w:t>
      </w:r>
      <w:r>
        <w:t></w:t>
      </w:r>
      <w:r>
        <w:rPr>
          <w:rFonts w:hint="eastAsia"/>
        </w:rPr>
        <w:t>випадкових</w:t>
      </w:r>
      <w:r>
        <w:t></w:t>
      </w:r>
      <w:r>
        <w:rPr>
          <w:rFonts w:hint="eastAsia"/>
        </w:rPr>
        <w:t>процесів</w:t>
      </w:r>
      <w:r>
        <w:t></w:t>
      </w:r>
      <w:r>
        <w:rPr>
          <w:rFonts w:hint="eastAsia"/>
        </w:rPr>
        <w:t>та</w:t>
      </w:r>
      <w:r>
        <w:t></w:t>
      </w:r>
      <w:r>
        <w:rPr>
          <w:rFonts w:hint="eastAsia"/>
        </w:rPr>
        <w:t>випадкових</w:t>
      </w:r>
      <w:r>
        <w:t></w:t>
      </w:r>
      <w:r>
        <w:rPr>
          <w:rFonts w:hint="eastAsia"/>
        </w:rPr>
        <w:t>полів</w:t>
      </w:r>
      <w:r>
        <w:t></w:t>
      </w:r>
    </w:p>
    <w:p w:rsidR="009975BE" w:rsidRDefault="009975BE" w:rsidP="009975BE">
      <w:r>
        <w:rPr>
          <w:rFonts w:hint="eastAsia"/>
        </w:rPr>
        <w:t>які</w:t>
      </w:r>
      <w:r>
        <w:t></w:t>
      </w:r>
      <w:r>
        <w:rPr>
          <w:rFonts w:hint="eastAsia"/>
        </w:rPr>
        <w:t>однорідні</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однорідні</w:t>
      </w:r>
      <w:r>
        <w:t></w:t>
      </w:r>
      <w:r>
        <w:rPr>
          <w:rFonts w:hint="eastAsia"/>
        </w:rPr>
        <w:t>ізотропні</w:t>
      </w:r>
      <w:r>
        <w:t></w:t>
      </w:r>
      <w:r>
        <w:rPr>
          <w:rFonts w:hint="eastAsia"/>
        </w:rPr>
        <w:t>за</w:t>
      </w:r>
      <w:r>
        <w:t></w:t>
      </w:r>
      <w:r>
        <w:rPr>
          <w:rFonts w:hint="eastAsia"/>
        </w:rPr>
        <w:t>просторовими</w:t>
      </w:r>
    </w:p>
    <w:p w:rsidR="009975BE" w:rsidRDefault="009975BE" w:rsidP="009975BE">
      <w:r>
        <w:rPr>
          <w:rFonts w:hint="eastAsia"/>
        </w:rPr>
        <w:t>змінними</w:t>
      </w:r>
      <w:r>
        <w:t></w:t>
      </w:r>
      <w:r>
        <w:rPr>
          <w:rFonts w:hint="eastAsia"/>
        </w:rPr>
        <w:t>з</w:t>
      </w:r>
      <w:r>
        <w:t></w:t>
      </w:r>
      <w:r>
        <w:rPr>
          <w:rFonts w:hint="eastAsia"/>
        </w:rPr>
        <w:t>обмеженим</w:t>
      </w:r>
      <w:r>
        <w:t></w:t>
      </w:r>
      <w:r>
        <w:rPr>
          <w:rFonts w:hint="eastAsia"/>
        </w:rPr>
        <w:t>по</w:t>
      </w:r>
      <w:r>
        <w:t></w:t>
      </w:r>
      <w:r>
        <w:rPr>
          <w:rFonts w:hint="eastAsia"/>
        </w:rPr>
        <w:t>часу</w:t>
      </w:r>
      <w:r>
        <w:t></w:t>
      </w:r>
      <w:r>
        <w:rPr>
          <w:rFonts w:hint="eastAsia"/>
        </w:rPr>
        <w:t>спектром</w:t>
      </w:r>
      <w:r>
        <w:t></w:t>
      </w:r>
      <w:r>
        <w:t></w:t>
      </w:r>
      <w:r>
        <w:rPr>
          <w:rFonts w:hint="eastAsia"/>
        </w:rPr>
        <w:t>Побудовані</w:t>
      </w:r>
      <w:r>
        <w:t></w:t>
      </w:r>
      <w:r>
        <w:rPr>
          <w:rFonts w:hint="eastAsia"/>
        </w:rPr>
        <w:t>алгоритми</w:t>
      </w:r>
      <w:r>
        <w:t></w:t>
      </w:r>
      <w:r>
        <w:rPr>
          <w:rFonts w:hint="eastAsia"/>
        </w:rPr>
        <w:t>можуть</w:t>
      </w:r>
      <w:r>
        <w:t></w:t>
      </w:r>
      <w:r>
        <w:rPr>
          <w:rFonts w:hint="eastAsia"/>
        </w:rPr>
        <w:t>бути</w:t>
      </w:r>
    </w:p>
    <w:p w:rsidR="009975BE" w:rsidRDefault="009975BE" w:rsidP="009975BE">
      <w:r>
        <w:rPr>
          <w:rFonts w:hint="eastAsia"/>
        </w:rPr>
        <w:t>використані</w:t>
      </w:r>
      <w:r>
        <w:t></w:t>
      </w:r>
      <w:r>
        <w:rPr>
          <w:rFonts w:hint="eastAsia"/>
        </w:rPr>
        <w:t>у</w:t>
      </w:r>
      <w:r>
        <w:t></w:t>
      </w:r>
      <w:r>
        <w:rPr>
          <w:rFonts w:hint="eastAsia"/>
        </w:rPr>
        <w:t>таких</w:t>
      </w:r>
      <w:r>
        <w:t></w:t>
      </w:r>
      <w:r>
        <w:rPr>
          <w:rFonts w:hint="eastAsia"/>
        </w:rPr>
        <w:t>напрямках</w:t>
      </w:r>
      <w:r>
        <w:t></w:t>
      </w:r>
      <w:r>
        <w:rPr>
          <w:rFonts w:hint="eastAsia"/>
        </w:rPr>
        <w:t>природничих</w:t>
      </w:r>
      <w:r>
        <w:t></w:t>
      </w:r>
      <w:r>
        <w:rPr>
          <w:rFonts w:hint="eastAsia"/>
        </w:rPr>
        <w:t>наук</w:t>
      </w:r>
      <w:r>
        <w:t></w:t>
      </w:r>
      <w:r>
        <w:t></w:t>
      </w:r>
      <w:r>
        <w:rPr>
          <w:rFonts w:hint="eastAsia"/>
        </w:rPr>
        <w:t>в</w:t>
      </w:r>
      <w:r>
        <w:t></w:t>
      </w:r>
      <w:r>
        <w:rPr>
          <w:rFonts w:hint="eastAsia"/>
        </w:rPr>
        <w:t>яких</w:t>
      </w:r>
      <w:r>
        <w:t></w:t>
      </w:r>
      <w:r>
        <w:rPr>
          <w:rFonts w:hint="eastAsia"/>
        </w:rPr>
        <w:t>за</w:t>
      </w:r>
      <w:r>
        <w:t></w:t>
      </w:r>
      <w:r>
        <w:rPr>
          <w:rFonts w:hint="eastAsia"/>
        </w:rPr>
        <w:t>допомогою</w:t>
      </w:r>
      <w:r>
        <w:t></w:t>
      </w:r>
      <w:r>
        <w:rPr>
          <w:rFonts w:hint="eastAsia"/>
        </w:rPr>
        <w:t>методів</w:t>
      </w:r>
    </w:p>
    <w:p w:rsidR="009975BE" w:rsidRDefault="009975BE" w:rsidP="009975BE">
      <w:r>
        <w:rPr>
          <w:rFonts w:hint="eastAsia"/>
        </w:rPr>
        <w:t>статистичного</w:t>
      </w:r>
      <w:r>
        <w:t></w:t>
      </w:r>
      <w:r>
        <w:rPr>
          <w:rFonts w:hint="eastAsia"/>
        </w:rPr>
        <w:t>моделювання</w:t>
      </w:r>
      <w:r>
        <w:t></w:t>
      </w:r>
      <w:r>
        <w:rPr>
          <w:rFonts w:hint="eastAsia"/>
        </w:rPr>
        <w:t>необхідно</w:t>
      </w:r>
      <w:r>
        <w:t></w:t>
      </w:r>
      <w:r>
        <w:rPr>
          <w:rFonts w:hint="eastAsia"/>
        </w:rPr>
        <w:t>згенерувати</w:t>
      </w:r>
      <w:r>
        <w:t></w:t>
      </w:r>
      <w:r>
        <w:rPr>
          <w:rFonts w:hint="eastAsia"/>
        </w:rPr>
        <w:t>на</w:t>
      </w:r>
      <w:r>
        <w:t></w:t>
      </w:r>
      <w:r>
        <w:rPr>
          <w:rFonts w:hint="eastAsia"/>
        </w:rPr>
        <w:t>комп’ютері</w:t>
      </w:r>
      <w:r>
        <w:t></w:t>
      </w:r>
      <w:r>
        <w:rPr>
          <w:rFonts w:hint="eastAsia"/>
        </w:rPr>
        <w:t>додаткові</w:t>
      </w:r>
    </w:p>
    <w:p w:rsidR="009975BE" w:rsidRDefault="009975BE" w:rsidP="009975BE">
      <w:r>
        <w:rPr>
          <w:rFonts w:hint="eastAsia"/>
        </w:rPr>
        <w:t>реалізації</w:t>
      </w:r>
      <w:r>
        <w:t></w:t>
      </w:r>
      <w:r>
        <w:rPr>
          <w:rFonts w:hint="eastAsia"/>
        </w:rPr>
        <w:t>випадкових</w:t>
      </w:r>
      <w:r>
        <w:t></w:t>
      </w:r>
      <w:r>
        <w:rPr>
          <w:rFonts w:hint="eastAsia"/>
        </w:rPr>
        <w:t>процесів</w:t>
      </w:r>
      <w:r>
        <w:t></w:t>
      </w:r>
      <w:r>
        <w:rPr>
          <w:rFonts w:hint="eastAsia"/>
        </w:rPr>
        <w:t>та</w:t>
      </w:r>
      <w:r>
        <w:t></w:t>
      </w:r>
      <w:r>
        <w:rPr>
          <w:rFonts w:hint="eastAsia"/>
        </w:rPr>
        <w:t>полів</w:t>
      </w:r>
      <w:r>
        <w:t></w:t>
      </w:r>
      <w:r>
        <w:rPr>
          <w:rFonts w:hint="eastAsia"/>
        </w:rPr>
        <w:t>до</w:t>
      </w:r>
      <w:r>
        <w:t></w:t>
      </w:r>
      <w:r>
        <w:rPr>
          <w:rFonts w:hint="eastAsia"/>
        </w:rPr>
        <w:t>вирішення</w:t>
      </w:r>
      <w:r>
        <w:t></w:t>
      </w:r>
      <w:r>
        <w:rPr>
          <w:rFonts w:hint="eastAsia"/>
        </w:rPr>
        <w:t>задач</w:t>
      </w:r>
      <w:r>
        <w:t></w:t>
      </w:r>
      <w:r>
        <w:rPr>
          <w:rFonts w:hint="eastAsia"/>
        </w:rPr>
        <w:t>моніторингу</w:t>
      </w:r>
      <w:r>
        <w:t></w:t>
      </w:r>
      <w:r>
        <w:rPr>
          <w:rFonts w:hint="eastAsia"/>
        </w:rPr>
        <w:t>довкілля</w:t>
      </w:r>
      <w:r>
        <w:t></w:t>
      </w:r>
    </w:p>
    <w:p w:rsidR="009975BE" w:rsidRDefault="009975BE" w:rsidP="009975BE">
      <w:r>
        <w:rPr>
          <w:rFonts w:hint="eastAsia"/>
        </w:rPr>
        <w:t>Особистий</w:t>
      </w:r>
      <w:r>
        <w:t></w:t>
      </w:r>
      <w:r>
        <w:rPr>
          <w:rFonts w:hint="eastAsia"/>
        </w:rPr>
        <w:t>внесок</w:t>
      </w:r>
      <w:r>
        <w:t></w:t>
      </w:r>
      <w:r>
        <w:rPr>
          <w:rFonts w:hint="eastAsia"/>
        </w:rPr>
        <w:t>здобувача</w:t>
      </w:r>
      <w:r>
        <w:t></w:t>
      </w:r>
      <w:r>
        <w:t></w:t>
      </w:r>
      <w:r>
        <w:rPr>
          <w:rFonts w:hint="eastAsia"/>
        </w:rPr>
        <w:t>Визначення</w:t>
      </w:r>
      <w:r>
        <w:t></w:t>
      </w:r>
      <w:r>
        <w:rPr>
          <w:rFonts w:hint="eastAsia"/>
        </w:rPr>
        <w:t>загального</w:t>
      </w:r>
      <w:r>
        <w:t></w:t>
      </w:r>
      <w:r>
        <w:rPr>
          <w:rFonts w:hint="eastAsia"/>
        </w:rPr>
        <w:t>плану</w:t>
      </w:r>
      <w:r>
        <w:t></w:t>
      </w:r>
      <w:r>
        <w:rPr>
          <w:rFonts w:hint="eastAsia"/>
        </w:rPr>
        <w:t>діяльності</w:t>
      </w:r>
      <w:r>
        <w:t></w:t>
      </w:r>
      <w:r>
        <w:rPr>
          <w:rFonts w:hint="eastAsia"/>
        </w:rPr>
        <w:t>та</w:t>
      </w:r>
    </w:p>
    <w:p w:rsidR="009975BE" w:rsidRDefault="009975BE" w:rsidP="009975BE">
      <w:r>
        <w:rPr>
          <w:rFonts w:hint="eastAsia"/>
        </w:rPr>
        <w:t>постановка</w:t>
      </w:r>
      <w:r>
        <w:t></w:t>
      </w:r>
      <w:r>
        <w:rPr>
          <w:rFonts w:hint="eastAsia"/>
        </w:rPr>
        <w:t>задач</w:t>
      </w:r>
      <w:r>
        <w:t></w:t>
      </w:r>
      <w:r>
        <w:rPr>
          <w:rFonts w:hint="eastAsia"/>
        </w:rPr>
        <w:t>належать</w:t>
      </w:r>
      <w:r>
        <w:t></w:t>
      </w:r>
      <w:r>
        <w:rPr>
          <w:rFonts w:hint="eastAsia"/>
        </w:rPr>
        <w:t>моєму</w:t>
      </w:r>
      <w:r>
        <w:t></w:t>
      </w:r>
      <w:r>
        <w:rPr>
          <w:rFonts w:hint="eastAsia"/>
        </w:rPr>
        <w:t>науковому</w:t>
      </w:r>
      <w:r>
        <w:t></w:t>
      </w:r>
      <w:r>
        <w:rPr>
          <w:rFonts w:hint="eastAsia"/>
        </w:rPr>
        <w:t>керівнику</w:t>
      </w:r>
      <w:r>
        <w:t></w:t>
      </w:r>
      <w:r>
        <w:t></w:t>
      </w:r>
      <w:r>
        <w:rPr>
          <w:rFonts w:hint="eastAsia"/>
        </w:rPr>
        <w:t>доктору</w:t>
      </w:r>
      <w:r>
        <w:t></w:t>
      </w:r>
      <w:r>
        <w:rPr>
          <w:rFonts w:hint="eastAsia"/>
        </w:rPr>
        <w:t>фізикоматематичних</w:t>
      </w:r>
      <w:r>
        <w:t></w:t>
      </w:r>
      <w:r>
        <w:rPr>
          <w:rFonts w:hint="eastAsia"/>
        </w:rPr>
        <w:t>наук</w:t>
      </w:r>
      <w:r>
        <w:t></w:t>
      </w:r>
      <w:r>
        <w:t></w:t>
      </w:r>
      <w:r>
        <w:rPr>
          <w:rFonts w:hint="eastAsia"/>
        </w:rPr>
        <w:t>професору</w:t>
      </w:r>
      <w:r>
        <w:t></w:t>
      </w:r>
      <w:r>
        <w:rPr>
          <w:rFonts w:hint="eastAsia"/>
        </w:rPr>
        <w:t>З</w:t>
      </w:r>
      <w:r>
        <w:t></w:t>
      </w:r>
      <w:r>
        <w:t></w:t>
      </w:r>
      <w:r>
        <w:rPr>
          <w:rFonts w:hint="eastAsia"/>
        </w:rPr>
        <w:t>О</w:t>
      </w:r>
      <w:r>
        <w:t></w:t>
      </w:r>
      <w:r>
        <w:t></w:t>
      </w:r>
      <w:r>
        <w:rPr>
          <w:rFonts w:hint="eastAsia"/>
        </w:rPr>
        <w:t>Вижві</w:t>
      </w:r>
      <w:r>
        <w:t></w:t>
      </w:r>
      <w:r>
        <w:t></w:t>
      </w:r>
      <w:r>
        <w:rPr>
          <w:rFonts w:hint="eastAsia"/>
        </w:rPr>
        <w:t>За</w:t>
      </w:r>
      <w:r>
        <w:t></w:t>
      </w:r>
      <w:r>
        <w:rPr>
          <w:rFonts w:hint="eastAsia"/>
        </w:rPr>
        <w:t>результатами</w:t>
      </w:r>
      <w:r>
        <w:t></w:t>
      </w:r>
      <w:r>
        <w:rPr>
          <w:rFonts w:hint="eastAsia"/>
        </w:rPr>
        <w:t>дисертаційного</w:t>
      </w:r>
    </w:p>
    <w:p w:rsidR="009975BE" w:rsidRDefault="009975BE" w:rsidP="009975BE">
      <w:r>
        <w:rPr>
          <w:rFonts w:hint="eastAsia"/>
        </w:rPr>
        <w:t>дослідження</w:t>
      </w:r>
      <w:r>
        <w:t></w:t>
      </w:r>
      <w:r>
        <w:rPr>
          <w:rFonts w:hint="eastAsia"/>
        </w:rPr>
        <w:t>опубліковано</w:t>
      </w:r>
      <w:r>
        <w:t></w:t>
      </w:r>
      <w:r>
        <w:t></w:t>
      </w:r>
      <w:r>
        <w:t></w:t>
      </w:r>
      <w:r>
        <w:t></w:t>
      </w:r>
      <w:r>
        <w:rPr>
          <w:rFonts w:hint="eastAsia"/>
        </w:rPr>
        <w:t>робіт</w:t>
      </w:r>
      <w:r>
        <w:t></w:t>
      </w:r>
      <w:r>
        <w:rPr>
          <w:rFonts w:hint="eastAsia"/>
        </w:rPr>
        <w:t>у</w:t>
      </w:r>
      <w:r>
        <w:t></w:t>
      </w:r>
      <w:r>
        <w:rPr>
          <w:rFonts w:hint="eastAsia"/>
        </w:rPr>
        <w:t>співавторстві</w:t>
      </w:r>
      <w:r>
        <w:t></w:t>
      </w:r>
      <w:r>
        <w:t></w:t>
      </w:r>
      <w:r>
        <w:rPr>
          <w:rFonts w:hint="eastAsia"/>
        </w:rPr>
        <w:t>З</w:t>
      </w:r>
      <w:r>
        <w:t></w:t>
      </w:r>
      <w:r>
        <w:rPr>
          <w:rFonts w:hint="eastAsia"/>
        </w:rPr>
        <w:t>усіх</w:t>
      </w:r>
      <w:r>
        <w:t></w:t>
      </w:r>
      <w:r>
        <w:rPr>
          <w:rFonts w:hint="eastAsia"/>
        </w:rPr>
        <w:t>спільних</w:t>
      </w:r>
      <w:r>
        <w:t></w:t>
      </w:r>
      <w:r>
        <w:rPr>
          <w:rFonts w:hint="eastAsia"/>
        </w:rPr>
        <w:t>робіт</w:t>
      </w:r>
      <w:r>
        <w:t></w:t>
      </w:r>
      <w:r>
        <w:rPr>
          <w:rFonts w:hint="eastAsia"/>
        </w:rPr>
        <w:t>на</w:t>
      </w:r>
    </w:p>
    <w:p w:rsidR="009975BE" w:rsidRDefault="009975BE" w:rsidP="009975BE">
      <w:r>
        <w:rPr>
          <w:rFonts w:hint="eastAsia"/>
        </w:rPr>
        <w:t>захист</w:t>
      </w:r>
      <w:r>
        <w:t></w:t>
      </w:r>
      <w:r>
        <w:rPr>
          <w:rFonts w:hint="eastAsia"/>
        </w:rPr>
        <w:t>виносяться</w:t>
      </w:r>
      <w:r>
        <w:t></w:t>
      </w:r>
      <w:r>
        <w:rPr>
          <w:rFonts w:hint="eastAsia"/>
        </w:rPr>
        <w:t>лише</w:t>
      </w:r>
      <w:r>
        <w:t></w:t>
      </w:r>
      <w:r>
        <w:rPr>
          <w:rFonts w:hint="eastAsia"/>
        </w:rPr>
        <w:t>результати</w:t>
      </w:r>
      <w:r>
        <w:t></w:t>
      </w:r>
      <w:r>
        <w:t></w:t>
      </w:r>
      <w:r>
        <w:rPr>
          <w:rFonts w:hint="eastAsia"/>
        </w:rPr>
        <w:t>отримані</w:t>
      </w:r>
      <w:r>
        <w:t></w:t>
      </w:r>
      <w:r>
        <w:rPr>
          <w:rFonts w:hint="eastAsia"/>
        </w:rPr>
        <w:t>здобувачем</w:t>
      </w:r>
      <w:r>
        <w:t></w:t>
      </w:r>
      <w:r>
        <w:rPr>
          <w:rFonts w:hint="eastAsia"/>
        </w:rPr>
        <w:t>особисто</w:t>
      </w:r>
      <w:r>
        <w:t></w:t>
      </w:r>
    </w:p>
    <w:p w:rsidR="009975BE" w:rsidRDefault="009975BE" w:rsidP="009975BE">
      <w:r>
        <w:rPr>
          <w:rFonts w:hint="eastAsia"/>
        </w:rPr>
        <w:t>Особистий</w:t>
      </w:r>
      <w:r>
        <w:t></w:t>
      </w:r>
      <w:r>
        <w:rPr>
          <w:rFonts w:hint="eastAsia"/>
        </w:rPr>
        <w:t>внесок</w:t>
      </w:r>
      <w:r>
        <w:t></w:t>
      </w:r>
      <w:r>
        <w:rPr>
          <w:rFonts w:hint="eastAsia"/>
        </w:rPr>
        <w:t>автора</w:t>
      </w:r>
      <w:r>
        <w:t></w:t>
      </w:r>
      <w:r>
        <w:rPr>
          <w:rFonts w:hint="eastAsia"/>
        </w:rPr>
        <w:t>у</w:t>
      </w:r>
      <w:r>
        <w:t></w:t>
      </w:r>
      <w:r>
        <w:rPr>
          <w:rFonts w:hint="eastAsia"/>
        </w:rPr>
        <w:t>написаних</w:t>
      </w:r>
      <w:r>
        <w:t></w:t>
      </w:r>
      <w:r>
        <w:rPr>
          <w:rFonts w:hint="eastAsia"/>
        </w:rPr>
        <w:t>в</w:t>
      </w:r>
      <w:r>
        <w:t></w:t>
      </w:r>
      <w:r>
        <w:rPr>
          <w:rFonts w:hint="eastAsia"/>
        </w:rPr>
        <w:t>співавторстві</w:t>
      </w:r>
      <w:r>
        <w:t></w:t>
      </w:r>
      <w:r>
        <w:rPr>
          <w:rFonts w:hint="eastAsia"/>
        </w:rPr>
        <w:t>роботах</w:t>
      </w:r>
      <w:r>
        <w:t></w:t>
      </w:r>
      <w:r>
        <w:rPr>
          <w:rFonts w:hint="eastAsia"/>
        </w:rPr>
        <w:t>визначається</w:t>
      </w:r>
    </w:p>
    <w:p w:rsidR="009975BE" w:rsidRDefault="009975BE" w:rsidP="009975BE">
      <w:r>
        <w:rPr>
          <w:rFonts w:hint="eastAsia"/>
        </w:rPr>
        <w:t>наступним</w:t>
      </w:r>
      <w:r>
        <w:t></w:t>
      </w:r>
      <w:r>
        <w:rPr>
          <w:rFonts w:hint="eastAsia"/>
        </w:rPr>
        <w:t>чином</w:t>
      </w:r>
      <w:r>
        <w:t></w:t>
      </w:r>
      <w:r>
        <w:t></w:t>
      </w:r>
      <w:r>
        <w:rPr>
          <w:rFonts w:hint="eastAsia"/>
        </w:rPr>
        <w:t>Здобувач</w:t>
      </w:r>
      <w:r>
        <w:t></w:t>
      </w:r>
      <w:r>
        <w:rPr>
          <w:rFonts w:hint="eastAsia"/>
        </w:rPr>
        <w:t>у</w:t>
      </w:r>
      <w:r>
        <w:t></w:t>
      </w:r>
      <w:r>
        <w:rPr>
          <w:rFonts w:hint="eastAsia"/>
        </w:rPr>
        <w:t>роботах</w:t>
      </w:r>
      <w:r>
        <w:t></w:t>
      </w:r>
      <w:r>
        <w:t></w:t>
      </w:r>
      <w:r>
        <w:t></w:t>
      </w:r>
      <w:r>
        <w:t></w:t>
      </w:r>
      <w:r>
        <w:t></w:t>
      </w:r>
      <w:r>
        <w:t></w:t>
      </w:r>
      <w:r>
        <w:t></w:t>
      </w:r>
      <w:r>
        <w:t></w:t>
      </w:r>
      <w:r>
        <w:t></w:t>
      </w:r>
      <w:r>
        <w:rPr>
          <w:rFonts w:hint="eastAsia"/>
        </w:rPr>
        <w:t>виконав</w:t>
      </w:r>
      <w:r>
        <w:t></w:t>
      </w:r>
      <w:r>
        <w:rPr>
          <w:rFonts w:hint="eastAsia"/>
        </w:rPr>
        <w:t>застосування</w:t>
      </w:r>
      <w:r>
        <w:t></w:t>
      </w:r>
      <w:r>
        <w:rPr>
          <w:rFonts w:hint="eastAsia"/>
        </w:rPr>
        <w:t>моделі</w:t>
      </w:r>
      <w:r>
        <w:t></w:t>
      </w:r>
    </w:p>
    <w:p w:rsidR="009975BE" w:rsidRDefault="009975BE" w:rsidP="009975BE">
      <w:r>
        <w:rPr>
          <w:rFonts w:hint="eastAsia"/>
        </w:rPr>
        <w:t>алгоритму</w:t>
      </w:r>
      <w:r>
        <w:t></w:t>
      </w:r>
      <w:r>
        <w:t></w:t>
      </w:r>
      <w:r>
        <w:rPr>
          <w:rFonts w:hint="eastAsia"/>
        </w:rPr>
        <w:t>здійснив</w:t>
      </w:r>
      <w:r>
        <w:t></w:t>
      </w:r>
      <w:r>
        <w:rPr>
          <w:rFonts w:hint="eastAsia"/>
        </w:rPr>
        <w:t>комп’ютерну</w:t>
      </w:r>
      <w:r>
        <w:t></w:t>
      </w:r>
      <w:r>
        <w:rPr>
          <w:rFonts w:hint="eastAsia"/>
        </w:rPr>
        <w:t>обробку</w:t>
      </w:r>
      <w:r>
        <w:t></w:t>
      </w:r>
      <w:r>
        <w:rPr>
          <w:rFonts w:hint="eastAsia"/>
        </w:rPr>
        <w:t>та</w:t>
      </w:r>
      <w:r>
        <w:t></w:t>
      </w:r>
      <w:r>
        <w:rPr>
          <w:rFonts w:hint="eastAsia"/>
        </w:rPr>
        <w:t>аналіз</w:t>
      </w:r>
      <w:r>
        <w:t></w:t>
      </w:r>
      <w:r>
        <w:rPr>
          <w:rFonts w:hint="eastAsia"/>
        </w:rPr>
        <w:t>отриманих</w:t>
      </w:r>
      <w:r>
        <w:t></w:t>
      </w:r>
      <w:r>
        <w:rPr>
          <w:rFonts w:hint="eastAsia"/>
        </w:rPr>
        <w:t>результатів</w:t>
      </w:r>
      <w:r>
        <w:t></w:t>
      </w:r>
      <w:r>
        <w:t></w:t>
      </w:r>
      <w:r>
        <w:rPr>
          <w:rFonts w:hint="eastAsia"/>
        </w:rPr>
        <w:t>У</w:t>
      </w:r>
    </w:p>
    <w:p w:rsidR="009975BE" w:rsidRDefault="009975BE" w:rsidP="009975BE">
      <w:r>
        <w:rPr>
          <w:rFonts w:hint="eastAsia"/>
        </w:rPr>
        <w:t>роботі</w:t>
      </w:r>
      <w:r>
        <w:t></w:t>
      </w:r>
      <w:r>
        <w:t></w:t>
      </w:r>
      <w:r>
        <w:t></w:t>
      </w:r>
      <w:r>
        <w:t></w:t>
      </w:r>
      <w:r>
        <w:t></w:t>
      </w:r>
      <w:r>
        <w:rPr>
          <w:rFonts w:hint="eastAsia"/>
        </w:rPr>
        <w:t>проведено</w:t>
      </w:r>
      <w:r>
        <w:t></w:t>
      </w:r>
      <w:r>
        <w:rPr>
          <w:rFonts w:hint="eastAsia"/>
        </w:rPr>
        <w:t>обробку</w:t>
      </w:r>
      <w:r>
        <w:t></w:t>
      </w:r>
      <w:r>
        <w:rPr>
          <w:rFonts w:hint="eastAsia"/>
        </w:rPr>
        <w:t>значень</w:t>
      </w:r>
      <w:r>
        <w:t></w:t>
      </w:r>
      <w:r>
        <w:rPr>
          <w:rFonts w:hint="eastAsia"/>
        </w:rPr>
        <w:t>руху</w:t>
      </w:r>
      <w:r>
        <w:t></w:t>
      </w:r>
      <w:r>
        <w:rPr>
          <w:rFonts w:hint="eastAsia"/>
        </w:rPr>
        <w:t>земної</w:t>
      </w:r>
      <w:r>
        <w:t></w:t>
      </w:r>
      <w:r>
        <w:rPr>
          <w:rFonts w:hint="eastAsia"/>
        </w:rPr>
        <w:t>поверхні</w:t>
      </w:r>
      <w:r>
        <w:t></w:t>
      </w:r>
      <w:r>
        <w:rPr>
          <w:rFonts w:hint="eastAsia"/>
        </w:rPr>
        <w:t>у</w:t>
      </w:r>
      <w:r>
        <w:t></w:t>
      </w:r>
      <w:r>
        <w:rPr>
          <w:rFonts w:hint="eastAsia"/>
        </w:rPr>
        <w:t>вигляді</w:t>
      </w:r>
      <w:r>
        <w:t></w:t>
      </w:r>
      <w:r>
        <w:rPr>
          <w:rFonts w:hint="eastAsia"/>
        </w:rPr>
        <w:t>зміни</w:t>
      </w:r>
    </w:p>
    <w:p w:rsidR="009975BE" w:rsidRDefault="009975BE" w:rsidP="009975BE">
      <w:r>
        <w:t></w:t>
      </w:r>
      <w:r>
        <w:t></w:t>
      </w:r>
    </w:p>
    <w:p w:rsidR="009975BE" w:rsidRDefault="009975BE" w:rsidP="009975BE">
      <w:r>
        <w:rPr>
          <w:rFonts w:hint="eastAsia"/>
        </w:rPr>
        <w:t>амплітуди</w:t>
      </w:r>
      <w:r>
        <w:t></w:t>
      </w:r>
      <w:r>
        <w:rPr>
          <w:rFonts w:hint="eastAsia"/>
        </w:rPr>
        <w:t>коливань</w:t>
      </w:r>
      <w:r>
        <w:t></w:t>
      </w:r>
      <w:r>
        <w:rPr>
          <w:rFonts w:hint="eastAsia"/>
        </w:rPr>
        <w:t>з</w:t>
      </w:r>
      <w:r>
        <w:t></w:t>
      </w:r>
      <w:r>
        <w:rPr>
          <w:rFonts w:hint="eastAsia"/>
        </w:rPr>
        <w:t>часом</w:t>
      </w:r>
      <w:r>
        <w:t></w:t>
      </w:r>
      <w:r>
        <w:t></w:t>
      </w:r>
      <w:r>
        <w:rPr>
          <w:rFonts w:hint="eastAsia"/>
        </w:rPr>
        <w:t>застосовано</w:t>
      </w:r>
      <w:r>
        <w:t></w:t>
      </w:r>
      <w:r>
        <w:rPr>
          <w:rFonts w:hint="eastAsia"/>
        </w:rPr>
        <w:t>модель</w:t>
      </w:r>
      <w:r>
        <w:t></w:t>
      </w:r>
      <w:r>
        <w:rPr>
          <w:rFonts w:hint="eastAsia"/>
        </w:rPr>
        <w:t>та</w:t>
      </w:r>
      <w:r>
        <w:t></w:t>
      </w:r>
      <w:r>
        <w:rPr>
          <w:rFonts w:hint="eastAsia"/>
        </w:rPr>
        <w:t>алгоритм</w:t>
      </w:r>
      <w:r>
        <w:t></w:t>
      </w:r>
      <w:r>
        <w:t></w:t>
      </w:r>
      <w:r>
        <w:rPr>
          <w:rFonts w:hint="eastAsia"/>
        </w:rPr>
        <w:t>здійснено</w:t>
      </w:r>
    </w:p>
    <w:p w:rsidR="009975BE" w:rsidRDefault="009975BE" w:rsidP="009975BE">
      <w:r>
        <w:rPr>
          <w:rFonts w:hint="eastAsia"/>
        </w:rPr>
        <w:t>порівняння</w:t>
      </w:r>
      <w:r>
        <w:t></w:t>
      </w:r>
      <w:r>
        <w:rPr>
          <w:rFonts w:hint="eastAsia"/>
        </w:rPr>
        <w:t>гістограм</w:t>
      </w:r>
      <w:r>
        <w:t></w:t>
      </w:r>
      <w:r>
        <w:t></w:t>
      </w:r>
      <w:r>
        <w:rPr>
          <w:rFonts w:hint="eastAsia"/>
        </w:rPr>
        <w:t>У</w:t>
      </w:r>
      <w:r>
        <w:t></w:t>
      </w:r>
      <w:r>
        <w:rPr>
          <w:rFonts w:hint="eastAsia"/>
        </w:rPr>
        <w:t>роботі</w:t>
      </w:r>
      <w:r>
        <w:t></w:t>
      </w:r>
      <w:r>
        <w:t></w:t>
      </w:r>
      <w:r>
        <w:t></w:t>
      </w:r>
      <w:r>
        <w:t></w:t>
      </w:r>
      <w:r>
        <w:t></w:t>
      </w:r>
      <w:r>
        <w:rPr>
          <w:rFonts w:hint="eastAsia"/>
        </w:rPr>
        <w:t>доведена</w:t>
      </w:r>
      <w:r>
        <w:t></w:t>
      </w:r>
      <w:r>
        <w:rPr>
          <w:rFonts w:hint="eastAsia"/>
        </w:rPr>
        <w:t>теорема</w:t>
      </w:r>
      <w:r>
        <w:t></w:t>
      </w:r>
      <w:r>
        <w:rPr>
          <w:rFonts w:hint="eastAsia"/>
        </w:rPr>
        <w:t>про</w:t>
      </w:r>
      <w:r>
        <w:t></w:t>
      </w:r>
      <w:r>
        <w:rPr>
          <w:rFonts w:hint="eastAsia"/>
        </w:rPr>
        <w:t>спектральний</w:t>
      </w:r>
      <w:r>
        <w:t></w:t>
      </w:r>
      <w:r>
        <w:rPr>
          <w:rFonts w:hint="eastAsia"/>
        </w:rPr>
        <w:t>розклад</w:t>
      </w:r>
      <w:r>
        <w:t></w:t>
      </w:r>
      <w:r>
        <w:rPr>
          <w:rFonts w:hint="eastAsia"/>
        </w:rPr>
        <w:t>та</w:t>
      </w:r>
    </w:p>
    <w:p w:rsidR="009975BE" w:rsidRDefault="009975BE" w:rsidP="009975BE">
      <w:r>
        <w:rPr>
          <w:rFonts w:hint="eastAsia"/>
        </w:rPr>
        <w:t>знайдені</w:t>
      </w:r>
      <w:r>
        <w:t></w:t>
      </w:r>
      <w:r>
        <w:rPr>
          <w:rFonts w:hint="eastAsia"/>
        </w:rPr>
        <w:t>оцінки</w:t>
      </w:r>
      <w:r>
        <w:t></w:t>
      </w:r>
      <w:r>
        <w:rPr>
          <w:rFonts w:hint="eastAsia"/>
        </w:rPr>
        <w:t>швидкості</w:t>
      </w:r>
      <w:r>
        <w:t></w:t>
      </w:r>
      <w:r>
        <w:rPr>
          <w:rFonts w:hint="eastAsia"/>
        </w:rPr>
        <w:t>збіжності</w:t>
      </w:r>
      <w:r>
        <w:t></w:t>
      </w:r>
      <w:r>
        <w:rPr>
          <w:rFonts w:hint="eastAsia"/>
        </w:rPr>
        <w:t>апроксимації</w:t>
      </w:r>
      <w:r>
        <w:t></w:t>
      </w:r>
      <w:r>
        <w:rPr>
          <w:rFonts w:hint="eastAsia"/>
        </w:rPr>
        <w:t>випадкового</w:t>
      </w:r>
      <w:r>
        <w:t></w:t>
      </w:r>
      <w:r>
        <w:rPr>
          <w:rFonts w:hint="eastAsia"/>
        </w:rPr>
        <w:t>поля</w:t>
      </w:r>
      <w:r>
        <w:t></w:t>
      </w:r>
      <w:r>
        <w:rPr>
          <w:rFonts w:hint="eastAsia"/>
        </w:rPr>
        <w:t>його</w:t>
      </w:r>
    </w:p>
    <w:p w:rsidR="009975BE" w:rsidRDefault="009975BE" w:rsidP="009975BE">
      <w:r>
        <w:rPr>
          <w:rFonts w:hint="eastAsia"/>
        </w:rPr>
        <w:t>моделлю</w:t>
      </w:r>
      <w:r>
        <w:t></w:t>
      </w:r>
      <w:r>
        <w:t></w:t>
      </w:r>
      <w:r>
        <w:rPr>
          <w:rFonts w:hint="eastAsia"/>
        </w:rPr>
        <w:t>У</w:t>
      </w:r>
      <w:r>
        <w:t></w:t>
      </w:r>
      <w:r>
        <w:rPr>
          <w:rFonts w:hint="eastAsia"/>
        </w:rPr>
        <w:t>роботах</w:t>
      </w:r>
      <w:r>
        <w:t></w:t>
      </w:r>
      <w:r>
        <w:t></w:t>
      </w:r>
      <w:r>
        <w:t></w:t>
      </w:r>
      <w:r>
        <w:t></w:t>
      </w:r>
      <w:r>
        <w:t></w:t>
      </w:r>
      <w:r>
        <w:t></w:t>
      </w:r>
      <w:r>
        <w:t></w:t>
      </w:r>
      <w:r>
        <w:t></w:t>
      </w:r>
      <w:r>
        <w:rPr>
          <w:rFonts w:hint="eastAsia"/>
        </w:rPr>
        <w:t>автором</w:t>
      </w:r>
      <w:r>
        <w:t></w:t>
      </w:r>
      <w:r>
        <w:rPr>
          <w:rFonts w:hint="eastAsia"/>
        </w:rPr>
        <w:t>особисто</w:t>
      </w:r>
      <w:r>
        <w:t></w:t>
      </w:r>
      <w:r>
        <w:rPr>
          <w:rFonts w:hint="eastAsia"/>
        </w:rPr>
        <w:t>проводились</w:t>
      </w:r>
      <w:r>
        <w:t></w:t>
      </w:r>
      <w:r>
        <w:rPr>
          <w:rFonts w:hint="eastAsia"/>
        </w:rPr>
        <w:t>усі</w:t>
      </w:r>
      <w:r>
        <w:t></w:t>
      </w:r>
      <w:r>
        <w:rPr>
          <w:rFonts w:hint="eastAsia"/>
        </w:rPr>
        <w:t>обчислення</w:t>
      </w:r>
      <w:r>
        <w:t></w:t>
      </w:r>
      <w:r>
        <w:rPr>
          <w:rFonts w:hint="eastAsia"/>
        </w:rPr>
        <w:t>та</w:t>
      </w:r>
    </w:p>
    <w:p w:rsidR="009975BE" w:rsidRDefault="009975BE" w:rsidP="009975BE">
      <w:r>
        <w:rPr>
          <w:rFonts w:hint="eastAsia"/>
        </w:rPr>
        <w:t>розробки</w:t>
      </w:r>
      <w:r>
        <w:t></w:t>
      </w:r>
      <w:r>
        <w:rPr>
          <w:rFonts w:hint="eastAsia"/>
        </w:rPr>
        <w:t>математичного</w:t>
      </w:r>
      <w:r>
        <w:t></w:t>
      </w:r>
      <w:r>
        <w:rPr>
          <w:rFonts w:hint="eastAsia"/>
        </w:rPr>
        <w:t>апарату</w:t>
      </w:r>
      <w:r>
        <w:t></w:t>
      </w:r>
      <w:r>
        <w:t></w:t>
      </w:r>
      <w:r>
        <w:rPr>
          <w:rFonts w:hint="eastAsia"/>
        </w:rPr>
        <w:t>моделей</w:t>
      </w:r>
      <w:r>
        <w:t></w:t>
      </w:r>
      <w:r>
        <w:t></w:t>
      </w:r>
      <w:r>
        <w:rPr>
          <w:rFonts w:hint="eastAsia"/>
        </w:rPr>
        <w:t>оцінок</w:t>
      </w:r>
      <w:r>
        <w:t></w:t>
      </w:r>
      <w:r>
        <w:rPr>
          <w:rFonts w:hint="eastAsia"/>
        </w:rPr>
        <w:t>швидкості</w:t>
      </w:r>
      <w:r>
        <w:t></w:t>
      </w:r>
      <w:r>
        <w:rPr>
          <w:rFonts w:hint="eastAsia"/>
        </w:rPr>
        <w:t>збіжності</w:t>
      </w:r>
      <w:r>
        <w:t></w:t>
      </w:r>
      <w:r>
        <w:rPr>
          <w:rFonts w:hint="eastAsia"/>
        </w:rPr>
        <w:t>та</w:t>
      </w:r>
    </w:p>
    <w:p w:rsidR="009975BE" w:rsidRDefault="009975BE" w:rsidP="009975BE">
      <w:r>
        <w:rPr>
          <w:rFonts w:hint="eastAsia"/>
        </w:rPr>
        <w:t>алгоритмів</w:t>
      </w:r>
      <w:r>
        <w:t></w:t>
      </w:r>
      <w:r>
        <w:t></w:t>
      </w:r>
      <w:r>
        <w:rPr>
          <w:rFonts w:hint="eastAsia"/>
        </w:rPr>
        <w:t>Здобувачем</w:t>
      </w:r>
      <w:r>
        <w:t></w:t>
      </w:r>
      <w:r>
        <w:rPr>
          <w:rFonts w:hint="eastAsia"/>
        </w:rPr>
        <w:t>доведені</w:t>
      </w:r>
      <w:r>
        <w:t></w:t>
      </w:r>
      <w:r>
        <w:rPr>
          <w:rFonts w:hint="eastAsia"/>
        </w:rPr>
        <w:t>теореми</w:t>
      </w:r>
      <w:r>
        <w:t></w:t>
      </w:r>
      <w:r>
        <w:rPr>
          <w:rFonts w:hint="eastAsia"/>
        </w:rPr>
        <w:t>про</w:t>
      </w:r>
      <w:r>
        <w:t></w:t>
      </w:r>
      <w:r>
        <w:rPr>
          <w:rFonts w:hint="eastAsia"/>
        </w:rPr>
        <w:t>оцінки</w:t>
      </w:r>
      <w:r>
        <w:t></w:t>
      </w:r>
      <w:r>
        <w:rPr>
          <w:rFonts w:hint="eastAsia"/>
        </w:rPr>
        <w:t>швидкості</w:t>
      </w:r>
      <w:r>
        <w:t></w:t>
      </w:r>
      <w:r>
        <w:rPr>
          <w:rFonts w:hint="eastAsia"/>
        </w:rPr>
        <w:t>збіжності</w:t>
      </w:r>
      <w:r>
        <w:t></w:t>
      </w:r>
      <w:r>
        <w:rPr>
          <w:rFonts w:hint="eastAsia"/>
        </w:rPr>
        <w:t>у</w:t>
      </w:r>
    </w:p>
    <w:p w:rsidR="009975BE" w:rsidRDefault="009975BE" w:rsidP="009975BE">
      <w:r>
        <w:rPr>
          <w:rFonts w:hint="eastAsia"/>
        </w:rPr>
        <w:t>роботах</w:t>
      </w:r>
      <w:r>
        <w:t></w:t>
      </w:r>
      <w:r>
        <w:t></w:t>
      </w:r>
      <w:r>
        <w:t></w:t>
      </w:r>
      <w:r>
        <w:t></w:t>
      </w:r>
      <w:r>
        <w:t></w:t>
      </w:r>
      <w:r>
        <w:t></w:t>
      </w:r>
      <w:r>
        <w:t></w:t>
      </w:r>
      <w:r>
        <w:t></w:t>
      </w:r>
      <w:r>
        <w:t></w:t>
      </w:r>
      <w:r>
        <w:rPr>
          <w:rFonts w:hint="eastAsia"/>
        </w:rPr>
        <w:t>У</w:t>
      </w:r>
      <w:r>
        <w:t></w:t>
      </w:r>
      <w:r>
        <w:rPr>
          <w:rFonts w:hint="eastAsia"/>
        </w:rPr>
        <w:t>роботах</w:t>
      </w:r>
      <w:r>
        <w:t></w:t>
      </w:r>
      <w:r>
        <w:t></w:t>
      </w:r>
      <w:r>
        <w:t></w:t>
      </w:r>
      <w:r>
        <w:t></w:t>
      </w:r>
      <w:r>
        <w:t></w:t>
      </w:r>
      <w:r>
        <w:t></w:t>
      </w:r>
      <w:r>
        <w:t></w:t>
      </w:r>
      <w:r>
        <w:t></w:t>
      </w:r>
      <w:r>
        <w:rPr>
          <w:rFonts w:hint="eastAsia"/>
        </w:rPr>
        <w:t>автором</w:t>
      </w:r>
      <w:r>
        <w:t></w:t>
      </w:r>
      <w:r>
        <w:rPr>
          <w:rFonts w:hint="eastAsia"/>
        </w:rPr>
        <w:t>особисто</w:t>
      </w:r>
      <w:r>
        <w:t></w:t>
      </w:r>
      <w:r>
        <w:rPr>
          <w:rFonts w:hint="eastAsia"/>
        </w:rPr>
        <w:t>проведені</w:t>
      </w:r>
      <w:r>
        <w:t></w:t>
      </w:r>
      <w:r>
        <w:rPr>
          <w:rFonts w:hint="eastAsia"/>
        </w:rPr>
        <w:t>математичні</w:t>
      </w:r>
    </w:p>
    <w:p w:rsidR="009975BE" w:rsidRDefault="009975BE" w:rsidP="009975BE">
      <w:r>
        <w:rPr>
          <w:rFonts w:hint="eastAsia"/>
        </w:rPr>
        <w:t>розрахунки</w:t>
      </w:r>
      <w:r>
        <w:t></w:t>
      </w:r>
      <w:r>
        <w:rPr>
          <w:rFonts w:hint="eastAsia"/>
        </w:rPr>
        <w:t>та</w:t>
      </w:r>
      <w:r>
        <w:t></w:t>
      </w:r>
      <w:r>
        <w:rPr>
          <w:rFonts w:hint="eastAsia"/>
        </w:rPr>
        <w:t>побудови</w:t>
      </w:r>
      <w:r>
        <w:t></w:t>
      </w:r>
      <w:r>
        <w:rPr>
          <w:rFonts w:hint="eastAsia"/>
        </w:rPr>
        <w:t>прикладів</w:t>
      </w:r>
      <w:r>
        <w:t></w:t>
      </w:r>
      <w:r>
        <w:rPr>
          <w:rFonts w:hint="eastAsia"/>
        </w:rPr>
        <w:t>застосування</w:t>
      </w:r>
      <w:r>
        <w:t></w:t>
      </w:r>
    </w:p>
    <w:p w:rsidR="009975BE" w:rsidRDefault="009975BE" w:rsidP="009975BE">
      <w:r>
        <w:rPr>
          <w:rFonts w:hint="eastAsia"/>
        </w:rPr>
        <w:t>Апробація</w:t>
      </w:r>
      <w:r>
        <w:t></w:t>
      </w:r>
      <w:r>
        <w:rPr>
          <w:rFonts w:hint="eastAsia"/>
        </w:rPr>
        <w:t>результатів</w:t>
      </w:r>
      <w:r>
        <w:t></w:t>
      </w:r>
      <w:r>
        <w:rPr>
          <w:rFonts w:hint="eastAsia"/>
        </w:rPr>
        <w:t>дисертації</w:t>
      </w:r>
      <w:r>
        <w:t></w:t>
      </w:r>
      <w:r>
        <w:t></w:t>
      </w:r>
      <w:r>
        <w:rPr>
          <w:rFonts w:hint="eastAsia"/>
        </w:rPr>
        <w:t>Основні</w:t>
      </w:r>
      <w:r>
        <w:t></w:t>
      </w:r>
      <w:r>
        <w:rPr>
          <w:rFonts w:hint="eastAsia"/>
        </w:rPr>
        <w:t>результати</w:t>
      </w:r>
      <w:r>
        <w:t></w:t>
      </w:r>
      <w:r>
        <w:rPr>
          <w:rFonts w:hint="eastAsia"/>
        </w:rPr>
        <w:t>дисертації</w:t>
      </w:r>
    </w:p>
    <w:p w:rsidR="009975BE" w:rsidRDefault="009975BE" w:rsidP="009975BE">
      <w:r>
        <w:rPr>
          <w:rFonts w:hint="eastAsia"/>
        </w:rPr>
        <w:t>доповідались</w:t>
      </w:r>
      <w:r>
        <w:t></w:t>
      </w:r>
      <w:r>
        <w:rPr>
          <w:rFonts w:hint="eastAsia"/>
        </w:rPr>
        <w:t>та</w:t>
      </w:r>
      <w:r>
        <w:t></w:t>
      </w:r>
      <w:r>
        <w:rPr>
          <w:rFonts w:hint="eastAsia"/>
        </w:rPr>
        <w:t>обговорювались</w:t>
      </w:r>
      <w:r>
        <w:t></w:t>
      </w:r>
      <w:r>
        <w:rPr>
          <w:rFonts w:hint="eastAsia"/>
        </w:rPr>
        <w:t>на</w:t>
      </w:r>
      <w:r>
        <w:t></w:t>
      </w:r>
      <w:r>
        <w:rPr>
          <w:rFonts w:hint="eastAsia"/>
        </w:rPr>
        <w:t>таких</w:t>
      </w:r>
      <w:r>
        <w:t></w:t>
      </w:r>
      <w:r>
        <w:rPr>
          <w:rFonts w:hint="eastAsia"/>
        </w:rPr>
        <w:t>наукових</w:t>
      </w:r>
      <w:r>
        <w:t></w:t>
      </w:r>
      <w:r>
        <w:rPr>
          <w:rFonts w:hint="eastAsia"/>
        </w:rPr>
        <w:t>конференціях</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rPr>
          <w:rFonts w:hint="eastAsia"/>
        </w:rPr>
        <w:t>Чотирнадцята</w:t>
      </w:r>
      <w:r>
        <w:t></w:t>
      </w:r>
      <w:r>
        <w:rPr>
          <w:rFonts w:hint="eastAsia"/>
        </w:rPr>
        <w:t>міжнародна</w:t>
      </w:r>
      <w:r>
        <w:t></w:t>
      </w:r>
      <w:r>
        <w:rPr>
          <w:rFonts w:hint="eastAsia"/>
        </w:rPr>
        <w:t>наукова</w:t>
      </w:r>
      <w:r>
        <w:t></w:t>
      </w:r>
      <w:r>
        <w:rPr>
          <w:rFonts w:hint="eastAsia"/>
        </w:rPr>
        <w:t>конференція</w:t>
      </w:r>
      <w:r>
        <w:t></w:t>
      </w:r>
      <w:r>
        <w:rPr>
          <w:rFonts w:hint="eastAsia"/>
        </w:rPr>
        <w:t>імені</w:t>
      </w:r>
      <w:r>
        <w:t></w:t>
      </w:r>
      <w:r>
        <w:rPr>
          <w:rFonts w:hint="eastAsia"/>
        </w:rPr>
        <w:t>академіка</w:t>
      </w:r>
      <w:r>
        <w:t></w:t>
      </w:r>
      <w:r>
        <w:rPr>
          <w:rFonts w:hint="eastAsia"/>
        </w:rPr>
        <w:t>Михайла</w:t>
      </w:r>
    </w:p>
    <w:p w:rsidR="009975BE" w:rsidRDefault="009975BE" w:rsidP="009975BE">
      <w:r>
        <w:rPr>
          <w:rFonts w:hint="eastAsia"/>
        </w:rPr>
        <w:t>Кравчука</w:t>
      </w:r>
      <w:r>
        <w:t></w:t>
      </w:r>
      <w:r>
        <w:t></w:t>
      </w:r>
      <w:r>
        <w:rPr>
          <w:rFonts w:hint="eastAsia"/>
        </w:rPr>
        <w:t>м</w:t>
      </w:r>
      <w:r>
        <w:t></w:t>
      </w:r>
      <w:r>
        <w:t></w:t>
      </w:r>
      <w:r>
        <w:rPr>
          <w:rFonts w:hint="eastAsia"/>
        </w:rPr>
        <w:t>Київ</w:t>
      </w:r>
      <w:r>
        <w:t></w:t>
      </w:r>
      <w:r>
        <w:t></w:t>
      </w:r>
      <w:r>
        <w:rPr>
          <w:rFonts w:hint="eastAsia"/>
        </w:rPr>
        <w:t>Україна</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t></w:t>
      </w:r>
      <w:r>
        <w:t></w:t>
      </w:r>
      <w:r>
        <w:rPr>
          <w:rFonts w:hint="eastAsia"/>
        </w:rPr>
        <w:t>Х</w:t>
      </w:r>
      <w:r>
        <w:t></w:t>
      </w:r>
      <w:r>
        <w:rPr>
          <w:rFonts w:hint="eastAsia"/>
        </w:rPr>
        <w:t>Міжнародної</w:t>
      </w:r>
      <w:r>
        <w:t></w:t>
      </w:r>
      <w:r>
        <w:rPr>
          <w:rFonts w:hint="eastAsia"/>
        </w:rPr>
        <w:t>наукової</w:t>
      </w:r>
      <w:r>
        <w:t></w:t>
      </w:r>
      <w:r>
        <w:rPr>
          <w:rFonts w:hint="eastAsia"/>
        </w:rPr>
        <w:t>конференції</w:t>
      </w:r>
      <w:r>
        <w:t></w:t>
      </w:r>
      <w:r>
        <w:t></w:t>
      </w:r>
      <w:r>
        <w:rPr>
          <w:rFonts w:hint="eastAsia"/>
        </w:rPr>
        <w:t>Моніторинг</w:t>
      </w:r>
      <w:r>
        <w:t></w:t>
      </w:r>
      <w:r>
        <w:rPr>
          <w:rFonts w:hint="eastAsia"/>
        </w:rPr>
        <w:t>геологічних</w:t>
      </w:r>
      <w:r>
        <w:t></w:t>
      </w:r>
      <w:r>
        <w:rPr>
          <w:rFonts w:hint="eastAsia"/>
        </w:rPr>
        <w:t>процесів</w:t>
      </w:r>
      <w:r>
        <w:t></w:t>
      </w:r>
      <w:r>
        <w:rPr>
          <w:rFonts w:hint="eastAsia"/>
        </w:rPr>
        <w:t>та</w:t>
      </w:r>
    </w:p>
    <w:p w:rsidR="009975BE" w:rsidRDefault="009975BE" w:rsidP="009975BE">
      <w:r>
        <w:rPr>
          <w:rFonts w:hint="eastAsia"/>
        </w:rPr>
        <w:t>екологічного</w:t>
      </w:r>
      <w:r>
        <w:t></w:t>
      </w:r>
      <w:r>
        <w:rPr>
          <w:rFonts w:hint="eastAsia"/>
        </w:rPr>
        <w:t>стану</w:t>
      </w:r>
      <w:r>
        <w:t></w:t>
      </w:r>
      <w:r>
        <w:rPr>
          <w:rFonts w:hint="eastAsia"/>
        </w:rPr>
        <w:t>середовища</w:t>
      </w:r>
      <w:r>
        <w:t></w:t>
      </w:r>
      <w:r>
        <w:t></w:t>
      </w:r>
      <w:r>
        <w:rPr>
          <w:rFonts w:hint="eastAsia"/>
        </w:rPr>
        <w:t>м</w:t>
      </w:r>
      <w:r>
        <w:t></w:t>
      </w:r>
      <w:r>
        <w:t></w:t>
      </w:r>
      <w:r>
        <w:rPr>
          <w:rFonts w:hint="eastAsia"/>
        </w:rPr>
        <w:t>Київ</w:t>
      </w:r>
      <w:r>
        <w:t></w:t>
      </w:r>
      <w:r>
        <w:t></w:t>
      </w:r>
      <w:r>
        <w:rPr>
          <w:rFonts w:hint="eastAsia"/>
        </w:rPr>
        <w:t>Україна</w:t>
      </w:r>
      <w:r>
        <w:t></w:t>
      </w:r>
      <w:r>
        <w:t></w:t>
      </w:r>
      <w:r>
        <w:t></w:t>
      </w:r>
      <w:r>
        <w:t></w:t>
      </w:r>
      <w:r>
        <w:t></w:t>
      </w:r>
      <w:r>
        <w:t></w:t>
      </w:r>
      <w:r>
        <w:t></w:t>
      </w:r>
      <w:r>
        <w:t></w:t>
      </w:r>
    </w:p>
    <w:p w:rsidR="009975BE" w:rsidRDefault="009975BE" w:rsidP="009975BE">
      <w:r>
        <w:t></w:t>
      </w:r>
      <w:r>
        <w:t></w:t>
      </w:r>
      <w:r>
        <w:rPr>
          <w:rFonts w:hint="eastAsia"/>
        </w:rPr>
        <w:t>П’ятнадцята</w:t>
      </w:r>
      <w:r>
        <w:t></w:t>
      </w:r>
      <w:r>
        <w:rPr>
          <w:rFonts w:hint="eastAsia"/>
        </w:rPr>
        <w:t>міжнародна</w:t>
      </w:r>
      <w:r>
        <w:t></w:t>
      </w:r>
      <w:r>
        <w:rPr>
          <w:rFonts w:hint="eastAsia"/>
        </w:rPr>
        <w:t>наукова</w:t>
      </w:r>
      <w:r>
        <w:t></w:t>
      </w:r>
      <w:r>
        <w:rPr>
          <w:rFonts w:hint="eastAsia"/>
        </w:rPr>
        <w:t>конференція</w:t>
      </w:r>
      <w:r>
        <w:t></w:t>
      </w:r>
      <w:r>
        <w:rPr>
          <w:rFonts w:hint="eastAsia"/>
        </w:rPr>
        <w:t>імені</w:t>
      </w:r>
      <w:r>
        <w:t></w:t>
      </w:r>
      <w:r>
        <w:rPr>
          <w:rFonts w:hint="eastAsia"/>
        </w:rPr>
        <w:t>академіка</w:t>
      </w:r>
      <w:r>
        <w:t></w:t>
      </w:r>
      <w:r>
        <w:rPr>
          <w:rFonts w:hint="eastAsia"/>
        </w:rPr>
        <w:t>Михайла</w:t>
      </w:r>
    </w:p>
    <w:p w:rsidR="009975BE" w:rsidRDefault="009975BE" w:rsidP="009975BE">
      <w:r>
        <w:rPr>
          <w:rFonts w:hint="eastAsia"/>
        </w:rPr>
        <w:t>Кравчука</w:t>
      </w:r>
      <w:r>
        <w:t></w:t>
      </w:r>
      <w:r>
        <w:t></w:t>
      </w:r>
      <w:r>
        <w:rPr>
          <w:rFonts w:hint="eastAsia"/>
        </w:rPr>
        <w:t>м</w:t>
      </w:r>
      <w:r>
        <w:t></w:t>
      </w:r>
      <w:r>
        <w:t></w:t>
      </w:r>
      <w:r>
        <w:rPr>
          <w:rFonts w:hint="eastAsia"/>
        </w:rPr>
        <w:t>Київ</w:t>
      </w:r>
      <w:r>
        <w:t></w:t>
      </w:r>
      <w:r>
        <w:t></w:t>
      </w:r>
      <w:r>
        <w:rPr>
          <w:rFonts w:hint="eastAsia"/>
        </w:rPr>
        <w:t>Україна</w:t>
      </w:r>
      <w:r>
        <w:t></w:t>
      </w:r>
      <w:r>
        <w:t></w:t>
      </w:r>
      <w:r>
        <w:t></w:t>
      </w:r>
      <w:r>
        <w:t></w:t>
      </w:r>
      <w:r>
        <w:t></w:t>
      </w:r>
      <w:r>
        <w:t></w:t>
      </w:r>
      <w:r>
        <w:t></w:t>
      </w:r>
      <w:r>
        <w:t></w:t>
      </w:r>
    </w:p>
    <w:p w:rsidR="009975BE" w:rsidRDefault="009975BE" w:rsidP="009975BE">
      <w:r>
        <w:rPr>
          <w:rFonts w:hint="eastAsia"/>
        </w:rPr>
        <w:t>Публікації</w:t>
      </w:r>
      <w:r>
        <w:t></w:t>
      </w:r>
      <w:r>
        <w:t></w:t>
      </w:r>
      <w:r>
        <w:rPr>
          <w:rFonts w:hint="eastAsia"/>
        </w:rPr>
        <w:t>Основні</w:t>
      </w:r>
      <w:r>
        <w:t></w:t>
      </w:r>
      <w:r>
        <w:rPr>
          <w:rFonts w:hint="eastAsia"/>
        </w:rPr>
        <w:t>наукові</w:t>
      </w:r>
      <w:r>
        <w:t></w:t>
      </w:r>
      <w:r>
        <w:rPr>
          <w:rFonts w:hint="eastAsia"/>
        </w:rPr>
        <w:t>положення</w:t>
      </w:r>
      <w:r>
        <w:t></w:t>
      </w:r>
      <w:r>
        <w:rPr>
          <w:rFonts w:hint="eastAsia"/>
        </w:rPr>
        <w:t>дисертації</w:t>
      </w:r>
      <w:r>
        <w:t></w:t>
      </w:r>
      <w:r>
        <w:rPr>
          <w:rFonts w:hint="eastAsia"/>
        </w:rPr>
        <w:t>та</w:t>
      </w:r>
      <w:r>
        <w:t></w:t>
      </w:r>
      <w:r>
        <w:rPr>
          <w:rFonts w:hint="eastAsia"/>
        </w:rPr>
        <w:t>результати</w:t>
      </w:r>
    </w:p>
    <w:p w:rsidR="009975BE" w:rsidRDefault="009975BE" w:rsidP="009975BE">
      <w:r>
        <w:rPr>
          <w:rFonts w:hint="eastAsia"/>
        </w:rPr>
        <w:t>дослідження</w:t>
      </w:r>
      <w:r>
        <w:t></w:t>
      </w:r>
      <w:r>
        <w:rPr>
          <w:rFonts w:hint="eastAsia"/>
        </w:rPr>
        <w:t>опубліковано</w:t>
      </w:r>
      <w:r>
        <w:t></w:t>
      </w:r>
      <w:r>
        <w:rPr>
          <w:rFonts w:hint="eastAsia"/>
        </w:rPr>
        <w:t>у</w:t>
      </w:r>
      <w:r>
        <w:t></w:t>
      </w:r>
      <w:r>
        <w:t></w:t>
      </w:r>
      <w:r>
        <w:t></w:t>
      </w:r>
      <w:r>
        <w:t></w:t>
      </w:r>
      <w:r>
        <w:rPr>
          <w:rFonts w:hint="eastAsia"/>
        </w:rPr>
        <w:t>наукових</w:t>
      </w:r>
      <w:r>
        <w:t></w:t>
      </w:r>
      <w:r>
        <w:rPr>
          <w:rFonts w:hint="eastAsia"/>
        </w:rPr>
        <w:t>публікаціях</w:t>
      </w:r>
      <w:r>
        <w:t></w:t>
      </w:r>
    </w:p>
    <w:p w:rsidR="009975BE" w:rsidRDefault="009975BE" w:rsidP="009975BE">
      <w:r>
        <w:t></w:t>
      </w:r>
      <w:r>
        <w:t></w:t>
      </w:r>
      <w:r>
        <w:t></w:t>
      </w:r>
      <w:r>
        <w:t></w:t>
      </w:r>
      <w:r>
        <w:t></w:t>
      </w:r>
      <w:r>
        <w:rPr>
          <w:rFonts w:hint="eastAsia"/>
        </w:rPr>
        <w:t>статей</w:t>
      </w:r>
      <w:r>
        <w:t></w:t>
      </w:r>
      <w:r>
        <w:rPr>
          <w:rFonts w:hint="eastAsia"/>
        </w:rPr>
        <w:t>у</w:t>
      </w:r>
      <w:r>
        <w:t></w:t>
      </w:r>
      <w:r>
        <w:rPr>
          <w:rFonts w:hint="eastAsia"/>
        </w:rPr>
        <w:t>фахових</w:t>
      </w:r>
      <w:r>
        <w:t></w:t>
      </w:r>
      <w:r>
        <w:rPr>
          <w:rFonts w:hint="eastAsia"/>
        </w:rPr>
        <w:t>виданнях</w:t>
      </w:r>
      <w:r>
        <w:t></w:t>
      </w:r>
      <w:r>
        <w:t></w:t>
      </w:r>
      <w:r>
        <w:rPr>
          <w:rFonts w:hint="eastAsia"/>
        </w:rPr>
        <w:t>серед</w:t>
      </w:r>
      <w:r>
        <w:t></w:t>
      </w:r>
      <w:r>
        <w:rPr>
          <w:rFonts w:hint="eastAsia"/>
        </w:rPr>
        <w:t>яких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975BE" w:rsidRDefault="009975BE" w:rsidP="009975BE">
      <w:r>
        <w:rPr>
          <w:rFonts w:hint="eastAsia"/>
        </w:rPr>
        <w:t>статей</w:t>
      </w:r>
      <w:r>
        <w:t></w:t>
      </w:r>
      <w:r>
        <w:rPr>
          <w:rFonts w:hint="eastAsia"/>
        </w:rPr>
        <w:t>у</w:t>
      </w:r>
      <w:r>
        <w:t></w:t>
      </w:r>
      <w:r>
        <w:rPr>
          <w:rFonts w:hint="eastAsia"/>
        </w:rPr>
        <w:t>наукових</w:t>
      </w:r>
      <w:r>
        <w:t></w:t>
      </w:r>
      <w:r>
        <w:rPr>
          <w:rFonts w:hint="eastAsia"/>
        </w:rPr>
        <w:t>фахових</w:t>
      </w:r>
      <w:r>
        <w:t></w:t>
      </w:r>
      <w:r>
        <w:rPr>
          <w:rFonts w:hint="eastAsia"/>
        </w:rPr>
        <w:t>виданнях</w:t>
      </w:r>
      <w:r>
        <w:t></w:t>
      </w:r>
      <w:r>
        <w:rPr>
          <w:rFonts w:hint="eastAsia"/>
        </w:rPr>
        <w:t>України</w:t>
      </w:r>
      <w:r>
        <w:t></w:t>
      </w:r>
      <w:r>
        <w:t></w:t>
      </w:r>
      <w:r>
        <w:rPr>
          <w:rFonts w:hint="eastAsia"/>
        </w:rPr>
        <w:t>з</w:t>
      </w:r>
      <w:r>
        <w:t></w:t>
      </w:r>
      <w:r>
        <w:rPr>
          <w:rFonts w:hint="eastAsia"/>
        </w:rPr>
        <w:t>яких</w:t>
      </w:r>
      <w:r>
        <w:t></w:t>
      </w:r>
      <w:r>
        <w:t></w:t>
      </w:r>
      <w:r>
        <w:t></w:t>
      </w:r>
      <w:r>
        <w:rPr>
          <w:rFonts w:hint="eastAsia"/>
        </w:rPr>
        <w:t>стаття</w:t>
      </w:r>
      <w:r>
        <w:t></w:t>
      </w:r>
      <w:r>
        <w:t></w:t>
      </w:r>
      <w:r>
        <w:t></w:t>
      </w:r>
      <w:r>
        <w:t></w:t>
      </w:r>
    </w:p>
    <w:p w:rsidR="009975BE" w:rsidRDefault="009975BE" w:rsidP="009975BE">
      <w:r>
        <w:rPr>
          <w:rFonts w:hint="eastAsia"/>
        </w:rPr>
        <w:t>надруковано</w:t>
      </w:r>
      <w:r>
        <w:t></w:t>
      </w:r>
      <w:r>
        <w:rPr>
          <w:rFonts w:hint="eastAsia"/>
        </w:rPr>
        <w:t>у</w:t>
      </w:r>
      <w:r>
        <w:t></w:t>
      </w:r>
      <w:r>
        <w:rPr>
          <w:rFonts w:hint="eastAsia"/>
        </w:rPr>
        <w:t>журналі</w:t>
      </w:r>
      <w:r>
        <w:t></w:t>
      </w:r>
      <w:r>
        <w:t></w:t>
      </w:r>
      <w:r>
        <w:rPr>
          <w:rFonts w:hint="eastAsia"/>
        </w:rPr>
        <w:t>англомовний</w:t>
      </w:r>
      <w:r>
        <w:t></w:t>
      </w:r>
      <w:r>
        <w:rPr>
          <w:rFonts w:hint="eastAsia"/>
        </w:rPr>
        <w:t>переклад</w:t>
      </w:r>
      <w:r>
        <w:t></w:t>
      </w:r>
      <w:r>
        <w:rPr>
          <w:rFonts w:hint="eastAsia"/>
        </w:rPr>
        <w:t>якої</w:t>
      </w:r>
      <w:r>
        <w:t></w:t>
      </w:r>
      <w:r>
        <w:rPr>
          <w:rFonts w:hint="eastAsia"/>
        </w:rPr>
        <w:t>індексовано</w:t>
      </w:r>
      <w:r>
        <w:t></w:t>
      </w:r>
      <w:r>
        <w:rPr>
          <w:rFonts w:hint="eastAsia"/>
        </w:rPr>
        <w:t>в</w:t>
      </w:r>
    </w:p>
    <w:p w:rsidR="009975BE" w:rsidRDefault="009975BE" w:rsidP="009975BE">
      <w:r>
        <w:rPr>
          <w:rFonts w:hint="eastAsia"/>
        </w:rPr>
        <w:t>наукометричній</w:t>
      </w:r>
      <w:r>
        <w:t></w:t>
      </w:r>
      <w:r>
        <w:rPr>
          <w:rFonts w:hint="eastAsia"/>
        </w:rPr>
        <w:t>базі</w:t>
      </w:r>
      <w:r>
        <w:t></w:t>
      </w:r>
      <w:r>
        <w:t></w:t>
      </w:r>
      <w:r>
        <w:t></w:t>
      </w:r>
      <w:r>
        <w:t></w:t>
      </w:r>
      <w:r>
        <w:t></w:t>
      </w:r>
      <w:r>
        <w:t></w:t>
      </w:r>
      <w:r>
        <w:t></w:t>
      </w:r>
      <w:r>
        <w:t></w:t>
      </w:r>
      <w:r>
        <w:t></w:t>
      </w:r>
      <w:r>
        <w:t></w:t>
      </w:r>
      <w:r>
        <w:t></w:t>
      </w:r>
      <w:r>
        <w:rPr>
          <w:rFonts w:hint="eastAsia"/>
        </w:rPr>
        <w:t>статті</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включено</w:t>
      </w:r>
      <w:r>
        <w:t></w:t>
      </w:r>
      <w:r>
        <w:rPr>
          <w:rFonts w:hint="eastAsia"/>
        </w:rPr>
        <w:t>до</w:t>
      </w:r>
    </w:p>
    <w:p w:rsidR="009975BE" w:rsidRDefault="009975BE" w:rsidP="009975BE">
      <w:r>
        <w:rPr>
          <w:rFonts w:hint="eastAsia"/>
        </w:rPr>
        <w:t>міжнародної</w:t>
      </w:r>
      <w:r>
        <w:t></w:t>
      </w:r>
      <w:r>
        <w:rPr>
          <w:rFonts w:hint="eastAsia"/>
        </w:rPr>
        <w:t>наукометричної</w:t>
      </w:r>
      <w:r>
        <w:t></w:t>
      </w:r>
      <w:r>
        <w:rPr>
          <w:rFonts w:hint="eastAsia"/>
        </w:rPr>
        <w:t>бази</w:t>
      </w:r>
      <w:r>
        <w:t></w:t>
      </w:r>
      <w:r>
        <w:t></w:t>
      </w:r>
      <w:r>
        <w:t></w:t>
      </w:r>
      <w:r>
        <w:t></w:t>
      </w:r>
      <w:r>
        <w:t></w:t>
      </w:r>
      <w:r>
        <w:t></w:t>
      </w:r>
      <w:r>
        <w:t></w:t>
      </w:r>
      <w:r>
        <w:t></w:t>
      </w:r>
      <w:r>
        <w:t></w:t>
      </w:r>
      <w:r>
        <w:t></w:t>
      </w:r>
      <w:r>
        <w:t></w:t>
      </w:r>
      <w:r>
        <w:t></w:t>
      </w:r>
      <w:r>
        <w:t></w:t>
      </w:r>
      <w:r>
        <w:t></w:t>
      </w:r>
      <w:r>
        <w:t></w:t>
      </w:r>
      <w:r>
        <w:t></w:t>
      </w:r>
      <w:r>
        <w:t></w:t>
      </w:r>
      <w:r>
        <w:rPr>
          <w:rFonts w:hint="eastAsia"/>
        </w:rPr>
        <w:t>і</w:t>
      </w:r>
      <w:r>
        <w:t></w:t>
      </w:r>
      <w:r>
        <w:t></w:t>
      </w:r>
      <w:r>
        <w:t></w:t>
      </w:r>
      <w:r>
        <w:rPr>
          <w:rFonts w:hint="eastAsia"/>
        </w:rPr>
        <w:t>статті</w:t>
      </w:r>
      <w:r>
        <w:t></w:t>
      </w:r>
      <w:r>
        <w:t></w:t>
      </w:r>
      <w:r>
        <w:t></w:t>
      </w:r>
      <w:r>
        <w:t></w:t>
      </w:r>
      <w:r>
        <w:t></w:t>
      </w:r>
      <w:r>
        <w:t></w:t>
      </w:r>
      <w:r>
        <w:t></w:t>
      </w:r>
      <w:r>
        <w:t></w:t>
      </w:r>
      <w:r>
        <w:t></w:t>
      </w:r>
      <w:r>
        <w:t></w:t>
      </w:r>
      <w:r>
        <w:t></w:t>
      </w:r>
      <w:r>
        <w:t></w:t>
      </w:r>
      <w:r>
        <w:rPr>
          <w:rFonts w:hint="eastAsia"/>
        </w:rPr>
        <w:t>у</w:t>
      </w:r>
    </w:p>
    <w:p w:rsidR="009975BE" w:rsidRDefault="009975BE" w:rsidP="009975BE">
      <w:r>
        <w:rPr>
          <w:rFonts w:hint="eastAsia"/>
        </w:rPr>
        <w:t>фахових</w:t>
      </w:r>
      <w:r>
        <w:t></w:t>
      </w:r>
      <w:r>
        <w:rPr>
          <w:rFonts w:hint="eastAsia"/>
        </w:rPr>
        <w:t>іноземних</w:t>
      </w:r>
      <w:r>
        <w:t></w:t>
      </w:r>
      <w:r>
        <w:rPr>
          <w:rFonts w:hint="eastAsia"/>
        </w:rPr>
        <w:t>виданнях</w:t>
      </w:r>
      <w:r>
        <w:t></w:t>
      </w:r>
    </w:p>
    <w:p w:rsidR="009975BE" w:rsidRDefault="009975BE" w:rsidP="009975BE">
      <w:r>
        <w:t></w:t>
      </w:r>
      <w:r>
        <w:t></w:t>
      </w:r>
    </w:p>
    <w:p w:rsidR="009975BE" w:rsidRDefault="009975BE" w:rsidP="009975BE">
      <w:r>
        <w:t></w:t>
      </w:r>
      <w:r>
        <w:t></w:t>
      </w:r>
      <w:r>
        <w:t></w:t>
      </w:r>
      <w:r>
        <w:t></w:t>
      </w:r>
      <w:r>
        <w:rPr>
          <w:rFonts w:hint="eastAsia"/>
        </w:rPr>
        <w:t>тез</w:t>
      </w:r>
      <w:r>
        <w:t></w:t>
      </w:r>
      <w:r>
        <w:rPr>
          <w:rFonts w:hint="eastAsia"/>
        </w:rPr>
        <w:t>доповідей</w:t>
      </w:r>
      <w:r>
        <w:t></w:t>
      </w:r>
      <w:r>
        <w:rPr>
          <w:rFonts w:hint="eastAsia"/>
        </w:rPr>
        <w:t>на</w:t>
      </w:r>
      <w:r>
        <w:t></w:t>
      </w:r>
      <w:r>
        <w:rPr>
          <w:rFonts w:hint="eastAsia"/>
        </w:rPr>
        <w:t>міжнародних</w:t>
      </w:r>
      <w:r>
        <w:t></w:t>
      </w:r>
      <w:r>
        <w:rPr>
          <w:rFonts w:hint="eastAsia"/>
        </w:rPr>
        <w:t>і</w:t>
      </w:r>
      <w:r>
        <w:t></w:t>
      </w:r>
      <w:r>
        <w:rPr>
          <w:rFonts w:hint="eastAsia"/>
        </w:rPr>
        <w:t>вітчизняних</w:t>
      </w:r>
      <w:r>
        <w:t></w:t>
      </w:r>
      <w:r>
        <w:rPr>
          <w:rFonts w:hint="eastAsia"/>
        </w:rPr>
        <w:t>наукових</w:t>
      </w:r>
      <w:r>
        <w:t></w:t>
      </w:r>
      <w:r>
        <w:rPr>
          <w:rFonts w:hint="eastAsia"/>
        </w:rPr>
        <w:t>конференціях</w:t>
      </w:r>
      <w:r>
        <w:t></w:t>
      </w:r>
      <w:r>
        <w:t></w:t>
      </w:r>
      <w:r>
        <w:t></w:t>
      </w:r>
      <w:r>
        <w:t></w:t>
      </w:r>
      <w:r>
        <w:t></w:t>
      </w:r>
      <w:r>
        <w:t></w:t>
      </w:r>
    </w:p>
    <w:p w:rsidR="009975BE" w:rsidRDefault="009975BE" w:rsidP="009975BE">
      <w:r>
        <w:t></w:t>
      </w:r>
      <w:r>
        <w:t></w:t>
      </w:r>
      <w:r>
        <w:t></w:t>
      </w:r>
      <w:r>
        <w:t></w:t>
      </w:r>
      <w:r>
        <w:t></w:t>
      </w:r>
    </w:p>
    <w:p w:rsidR="009975BE" w:rsidRDefault="009975BE" w:rsidP="009975BE">
      <w:r>
        <w:rPr>
          <w:rFonts w:hint="eastAsia"/>
        </w:rPr>
        <w:t>Структура</w:t>
      </w:r>
      <w:r>
        <w:t></w:t>
      </w:r>
      <w:r>
        <w:rPr>
          <w:rFonts w:hint="eastAsia"/>
        </w:rPr>
        <w:t>та</w:t>
      </w:r>
      <w:r>
        <w:t></w:t>
      </w:r>
      <w:r>
        <w:rPr>
          <w:rFonts w:hint="eastAsia"/>
        </w:rPr>
        <w:t>обсяг</w:t>
      </w:r>
      <w:r>
        <w:t></w:t>
      </w:r>
      <w:r>
        <w:rPr>
          <w:rFonts w:hint="eastAsia"/>
        </w:rPr>
        <w:t>дисертації</w:t>
      </w:r>
      <w:r>
        <w:t></w:t>
      </w:r>
      <w:r>
        <w:t></w:t>
      </w:r>
      <w:r>
        <w:rPr>
          <w:rFonts w:hint="eastAsia"/>
        </w:rPr>
        <w:t>Дисертація</w:t>
      </w:r>
      <w:r>
        <w:t></w:t>
      </w:r>
      <w:r>
        <w:rPr>
          <w:rFonts w:hint="eastAsia"/>
        </w:rPr>
        <w:t>складається</w:t>
      </w:r>
      <w:r>
        <w:t></w:t>
      </w:r>
      <w:r>
        <w:rPr>
          <w:rFonts w:hint="eastAsia"/>
        </w:rPr>
        <w:t>з</w:t>
      </w:r>
      <w:r>
        <w:t></w:t>
      </w:r>
      <w:r>
        <w:rPr>
          <w:rFonts w:hint="eastAsia"/>
        </w:rPr>
        <w:t>анотації</w:t>
      </w:r>
      <w:r>
        <w:t></w:t>
      </w:r>
      <w:r>
        <w:t></w:t>
      </w:r>
      <w:r>
        <w:rPr>
          <w:rFonts w:hint="eastAsia"/>
        </w:rPr>
        <w:t>вступу</w:t>
      </w:r>
      <w:r>
        <w:t></w:t>
      </w:r>
    </w:p>
    <w:p w:rsidR="009975BE" w:rsidRDefault="009975BE" w:rsidP="009975BE">
      <w:r>
        <w:rPr>
          <w:rFonts w:hint="eastAsia"/>
        </w:rPr>
        <w:t>шести</w:t>
      </w:r>
      <w:r>
        <w:t></w:t>
      </w:r>
      <w:r>
        <w:rPr>
          <w:rFonts w:hint="eastAsia"/>
        </w:rPr>
        <w:t>розділів</w:t>
      </w:r>
      <w:r>
        <w:t></w:t>
      </w:r>
      <w:r>
        <w:t></w:t>
      </w:r>
      <w:r>
        <w:rPr>
          <w:rFonts w:hint="eastAsia"/>
        </w:rPr>
        <w:t>які</w:t>
      </w:r>
      <w:r>
        <w:t></w:t>
      </w:r>
      <w:r>
        <w:rPr>
          <w:rFonts w:hint="eastAsia"/>
        </w:rPr>
        <w:t>містять</w:t>
      </w:r>
      <w:r>
        <w:t></w:t>
      </w:r>
      <w:r>
        <w:rPr>
          <w:rFonts w:hint="eastAsia"/>
        </w:rPr>
        <w:t>підрозділи</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p>
    <w:p w:rsidR="009975BE" w:rsidRDefault="009975BE" w:rsidP="009975BE">
      <w:r>
        <w:rPr>
          <w:rFonts w:hint="eastAsia"/>
        </w:rPr>
        <w:t>який</w:t>
      </w:r>
      <w:r>
        <w:t></w:t>
      </w:r>
      <w:r>
        <w:rPr>
          <w:rFonts w:hint="eastAsia"/>
        </w:rPr>
        <w:t>містить</w:t>
      </w:r>
      <w:r>
        <w:t></w:t>
      </w:r>
      <w:r>
        <w:t></w:t>
      </w:r>
      <w:r>
        <w:t></w:t>
      </w:r>
      <w:r>
        <w:t></w:t>
      </w:r>
      <w:r>
        <w:t></w:t>
      </w:r>
      <w:r>
        <w:rPr>
          <w:rFonts w:hint="eastAsia"/>
        </w:rPr>
        <w:t>найменування</w:t>
      </w:r>
      <w:r>
        <w:t></w:t>
      </w:r>
      <w:r>
        <w:t></w:t>
      </w:r>
      <w:r>
        <w:rPr>
          <w:rFonts w:hint="eastAsia"/>
        </w:rPr>
        <w:t>та</w:t>
      </w:r>
      <w:r>
        <w:t></w:t>
      </w:r>
      <w:r>
        <w:rPr>
          <w:rFonts w:hint="eastAsia"/>
        </w:rPr>
        <w:t>двох</w:t>
      </w:r>
      <w:r>
        <w:t></w:t>
      </w:r>
      <w:r>
        <w:rPr>
          <w:rFonts w:hint="eastAsia"/>
        </w:rPr>
        <w:t>додатків</w:t>
      </w:r>
      <w:r>
        <w:t></w:t>
      </w:r>
      <w:r>
        <w:t></w:t>
      </w:r>
      <w:r>
        <w:rPr>
          <w:rFonts w:hint="eastAsia"/>
        </w:rPr>
        <w:t>Загальний</w:t>
      </w:r>
      <w:r>
        <w:t></w:t>
      </w:r>
      <w:r>
        <w:rPr>
          <w:rFonts w:hint="eastAsia"/>
        </w:rPr>
        <w:t>обсяг</w:t>
      </w:r>
      <w:r>
        <w:t></w:t>
      </w:r>
      <w:r>
        <w:rPr>
          <w:rFonts w:hint="eastAsia"/>
        </w:rPr>
        <w:t>роботи</w:t>
      </w:r>
    </w:p>
    <w:p w:rsidR="009975BE" w:rsidRDefault="009975BE" w:rsidP="009975BE">
      <w:r>
        <w:rPr>
          <w:rFonts w:hint="eastAsia"/>
        </w:rPr>
        <w:t>становить</w:t>
      </w:r>
      <w:r>
        <w:t></w:t>
      </w:r>
      <w:r>
        <w:t></w:t>
      </w:r>
      <w:r>
        <w:t></w:t>
      </w:r>
      <w:r>
        <w:t></w:t>
      </w:r>
      <w:r>
        <w:t></w:t>
      </w:r>
      <w:r>
        <w:rPr>
          <w:rFonts w:hint="eastAsia"/>
        </w:rPr>
        <w:t>сторінок</w:t>
      </w:r>
      <w:r>
        <w:t></w:t>
      </w:r>
      <w:r>
        <w:t></w:t>
      </w:r>
      <w:r>
        <w:rPr>
          <w:rFonts w:hint="eastAsia"/>
        </w:rPr>
        <w:t>в</w:t>
      </w:r>
      <w:r>
        <w:t></w:t>
      </w:r>
      <w:r>
        <w:rPr>
          <w:rFonts w:hint="eastAsia"/>
        </w:rPr>
        <w:t>тому</w:t>
      </w:r>
      <w:r>
        <w:t></w:t>
      </w:r>
      <w:r>
        <w:rPr>
          <w:rFonts w:hint="eastAsia"/>
        </w:rPr>
        <w:t>числі</w:t>
      </w:r>
      <w:r>
        <w:t></w:t>
      </w:r>
      <w:r>
        <w:t></w:t>
      </w:r>
      <w:r>
        <w:t></w:t>
      </w:r>
      <w:r>
        <w:t></w:t>
      </w:r>
      <w:r>
        <w:t></w:t>
      </w:r>
      <w:r>
        <w:rPr>
          <w:rFonts w:hint="eastAsia"/>
        </w:rPr>
        <w:t>сторінок</w:t>
      </w:r>
      <w:r>
        <w:t></w:t>
      </w:r>
      <w:r>
        <w:rPr>
          <w:rFonts w:hint="eastAsia"/>
        </w:rPr>
        <w:t>основного</w:t>
      </w:r>
      <w:r>
        <w:t></w:t>
      </w:r>
      <w:r>
        <w:rPr>
          <w:rFonts w:hint="eastAsia"/>
        </w:rPr>
        <w:t>тексту</w:t>
      </w:r>
      <w:r>
        <w:t></w:t>
      </w:r>
    </w:p>
    <w:p w:rsidR="009975BE" w:rsidRDefault="009975BE" w:rsidP="009975BE">
      <w:r>
        <w:rPr>
          <w:rFonts w:hint="eastAsia"/>
        </w:rPr>
        <w:t>Роботу</w:t>
      </w:r>
      <w:r>
        <w:t></w:t>
      </w:r>
      <w:r>
        <w:rPr>
          <w:rFonts w:hint="eastAsia"/>
        </w:rPr>
        <w:t>виконано</w:t>
      </w:r>
      <w:r>
        <w:t></w:t>
      </w:r>
      <w:r>
        <w:rPr>
          <w:rFonts w:hint="eastAsia"/>
        </w:rPr>
        <w:t>на</w:t>
      </w:r>
      <w:r>
        <w:t></w:t>
      </w:r>
      <w:r>
        <w:rPr>
          <w:rFonts w:hint="eastAsia"/>
        </w:rPr>
        <w:t>кафедрі</w:t>
      </w:r>
      <w:r>
        <w:t></w:t>
      </w:r>
      <w:r>
        <w:rPr>
          <w:rFonts w:hint="eastAsia"/>
        </w:rPr>
        <w:t>загальної</w:t>
      </w:r>
      <w:r>
        <w:t></w:t>
      </w:r>
      <w:r>
        <w:rPr>
          <w:rFonts w:hint="eastAsia"/>
        </w:rPr>
        <w:t>математики</w:t>
      </w:r>
      <w:r>
        <w:t></w:t>
      </w:r>
      <w:r>
        <w:rPr>
          <w:rFonts w:hint="eastAsia"/>
        </w:rPr>
        <w:t>Київського</w:t>
      </w:r>
      <w:r>
        <w:t></w:t>
      </w:r>
      <w:r>
        <w:rPr>
          <w:rFonts w:hint="eastAsia"/>
        </w:rPr>
        <w:t>національного</w:t>
      </w:r>
    </w:p>
    <w:p w:rsidR="009975BE" w:rsidRDefault="009975BE" w:rsidP="009975BE">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p>
    <w:p w:rsidR="009975BE" w:rsidRDefault="009975BE" w:rsidP="009975BE">
      <w:r>
        <w:rPr>
          <w:rFonts w:hint="eastAsia"/>
        </w:rPr>
        <w:t>Автор</w:t>
      </w:r>
      <w:r>
        <w:t></w:t>
      </w:r>
      <w:r>
        <w:rPr>
          <w:rFonts w:hint="eastAsia"/>
        </w:rPr>
        <w:t>дисертації</w:t>
      </w:r>
      <w:r>
        <w:t></w:t>
      </w:r>
      <w:r>
        <w:rPr>
          <w:rFonts w:hint="eastAsia"/>
        </w:rPr>
        <w:t>висловлює</w:t>
      </w:r>
      <w:r>
        <w:t></w:t>
      </w:r>
      <w:r>
        <w:rPr>
          <w:rFonts w:hint="eastAsia"/>
        </w:rPr>
        <w:t>щиру</w:t>
      </w:r>
      <w:r>
        <w:t></w:t>
      </w:r>
      <w:r>
        <w:rPr>
          <w:rFonts w:hint="eastAsia"/>
        </w:rPr>
        <w:t>подяку</w:t>
      </w:r>
      <w:r>
        <w:t></w:t>
      </w:r>
      <w:r>
        <w:rPr>
          <w:rFonts w:hint="eastAsia"/>
        </w:rPr>
        <w:t>своєму</w:t>
      </w:r>
      <w:r>
        <w:t></w:t>
      </w:r>
      <w:r>
        <w:rPr>
          <w:rFonts w:hint="eastAsia"/>
        </w:rPr>
        <w:t>науковому</w:t>
      </w:r>
      <w:r>
        <w:t></w:t>
      </w:r>
      <w:r>
        <w:rPr>
          <w:rFonts w:hint="eastAsia"/>
        </w:rPr>
        <w:t>керівнику</w:t>
      </w:r>
      <w:r>
        <w:t></w:t>
      </w:r>
    </w:p>
    <w:p w:rsidR="009975BE" w:rsidRDefault="009975BE" w:rsidP="009975BE">
      <w:r>
        <w:rPr>
          <w:rFonts w:hint="eastAsia"/>
        </w:rPr>
        <w:t>доктору</w:t>
      </w:r>
      <w:r>
        <w:t></w:t>
      </w:r>
      <w:r>
        <w:rPr>
          <w:rFonts w:hint="eastAsia"/>
        </w:rPr>
        <w:t>фізико</w:t>
      </w:r>
      <w:r>
        <w:t></w:t>
      </w:r>
      <w:r>
        <w:rPr>
          <w:rFonts w:hint="eastAsia"/>
        </w:rPr>
        <w:t>математичних</w:t>
      </w:r>
      <w:r>
        <w:t></w:t>
      </w:r>
      <w:r>
        <w:rPr>
          <w:rFonts w:hint="eastAsia"/>
        </w:rPr>
        <w:t>наук</w:t>
      </w:r>
      <w:r>
        <w:t></w:t>
      </w:r>
      <w:r>
        <w:t></w:t>
      </w:r>
      <w:r>
        <w:rPr>
          <w:rFonts w:hint="eastAsia"/>
        </w:rPr>
        <w:t>професору</w:t>
      </w:r>
      <w:r>
        <w:t></w:t>
      </w:r>
      <w:r>
        <w:rPr>
          <w:rFonts w:hint="eastAsia"/>
        </w:rPr>
        <w:t>Зої</w:t>
      </w:r>
      <w:r>
        <w:t></w:t>
      </w:r>
      <w:r>
        <w:rPr>
          <w:rFonts w:hint="eastAsia"/>
        </w:rPr>
        <w:t>Олександровні</w:t>
      </w:r>
      <w:r>
        <w:t></w:t>
      </w:r>
      <w:r>
        <w:rPr>
          <w:rFonts w:hint="eastAsia"/>
        </w:rPr>
        <w:t>Вижві</w:t>
      </w:r>
      <w:r>
        <w:t></w:t>
      </w:r>
      <w:r>
        <w:rPr>
          <w:rFonts w:hint="eastAsia"/>
        </w:rPr>
        <w:t>за</w:t>
      </w:r>
    </w:p>
    <w:p w:rsidR="009975BE" w:rsidRDefault="009975BE" w:rsidP="009975BE">
      <w:r>
        <w:rPr>
          <w:rFonts w:hint="eastAsia"/>
        </w:rPr>
        <w:t>постановку</w:t>
      </w:r>
      <w:r>
        <w:t></w:t>
      </w:r>
      <w:r>
        <w:rPr>
          <w:rFonts w:hint="eastAsia"/>
        </w:rPr>
        <w:t>розглянутих</w:t>
      </w:r>
      <w:r>
        <w:t></w:t>
      </w:r>
      <w:r>
        <w:rPr>
          <w:rFonts w:hint="eastAsia"/>
        </w:rPr>
        <w:t>в</w:t>
      </w:r>
      <w:r>
        <w:t></w:t>
      </w:r>
      <w:r>
        <w:rPr>
          <w:rFonts w:hint="eastAsia"/>
        </w:rPr>
        <w:t>дисертаційній</w:t>
      </w:r>
      <w:r>
        <w:t></w:t>
      </w:r>
      <w:r>
        <w:rPr>
          <w:rFonts w:hint="eastAsia"/>
        </w:rPr>
        <w:t>роботі</w:t>
      </w:r>
      <w:r>
        <w:t></w:t>
      </w:r>
      <w:r>
        <w:rPr>
          <w:rFonts w:hint="eastAsia"/>
        </w:rPr>
        <w:t>задач</w:t>
      </w:r>
      <w:r>
        <w:t></w:t>
      </w:r>
      <w:r>
        <w:t></w:t>
      </w:r>
      <w:r>
        <w:rPr>
          <w:rFonts w:hint="eastAsia"/>
        </w:rPr>
        <w:t>цінні</w:t>
      </w:r>
      <w:r>
        <w:t></w:t>
      </w:r>
      <w:r>
        <w:rPr>
          <w:rFonts w:hint="eastAsia"/>
        </w:rPr>
        <w:t>поради</w:t>
      </w:r>
      <w:r>
        <w:t></w:t>
      </w:r>
      <w:r>
        <w:rPr>
          <w:rFonts w:hint="eastAsia"/>
        </w:rPr>
        <w:t>та</w:t>
      </w:r>
    </w:p>
    <w:p w:rsidR="00642DF2" w:rsidRDefault="009975BE" w:rsidP="009975BE">
      <w:r>
        <w:rPr>
          <w:rFonts w:hint="eastAsia"/>
        </w:rPr>
        <w:t>спільну</w:t>
      </w:r>
      <w:r>
        <w:t></w:t>
      </w:r>
      <w:r>
        <w:rPr>
          <w:rFonts w:hint="eastAsia"/>
        </w:rPr>
        <w:t>роботу</w:t>
      </w:r>
      <w:r>
        <w:t></w:t>
      </w:r>
      <w:r>
        <w:rPr>
          <w:rFonts w:hint="eastAsia"/>
        </w:rPr>
        <w:t>при</w:t>
      </w:r>
      <w:r>
        <w:t></w:t>
      </w:r>
      <w:r>
        <w:rPr>
          <w:rFonts w:hint="eastAsia"/>
        </w:rPr>
        <w:t>виконанні</w:t>
      </w:r>
      <w:r>
        <w:t></w:t>
      </w:r>
      <w:r>
        <w:rPr>
          <w:rFonts w:hint="eastAsia"/>
        </w:rPr>
        <w:t>даного</w:t>
      </w:r>
      <w:r>
        <w:t></w:t>
      </w:r>
      <w:r>
        <w:rPr>
          <w:rFonts w:hint="eastAsia"/>
        </w:rPr>
        <w:t>дослідження</w:t>
      </w:r>
      <w:r>
        <w:t></w:t>
      </w:r>
    </w:p>
    <w:p w:rsidR="009975BE" w:rsidRDefault="009975BE" w:rsidP="009975BE"/>
    <w:p w:rsidR="009975BE" w:rsidRDefault="009975BE" w:rsidP="009975BE"/>
    <w:p w:rsidR="009975BE" w:rsidRDefault="009975BE" w:rsidP="009975BE">
      <w:r>
        <w:rPr>
          <w:rFonts w:hint="eastAsia"/>
        </w:rPr>
        <w:t>ВИСНОВКИ</w:t>
      </w:r>
    </w:p>
    <w:p w:rsidR="009975BE" w:rsidRDefault="009975BE" w:rsidP="009975BE">
      <w:r>
        <w:t></w:t>
      </w:r>
      <w:r>
        <w:t></w:t>
      </w:r>
      <w:r>
        <w:t></w:t>
      </w:r>
      <w:r>
        <w:rPr>
          <w:rFonts w:hint="eastAsia"/>
        </w:rPr>
        <w:t>Проведено</w:t>
      </w:r>
      <w:r>
        <w:t></w:t>
      </w:r>
      <w:r>
        <w:rPr>
          <w:rFonts w:hint="eastAsia"/>
        </w:rPr>
        <w:t>моделювання</w:t>
      </w:r>
      <w:r>
        <w:t></w:t>
      </w:r>
      <w:r>
        <w:rPr>
          <w:rFonts w:hint="eastAsia"/>
        </w:rPr>
        <w:t>однорідного</w:t>
      </w:r>
      <w:r>
        <w:t></w:t>
      </w:r>
      <w:r>
        <w:rPr>
          <w:rFonts w:hint="eastAsia"/>
        </w:rPr>
        <w:t>ізотропного</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площині</w:t>
      </w:r>
      <w:r>
        <w:t></w:t>
      </w:r>
      <w:r>
        <w:rPr>
          <w:rFonts w:hint="eastAsia"/>
        </w:rPr>
        <w:t>на</w:t>
      </w:r>
      <w:r>
        <w:t></w:t>
      </w:r>
      <w:r>
        <w:rPr>
          <w:rFonts w:hint="eastAsia"/>
        </w:rPr>
        <w:t>основі</w:t>
      </w:r>
      <w:r>
        <w:t></w:t>
      </w:r>
      <w:r>
        <w:rPr>
          <w:rFonts w:hint="eastAsia"/>
        </w:rPr>
        <w:t>методу</w:t>
      </w:r>
      <w:r>
        <w:t></w:t>
      </w:r>
      <w:r>
        <w:rPr>
          <w:rFonts w:hint="eastAsia"/>
        </w:rPr>
        <w:t>спектральних</w:t>
      </w:r>
      <w:r>
        <w:t></w:t>
      </w:r>
      <w:r>
        <w:rPr>
          <w:rFonts w:hint="eastAsia"/>
        </w:rPr>
        <w:t>коефіцієнтів</w:t>
      </w:r>
      <w:r>
        <w:t></w:t>
      </w:r>
      <w:r>
        <w:rPr>
          <w:rFonts w:hint="eastAsia"/>
        </w:rPr>
        <w:t>із</w:t>
      </w:r>
      <w:r>
        <w:t></w:t>
      </w:r>
      <w:r>
        <w:rPr>
          <w:rFonts w:hint="eastAsia"/>
        </w:rPr>
        <w:t>кореляційною</w:t>
      </w:r>
      <w:r>
        <w:t></w:t>
      </w:r>
      <w:r>
        <w:rPr>
          <w:rFonts w:hint="eastAsia"/>
        </w:rPr>
        <w:t>функцією</w:t>
      </w:r>
    </w:p>
    <w:p w:rsidR="009975BE" w:rsidRDefault="009975BE" w:rsidP="009975BE">
      <w:r>
        <w:rPr>
          <w:rFonts w:hint="eastAsia"/>
        </w:rPr>
        <w:t>типу</w:t>
      </w:r>
      <w:r>
        <w:t></w:t>
      </w:r>
      <w:r>
        <w:rPr>
          <w:rFonts w:hint="eastAsia"/>
        </w:rPr>
        <w:t>Коші</w:t>
      </w:r>
      <w:r>
        <w:t></w:t>
      </w:r>
      <w:r>
        <w:rPr>
          <w:rFonts w:hint="eastAsia"/>
        </w:rPr>
        <w:t>при</w:t>
      </w:r>
      <w:r>
        <w:t></w:t>
      </w:r>
      <w:r>
        <w:rPr>
          <w:rFonts w:hint="eastAsia"/>
        </w:rPr>
        <w:t>значеннях</w:t>
      </w:r>
      <w:r>
        <w:t></w:t>
      </w:r>
      <w:r>
        <w:rPr>
          <w:rFonts w:hint="eastAsia"/>
        </w:rPr>
        <w:t>параметрів</w:t>
      </w:r>
    </w:p>
    <w:p w:rsidR="009975BE" w:rsidRDefault="009975BE" w:rsidP="009975BE">
      <w:r>
        <w:t></w:t>
      </w:r>
    </w:p>
    <w:p w:rsidR="009975BE" w:rsidRDefault="009975BE" w:rsidP="009975BE">
      <w:r>
        <w:t></w:t>
      </w:r>
    </w:p>
    <w:p w:rsidR="009975BE" w:rsidRDefault="009975BE" w:rsidP="009975BE">
      <w:r>
        <w:t></w:t>
      </w:r>
      <w:r>
        <w:t></w:t>
      </w:r>
      <w:r>
        <w:t></w:t>
      </w:r>
    </w:p>
    <w:p w:rsidR="009975BE" w:rsidRDefault="009975BE" w:rsidP="009975BE">
      <w:r>
        <w:rPr>
          <w:rFonts w:hint="eastAsia"/>
        </w:rPr>
        <w:t>та</w:t>
      </w:r>
    </w:p>
    <w:p w:rsidR="009975BE" w:rsidRDefault="009975BE" w:rsidP="009975BE">
      <w:r>
        <w:t></w:t>
      </w:r>
      <w:r>
        <w:t></w:t>
      </w:r>
      <w:r>
        <w:t></w:t>
      </w:r>
      <w:r>
        <w:t></w:t>
      </w:r>
    </w:p>
    <w:p w:rsidR="009975BE" w:rsidRDefault="009975BE" w:rsidP="009975BE">
      <w:r>
        <w:t></w:t>
      </w:r>
      <w:r>
        <w:t></w:t>
      </w:r>
      <w:r>
        <w:rPr>
          <w:rFonts w:hint="eastAsia"/>
        </w:rPr>
        <w:t>Відхилення</w:t>
      </w:r>
      <w:r>
        <w:t></w:t>
      </w:r>
      <w:r>
        <w:rPr>
          <w:rFonts w:hint="eastAsia"/>
        </w:rPr>
        <w:t>отриманої</w:t>
      </w:r>
    </w:p>
    <w:p w:rsidR="009975BE" w:rsidRDefault="009975BE" w:rsidP="009975BE">
      <w:r>
        <w:rPr>
          <w:rFonts w:hint="eastAsia"/>
        </w:rPr>
        <w:t>кореляційної</w:t>
      </w:r>
      <w:r>
        <w:t></w:t>
      </w:r>
      <w:r>
        <w:rPr>
          <w:rFonts w:hint="eastAsia"/>
        </w:rPr>
        <w:t>функції</w:t>
      </w:r>
      <w:r>
        <w:t></w:t>
      </w:r>
      <w:r>
        <w:rPr>
          <w:rFonts w:hint="eastAsia"/>
        </w:rPr>
        <w:t>від</w:t>
      </w:r>
      <w:r>
        <w:t></w:t>
      </w:r>
      <w:r>
        <w:rPr>
          <w:rFonts w:hint="eastAsia"/>
        </w:rPr>
        <w:t>початкової</w:t>
      </w:r>
      <w:r>
        <w:t></w:t>
      </w:r>
      <w:r>
        <w:t></w:t>
      </w:r>
      <w:r>
        <w:rPr>
          <w:rFonts w:hint="eastAsia"/>
        </w:rPr>
        <w:t>не</w:t>
      </w:r>
      <w:r>
        <w:t></w:t>
      </w:r>
      <w:r>
        <w:rPr>
          <w:rFonts w:hint="eastAsia"/>
        </w:rPr>
        <w:t>більше</w:t>
      </w:r>
      <w:r>
        <w:t></w:t>
      </w:r>
      <w:r>
        <w:t></w:t>
      </w:r>
      <w:r>
        <w:t></w:t>
      </w:r>
      <w:r>
        <w:t></w:t>
      </w:r>
      <w:r>
        <w:t></w:t>
      </w:r>
      <w:r>
        <w:t></w:t>
      </w:r>
    </w:p>
    <w:p w:rsidR="009975BE" w:rsidRDefault="009975BE" w:rsidP="009975BE">
      <w:r>
        <w:t></w:t>
      </w:r>
      <w:r>
        <w:t></w:t>
      </w:r>
      <w:r>
        <w:t></w:t>
      </w:r>
      <w:r>
        <w:t></w:t>
      </w:r>
      <w:r>
        <w:t></w:t>
      </w:r>
      <w:r>
        <w:t></w:t>
      </w:r>
    </w:p>
    <w:p w:rsidR="009975BE" w:rsidRDefault="009975BE" w:rsidP="009975BE">
      <w:r>
        <w:t></w:t>
      </w:r>
      <w:r>
        <w:t></w:t>
      </w:r>
      <w:r>
        <w:t></w:t>
      </w:r>
      <w:r>
        <w:rPr>
          <w:rFonts w:hint="eastAsia"/>
        </w:rPr>
        <w:t>не</w:t>
      </w:r>
      <w:r>
        <w:t></w:t>
      </w:r>
      <w:r>
        <w:rPr>
          <w:rFonts w:hint="eastAsia"/>
        </w:rPr>
        <w:t>більше</w:t>
      </w:r>
      <w:r>
        <w:t></w:t>
      </w:r>
      <w:r>
        <w:t></w:t>
      </w:r>
      <w:r>
        <w:t></w:t>
      </w:r>
      <w:r>
        <w:t></w:t>
      </w:r>
      <w:r>
        <w:t></w:t>
      </w:r>
    </w:p>
    <w:p w:rsidR="009975BE" w:rsidRDefault="009975BE" w:rsidP="009975BE">
      <w:r>
        <w:t></w:t>
      </w:r>
    </w:p>
    <w:p w:rsidR="009975BE" w:rsidRDefault="009975BE" w:rsidP="009975BE">
      <w:r>
        <w:t></w:t>
      </w:r>
      <w:r>
        <w:t></w:t>
      </w:r>
      <w:r>
        <w:t></w:t>
      </w:r>
      <w:r>
        <w:t></w:t>
      </w:r>
    </w:p>
    <w:p w:rsidR="009975BE" w:rsidRDefault="009975BE" w:rsidP="009975BE">
      <w:r>
        <w:t></w:t>
      </w:r>
      <w:r>
        <w:t></w:t>
      </w:r>
    </w:p>
    <w:p w:rsidR="009975BE" w:rsidRDefault="009975BE" w:rsidP="009975BE">
      <w:r>
        <w:t></w:t>
      </w:r>
      <w:r>
        <w:t></w:t>
      </w:r>
      <w:r>
        <w:t></w:t>
      </w:r>
      <w:r>
        <w:rPr>
          <w:rFonts w:hint="eastAsia"/>
        </w:rPr>
        <w:t>Застосовано</w:t>
      </w:r>
      <w:r>
        <w:t></w:t>
      </w:r>
      <w:r>
        <w:rPr>
          <w:rFonts w:hint="eastAsia"/>
        </w:rPr>
        <w:t>методику</w:t>
      </w:r>
      <w:r>
        <w:t></w:t>
      </w:r>
      <w:r>
        <w:rPr>
          <w:rFonts w:hint="eastAsia"/>
        </w:rPr>
        <w:t>статистичного</w:t>
      </w:r>
      <w:r>
        <w:t></w:t>
      </w:r>
      <w:r>
        <w:rPr>
          <w:rFonts w:hint="eastAsia"/>
        </w:rPr>
        <w:t>моделювання</w:t>
      </w:r>
      <w:r>
        <w:t></w:t>
      </w:r>
      <w:r>
        <w:rPr>
          <w:rFonts w:hint="eastAsia"/>
        </w:rPr>
        <w:t>випадкового</w:t>
      </w:r>
      <w:r>
        <w:t></w:t>
      </w:r>
      <w:r>
        <w:rPr>
          <w:rFonts w:hint="eastAsia"/>
        </w:rPr>
        <w:t>поля</w:t>
      </w:r>
      <w:r>
        <w:t></w:t>
      </w:r>
      <w:r>
        <w:rPr>
          <w:rFonts w:hint="eastAsia"/>
        </w:rPr>
        <w:t>на</w:t>
      </w:r>
    </w:p>
    <w:p w:rsidR="009975BE" w:rsidRDefault="009975BE" w:rsidP="009975BE">
      <w:r>
        <w:rPr>
          <w:rFonts w:hint="eastAsia"/>
        </w:rPr>
        <w:t>площині</w:t>
      </w:r>
      <w:r>
        <w:t></w:t>
      </w:r>
      <w:r>
        <w:rPr>
          <w:rFonts w:hint="eastAsia"/>
        </w:rPr>
        <w:t>з</w:t>
      </w:r>
      <w:r>
        <w:t></w:t>
      </w:r>
      <w:r>
        <w:rPr>
          <w:rFonts w:hint="eastAsia"/>
        </w:rPr>
        <w:t>кореляційною</w:t>
      </w:r>
      <w:r>
        <w:t></w:t>
      </w:r>
      <w:r>
        <w:rPr>
          <w:rFonts w:hint="eastAsia"/>
        </w:rPr>
        <w:t>функцією</w:t>
      </w:r>
      <w:r>
        <w:t></w:t>
      </w:r>
      <w:r>
        <w:rPr>
          <w:rFonts w:hint="eastAsia"/>
        </w:rPr>
        <w:t>типу</w:t>
      </w:r>
      <w:r>
        <w:t></w:t>
      </w:r>
      <w:r>
        <w:rPr>
          <w:rFonts w:hint="eastAsia"/>
        </w:rPr>
        <w:t>Коші</w:t>
      </w:r>
      <w:r>
        <w:t></w:t>
      </w:r>
      <w:r>
        <w:rPr>
          <w:rFonts w:hint="eastAsia"/>
        </w:rPr>
        <w:t>методом</w:t>
      </w:r>
      <w:r>
        <w:t></w:t>
      </w:r>
      <w:r>
        <w:rPr>
          <w:rFonts w:hint="eastAsia"/>
        </w:rPr>
        <w:t>спектральних</w:t>
      </w:r>
      <w:r>
        <w:t></w:t>
      </w:r>
      <w:r>
        <w:rPr>
          <w:rFonts w:hint="eastAsia"/>
        </w:rPr>
        <w:t>коефіцієнтів</w:t>
      </w:r>
    </w:p>
    <w:p w:rsidR="009975BE" w:rsidRDefault="009975BE" w:rsidP="009975BE">
      <w:r>
        <w:rPr>
          <w:rFonts w:hint="eastAsia"/>
        </w:rPr>
        <w:t>на</w:t>
      </w:r>
      <w:r>
        <w:t></w:t>
      </w:r>
      <w:r>
        <w:rPr>
          <w:rFonts w:hint="eastAsia"/>
        </w:rPr>
        <w:t>прикладі</w:t>
      </w:r>
      <w:r>
        <w:t></w:t>
      </w:r>
      <w:r>
        <w:rPr>
          <w:rFonts w:hint="eastAsia"/>
        </w:rPr>
        <w:t>дослідження</w:t>
      </w:r>
      <w:r>
        <w:t></w:t>
      </w:r>
      <w:r>
        <w:rPr>
          <w:rFonts w:hint="eastAsia"/>
        </w:rPr>
        <w:t>густини</w:t>
      </w:r>
      <w:r>
        <w:t></w:t>
      </w:r>
      <w:r>
        <w:rPr>
          <w:rFonts w:hint="eastAsia"/>
        </w:rPr>
        <w:t>товщі</w:t>
      </w:r>
      <w:r>
        <w:t></w:t>
      </w:r>
      <w:r>
        <w:rPr>
          <w:rFonts w:hint="eastAsia"/>
        </w:rPr>
        <w:t>крейдяних</w:t>
      </w:r>
      <w:r>
        <w:t></w:t>
      </w:r>
      <w:r>
        <w:rPr>
          <w:rFonts w:hint="eastAsia"/>
        </w:rPr>
        <w:t>відкладів</w:t>
      </w:r>
      <w:r>
        <w:t></w:t>
      </w:r>
      <w:r>
        <w:rPr>
          <w:rFonts w:hint="eastAsia"/>
        </w:rPr>
        <w:t>на</w:t>
      </w:r>
      <w:r>
        <w:t></w:t>
      </w:r>
      <w:r>
        <w:rPr>
          <w:rFonts w:hint="eastAsia"/>
        </w:rPr>
        <w:t>території</w:t>
      </w:r>
    </w:p>
    <w:p w:rsidR="009975BE" w:rsidRDefault="009975BE" w:rsidP="009975BE">
      <w:r>
        <w:rPr>
          <w:rFonts w:hint="eastAsia"/>
        </w:rPr>
        <w:t>промислової</w:t>
      </w:r>
      <w:r>
        <w:t></w:t>
      </w:r>
      <w:r>
        <w:rPr>
          <w:rFonts w:hint="eastAsia"/>
        </w:rPr>
        <w:t>зони</w:t>
      </w:r>
      <w:r>
        <w:t></w:t>
      </w:r>
      <w:r>
        <w:rPr>
          <w:rFonts w:hint="eastAsia"/>
        </w:rPr>
        <w:t>Рівненської</w:t>
      </w:r>
      <w:r>
        <w:t></w:t>
      </w:r>
      <w:r>
        <w:rPr>
          <w:rFonts w:hint="eastAsia"/>
        </w:rPr>
        <w:t>АЕС</w:t>
      </w:r>
      <w:r>
        <w:t></w:t>
      </w:r>
      <w:r>
        <w:rPr>
          <w:rFonts w:hint="eastAsia"/>
        </w:rPr>
        <w:t>з</w:t>
      </w:r>
      <w:r>
        <w:t></w:t>
      </w:r>
      <w:r>
        <w:rPr>
          <w:rFonts w:hint="eastAsia"/>
        </w:rPr>
        <w:t>метою</w:t>
      </w:r>
      <w:r>
        <w:t></w:t>
      </w:r>
      <w:r>
        <w:rPr>
          <w:rFonts w:hint="eastAsia"/>
        </w:rPr>
        <w:t>доповнення</w:t>
      </w:r>
      <w:r>
        <w:t></w:t>
      </w:r>
      <w:r>
        <w:rPr>
          <w:rFonts w:hint="eastAsia"/>
        </w:rPr>
        <w:t>даних</w:t>
      </w:r>
      <w:r>
        <w:t></w:t>
      </w:r>
      <w:r>
        <w:rPr>
          <w:rFonts w:hint="eastAsia"/>
        </w:rPr>
        <w:t>із</w:t>
      </w:r>
      <w:r>
        <w:t></w:t>
      </w:r>
      <w:r>
        <w:rPr>
          <w:rFonts w:hint="eastAsia"/>
        </w:rPr>
        <w:t>заданою</w:t>
      </w:r>
    </w:p>
    <w:p w:rsidR="009975BE" w:rsidRDefault="009975BE" w:rsidP="009975BE">
      <w:r>
        <w:rPr>
          <w:rFonts w:hint="eastAsia"/>
        </w:rPr>
        <w:t>точністю</w:t>
      </w:r>
      <w:r>
        <w:t></w:t>
      </w:r>
    </w:p>
    <w:p w:rsidR="009975BE" w:rsidRDefault="009975BE" w:rsidP="009975BE">
      <w:r>
        <w:t></w:t>
      </w:r>
      <w:r>
        <w:t></w:t>
      </w:r>
      <w:r>
        <w:t></w:t>
      </w:r>
      <w:r>
        <w:rPr>
          <w:rFonts w:hint="eastAsia"/>
        </w:rPr>
        <w:t>Розроблено</w:t>
      </w:r>
      <w:r>
        <w:t></w:t>
      </w:r>
      <w:r>
        <w:rPr>
          <w:rFonts w:hint="eastAsia"/>
        </w:rPr>
        <w:t>впровадження</w:t>
      </w:r>
      <w:r>
        <w:t></w:t>
      </w:r>
      <w:r>
        <w:rPr>
          <w:rFonts w:hint="eastAsia"/>
        </w:rPr>
        <w:t>методики</w:t>
      </w:r>
      <w:r>
        <w:t></w:t>
      </w:r>
      <w:r>
        <w:rPr>
          <w:rFonts w:hint="eastAsia"/>
        </w:rPr>
        <w:t>статистичного</w:t>
      </w:r>
      <w:r>
        <w:t></w:t>
      </w:r>
      <w:r>
        <w:rPr>
          <w:rFonts w:hint="eastAsia"/>
        </w:rPr>
        <w:t>моделювання</w:t>
      </w:r>
      <w:r>
        <w:t></w:t>
      </w:r>
      <w:r>
        <w:rPr>
          <w:rFonts w:hint="eastAsia"/>
        </w:rPr>
        <w:t>випадкових</w:t>
      </w:r>
    </w:p>
    <w:p w:rsidR="009975BE" w:rsidRDefault="009975BE" w:rsidP="009975BE">
      <w:r>
        <w:rPr>
          <w:rFonts w:hint="eastAsia"/>
        </w:rPr>
        <w:t>процесів</w:t>
      </w:r>
      <w:r>
        <w:t></w:t>
      </w:r>
      <w:r>
        <w:rPr>
          <w:rFonts w:hint="eastAsia"/>
        </w:rPr>
        <w:t>та</w:t>
      </w:r>
      <w:r>
        <w:t></w:t>
      </w:r>
      <w:r>
        <w:rPr>
          <w:rFonts w:hint="eastAsia"/>
        </w:rPr>
        <w:t>полів</w:t>
      </w:r>
      <w:r>
        <w:t></w:t>
      </w:r>
      <w:r>
        <w:rPr>
          <w:rFonts w:hint="eastAsia"/>
        </w:rPr>
        <w:t>на</w:t>
      </w:r>
      <w:r>
        <w:t></w:t>
      </w:r>
      <w:r>
        <w:rPr>
          <w:rFonts w:hint="eastAsia"/>
        </w:rPr>
        <w:t>площині</w:t>
      </w:r>
      <w:r>
        <w:t></w:t>
      </w:r>
      <w:r>
        <w:rPr>
          <w:rFonts w:hint="eastAsia"/>
        </w:rPr>
        <w:t>з</w:t>
      </w:r>
      <w:r>
        <w:t></w:t>
      </w:r>
      <w:r>
        <w:rPr>
          <w:rFonts w:hint="eastAsia"/>
        </w:rPr>
        <w:t>рівномірною</w:t>
      </w:r>
      <w:r>
        <w:t></w:t>
      </w:r>
      <w:r>
        <w:rPr>
          <w:rFonts w:hint="eastAsia"/>
        </w:rPr>
        <w:t>решіткою</w:t>
      </w:r>
      <w:r>
        <w:t></w:t>
      </w:r>
      <w:r>
        <w:rPr>
          <w:rFonts w:hint="eastAsia"/>
        </w:rPr>
        <w:t>інтерполяції</w:t>
      </w:r>
      <w:r>
        <w:t></w:t>
      </w:r>
      <w:r>
        <w:rPr>
          <w:rFonts w:hint="eastAsia"/>
        </w:rPr>
        <w:t>на</w:t>
      </w:r>
      <w:r>
        <w:t></w:t>
      </w:r>
      <w:r>
        <w:rPr>
          <w:rFonts w:hint="eastAsia"/>
        </w:rPr>
        <w:t>основі</w:t>
      </w:r>
    </w:p>
    <w:p w:rsidR="009975BE" w:rsidRDefault="009975BE" w:rsidP="009975BE">
      <w:r>
        <w:rPr>
          <w:rFonts w:hint="eastAsia"/>
        </w:rPr>
        <w:t>модифікованих</w:t>
      </w:r>
      <w:r>
        <w:t></w:t>
      </w:r>
      <w:r>
        <w:rPr>
          <w:rFonts w:hint="eastAsia"/>
        </w:rPr>
        <w:t>інтерполяційних</w:t>
      </w:r>
      <w:r>
        <w:t></w:t>
      </w:r>
      <w:r>
        <w:rPr>
          <w:rFonts w:hint="eastAsia"/>
        </w:rPr>
        <w:t>розкладів</w:t>
      </w:r>
      <w:r>
        <w:t></w:t>
      </w:r>
      <w:r>
        <w:rPr>
          <w:rFonts w:hint="eastAsia"/>
        </w:rPr>
        <w:t>Котельникова</w:t>
      </w:r>
      <w:r>
        <w:t></w:t>
      </w:r>
      <w:r>
        <w:rPr>
          <w:rFonts w:hint="eastAsia"/>
        </w:rPr>
        <w:t>Шеннона</w:t>
      </w:r>
      <w:r>
        <w:t></w:t>
      </w:r>
      <w:r>
        <w:rPr>
          <w:rFonts w:hint="eastAsia"/>
        </w:rPr>
        <w:t>до</w:t>
      </w:r>
    </w:p>
    <w:p w:rsidR="009975BE" w:rsidRDefault="009975BE" w:rsidP="009975BE">
      <w:r>
        <w:rPr>
          <w:rFonts w:hint="eastAsia"/>
        </w:rPr>
        <w:t>моніторингових</w:t>
      </w:r>
      <w:r>
        <w:t></w:t>
      </w:r>
      <w:r>
        <w:rPr>
          <w:rFonts w:hint="eastAsia"/>
        </w:rPr>
        <w:t>сейсмологічних</w:t>
      </w:r>
      <w:r>
        <w:t></w:t>
      </w:r>
      <w:r>
        <w:rPr>
          <w:rFonts w:hint="eastAsia"/>
        </w:rPr>
        <w:t>спостережень</w:t>
      </w:r>
      <w:r>
        <w:t></w:t>
      </w:r>
      <w:r>
        <w:rPr>
          <w:rFonts w:hint="eastAsia"/>
        </w:rPr>
        <w:t>для</w:t>
      </w:r>
      <w:r>
        <w:t></w:t>
      </w:r>
      <w:r>
        <w:rPr>
          <w:rFonts w:hint="eastAsia"/>
        </w:rPr>
        <w:t>обробки</w:t>
      </w:r>
      <w:r>
        <w:t></w:t>
      </w:r>
      <w:r>
        <w:rPr>
          <w:rFonts w:hint="eastAsia"/>
        </w:rPr>
        <w:t>їх</w:t>
      </w:r>
      <w:r>
        <w:t></w:t>
      </w:r>
      <w:r>
        <w:rPr>
          <w:rFonts w:hint="eastAsia"/>
        </w:rPr>
        <w:t>з</w:t>
      </w:r>
      <w:r>
        <w:t></w:t>
      </w:r>
      <w:r>
        <w:rPr>
          <w:rFonts w:hint="eastAsia"/>
        </w:rPr>
        <w:t>метою</w:t>
      </w:r>
      <w:r>
        <w:t></w:t>
      </w:r>
      <w:r>
        <w:rPr>
          <w:rFonts w:hint="eastAsia"/>
        </w:rPr>
        <w:t>визначення</w:t>
      </w:r>
    </w:p>
    <w:p w:rsidR="009975BE" w:rsidRDefault="009975BE" w:rsidP="009975BE">
      <w:r>
        <w:rPr>
          <w:rFonts w:hint="eastAsia"/>
        </w:rPr>
        <w:t>частотних</w:t>
      </w:r>
      <w:r>
        <w:t></w:t>
      </w:r>
      <w:r>
        <w:rPr>
          <w:rFonts w:hint="eastAsia"/>
        </w:rPr>
        <w:t>характеристик</w:t>
      </w:r>
      <w:r>
        <w:t></w:t>
      </w:r>
      <w:r>
        <w:rPr>
          <w:rFonts w:hint="eastAsia"/>
        </w:rPr>
        <w:t>геологічного</w:t>
      </w:r>
      <w:r>
        <w:t></w:t>
      </w:r>
      <w:r>
        <w:rPr>
          <w:rFonts w:hint="eastAsia"/>
        </w:rPr>
        <w:t>середовища</w:t>
      </w:r>
      <w:r>
        <w:t></w:t>
      </w:r>
      <w:r>
        <w:rPr>
          <w:rFonts w:hint="eastAsia"/>
        </w:rPr>
        <w:t>під</w:t>
      </w:r>
      <w:r>
        <w:t></w:t>
      </w:r>
      <w:r>
        <w:rPr>
          <w:rFonts w:hint="eastAsia"/>
        </w:rPr>
        <w:t>будівельними</w:t>
      </w:r>
    </w:p>
    <w:p w:rsidR="009975BE" w:rsidRDefault="009975BE" w:rsidP="009975BE">
      <w:r>
        <w:rPr>
          <w:rFonts w:hint="eastAsia"/>
        </w:rPr>
        <w:t>майданчиками</w:t>
      </w:r>
      <w:r>
        <w:t></w:t>
      </w:r>
      <w:r>
        <w:rPr>
          <w:rFonts w:hint="eastAsia"/>
        </w:rPr>
        <w:t>на</w:t>
      </w:r>
      <w:r>
        <w:t></w:t>
      </w:r>
      <w:r>
        <w:rPr>
          <w:rFonts w:hint="eastAsia"/>
        </w:rPr>
        <w:t>прикладі</w:t>
      </w:r>
      <w:r>
        <w:t></w:t>
      </w:r>
      <w:r>
        <w:rPr>
          <w:rFonts w:hint="eastAsia"/>
        </w:rPr>
        <w:t>спостережень</w:t>
      </w:r>
      <w:r>
        <w:t></w:t>
      </w:r>
      <w:r>
        <w:rPr>
          <w:rFonts w:hint="eastAsia"/>
        </w:rPr>
        <w:t>в</w:t>
      </w:r>
      <w:r>
        <w:t></w:t>
      </w:r>
      <w:r>
        <w:rPr>
          <w:rFonts w:hint="eastAsia"/>
        </w:rPr>
        <w:t>м</w:t>
      </w:r>
      <w:r>
        <w:t></w:t>
      </w:r>
      <w:r>
        <w:t></w:t>
      </w:r>
      <w:r>
        <w:rPr>
          <w:rFonts w:hint="eastAsia"/>
        </w:rPr>
        <w:t>Одесі</w:t>
      </w:r>
      <w:r>
        <w:t></w:t>
      </w:r>
    </w:p>
    <w:p w:rsidR="009975BE" w:rsidRDefault="009975BE" w:rsidP="009975BE">
      <w:r>
        <w:t></w:t>
      </w:r>
      <w:r>
        <w:t></w:t>
      </w:r>
      <w:r>
        <w:t></w:t>
      </w:r>
      <w:r>
        <w:rPr>
          <w:rFonts w:hint="eastAsia"/>
        </w:rPr>
        <w:t>Набуло</w:t>
      </w:r>
      <w:r>
        <w:t></w:t>
      </w:r>
      <w:r>
        <w:rPr>
          <w:rFonts w:hint="eastAsia"/>
        </w:rPr>
        <w:t>подальшого</w:t>
      </w:r>
      <w:r>
        <w:t></w:t>
      </w:r>
      <w:r>
        <w:rPr>
          <w:rFonts w:hint="eastAsia"/>
        </w:rPr>
        <w:t>розвитку</w:t>
      </w:r>
      <w:r>
        <w:t></w:t>
      </w:r>
      <w:r>
        <w:rPr>
          <w:rFonts w:hint="eastAsia"/>
        </w:rPr>
        <w:t>статистичне</w:t>
      </w:r>
      <w:r>
        <w:t></w:t>
      </w:r>
      <w:r>
        <w:rPr>
          <w:rFonts w:hint="eastAsia"/>
        </w:rPr>
        <w:t>моделювання</w:t>
      </w:r>
      <w:r>
        <w:t></w:t>
      </w:r>
      <w:r>
        <w:rPr>
          <w:rFonts w:hint="eastAsia"/>
        </w:rPr>
        <w:t>випадкових</w:t>
      </w:r>
      <w:r>
        <w:t></w:t>
      </w:r>
      <w:r>
        <w:rPr>
          <w:rFonts w:hint="eastAsia"/>
        </w:rPr>
        <w:t>полів</w:t>
      </w:r>
      <w:r>
        <w:t></w:t>
      </w:r>
      <w:r>
        <w:rPr>
          <w:rFonts w:hint="eastAsia"/>
        </w:rPr>
        <w:t>в</w:t>
      </w:r>
    </w:p>
    <w:p w:rsidR="009975BE" w:rsidRDefault="009975BE" w:rsidP="009975BE">
      <w:r>
        <w:t></w:t>
      </w:r>
      <w:r>
        <w:t></w:t>
      </w:r>
      <w:r>
        <w:t></w:t>
      </w:r>
      <w:r>
        <w:t></w:t>
      </w:r>
      <w:r>
        <w:t></w:t>
      </w:r>
      <w:r>
        <w:t></w:t>
      </w:r>
    </w:p>
    <w:p w:rsidR="009975BE" w:rsidRDefault="009975BE" w:rsidP="009975BE">
      <w:r>
        <w:rPr>
          <w:rFonts w:hint="eastAsia"/>
        </w:rPr>
        <w:t>на</w:t>
      </w:r>
      <w:r>
        <w:t></w:t>
      </w:r>
      <w:r>
        <w:rPr>
          <w:rFonts w:hint="eastAsia"/>
        </w:rPr>
        <w:t>основі</w:t>
      </w:r>
      <w:r>
        <w:t></w:t>
      </w:r>
      <w:r>
        <w:rPr>
          <w:rFonts w:hint="eastAsia"/>
        </w:rPr>
        <w:t>розкладів</w:t>
      </w:r>
      <w:r>
        <w:t></w:t>
      </w:r>
      <w:r>
        <w:rPr>
          <w:rFonts w:hint="eastAsia"/>
        </w:rPr>
        <w:t>Котельникова</w:t>
      </w:r>
      <w:r>
        <w:t></w:t>
      </w:r>
      <w:r>
        <w:rPr>
          <w:rFonts w:hint="eastAsia"/>
        </w:rPr>
        <w:t>Шеннона</w:t>
      </w:r>
      <w:r>
        <w:t></w:t>
      </w:r>
    </w:p>
    <w:p w:rsidR="009975BE" w:rsidRDefault="009975BE" w:rsidP="009975BE">
      <w:r>
        <w:t></w:t>
      </w:r>
      <w:r>
        <w:t></w:t>
      </w:r>
      <w:r>
        <w:t></w:t>
      </w:r>
      <w:r>
        <w:rPr>
          <w:rFonts w:hint="eastAsia"/>
        </w:rPr>
        <w:t>Уперше</w:t>
      </w:r>
      <w:r>
        <w:t></w:t>
      </w:r>
      <w:r>
        <w:rPr>
          <w:rFonts w:hint="eastAsia"/>
        </w:rPr>
        <w:t>доведено</w:t>
      </w:r>
      <w:r>
        <w:t></w:t>
      </w:r>
      <w:r>
        <w:rPr>
          <w:rFonts w:hint="eastAsia"/>
        </w:rPr>
        <w:t>теорему</w:t>
      </w:r>
      <w:r>
        <w:t></w:t>
      </w:r>
      <w:r>
        <w:rPr>
          <w:rFonts w:hint="eastAsia"/>
        </w:rPr>
        <w:t>про</w:t>
      </w:r>
      <w:r>
        <w:t></w:t>
      </w:r>
      <w:r>
        <w:rPr>
          <w:rFonts w:hint="eastAsia"/>
        </w:rPr>
        <w:t>спектральний</w:t>
      </w:r>
      <w:r>
        <w:t></w:t>
      </w:r>
      <w:r>
        <w:rPr>
          <w:rFonts w:hint="eastAsia"/>
        </w:rPr>
        <w:t>розклад</w:t>
      </w:r>
      <w:r>
        <w:t></w:t>
      </w:r>
      <w:r>
        <w:rPr>
          <w:rFonts w:hint="eastAsia"/>
        </w:rPr>
        <w:t>однорідного</w:t>
      </w:r>
      <w:r>
        <w:t></w:t>
      </w:r>
      <w:r>
        <w:rPr>
          <w:rFonts w:hint="eastAsia"/>
        </w:rPr>
        <w:t>за</w:t>
      </w:r>
      <w:r>
        <w:t></w:t>
      </w:r>
      <w:r>
        <w:rPr>
          <w:rFonts w:hint="eastAsia"/>
        </w:rPr>
        <w:t>часовою</w:t>
      </w:r>
    </w:p>
    <w:p w:rsidR="009975BE" w:rsidRDefault="009975BE" w:rsidP="009975BE">
      <w:r>
        <w:rPr>
          <w:rFonts w:hint="eastAsia"/>
        </w:rPr>
        <w:t>змінною</w:t>
      </w:r>
      <w:r>
        <w:t></w:t>
      </w:r>
      <w:r>
        <w:rPr>
          <w:rFonts w:hint="eastAsia"/>
        </w:rPr>
        <w:t>та</w:t>
      </w:r>
      <w:r>
        <w:t></w:t>
      </w:r>
      <w:r>
        <w:rPr>
          <w:rFonts w:hint="eastAsia"/>
        </w:rPr>
        <w:t>однорідного</w:t>
      </w:r>
      <w:r>
        <w:t></w:t>
      </w:r>
      <w:r>
        <w:rPr>
          <w:rFonts w:hint="eastAsia"/>
        </w:rPr>
        <w:t>ізотропного</w:t>
      </w:r>
      <w:r>
        <w:t></w:t>
      </w:r>
      <w:r>
        <w:rPr>
          <w:rFonts w:hint="eastAsia"/>
        </w:rPr>
        <w:t>за</w:t>
      </w:r>
      <w:r>
        <w:t></w:t>
      </w:r>
      <w:r>
        <w:rPr>
          <w:rFonts w:hint="eastAsia"/>
        </w:rPr>
        <w:t>просторовими</w:t>
      </w:r>
      <w:r>
        <w:t></w:t>
      </w:r>
      <w:r>
        <w:rPr>
          <w:rFonts w:hint="eastAsia"/>
        </w:rPr>
        <w:t>змінними</w:t>
      </w:r>
    </w:p>
    <w:p w:rsidR="009975BE" w:rsidRDefault="009975BE" w:rsidP="009975BE">
      <w:r>
        <w:t></w:t>
      </w:r>
      <w:r>
        <w:t></w:t>
      </w:r>
      <w:r>
        <w:t></w:t>
      </w:r>
    </w:p>
    <w:p w:rsidR="009975BE" w:rsidRDefault="009975BE" w:rsidP="009975BE">
      <w:r>
        <w:rPr>
          <w:rFonts w:hint="eastAsia"/>
        </w:rPr>
        <w:t>випадкового</w:t>
      </w:r>
    </w:p>
    <w:p w:rsidR="009975BE" w:rsidRDefault="009975BE" w:rsidP="009975BE">
      <w:r>
        <w:rPr>
          <w:rFonts w:hint="eastAsia"/>
        </w:rPr>
        <w:t>поля</w:t>
      </w:r>
      <w:r>
        <w:t></w:t>
      </w:r>
      <w:r>
        <w:rPr>
          <w:rFonts w:hint="eastAsia"/>
        </w:rPr>
        <w:t>в</w:t>
      </w:r>
    </w:p>
    <w:p w:rsidR="009975BE" w:rsidRDefault="009975BE" w:rsidP="009975BE">
      <w:r>
        <w:t></w:t>
      </w:r>
      <w:r>
        <w:t></w:t>
      </w:r>
      <w:r>
        <w:t></w:t>
      </w:r>
      <w:r>
        <w:t></w:t>
      </w:r>
      <w:r>
        <w:t></w:t>
      </w:r>
      <w:r>
        <w:t></w:t>
      </w:r>
    </w:p>
    <w:p w:rsidR="009975BE" w:rsidRDefault="009975BE" w:rsidP="009975BE">
      <w:r>
        <w:t></w:t>
      </w:r>
      <w:r>
        <w:t></w:t>
      </w:r>
      <w:r>
        <w:rPr>
          <w:rFonts w:hint="eastAsia"/>
        </w:rPr>
        <w:t>Обчислені</w:t>
      </w:r>
      <w:r>
        <w:t></w:t>
      </w:r>
      <w:r>
        <w:rPr>
          <w:rFonts w:hint="eastAsia"/>
        </w:rPr>
        <w:t>оцінки</w:t>
      </w:r>
      <w:r>
        <w:t></w:t>
      </w:r>
      <w:r>
        <w:rPr>
          <w:rFonts w:hint="eastAsia"/>
        </w:rPr>
        <w:t>швидкості</w:t>
      </w:r>
      <w:r>
        <w:t></w:t>
      </w:r>
      <w:r>
        <w:rPr>
          <w:rFonts w:hint="eastAsia"/>
        </w:rPr>
        <w:t>збіжності</w:t>
      </w:r>
      <w:r>
        <w:t></w:t>
      </w:r>
      <w:r>
        <w:rPr>
          <w:rFonts w:hint="eastAsia"/>
        </w:rPr>
        <w:t>в</w:t>
      </w:r>
      <w:r>
        <w:t></w:t>
      </w:r>
      <w:r>
        <w:rPr>
          <w:rFonts w:hint="eastAsia"/>
        </w:rPr>
        <w:t>середньому</w:t>
      </w:r>
      <w:r>
        <w:t></w:t>
      </w:r>
      <w:r>
        <w:rPr>
          <w:rFonts w:hint="eastAsia"/>
        </w:rPr>
        <w:t>квадратичному</w:t>
      </w:r>
    </w:p>
    <w:p w:rsidR="009975BE" w:rsidRDefault="009975BE" w:rsidP="009975BE">
      <w:r>
        <w:rPr>
          <w:rFonts w:hint="eastAsia"/>
        </w:rPr>
        <w:t>апроксимації</w:t>
      </w:r>
      <w:r>
        <w:t></w:t>
      </w:r>
      <w:r>
        <w:rPr>
          <w:rFonts w:hint="eastAsia"/>
        </w:rPr>
        <w:t>такого</w:t>
      </w:r>
      <w:r>
        <w:t></w:t>
      </w:r>
      <w:r>
        <w:rPr>
          <w:rFonts w:hint="eastAsia"/>
        </w:rPr>
        <w:t>випадкового</w:t>
      </w:r>
      <w:r>
        <w:t></w:t>
      </w:r>
      <w:r>
        <w:rPr>
          <w:rFonts w:hint="eastAsia"/>
        </w:rPr>
        <w:t>поля</w:t>
      </w:r>
      <w:r>
        <w:t></w:t>
      </w:r>
      <w:r>
        <w:rPr>
          <w:rFonts w:hint="eastAsia"/>
        </w:rPr>
        <w:t>побудованою</w:t>
      </w:r>
      <w:r>
        <w:t></w:t>
      </w:r>
      <w:r>
        <w:rPr>
          <w:rFonts w:hint="eastAsia"/>
        </w:rPr>
        <w:t>моделлю</w:t>
      </w:r>
      <w:r>
        <w:t></w:t>
      </w:r>
    </w:p>
    <w:p w:rsidR="009975BE" w:rsidRDefault="009975BE" w:rsidP="009975BE">
      <w:r>
        <w:t></w:t>
      </w:r>
      <w:r>
        <w:t></w:t>
      </w:r>
      <w:r>
        <w:t></w:t>
      </w:r>
      <w:r>
        <w:rPr>
          <w:rFonts w:hint="eastAsia"/>
        </w:rPr>
        <w:t>Уперше</w:t>
      </w:r>
      <w:r>
        <w:t></w:t>
      </w:r>
      <w:r>
        <w:rPr>
          <w:rFonts w:hint="eastAsia"/>
        </w:rPr>
        <w:t>для</w:t>
      </w:r>
      <w:r>
        <w:t></w:t>
      </w:r>
      <w:r>
        <w:rPr>
          <w:rFonts w:hint="eastAsia"/>
        </w:rPr>
        <w:t>випадкових</w:t>
      </w:r>
      <w:r>
        <w:t></w:t>
      </w:r>
      <w:r>
        <w:rPr>
          <w:rFonts w:hint="eastAsia"/>
        </w:rPr>
        <w:t>полів</w:t>
      </w:r>
      <w:r>
        <w:t></w:t>
      </w:r>
      <w:r>
        <w:t></w:t>
      </w:r>
      <w:r>
        <w:rPr>
          <w:rFonts w:hint="eastAsia"/>
        </w:rPr>
        <w:t>однорідних</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однорідних</w:t>
      </w:r>
    </w:p>
    <w:p w:rsidR="009975BE" w:rsidRDefault="009975BE" w:rsidP="009975BE">
      <w:r>
        <w:rPr>
          <w:rFonts w:hint="eastAsia"/>
        </w:rPr>
        <w:t>ізотропних</w:t>
      </w:r>
      <w:r>
        <w:t></w:t>
      </w:r>
      <w:r>
        <w:rPr>
          <w:rFonts w:hint="eastAsia"/>
        </w:rPr>
        <w:t>за</w:t>
      </w:r>
      <w:r>
        <w:t></w:t>
      </w:r>
      <w:r>
        <w:rPr>
          <w:rFonts w:hint="eastAsia"/>
        </w:rPr>
        <w:t>просторовими</w:t>
      </w:r>
      <w:r>
        <w:t></w:t>
      </w:r>
      <w:r>
        <w:rPr>
          <w:rFonts w:hint="eastAsia"/>
        </w:rPr>
        <w:t>змінними</w:t>
      </w:r>
      <w:r>
        <w:t></w:t>
      </w:r>
      <w:r>
        <w:t></w:t>
      </w:r>
      <w:r>
        <w:rPr>
          <w:rFonts w:hint="eastAsia"/>
        </w:rPr>
        <w:t>та</w:t>
      </w:r>
      <w:r>
        <w:t></w:t>
      </w:r>
      <w:r>
        <w:rPr>
          <w:rFonts w:hint="eastAsia"/>
        </w:rPr>
        <w:t>таких</w:t>
      </w:r>
      <w:r>
        <w:t></w:t>
      </w:r>
      <w:r>
        <w:t></w:t>
      </w:r>
      <w:r>
        <w:rPr>
          <w:rFonts w:hint="eastAsia"/>
        </w:rPr>
        <w:t>що</w:t>
      </w:r>
      <w:r>
        <w:t></w:t>
      </w:r>
      <w:r>
        <w:rPr>
          <w:rFonts w:hint="eastAsia"/>
        </w:rPr>
        <w:t>мають</w:t>
      </w:r>
      <w:r>
        <w:t></w:t>
      </w:r>
      <w:r>
        <w:rPr>
          <w:rFonts w:hint="eastAsia"/>
        </w:rPr>
        <w:t>обмежений</w:t>
      </w:r>
      <w:r>
        <w:t></w:t>
      </w:r>
      <w:r>
        <w:rPr>
          <w:rFonts w:hint="eastAsia"/>
        </w:rPr>
        <w:t>за</w:t>
      </w:r>
      <w:r>
        <w:t></w:t>
      </w:r>
      <w:r>
        <w:rPr>
          <w:rFonts w:hint="eastAsia"/>
        </w:rPr>
        <w:t>часовою</w:t>
      </w:r>
    </w:p>
    <w:p w:rsidR="009975BE" w:rsidRDefault="009975BE" w:rsidP="009975BE">
      <w:r>
        <w:rPr>
          <w:rFonts w:hint="eastAsia"/>
        </w:rPr>
        <w:t>змінною</w:t>
      </w:r>
      <w:r>
        <w:t></w:t>
      </w:r>
      <w:r>
        <w:rPr>
          <w:rFonts w:hint="eastAsia"/>
        </w:rPr>
        <w:t>спектр</w:t>
      </w:r>
      <w:r>
        <w:t></w:t>
      </w:r>
      <w:r>
        <w:t></w:t>
      </w:r>
      <w:r>
        <w:rPr>
          <w:rFonts w:hint="eastAsia"/>
        </w:rPr>
        <w:t>побудовано</w:t>
      </w:r>
      <w:r>
        <w:t></w:t>
      </w:r>
      <w:r>
        <w:rPr>
          <w:rFonts w:hint="eastAsia"/>
        </w:rPr>
        <w:t>моделі</w:t>
      </w:r>
      <w:r>
        <w:t></w:t>
      </w:r>
      <w:r>
        <w:rPr>
          <w:rFonts w:hint="eastAsia"/>
        </w:rPr>
        <w:t>у</w:t>
      </w:r>
      <w:r>
        <w:t></w:t>
      </w:r>
      <w:r>
        <w:rPr>
          <w:rFonts w:hint="eastAsia"/>
        </w:rPr>
        <w:t>чотиривимірному</w:t>
      </w:r>
      <w:r>
        <w:t></w:t>
      </w:r>
      <w:r>
        <w:rPr>
          <w:rFonts w:hint="eastAsia"/>
        </w:rPr>
        <w:t>та</w:t>
      </w:r>
    </w:p>
    <w:p w:rsidR="009975BE" w:rsidRDefault="009975BE" w:rsidP="009975BE">
      <w:r>
        <w:t></w:t>
      </w:r>
      <w:r>
        <w:t></w:t>
      </w:r>
      <w:r>
        <w:t></w:t>
      </w:r>
      <w:r>
        <w:rPr>
          <w:rFonts w:hint="eastAsia"/>
        </w:rPr>
        <w:t>вимірному</w:t>
      </w:r>
      <w:r>
        <w:t></w:t>
      </w:r>
      <w:r>
        <w:rPr>
          <w:rFonts w:hint="eastAsia"/>
        </w:rPr>
        <w:t>випадку</w:t>
      </w:r>
    </w:p>
    <w:p w:rsidR="009975BE" w:rsidRDefault="009975BE" w:rsidP="009975BE">
      <w:r>
        <w:rPr>
          <w:rFonts w:hint="eastAsia"/>
        </w:rPr>
        <w:t>та</w:t>
      </w:r>
      <w:r>
        <w:t></w:t>
      </w:r>
      <w:r>
        <w:rPr>
          <w:rFonts w:hint="eastAsia"/>
        </w:rPr>
        <w:t>на</w:t>
      </w:r>
      <w:r>
        <w:t></w:t>
      </w:r>
      <w:r>
        <w:rPr>
          <w:rFonts w:hint="eastAsia"/>
        </w:rPr>
        <w:t>основі</w:t>
      </w:r>
      <w:r>
        <w:t></w:t>
      </w:r>
      <w:r>
        <w:rPr>
          <w:rFonts w:hint="eastAsia"/>
        </w:rPr>
        <w:t>знайдених</w:t>
      </w:r>
      <w:r>
        <w:t></w:t>
      </w:r>
      <w:r>
        <w:rPr>
          <w:rFonts w:hint="eastAsia"/>
        </w:rPr>
        <w:t>оцінок</w:t>
      </w:r>
      <w:r>
        <w:t></w:t>
      </w:r>
      <w:r>
        <w:rPr>
          <w:rFonts w:hint="eastAsia"/>
        </w:rPr>
        <w:t>швидкості</w:t>
      </w:r>
      <w:r>
        <w:t></w:t>
      </w:r>
      <w:r>
        <w:rPr>
          <w:rFonts w:hint="eastAsia"/>
        </w:rPr>
        <w:t>збіжності</w:t>
      </w:r>
      <w:r>
        <w:t></w:t>
      </w:r>
      <w:r>
        <w:rPr>
          <w:rFonts w:hint="eastAsia"/>
        </w:rPr>
        <w:t>в</w:t>
      </w:r>
      <w:r>
        <w:t></w:t>
      </w:r>
      <w:r>
        <w:rPr>
          <w:rFonts w:hint="eastAsia"/>
        </w:rPr>
        <w:t>середньому</w:t>
      </w:r>
      <w:r>
        <w:t></w:t>
      </w:r>
      <w:r>
        <w:rPr>
          <w:rFonts w:hint="eastAsia"/>
        </w:rPr>
        <w:t>квадратичному</w:t>
      </w:r>
    </w:p>
    <w:p w:rsidR="009975BE" w:rsidRDefault="009975BE" w:rsidP="009975BE">
      <w:r>
        <w:t></w:t>
      </w:r>
      <w:r>
        <w:t></w:t>
      </w:r>
      <w:r>
        <w:t></w:t>
      </w:r>
    </w:p>
    <w:p w:rsidR="009975BE" w:rsidRDefault="009975BE" w:rsidP="009975BE">
      <w:r>
        <w:rPr>
          <w:rFonts w:hint="eastAsia"/>
        </w:rPr>
        <w:t>апроксимації</w:t>
      </w:r>
      <w:r>
        <w:t></w:t>
      </w:r>
      <w:r>
        <w:rPr>
          <w:rFonts w:hint="eastAsia"/>
        </w:rPr>
        <w:t>таких</w:t>
      </w:r>
      <w:r>
        <w:t></w:t>
      </w:r>
      <w:r>
        <w:rPr>
          <w:rFonts w:hint="eastAsia"/>
        </w:rPr>
        <w:t>випадкових</w:t>
      </w:r>
      <w:r>
        <w:t></w:t>
      </w:r>
      <w:r>
        <w:rPr>
          <w:rFonts w:hint="eastAsia"/>
        </w:rPr>
        <w:t>полів</w:t>
      </w:r>
      <w:r>
        <w:t></w:t>
      </w:r>
      <w:r>
        <w:rPr>
          <w:rFonts w:hint="eastAsia"/>
        </w:rPr>
        <w:t>побудованими</w:t>
      </w:r>
      <w:r>
        <w:t></w:t>
      </w:r>
      <w:r>
        <w:rPr>
          <w:rFonts w:hint="eastAsia"/>
        </w:rPr>
        <w:t>моделями</w:t>
      </w:r>
      <w:r>
        <w:t></w:t>
      </w:r>
      <w:r>
        <w:rPr>
          <w:rFonts w:hint="eastAsia"/>
        </w:rPr>
        <w:t>розроблено</w:t>
      </w:r>
    </w:p>
    <w:p w:rsidR="009975BE" w:rsidRDefault="009975BE" w:rsidP="009975BE">
      <w:r>
        <w:rPr>
          <w:rFonts w:hint="eastAsia"/>
        </w:rPr>
        <w:t>алгоритми</w:t>
      </w:r>
      <w:r>
        <w:t></w:t>
      </w:r>
      <w:r>
        <w:rPr>
          <w:rFonts w:hint="eastAsia"/>
        </w:rPr>
        <w:t>статистичного</w:t>
      </w:r>
      <w:r>
        <w:t></w:t>
      </w:r>
      <w:r>
        <w:rPr>
          <w:rFonts w:hint="eastAsia"/>
        </w:rPr>
        <w:t>моделювання</w:t>
      </w:r>
      <w:r>
        <w:t></w:t>
      </w:r>
      <w:r>
        <w:rPr>
          <w:rFonts w:hint="eastAsia"/>
        </w:rPr>
        <w:t>таких</w:t>
      </w:r>
      <w:r>
        <w:t></w:t>
      </w:r>
      <w:r>
        <w:rPr>
          <w:rFonts w:hint="eastAsia"/>
        </w:rPr>
        <w:t>полів</w:t>
      </w:r>
      <w:r>
        <w:t></w:t>
      </w:r>
      <w:r>
        <w:rPr>
          <w:rFonts w:hint="eastAsia"/>
        </w:rPr>
        <w:t>із</w:t>
      </w:r>
      <w:r>
        <w:t></w:t>
      </w:r>
      <w:r>
        <w:rPr>
          <w:rFonts w:hint="eastAsia"/>
        </w:rPr>
        <w:t>гауссовим</w:t>
      </w:r>
      <w:r>
        <w:t></w:t>
      </w:r>
      <w:r>
        <w:rPr>
          <w:rFonts w:hint="eastAsia"/>
        </w:rPr>
        <w:t>розподілом</w:t>
      </w:r>
      <w:r>
        <w:t></w:t>
      </w:r>
    </w:p>
    <w:p w:rsidR="009975BE" w:rsidRDefault="009975BE" w:rsidP="009975BE">
      <w:r>
        <w:rPr>
          <w:rFonts w:hint="eastAsia"/>
        </w:rPr>
        <w:t>Побудовані</w:t>
      </w:r>
      <w:r>
        <w:t></w:t>
      </w:r>
      <w:r>
        <w:rPr>
          <w:rFonts w:hint="eastAsia"/>
        </w:rPr>
        <w:t>моделі</w:t>
      </w:r>
      <w:r>
        <w:t></w:t>
      </w:r>
      <w:r>
        <w:rPr>
          <w:rFonts w:hint="eastAsia"/>
        </w:rPr>
        <w:t>на</w:t>
      </w:r>
      <w:r>
        <w:t></w:t>
      </w:r>
      <w:r>
        <w:rPr>
          <w:rFonts w:hint="eastAsia"/>
        </w:rPr>
        <w:t>основі</w:t>
      </w:r>
      <w:r>
        <w:t></w:t>
      </w:r>
      <w:r>
        <w:rPr>
          <w:rFonts w:hint="eastAsia"/>
        </w:rPr>
        <w:t>розкладів</w:t>
      </w:r>
      <w:r>
        <w:t></w:t>
      </w:r>
      <w:r>
        <w:rPr>
          <w:rFonts w:hint="eastAsia"/>
        </w:rPr>
        <w:t>Котельникова</w:t>
      </w:r>
      <w:r>
        <w:t></w:t>
      </w:r>
      <w:r>
        <w:rPr>
          <w:rFonts w:hint="eastAsia"/>
        </w:rPr>
        <w:t>Шеннона</w:t>
      </w:r>
      <w:r>
        <w:t></w:t>
      </w:r>
      <w:r>
        <w:rPr>
          <w:rFonts w:hint="eastAsia"/>
        </w:rPr>
        <w:t>та</w:t>
      </w:r>
      <w:r>
        <w:t></w:t>
      </w:r>
      <w:r>
        <w:rPr>
          <w:rFonts w:hint="eastAsia"/>
        </w:rPr>
        <w:t>розроблені</w:t>
      </w:r>
    </w:p>
    <w:p w:rsidR="009975BE" w:rsidRDefault="009975BE" w:rsidP="009975BE">
      <w:r>
        <w:rPr>
          <w:rFonts w:hint="eastAsia"/>
        </w:rPr>
        <w:t>алгоритми</w:t>
      </w:r>
      <w:r>
        <w:t></w:t>
      </w:r>
      <w:r>
        <w:rPr>
          <w:rFonts w:hint="eastAsia"/>
        </w:rPr>
        <w:t>статистичного</w:t>
      </w:r>
      <w:r>
        <w:t></w:t>
      </w:r>
      <w:r>
        <w:rPr>
          <w:rFonts w:hint="eastAsia"/>
        </w:rPr>
        <w:t>моделювання</w:t>
      </w:r>
      <w:r>
        <w:t></w:t>
      </w:r>
      <w:r>
        <w:rPr>
          <w:rFonts w:hint="eastAsia"/>
        </w:rPr>
        <w:t>для</w:t>
      </w:r>
      <w:r>
        <w:t></w:t>
      </w:r>
      <w:r>
        <w:rPr>
          <w:rFonts w:hint="eastAsia"/>
        </w:rPr>
        <w:t>гауссових</w:t>
      </w:r>
      <w:r>
        <w:t></w:t>
      </w:r>
      <w:r>
        <w:rPr>
          <w:rFonts w:hint="eastAsia"/>
        </w:rPr>
        <w:t>випадкових</w:t>
      </w:r>
      <w:r>
        <w:t></w:t>
      </w:r>
      <w:r>
        <w:rPr>
          <w:rFonts w:hint="eastAsia"/>
        </w:rPr>
        <w:t>полів</w:t>
      </w:r>
      <w:r>
        <w:t></w:t>
      </w:r>
    </w:p>
    <w:p w:rsidR="009975BE" w:rsidRDefault="009975BE" w:rsidP="009975BE">
      <w:r>
        <w:rPr>
          <w:rFonts w:hint="eastAsia"/>
        </w:rPr>
        <w:t>однорідних</w:t>
      </w:r>
      <w:r>
        <w:t></w:t>
      </w:r>
      <w:r>
        <w:rPr>
          <w:rFonts w:hint="eastAsia"/>
        </w:rPr>
        <w:t>за</w:t>
      </w:r>
      <w:r>
        <w:t></w:t>
      </w:r>
      <w:r>
        <w:rPr>
          <w:rFonts w:hint="eastAsia"/>
        </w:rPr>
        <w:t>часовою</w:t>
      </w:r>
      <w:r>
        <w:t></w:t>
      </w:r>
      <w:r>
        <w:rPr>
          <w:rFonts w:hint="eastAsia"/>
        </w:rPr>
        <w:t>змінною</w:t>
      </w:r>
      <w:r>
        <w:t></w:t>
      </w:r>
      <w:r>
        <w:rPr>
          <w:rFonts w:hint="eastAsia"/>
        </w:rPr>
        <w:t>та</w:t>
      </w:r>
      <w:r>
        <w:t></w:t>
      </w:r>
      <w:r>
        <w:rPr>
          <w:rFonts w:hint="eastAsia"/>
        </w:rPr>
        <w:t>однорідних</w:t>
      </w:r>
      <w:r>
        <w:t></w:t>
      </w:r>
      <w:r>
        <w:rPr>
          <w:rFonts w:hint="eastAsia"/>
        </w:rPr>
        <w:t>ізотропних</w:t>
      </w:r>
      <w:r>
        <w:t></w:t>
      </w:r>
      <w:r>
        <w:rPr>
          <w:rFonts w:hint="eastAsia"/>
        </w:rPr>
        <w:t>за</w:t>
      </w:r>
      <w:r>
        <w:t></w:t>
      </w:r>
      <w:r>
        <w:rPr>
          <w:rFonts w:hint="eastAsia"/>
        </w:rPr>
        <w:t>просторовими</w:t>
      </w:r>
    </w:p>
    <w:p w:rsidR="009975BE" w:rsidRDefault="009975BE" w:rsidP="009975BE">
      <w:r>
        <w:rPr>
          <w:rFonts w:hint="eastAsia"/>
        </w:rPr>
        <w:t>змінними</w:t>
      </w:r>
      <w:r>
        <w:t></w:t>
      </w:r>
      <w:r>
        <w:t></w:t>
      </w:r>
      <w:r>
        <w:rPr>
          <w:rFonts w:hint="eastAsia"/>
        </w:rPr>
        <w:t>та</w:t>
      </w:r>
      <w:r>
        <w:t></w:t>
      </w:r>
      <w:r>
        <w:rPr>
          <w:rFonts w:hint="eastAsia"/>
        </w:rPr>
        <w:t>які</w:t>
      </w:r>
      <w:r>
        <w:t></w:t>
      </w:r>
      <w:r>
        <w:rPr>
          <w:rFonts w:hint="eastAsia"/>
        </w:rPr>
        <w:t>із</w:t>
      </w:r>
      <w:r>
        <w:t></w:t>
      </w:r>
      <w:r>
        <w:rPr>
          <w:rFonts w:hint="eastAsia"/>
        </w:rPr>
        <w:t>обмеженим</w:t>
      </w:r>
      <w:r>
        <w:t></w:t>
      </w:r>
      <w:r>
        <w:rPr>
          <w:rFonts w:hint="eastAsia"/>
        </w:rPr>
        <w:t>за</w:t>
      </w:r>
      <w:r>
        <w:t></w:t>
      </w:r>
      <w:r>
        <w:rPr>
          <w:rFonts w:hint="eastAsia"/>
        </w:rPr>
        <w:t>часовою</w:t>
      </w:r>
      <w:r>
        <w:t></w:t>
      </w:r>
      <w:r>
        <w:rPr>
          <w:rFonts w:hint="eastAsia"/>
        </w:rPr>
        <w:t>змінною</w:t>
      </w:r>
      <w:r>
        <w:t></w:t>
      </w:r>
      <w:r>
        <w:rPr>
          <w:rFonts w:hint="eastAsia"/>
        </w:rPr>
        <w:t>спектром</w:t>
      </w:r>
      <w:r>
        <w:t></w:t>
      </w:r>
      <w:r>
        <w:t></w:t>
      </w:r>
      <w:r>
        <w:rPr>
          <w:rFonts w:hint="eastAsia"/>
        </w:rPr>
        <w:t>мають</w:t>
      </w:r>
      <w:r>
        <w:t></w:t>
      </w:r>
      <w:r>
        <w:rPr>
          <w:rFonts w:hint="eastAsia"/>
        </w:rPr>
        <w:t>значно</w:t>
      </w:r>
    </w:p>
    <w:p w:rsidR="009975BE" w:rsidRDefault="009975BE" w:rsidP="009975BE">
      <w:r>
        <w:rPr>
          <w:rFonts w:hint="eastAsia"/>
        </w:rPr>
        <w:t>ширший</w:t>
      </w:r>
      <w:r>
        <w:t></w:t>
      </w:r>
      <w:r>
        <w:rPr>
          <w:rFonts w:hint="eastAsia"/>
        </w:rPr>
        <w:t>діапазон</w:t>
      </w:r>
      <w:r>
        <w:t></w:t>
      </w:r>
      <w:r>
        <w:rPr>
          <w:rFonts w:hint="eastAsia"/>
        </w:rPr>
        <w:t>застосувань</w:t>
      </w:r>
      <w:r>
        <w:t></w:t>
      </w:r>
      <w:r>
        <w:rPr>
          <w:rFonts w:hint="eastAsia"/>
        </w:rPr>
        <w:t>та</w:t>
      </w:r>
      <w:r>
        <w:t></w:t>
      </w:r>
      <w:r>
        <w:rPr>
          <w:rFonts w:hint="eastAsia"/>
        </w:rPr>
        <w:t>дають</w:t>
      </w:r>
      <w:r>
        <w:t></w:t>
      </w:r>
      <w:r>
        <w:rPr>
          <w:rFonts w:hint="eastAsia"/>
        </w:rPr>
        <w:t>змогу</w:t>
      </w:r>
      <w:r>
        <w:t></w:t>
      </w:r>
      <w:r>
        <w:rPr>
          <w:rFonts w:hint="eastAsia"/>
        </w:rPr>
        <w:t>вирішувати</w:t>
      </w:r>
      <w:r>
        <w:t></w:t>
      </w:r>
      <w:r>
        <w:rPr>
          <w:rFonts w:hint="eastAsia"/>
        </w:rPr>
        <w:t>проблеми</w:t>
      </w:r>
      <w:r>
        <w:t></w:t>
      </w:r>
      <w:r>
        <w:rPr>
          <w:rFonts w:hint="eastAsia"/>
        </w:rPr>
        <w:t>отримання</w:t>
      </w:r>
    </w:p>
    <w:p w:rsidR="009975BE" w:rsidRDefault="009975BE" w:rsidP="009975BE">
      <w:r>
        <w:rPr>
          <w:rFonts w:hint="eastAsia"/>
        </w:rPr>
        <w:t>реалізацій</w:t>
      </w:r>
      <w:r>
        <w:t></w:t>
      </w:r>
      <w:r>
        <w:rPr>
          <w:rFonts w:hint="eastAsia"/>
        </w:rPr>
        <w:t>параметрів</w:t>
      </w:r>
      <w:r>
        <w:t></w:t>
      </w:r>
      <w:r>
        <w:rPr>
          <w:rFonts w:hint="eastAsia"/>
        </w:rPr>
        <w:t>дослідження</w:t>
      </w:r>
      <w:r>
        <w:t></w:t>
      </w:r>
      <w:r>
        <w:rPr>
          <w:rFonts w:hint="eastAsia"/>
        </w:rPr>
        <w:t>з</w:t>
      </w:r>
      <w:r>
        <w:t></w:t>
      </w:r>
      <w:r>
        <w:rPr>
          <w:rFonts w:hint="eastAsia"/>
        </w:rPr>
        <w:t>наперед</w:t>
      </w:r>
      <w:r>
        <w:t></w:t>
      </w:r>
      <w:r>
        <w:rPr>
          <w:rFonts w:hint="eastAsia"/>
        </w:rPr>
        <w:t>заданою</w:t>
      </w:r>
      <w:r>
        <w:t></w:t>
      </w:r>
      <w:r>
        <w:rPr>
          <w:rFonts w:hint="eastAsia"/>
        </w:rPr>
        <w:t>точністю</w:t>
      </w:r>
      <w:r>
        <w:t></w:t>
      </w:r>
      <w:r>
        <w:t></w:t>
      </w:r>
      <w:r>
        <w:rPr>
          <w:rFonts w:hint="eastAsia"/>
        </w:rPr>
        <w:t>доповнення</w:t>
      </w:r>
    </w:p>
    <w:p w:rsidR="009975BE" w:rsidRDefault="009975BE" w:rsidP="009975BE">
      <w:r>
        <w:rPr>
          <w:rFonts w:hint="eastAsia"/>
        </w:rPr>
        <w:t>якими</w:t>
      </w:r>
      <w:r>
        <w:t></w:t>
      </w:r>
      <w:r>
        <w:rPr>
          <w:rFonts w:hint="eastAsia"/>
        </w:rPr>
        <w:t>даних</w:t>
      </w:r>
      <w:r>
        <w:t></w:t>
      </w:r>
      <w:r>
        <w:rPr>
          <w:rFonts w:hint="eastAsia"/>
        </w:rPr>
        <w:t>при</w:t>
      </w:r>
      <w:r>
        <w:t></w:t>
      </w:r>
      <w:r>
        <w:rPr>
          <w:rFonts w:hint="eastAsia"/>
        </w:rPr>
        <w:t>неповноті</w:t>
      </w:r>
      <w:r>
        <w:t></w:t>
      </w:r>
      <w:r>
        <w:rPr>
          <w:rFonts w:hint="eastAsia"/>
        </w:rPr>
        <w:t>спостережень</w:t>
      </w:r>
      <w:r>
        <w:t></w:t>
      </w:r>
      <w:r>
        <w:rPr>
          <w:rFonts w:hint="eastAsia"/>
        </w:rPr>
        <w:t>дають</w:t>
      </w:r>
      <w:r>
        <w:t></w:t>
      </w:r>
      <w:r>
        <w:rPr>
          <w:rFonts w:hint="eastAsia"/>
        </w:rPr>
        <w:t>можливість</w:t>
      </w:r>
      <w:r>
        <w:t></w:t>
      </w:r>
      <w:r>
        <w:rPr>
          <w:rFonts w:hint="eastAsia"/>
        </w:rPr>
        <w:t>розв’язання</w:t>
      </w:r>
    </w:p>
    <w:p w:rsidR="009975BE" w:rsidRPr="009975BE" w:rsidRDefault="009975BE" w:rsidP="009975BE">
      <w:r>
        <w:rPr>
          <w:rFonts w:hint="eastAsia"/>
        </w:rPr>
        <w:t>важливих</w:t>
      </w:r>
      <w:r>
        <w:t></w:t>
      </w:r>
      <w:r>
        <w:rPr>
          <w:rFonts w:hint="eastAsia"/>
        </w:rPr>
        <w:t>задач</w:t>
      </w:r>
      <w:r>
        <w:t></w:t>
      </w:r>
      <w:r>
        <w:rPr>
          <w:rFonts w:hint="eastAsia"/>
        </w:rPr>
        <w:t>моніторингу</w:t>
      </w:r>
      <w:r>
        <w:t></w:t>
      </w:r>
      <w:r>
        <w:rPr>
          <w:rFonts w:hint="eastAsia"/>
        </w:rPr>
        <w:t>довкілля</w:t>
      </w:r>
      <w:r>
        <w:t></w:t>
      </w:r>
    </w:p>
    <w:sectPr w:rsidR="009975BE" w:rsidRPr="009975BE"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9975BE" w:rsidRPr="009975BE">
                    <w:rPr>
                      <w:rStyle w:val="afffff9"/>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89FF6-ACCC-47FD-A820-03F5F9B4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22</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25423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2022-03-03T18:47:00Z</dcterms:created>
  <dcterms:modified xsi:type="dcterms:W3CDTF">2022-03-03T20:28:00Z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