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400A" w14:textId="24408C86" w:rsidR="001417CF" w:rsidRDefault="00FE1AF2" w:rsidP="00FE1AF2">
      <w:r w:rsidRPr="00FE1AF2">
        <w:rPr>
          <w:rFonts w:hint="eastAsia"/>
        </w:rPr>
        <w:t>Гейко</w:t>
      </w:r>
      <w:r w:rsidRPr="00FE1AF2">
        <w:t xml:space="preserve"> </w:t>
      </w:r>
      <w:r w:rsidRPr="00FE1AF2">
        <w:rPr>
          <w:rFonts w:hint="eastAsia"/>
        </w:rPr>
        <w:t>Наталья</w:t>
      </w:r>
      <w:r w:rsidRPr="00FE1AF2">
        <w:t xml:space="preserve"> </w:t>
      </w:r>
      <w:r w:rsidRPr="00FE1AF2">
        <w:rPr>
          <w:rFonts w:hint="eastAsia"/>
        </w:rPr>
        <w:t>Романовна</w:t>
      </w:r>
      <w:r>
        <w:t xml:space="preserve"> </w:t>
      </w:r>
      <w:r w:rsidRPr="00FE1AF2">
        <w:rPr>
          <w:rFonts w:hint="eastAsia"/>
        </w:rPr>
        <w:t>Закономерности</w:t>
      </w:r>
      <w:r w:rsidRPr="00FE1AF2">
        <w:t xml:space="preserve"> </w:t>
      </w:r>
      <w:r w:rsidRPr="00FE1AF2">
        <w:rPr>
          <w:rFonts w:hint="eastAsia"/>
        </w:rPr>
        <w:t>и</w:t>
      </w:r>
      <w:r w:rsidRPr="00FE1AF2">
        <w:t xml:space="preserve"> </w:t>
      </w:r>
      <w:r w:rsidRPr="00FE1AF2">
        <w:rPr>
          <w:rFonts w:hint="eastAsia"/>
        </w:rPr>
        <w:t>критерии</w:t>
      </w:r>
      <w:r w:rsidRPr="00FE1AF2">
        <w:t xml:space="preserve"> </w:t>
      </w:r>
      <w:r w:rsidRPr="00FE1AF2">
        <w:rPr>
          <w:rFonts w:hint="eastAsia"/>
        </w:rPr>
        <w:t>перевода</w:t>
      </w:r>
      <w:r w:rsidRPr="00FE1AF2">
        <w:t xml:space="preserve"> </w:t>
      </w:r>
      <w:r w:rsidRPr="00FE1AF2">
        <w:rPr>
          <w:rFonts w:hint="eastAsia"/>
        </w:rPr>
        <w:t>общественно</w:t>
      </w:r>
      <w:r w:rsidRPr="00FE1AF2">
        <w:t>-</w:t>
      </w:r>
      <w:r w:rsidRPr="00FE1AF2">
        <w:rPr>
          <w:rFonts w:hint="eastAsia"/>
        </w:rPr>
        <w:t>политической</w:t>
      </w:r>
      <w:r w:rsidRPr="00FE1AF2">
        <w:t xml:space="preserve"> </w:t>
      </w:r>
      <w:r w:rsidRPr="00FE1AF2">
        <w:rPr>
          <w:rFonts w:hint="eastAsia"/>
        </w:rPr>
        <w:t>лексики</w:t>
      </w:r>
      <w:r w:rsidRPr="00FE1AF2">
        <w:t xml:space="preserve"> </w:t>
      </w:r>
      <w:r w:rsidRPr="00FE1AF2">
        <w:rPr>
          <w:rFonts w:hint="eastAsia"/>
        </w:rPr>
        <w:t>в</w:t>
      </w:r>
      <w:r w:rsidRPr="00FE1AF2">
        <w:t xml:space="preserve"> </w:t>
      </w:r>
      <w:r w:rsidRPr="00FE1AF2">
        <w:rPr>
          <w:rFonts w:hint="eastAsia"/>
        </w:rPr>
        <w:t>публицистическом</w:t>
      </w:r>
      <w:r w:rsidRPr="00FE1AF2">
        <w:t xml:space="preserve"> </w:t>
      </w:r>
      <w:r w:rsidRPr="00FE1AF2">
        <w:rPr>
          <w:rFonts w:hint="eastAsia"/>
        </w:rPr>
        <w:t>дискурсе</w:t>
      </w:r>
      <w:r w:rsidRPr="00FE1AF2">
        <w:t xml:space="preserve"> (</w:t>
      </w:r>
      <w:r w:rsidRPr="00FE1AF2">
        <w:rPr>
          <w:rFonts w:hint="eastAsia"/>
        </w:rPr>
        <w:t>на</w:t>
      </w:r>
      <w:r w:rsidRPr="00FE1AF2">
        <w:t xml:space="preserve"> </w:t>
      </w:r>
      <w:r w:rsidRPr="00FE1AF2">
        <w:rPr>
          <w:rFonts w:hint="eastAsia"/>
        </w:rPr>
        <w:t>материале</w:t>
      </w:r>
      <w:r w:rsidRPr="00FE1AF2">
        <w:t xml:space="preserve"> </w:t>
      </w:r>
      <w:r w:rsidRPr="00FE1AF2">
        <w:rPr>
          <w:rFonts w:hint="eastAsia"/>
        </w:rPr>
        <w:t>русского</w:t>
      </w:r>
      <w:r w:rsidRPr="00FE1AF2">
        <w:t xml:space="preserve"> </w:t>
      </w:r>
      <w:r w:rsidRPr="00FE1AF2">
        <w:rPr>
          <w:rFonts w:hint="eastAsia"/>
        </w:rPr>
        <w:t>и</w:t>
      </w:r>
      <w:r w:rsidRPr="00FE1AF2">
        <w:t xml:space="preserve"> </w:t>
      </w:r>
      <w:r w:rsidRPr="00FE1AF2">
        <w:rPr>
          <w:rFonts w:hint="eastAsia"/>
        </w:rPr>
        <w:t>английского</w:t>
      </w:r>
      <w:r w:rsidRPr="00FE1AF2">
        <w:t xml:space="preserve"> </w:t>
      </w:r>
      <w:r w:rsidRPr="00FE1AF2">
        <w:rPr>
          <w:rFonts w:hint="eastAsia"/>
        </w:rPr>
        <w:t>языков</w:t>
      </w:r>
      <w:r w:rsidRPr="00FE1AF2">
        <w:t>)</w:t>
      </w:r>
    </w:p>
    <w:p w14:paraId="38899F43" w14:textId="77777777" w:rsidR="00FE1AF2" w:rsidRDefault="00FE1AF2" w:rsidP="00FE1AF2">
      <w:r>
        <w:rPr>
          <w:rFonts w:hint="eastAsia"/>
        </w:rPr>
        <w:t>ОГЛАВЛЕНИЕ</w:t>
      </w:r>
      <w:r>
        <w:t xml:space="preserve"> </w:t>
      </w:r>
      <w:r>
        <w:rPr>
          <w:rFonts w:hint="eastAsia"/>
        </w:rPr>
        <w:t>ДИССЕРТАЦИИ</w:t>
      </w:r>
    </w:p>
    <w:p w14:paraId="12AFAF93" w14:textId="77777777" w:rsidR="00FE1AF2" w:rsidRDefault="00FE1AF2" w:rsidP="00FE1AF2">
      <w:r>
        <w:rPr>
          <w:rFonts w:hint="eastAsia"/>
        </w:rPr>
        <w:t>кандидат</w:t>
      </w:r>
      <w:r>
        <w:t xml:space="preserve"> </w:t>
      </w:r>
      <w:r>
        <w:rPr>
          <w:rFonts w:hint="eastAsia"/>
        </w:rPr>
        <w:t>наук</w:t>
      </w:r>
      <w:r>
        <w:t xml:space="preserve"> </w:t>
      </w:r>
      <w:r>
        <w:rPr>
          <w:rFonts w:hint="eastAsia"/>
        </w:rPr>
        <w:t>Гейко</w:t>
      </w:r>
      <w:r>
        <w:t xml:space="preserve"> </w:t>
      </w:r>
      <w:r>
        <w:rPr>
          <w:rFonts w:hint="eastAsia"/>
        </w:rPr>
        <w:t>Наталья</w:t>
      </w:r>
      <w:r>
        <w:t xml:space="preserve"> </w:t>
      </w:r>
      <w:r>
        <w:rPr>
          <w:rFonts w:hint="eastAsia"/>
        </w:rPr>
        <w:t>Романовна</w:t>
      </w:r>
    </w:p>
    <w:p w14:paraId="78EF52E5" w14:textId="77777777" w:rsidR="00FE1AF2" w:rsidRDefault="00FE1AF2" w:rsidP="00FE1AF2">
      <w:r>
        <w:rPr>
          <w:rFonts w:hint="eastAsia"/>
        </w:rPr>
        <w:t>Введение</w:t>
      </w:r>
    </w:p>
    <w:p w14:paraId="104C19C0" w14:textId="77777777" w:rsidR="00FE1AF2" w:rsidRDefault="00FE1AF2" w:rsidP="00FE1AF2"/>
    <w:p w14:paraId="52848648" w14:textId="77777777" w:rsidR="00FE1AF2" w:rsidRDefault="00FE1AF2" w:rsidP="00FE1AF2">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изучения</w:t>
      </w:r>
      <w:r>
        <w:t xml:space="preserve"> </w:t>
      </w:r>
      <w:r>
        <w:rPr>
          <w:rFonts w:hint="eastAsia"/>
        </w:rPr>
        <w:t>общественно</w:t>
      </w:r>
      <w:r>
        <w:t>-</w:t>
      </w:r>
      <w:r>
        <w:rPr>
          <w:rFonts w:hint="eastAsia"/>
        </w:rPr>
        <w:t>политической</w:t>
      </w:r>
      <w:r>
        <w:t xml:space="preserve"> </w:t>
      </w:r>
      <w:r>
        <w:rPr>
          <w:rFonts w:hint="eastAsia"/>
        </w:rPr>
        <w:t>лексики</w:t>
      </w:r>
      <w:r>
        <w:t xml:space="preserve"> </w:t>
      </w:r>
      <w:r>
        <w:rPr>
          <w:rFonts w:hint="eastAsia"/>
        </w:rPr>
        <w:t>в</w:t>
      </w:r>
      <w:r>
        <w:t xml:space="preserve"> </w:t>
      </w:r>
      <w:r>
        <w:rPr>
          <w:rFonts w:hint="eastAsia"/>
        </w:rPr>
        <w:t>публицистическом</w:t>
      </w:r>
      <w:r>
        <w:t xml:space="preserve"> </w:t>
      </w:r>
      <w:r>
        <w:rPr>
          <w:rFonts w:hint="eastAsia"/>
        </w:rPr>
        <w:t>дискурсе</w:t>
      </w:r>
    </w:p>
    <w:p w14:paraId="41206673" w14:textId="77777777" w:rsidR="00FE1AF2" w:rsidRDefault="00FE1AF2" w:rsidP="00FE1AF2"/>
    <w:p w14:paraId="13073201" w14:textId="77777777" w:rsidR="00FE1AF2" w:rsidRDefault="00FE1AF2" w:rsidP="00FE1AF2">
      <w:r>
        <w:t xml:space="preserve">1.1 </w:t>
      </w:r>
      <w:r>
        <w:rPr>
          <w:rFonts w:hint="eastAsia"/>
        </w:rPr>
        <w:t>Общественно</w:t>
      </w:r>
      <w:r>
        <w:t>-</w:t>
      </w:r>
      <w:r>
        <w:rPr>
          <w:rFonts w:hint="eastAsia"/>
        </w:rPr>
        <w:t>политическая</w:t>
      </w:r>
      <w:r>
        <w:t xml:space="preserve"> </w:t>
      </w:r>
      <w:r>
        <w:rPr>
          <w:rFonts w:hint="eastAsia"/>
        </w:rPr>
        <w:t>лексика</w:t>
      </w:r>
      <w:r>
        <w:t xml:space="preserve">: </w:t>
      </w:r>
      <w:r>
        <w:rPr>
          <w:rFonts w:hint="eastAsia"/>
        </w:rPr>
        <w:t>вопросы</w:t>
      </w:r>
      <w:r>
        <w:t xml:space="preserve"> </w:t>
      </w:r>
      <w:r>
        <w:rPr>
          <w:rFonts w:hint="eastAsia"/>
        </w:rPr>
        <w:t>историографии</w:t>
      </w:r>
      <w:r>
        <w:t xml:space="preserve"> </w:t>
      </w:r>
      <w:r>
        <w:rPr>
          <w:rFonts w:hint="eastAsia"/>
        </w:rPr>
        <w:t>и</w:t>
      </w:r>
      <w:r>
        <w:t xml:space="preserve"> </w:t>
      </w:r>
      <w:r>
        <w:rPr>
          <w:rFonts w:hint="eastAsia"/>
        </w:rPr>
        <w:t>определение</w:t>
      </w:r>
      <w:r>
        <w:t xml:space="preserve"> </w:t>
      </w:r>
      <w:r>
        <w:rPr>
          <w:rFonts w:hint="eastAsia"/>
        </w:rPr>
        <w:t>понятия</w:t>
      </w:r>
    </w:p>
    <w:p w14:paraId="16161D3E" w14:textId="77777777" w:rsidR="00FE1AF2" w:rsidRDefault="00FE1AF2" w:rsidP="00FE1AF2"/>
    <w:p w14:paraId="696C94EF" w14:textId="77777777" w:rsidR="00FE1AF2" w:rsidRDefault="00FE1AF2" w:rsidP="00FE1AF2">
      <w:r>
        <w:t xml:space="preserve">1.2 </w:t>
      </w:r>
      <w:r>
        <w:rPr>
          <w:rFonts w:hint="eastAsia"/>
        </w:rPr>
        <w:t>Признаки</w:t>
      </w:r>
      <w:r>
        <w:t xml:space="preserve"> </w:t>
      </w:r>
      <w:r>
        <w:rPr>
          <w:rFonts w:hint="eastAsia"/>
        </w:rPr>
        <w:t>общественно</w:t>
      </w:r>
      <w:r>
        <w:t>-</w:t>
      </w:r>
      <w:r>
        <w:rPr>
          <w:rFonts w:hint="eastAsia"/>
        </w:rPr>
        <w:t>политической</w:t>
      </w:r>
      <w:r>
        <w:t xml:space="preserve"> </w:t>
      </w:r>
      <w:r>
        <w:rPr>
          <w:rFonts w:hint="eastAsia"/>
        </w:rPr>
        <w:t>лексики</w:t>
      </w:r>
      <w:r>
        <w:t xml:space="preserve"> </w:t>
      </w:r>
      <w:r>
        <w:rPr>
          <w:rFonts w:hint="eastAsia"/>
        </w:rPr>
        <w:t>и</w:t>
      </w:r>
      <w:r>
        <w:t xml:space="preserve"> </w:t>
      </w:r>
      <w:r>
        <w:rPr>
          <w:rFonts w:hint="eastAsia"/>
        </w:rPr>
        <w:t>ее</w:t>
      </w:r>
      <w:r>
        <w:t xml:space="preserve"> </w:t>
      </w:r>
      <w:r>
        <w:rPr>
          <w:rFonts w:hint="eastAsia"/>
        </w:rPr>
        <w:t>взаимодействие</w:t>
      </w:r>
      <w:r>
        <w:t xml:space="preserve"> </w:t>
      </w:r>
      <w:r>
        <w:rPr>
          <w:rFonts w:hint="eastAsia"/>
        </w:rPr>
        <w:t>с</w:t>
      </w:r>
      <w:r>
        <w:t xml:space="preserve"> </w:t>
      </w:r>
      <w:r>
        <w:rPr>
          <w:rFonts w:hint="eastAsia"/>
        </w:rPr>
        <w:t>общественно</w:t>
      </w:r>
      <w:r>
        <w:t>-</w:t>
      </w:r>
      <w:r>
        <w:rPr>
          <w:rFonts w:hint="eastAsia"/>
        </w:rPr>
        <w:t>политической</w:t>
      </w:r>
      <w:r>
        <w:t xml:space="preserve"> </w:t>
      </w:r>
      <w:r>
        <w:rPr>
          <w:rFonts w:hint="eastAsia"/>
        </w:rPr>
        <w:t>терминологией</w:t>
      </w:r>
    </w:p>
    <w:p w14:paraId="059A849F" w14:textId="77777777" w:rsidR="00FE1AF2" w:rsidRDefault="00FE1AF2" w:rsidP="00FE1AF2"/>
    <w:p w14:paraId="13DE7B8A" w14:textId="77777777" w:rsidR="00FE1AF2" w:rsidRDefault="00FE1AF2" w:rsidP="00FE1AF2">
      <w:r>
        <w:t xml:space="preserve">1.3 </w:t>
      </w:r>
      <w:r>
        <w:rPr>
          <w:rFonts w:hint="eastAsia"/>
        </w:rPr>
        <w:t>Публицистический</w:t>
      </w:r>
      <w:r>
        <w:t xml:space="preserve"> </w:t>
      </w:r>
      <w:r>
        <w:rPr>
          <w:rFonts w:hint="eastAsia"/>
        </w:rPr>
        <w:t>дискурс</w:t>
      </w:r>
      <w:r>
        <w:t xml:space="preserve"> </w:t>
      </w:r>
      <w:r>
        <w:rPr>
          <w:rFonts w:hint="eastAsia"/>
        </w:rPr>
        <w:t>как</w:t>
      </w:r>
      <w:r>
        <w:t xml:space="preserve"> </w:t>
      </w:r>
      <w:r>
        <w:rPr>
          <w:rFonts w:hint="eastAsia"/>
        </w:rPr>
        <w:t>сфера</w:t>
      </w:r>
      <w:r>
        <w:t xml:space="preserve"> </w:t>
      </w:r>
      <w:r>
        <w:rPr>
          <w:rFonts w:hint="eastAsia"/>
        </w:rPr>
        <w:t>функционирования</w:t>
      </w:r>
      <w:r>
        <w:t xml:space="preserve"> </w:t>
      </w:r>
      <w:r>
        <w:rPr>
          <w:rFonts w:hint="eastAsia"/>
        </w:rPr>
        <w:t>общественно</w:t>
      </w:r>
      <w:r>
        <w:t>-</w:t>
      </w:r>
      <w:r>
        <w:rPr>
          <w:rFonts w:hint="eastAsia"/>
        </w:rPr>
        <w:t>политической</w:t>
      </w:r>
      <w:r>
        <w:t xml:space="preserve"> </w:t>
      </w:r>
      <w:r>
        <w:rPr>
          <w:rFonts w:hint="eastAsia"/>
        </w:rPr>
        <w:t>лексики</w:t>
      </w:r>
    </w:p>
    <w:p w14:paraId="59362450" w14:textId="77777777" w:rsidR="00FE1AF2" w:rsidRDefault="00FE1AF2" w:rsidP="00FE1AF2"/>
    <w:p w14:paraId="0D1C0056" w14:textId="77777777" w:rsidR="00FE1AF2" w:rsidRDefault="00FE1AF2" w:rsidP="00FE1AF2">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06458C9B" w14:textId="77777777" w:rsidR="00FE1AF2" w:rsidRDefault="00FE1AF2" w:rsidP="00FE1AF2"/>
    <w:p w14:paraId="352FD3FA" w14:textId="77777777" w:rsidR="00FE1AF2" w:rsidRDefault="00FE1AF2" w:rsidP="00FE1AF2">
      <w:r>
        <w:rPr>
          <w:rFonts w:hint="eastAsia"/>
        </w:rPr>
        <w:t>ГЛАВА</w:t>
      </w:r>
      <w:r>
        <w:t xml:space="preserve"> 2. </w:t>
      </w:r>
      <w:r>
        <w:rPr>
          <w:rFonts w:hint="eastAsia"/>
        </w:rPr>
        <w:t>Особенности</w:t>
      </w:r>
      <w:r>
        <w:t xml:space="preserve"> </w:t>
      </w:r>
      <w:r>
        <w:rPr>
          <w:rFonts w:hint="eastAsia"/>
        </w:rPr>
        <w:t>общественно</w:t>
      </w:r>
      <w:r>
        <w:t>-</w:t>
      </w:r>
      <w:r>
        <w:rPr>
          <w:rFonts w:hint="eastAsia"/>
        </w:rPr>
        <w:t>политического</w:t>
      </w:r>
      <w:r>
        <w:t xml:space="preserve"> </w:t>
      </w:r>
      <w:r>
        <w:rPr>
          <w:rFonts w:hint="eastAsia"/>
        </w:rPr>
        <w:t>перевода</w:t>
      </w:r>
    </w:p>
    <w:p w14:paraId="06E3E41B" w14:textId="77777777" w:rsidR="00FE1AF2" w:rsidRDefault="00FE1AF2" w:rsidP="00FE1AF2"/>
    <w:p w14:paraId="6FB2A1D1" w14:textId="77777777" w:rsidR="00FE1AF2" w:rsidRDefault="00FE1AF2" w:rsidP="00FE1AF2">
      <w:r>
        <w:t xml:space="preserve">2.1 </w:t>
      </w:r>
      <w:r>
        <w:rPr>
          <w:rFonts w:hint="eastAsia"/>
        </w:rPr>
        <w:t>Общественно</w:t>
      </w:r>
      <w:r>
        <w:t>-</w:t>
      </w:r>
      <w:r>
        <w:rPr>
          <w:rFonts w:hint="eastAsia"/>
        </w:rPr>
        <w:t>политический</w:t>
      </w:r>
      <w:r>
        <w:t xml:space="preserve"> </w:t>
      </w:r>
      <w:r>
        <w:rPr>
          <w:rFonts w:hint="eastAsia"/>
        </w:rPr>
        <w:t>перевод</w:t>
      </w:r>
      <w:r>
        <w:t xml:space="preserve"> </w:t>
      </w:r>
      <w:r>
        <w:rPr>
          <w:rFonts w:hint="eastAsia"/>
        </w:rPr>
        <w:t>как</w:t>
      </w:r>
      <w:r>
        <w:t xml:space="preserve"> </w:t>
      </w:r>
      <w:r>
        <w:rPr>
          <w:rFonts w:hint="eastAsia"/>
        </w:rPr>
        <w:t>самостоятельный</w:t>
      </w:r>
      <w:r>
        <w:t xml:space="preserve"> </w:t>
      </w:r>
      <w:r>
        <w:rPr>
          <w:rFonts w:hint="eastAsia"/>
        </w:rPr>
        <w:t>вид</w:t>
      </w:r>
      <w:r>
        <w:t xml:space="preserve"> </w:t>
      </w:r>
      <w:r>
        <w:rPr>
          <w:rFonts w:hint="eastAsia"/>
        </w:rPr>
        <w:t>перевода</w:t>
      </w:r>
    </w:p>
    <w:p w14:paraId="32F6D01A" w14:textId="77777777" w:rsidR="00FE1AF2" w:rsidRDefault="00FE1AF2" w:rsidP="00FE1AF2"/>
    <w:p w14:paraId="419A54FB" w14:textId="77777777" w:rsidR="00FE1AF2" w:rsidRDefault="00FE1AF2" w:rsidP="00FE1AF2">
      <w:r>
        <w:t xml:space="preserve">2.2 </w:t>
      </w:r>
      <w:r>
        <w:rPr>
          <w:rFonts w:hint="eastAsia"/>
        </w:rPr>
        <w:t>Проблемы</w:t>
      </w:r>
      <w:r>
        <w:t xml:space="preserve"> </w:t>
      </w:r>
      <w:r>
        <w:rPr>
          <w:rFonts w:hint="eastAsia"/>
        </w:rPr>
        <w:t>перевода</w:t>
      </w:r>
      <w:r>
        <w:t xml:space="preserve"> </w:t>
      </w:r>
      <w:r>
        <w:rPr>
          <w:rFonts w:hint="eastAsia"/>
        </w:rPr>
        <w:t>общественно</w:t>
      </w:r>
      <w:r>
        <w:t>-</w:t>
      </w:r>
      <w:r>
        <w:rPr>
          <w:rFonts w:hint="eastAsia"/>
        </w:rPr>
        <w:t>политического</w:t>
      </w:r>
      <w:r>
        <w:t xml:space="preserve"> </w:t>
      </w:r>
      <w:r>
        <w:rPr>
          <w:rFonts w:hint="eastAsia"/>
        </w:rPr>
        <w:t>текста</w:t>
      </w:r>
    </w:p>
    <w:p w14:paraId="58BAEB5D" w14:textId="77777777" w:rsidR="00FE1AF2" w:rsidRDefault="00FE1AF2" w:rsidP="00FE1AF2"/>
    <w:p w14:paraId="15E421E2" w14:textId="77777777" w:rsidR="00FE1AF2" w:rsidRDefault="00FE1AF2" w:rsidP="00FE1AF2">
      <w:r>
        <w:t xml:space="preserve">2.3 </w:t>
      </w:r>
      <w:r>
        <w:rPr>
          <w:rFonts w:hint="eastAsia"/>
        </w:rPr>
        <w:t>Способы</w:t>
      </w:r>
      <w:r>
        <w:t xml:space="preserve"> </w:t>
      </w:r>
      <w:r>
        <w:rPr>
          <w:rFonts w:hint="eastAsia"/>
        </w:rPr>
        <w:t>решения</w:t>
      </w:r>
      <w:r>
        <w:t xml:space="preserve"> </w:t>
      </w:r>
      <w:r>
        <w:rPr>
          <w:rFonts w:hint="eastAsia"/>
        </w:rPr>
        <w:t>проблем</w:t>
      </w:r>
      <w:r>
        <w:t xml:space="preserve"> </w:t>
      </w:r>
      <w:r>
        <w:rPr>
          <w:rFonts w:hint="eastAsia"/>
        </w:rPr>
        <w:t>перевода</w:t>
      </w:r>
      <w:r>
        <w:t xml:space="preserve"> </w:t>
      </w:r>
      <w:r>
        <w:rPr>
          <w:rFonts w:hint="eastAsia"/>
        </w:rPr>
        <w:t>общественно</w:t>
      </w:r>
      <w:r>
        <w:t>-</w:t>
      </w:r>
      <w:r>
        <w:rPr>
          <w:rFonts w:hint="eastAsia"/>
        </w:rPr>
        <w:t>политического</w:t>
      </w:r>
      <w:r>
        <w:t xml:space="preserve"> </w:t>
      </w:r>
      <w:r>
        <w:rPr>
          <w:rFonts w:hint="eastAsia"/>
        </w:rPr>
        <w:t>текста</w:t>
      </w:r>
    </w:p>
    <w:p w14:paraId="6BF49F6F" w14:textId="77777777" w:rsidR="00FE1AF2" w:rsidRDefault="00FE1AF2" w:rsidP="00FE1AF2"/>
    <w:p w14:paraId="22955857" w14:textId="77777777" w:rsidR="00FE1AF2" w:rsidRDefault="00FE1AF2" w:rsidP="00FE1AF2">
      <w:r>
        <w:rPr>
          <w:rFonts w:hint="eastAsia"/>
        </w:rPr>
        <w:lastRenderedPageBreak/>
        <w:t>Выводы</w:t>
      </w:r>
      <w:r>
        <w:t xml:space="preserve"> </w:t>
      </w:r>
      <w:r>
        <w:rPr>
          <w:rFonts w:hint="eastAsia"/>
        </w:rPr>
        <w:t>по</w:t>
      </w:r>
      <w:r>
        <w:t xml:space="preserve"> </w:t>
      </w:r>
      <w:r>
        <w:rPr>
          <w:rFonts w:hint="eastAsia"/>
        </w:rPr>
        <w:t>второй</w:t>
      </w:r>
      <w:r>
        <w:t xml:space="preserve"> </w:t>
      </w:r>
      <w:r>
        <w:rPr>
          <w:rFonts w:hint="eastAsia"/>
        </w:rPr>
        <w:t>главе</w:t>
      </w:r>
    </w:p>
    <w:p w14:paraId="566AD48D" w14:textId="77777777" w:rsidR="00FE1AF2" w:rsidRDefault="00FE1AF2" w:rsidP="00FE1AF2"/>
    <w:p w14:paraId="5B6901FC" w14:textId="77777777" w:rsidR="00FE1AF2" w:rsidRDefault="00FE1AF2" w:rsidP="00FE1AF2">
      <w:r>
        <w:rPr>
          <w:rFonts w:hint="eastAsia"/>
        </w:rPr>
        <w:t>ГЛАВА</w:t>
      </w:r>
      <w:r>
        <w:t xml:space="preserve"> 3. </w:t>
      </w:r>
      <w:r>
        <w:rPr>
          <w:rFonts w:hint="eastAsia"/>
        </w:rPr>
        <w:t>Лексические</w:t>
      </w:r>
      <w:r>
        <w:t xml:space="preserve">, </w:t>
      </w:r>
      <w:r>
        <w:rPr>
          <w:rFonts w:hint="eastAsia"/>
        </w:rPr>
        <w:t>грамматические</w:t>
      </w:r>
      <w:r>
        <w:t xml:space="preserve"> </w:t>
      </w:r>
      <w:r>
        <w:rPr>
          <w:rFonts w:hint="eastAsia"/>
        </w:rPr>
        <w:t>и</w:t>
      </w:r>
      <w:r>
        <w:t xml:space="preserve"> </w:t>
      </w:r>
      <w:r>
        <w:rPr>
          <w:rFonts w:hint="eastAsia"/>
        </w:rPr>
        <w:t>лингвокультурологические</w:t>
      </w:r>
      <w:r>
        <w:t xml:space="preserve"> </w:t>
      </w:r>
      <w:r>
        <w:rPr>
          <w:rFonts w:hint="eastAsia"/>
        </w:rPr>
        <w:t>закономерности</w:t>
      </w:r>
      <w:r>
        <w:t xml:space="preserve"> </w:t>
      </w:r>
      <w:r>
        <w:rPr>
          <w:rFonts w:hint="eastAsia"/>
        </w:rPr>
        <w:t>перевода</w:t>
      </w:r>
      <w:r>
        <w:t xml:space="preserve"> </w:t>
      </w:r>
      <w:r>
        <w:rPr>
          <w:rFonts w:hint="eastAsia"/>
        </w:rPr>
        <w:t>общественно</w:t>
      </w:r>
      <w:r>
        <w:t>-</w:t>
      </w:r>
      <w:r>
        <w:rPr>
          <w:rFonts w:hint="eastAsia"/>
        </w:rPr>
        <w:t>политической</w:t>
      </w:r>
      <w:r>
        <w:t xml:space="preserve"> </w:t>
      </w:r>
      <w:r>
        <w:rPr>
          <w:rFonts w:hint="eastAsia"/>
        </w:rPr>
        <w:t>лексики</w:t>
      </w:r>
      <w:r>
        <w:t xml:space="preserve"> </w:t>
      </w:r>
      <w:r>
        <w:rPr>
          <w:rFonts w:hint="eastAsia"/>
        </w:rPr>
        <w:t>с</w:t>
      </w:r>
      <w:r>
        <w:t xml:space="preserve"> </w:t>
      </w:r>
      <w:r>
        <w:rPr>
          <w:rFonts w:hint="eastAsia"/>
        </w:rPr>
        <w:t>английского</w:t>
      </w:r>
      <w:r>
        <w:t xml:space="preserve"> </w:t>
      </w:r>
      <w:r>
        <w:rPr>
          <w:rFonts w:hint="eastAsia"/>
        </w:rPr>
        <w:t>на</w:t>
      </w:r>
      <w:r>
        <w:t xml:space="preserve"> </w:t>
      </w:r>
      <w:r>
        <w:rPr>
          <w:rFonts w:hint="eastAsia"/>
        </w:rPr>
        <w:t>русский</w:t>
      </w:r>
      <w:r>
        <w:t xml:space="preserve"> </w:t>
      </w:r>
      <w:r>
        <w:rPr>
          <w:rFonts w:hint="eastAsia"/>
        </w:rPr>
        <w:t>язык</w:t>
      </w:r>
    </w:p>
    <w:p w14:paraId="667DF570" w14:textId="77777777" w:rsidR="00FE1AF2" w:rsidRDefault="00FE1AF2" w:rsidP="00FE1AF2"/>
    <w:p w14:paraId="093DC22D" w14:textId="77777777" w:rsidR="00FE1AF2" w:rsidRDefault="00FE1AF2" w:rsidP="00FE1AF2">
      <w:r>
        <w:t xml:space="preserve">3.1 </w:t>
      </w:r>
      <w:r>
        <w:rPr>
          <w:rFonts w:hint="eastAsia"/>
        </w:rPr>
        <w:t>Лексические</w:t>
      </w:r>
      <w:r>
        <w:t xml:space="preserve"> </w:t>
      </w:r>
      <w:r>
        <w:rPr>
          <w:rFonts w:hint="eastAsia"/>
        </w:rPr>
        <w:t>проблемы</w:t>
      </w:r>
      <w:r>
        <w:t xml:space="preserve"> </w:t>
      </w:r>
      <w:r>
        <w:rPr>
          <w:rFonts w:hint="eastAsia"/>
        </w:rPr>
        <w:t>перевода</w:t>
      </w:r>
      <w:r>
        <w:t xml:space="preserve"> </w:t>
      </w:r>
      <w:r>
        <w:rPr>
          <w:rFonts w:hint="eastAsia"/>
        </w:rPr>
        <w:t>общественно</w:t>
      </w:r>
      <w:r>
        <w:t>-</w:t>
      </w:r>
      <w:r>
        <w:rPr>
          <w:rFonts w:hint="eastAsia"/>
        </w:rPr>
        <w:t>политической</w:t>
      </w:r>
      <w:r>
        <w:t xml:space="preserve"> </w:t>
      </w:r>
      <w:r>
        <w:rPr>
          <w:rFonts w:hint="eastAsia"/>
        </w:rPr>
        <w:t>лексики</w:t>
      </w:r>
    </w:p>
    <w:p w14:paraId="214EEED3" w14:textId="77777777" w:rsidR="00FE1AF2" w:rsidRDefault="00FE1AF2" w:rsidP="00FE1AF2"/>
    <w:p w14:paraId="6C2CCA26" w14:textId="77777777" w:rsidR="00FE1AF2" w:rsidRDefault="00FE1AF2" w:rsidP="00FE1AF2">
      <w:r>
        <w:t xml:space="preserve">3.2 </w:t>
      </w:r>
      <w:r>
        <w:rPr>
          <w:rFonts w:hint="eastAsia"/>
        </w:rPr>
        <w:t>Грамматические</w:t>
      </w:r>
      <w:r>
        <w:t xml:space="preserve"> </w:t>
      </w:r>
      <w:r>
        <w:rPr>
          <w:rFonts w:hint="eastAsia"/>
        </w:rPr>
        <w:t>особенности</w:t>
      </w:r>
      <w:r>
        <w:t xml:space="preserve"> </w:t>
      </w:r>
      <w:r>
        <w:rPr>
          <w:rFonts w:hint="eastAsia"/>
        </w:rPr>
        <w:t>перевода</w:t>
      </w:r>
      <w:r>
        <w:t xml:space="preserve"> </w:t>
      </w:r>
      <w:r>
        <w:rPr>
          <w:rFonts w:hint="eastAsia"/>
        </w:rPr>
        <w:t>общественно</w:t>
      </w:r>
      <w:r>
        <w:t>-</w:t>
      </w:r>
      <w:r>
        <w:rPr>
          <w:rFonts w:hint="eastAsia"/>
        </w:rPr>
        <w:t>политической</w:t>
      </w:r>
      <w:r>
        <w:t xml:space="preserve"> </w:t>
      </w:r>
      <w:r>
        <w:rPr>
          <w:rFonts w:hint="eastAsia"/>
        </w:rPr>
        <w:t>лексики</w:t>
      </w:r>
    </w:p>
    <w:p w14:paraId="0D54082C" w14:textId="77777777" w:rsidR="00FE1AF2" w:rsidRDefault="00FE1AF2" w:rsidP="00FE1AF2"/>
    <w:p w14:paraId="6BCA36E8" w14:textId="77777777" w:rsidR="00FE1AF2" w:rsidRDefault="00FE1AF2" w:rsidP="00FE1AF2">
      <w:r>
        <w:t xml:space="preserve">3.3 </w:t>
      </w:r>
      <w:r>
        <w:rPr>
          <w:rFonts w:hint="eastAsia"/>
        </w:rPr>
        <w:t>Лингвокультурологические</w:t>
      </w:r>
      <w:r>
        <w:t xml:space="preserve"> </w:t>
      </w:r>
      <w:r>
        <w:rPr>
          <w:rFonts w:hint="eastAsia"/>
        </w:rPr>
        <w:t>проблемы</w:t>
      </w:r>
      <w:r>
        <w:t xml:space="preserve"> </w:t>
      </w:r>
      <w:r>
        <w:rPr>
          <w:rFonts w:hint="eastAsia"/>
        </w:rPr>
        <w:t>перевода</w:t>
      </w:r>
      <w:r>
        <w:t xml:space="preserve"> </w:t>
      </w:r>
      <w:r>
        <w:rPr>
          <w:rFonts w:hint="eastAsia"/>
        </w:rPr>
        <w:t>общественно</w:t>
      </w:r>
      <w:r>
        <w:t>-</w:t>
      </w:r>
      <w:r>
        <w:rPr>
          <w:rFonts w:hint="eastAsia"/>
        </w:rPr>
        <w:t>политической</w:t>
      </w:r>
      <w:r>
        <w:t xml:space="preserve"> </w:t>
      </w:r>
      <w:r>
        <w:rPr>
          <w:rFonts w:hint="eastAsia"/>
        </w:rPr>
        <w:t>лексики</w:t>
      </w:r>
    </w:p>
    <w:p w14:paraId="47A94197" w14:textId="77777777" w:rsidR="00FE1AF2" w:rsidRDefault="00FE1AF2" w:rsidP="00FE1AF2"/>
    <w:p w14:paraId="4346197E" w14:textId="77777777" w:rsidR="00FE1AF2" w:rsidRDefault="00FE1AF2" w:rsidP="00FE1AF2">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734CD63B" w14:textId="77777777" w:rsidR="00FE1AF2" w:rsidRDefault="00FE1AF2" w:rsidP="00FE1AF2"/>
    <w:p w14:paraId="65C37F01" w14:textId="77777777" w:rsidR="00FE1AF2" w:rsidRDefault="00FE1AF2" w:rsidP="00FE1AF2">
      <w:r>
        <w:rPr>
          <w:rFonts w:hint="eastAsia"/>
        </w:rPr>
        <w:t>Заключение</w:t>
      </w:r>
    </w:p>
    <w:p w14:paraId="17EC4705" w14:textId="77777777" w:rsidR="00FE1AF2" w:rsidRDefault="00FE1AF2" w:rsidP="00FE1AF2"/>
    <w:p w14:paraId="5E6D55BE" w14:textId="77777777" w:rsidR="00FE1AF2" w:rsidRDefault="00FE1AF2" w:rsidP="00FE1AF2">
      <w:r>
        <w:rPr>
          <w:rFonts w:hint="eastAsia"/>
        </w:rPr>
        <w:t>Список</w:t>
      </w:r>
      <w:r>
        <w:t xml:space="preserve"> </w:t>
      </w:r>
      <w:r>
        <w:rPr>
          <w:rFonts w:hint="eastAsia"/>
        </w:rPr>
        <w:t>использованной</w:t>
      </w:r>
      <w:r>
        <w:t xml:space="preserve"> </w:t>
      </w:r>
      <w:r>
        <w:rPr>
          <w:rFonts w:hint="eastAsia"/>
        </w:rPr>
        <w:t>литературы</w:t>
      </w:r>
    </w:p>
    <w:p w14:paraId="237F4C71" w14:textId="77777777" w:rsidR="00FE1AF2" w:rsidRDefault="00FE1AF2" w:rsidP="00FE1AF2"/>
    <w:p w14:paraId="65A44C89" w14:textId="77777777" w:rsidR="00FE1AF2" w:rsidRDefault="00FE1AF2" w:rsidP="00FE1AF2">
      <w:r>
        <w:rPr>
          <w:rFonts w:hint="eastAsia"/>
        </w:rPr>
        <w:t>Список</w:t>
      </w:r>
      <w:r>
        <w:t xml:space="preserve"> </w:t>
      </w:r>
      <w:r>
        <w:rPr>
          <w:rFonts w:hint="eastAsia"/>
        </w:rPr>
        <w:t>сокращений</w:t>
      </w:r>
    </w:p>
    <w:p w14:paraId="6B191A87" w14:textId="77777777" w:rsidR="00FE1AF2" w:rsidRDefault="00FE1AF2" w:rsidP="00FE1AF2"/>
    <w:p w14:paraId="3D1BA96D" w14:textId="77777777" w:rsidR="00FE1AF2" w:rsidRDefault="00FE1AF2" w:rsidP="00FE1AF2">
      <w:r>
        <w:rPr>
          <w:rFonts w:hint="eastAsia"/>
        </w:rPr>
        <w:t>ПРИЛОЖЕНИЕ</w:t>
      </w:r>
      <w:r>
        <w:t xml:space="preserve"> </w:t>
      </w:r>
      <w:r>
        <w:rPr>
          <w:rFonts w:hint="eastAsia"/>
        </w:rPr>
        <w:t>АПереводческие</w:t>
      </w:r>
      <w:r>
        <w:t xml:space="preserve"> </w:t>
      </w:r>
      <w:r>
        <w:rPr>
          <w:rFonts w:hint="eastAsia"/>
        </w:rPr>
        <w:t>соответствия</w:t>
      </w:r>
      <w:r>
        <w:t xml:space="preserve"> </w:t>
      </w:r>
      <w:r>
        <w:rPr>
          <w:rFonts w:hint="eastAsia"/>
        </w:rPr>
        <w:t>в</w:t>
      </w:r>
      <w:r>
        <w:t xml:space="preserve"> </w:t>
      </w:r>
      <w:r>
        <w:rPr>
          <w:rFonts w:hint="eastAsia"/>
        </w:rPr>
        <w:t>общественно</w:t>
      </w:r>
      <w:r>
        <w:t>-</w:t>
      </w:r>
      <w:r>
        <w:rPr>
          <w:rFonts w:hint="eastAsia"/>
        </w:rPr>
        <w:t>политическом</w:t>
      </w:r>
      <w:r>
        <w:t xml:space="preserve"> </w:t>
      </w:r>
      <w:r>
        <w:rPr>
          <w:rFonts w:hint="eastAsia"/>
        </w:rPr>
        <w:t>переводе</w:t>
      </w:r>
    </w:p>
    <w:p w14:paraId="693F8227" w14:textId="77777777" w:rsidR="00FE1AF2" w:rsidRDefault="00FE1AF2" w:rsidP="00FE1AF2"/>
    <w:p w14:paraId="4470FDEA" w14:textId="77777777" w:rsidR="00FE1AF2" w:rsidRDefault="00FE1AF2" w:rsidP="00FE1AF2">
      <w:r>
        <w:rPr>
          <w:rFonts w:hint="eastAsia"/>
        </w:rPr>
        <w:t>ПРИЛОЖЕНИЕ</w:t>
      </w:r>
      <w:r>
        <w:t xml:space="preserve"> </w:t>
      </w:r>
      <w:r>
        <w:rPr>
          <w:rFonts w:hint="eastAsia"/>
        </w:rPr>
        <w:t>Б</w:t>
      </w:r>
      <w:r>
        <w:t>_</w:t>
      </w:r>
      <w:r>
        <w:rPr>
          <w:rFonts w:hint="eastAsia"/>
        </w:rPr>
        <w:t>Лексико</w:t>
      </w:r>
      <w:r>
        <w:t>-</w:t>
      </w:r>
      <w:r>
        <w:rPr>
          <w:rFonts w:hint="eastAsia"/>
        </w:rPr>
        <w:t>грамматические</w:t>
      </w:r>
      <w:r>
        <w:t xml:space="preserve"> </w:t>
      </w:r>
      <w:r>
        <w:rPr>
          <w:rFonts w:hint="eastAsia"/>
        </w:rPr>
        <w:t>трансформации</w:t>
      </w:r>
      <w:r>
        <w:t xml:space="preserve"> </w:t>
      </w:r>
      <w:r>
        <w:rPr>
          <w:rFonts w:hint="eastAsia"/>
        </w:rPr>
        <w:t>при</w:t>
      </w:r>
      <w:r>
        <w:t xml:space="preserve"> </w:t>
      </w:r>
      <w:r>
        <w:rPr>
          <w:rFonts w:hint="eastAsia"/>
        </w:rPr>
        <w:t>переводе</w:t>
      </w:r>
      <w:r>
        <w:t xml:space="preserve"> </w:t>
      </w:r>
      <w:r>
        <w:rPr>
          <w:rFonts w:hint="eastAsia"/>
        </w:rPr>
        <w:t>общественно</w:t>
      </w:r>
      <w:r>
        <w:t>-</w:t>
      </w:r>
      <w:r>
        <w:rPr>
          <w:rFonts w:hint="eastAsia"/>
        </w:rPr>
        <w:t>политических</w:t>
      </w:r>
      <w:r>
        <w:t xml:space="preserve"> </w:t>
      </w:r>
      <w:r>
        <w:rPr>
          <w:rFonts w:hint="eastAsia"/>
        </w:rPr>
        <w:t>текстов</w:t>
      </w:r>
    </w:p>
    <w:p w14:paraId="3DC9DB7D" w14:textId="77777777" w:rsidR="00FE1AF2" w:rsidRDefault="00FE1AF2" w:rsidP="00FE1AF2"/>
    <w:p w14:paraId="6AEB2832" w14:textId="03F63051" w:rsidR="00FE1AF2" w:rsidRPr="00FE1AF2" w:rsidRDefault="00FE1AF2" w:rsidP="00FE1AF2">
      <w:r>
        <w:rPr>
          <w:rFonts w:hint="eastAsia"/>
        </w:rPr>
        <w:t>ПРИЛОЖЕНИЕ</w:t>
      </w:r>
      <w:r>
        <w:t xml:space="preserve"> </w:t>
      </w:r>
      <w:r>
        <w:rPr>
          <w:rFonts w:hint="eastAsia"/>
        </w:rPr>
        <w:t>В</w:t>
      </w:r>
      <w:r>
        <w:t>_</w:t>
      </w:r>
      <w:r>
        <w:rPr>
          <w:rFonts w:hint="eastAsia"/>
        </w:rPr>
        <w:t>Рекомендации</w:t>
      </w:r>
      <w:r>
        <w:t xml:space="preserve"> </w:t>
      </w:r>
      <w:r>
        <w:rPr>
          <w:rFonts w:hint="eastAsia"/>
        </w:rPr>
        <w:t>по</w:t>
      </w:r>
      <w:r>
        <w:t xml:space="preserve"> </w:t>
      </w:r>
      <w:r>
        <w:rPr>
          <w:rFonts w:hint="eastAsia"/>
        </w:rPr>
        <w:t>переводу</w:t>
      </w:r>
      <w:r>
        <w:t xml:space="preserve"> </w:t>
      </w:r>
      <w:r>
        <w:rPr>
          <w:rFonts w:hint="eastAsia"/>
        </w:rPr>
        <w:t>общественно</w:t>
      </w:r>
      <w:r>
        <w:t>-</w:t>
      </w:r>
      <w:r>
        <w:rPr>
          <w:rFonts w:hint="eastAsia"/>
        </w:rPr>
        <w:t>политического</w:t>
      </w:r>
      <w:r>
        <w:t xml:space="preserve"> </w:t>
      </w:r>
      <w:r>
        <w:rPr>
          <w:rFonts w:hint="eastAsia"/>
        </w:rPr>
        <w:t>текста</w:t>
      </w:r>
      <w:r>
        <w:t xml:space="preserve"> </w:t>
      </w:r>
      <w:r>
        <w:rPr>
          <w:rFonts w:hint="eastAsia"/>
        </w:rPr>
        <w:t>и</w:t>
      </w:r>
      <w:r>
        <w:t xml:space="preserve"> </w:t>
      </w:r>
      <w:r>
        <w:rPr>
          <w:rFonts w:hint="eastAsia"/>
        </w:rPr>
        <w:t>общественно</w:t>
      </w:r>
      <w:r>
        <w:t>-</w:t>
      </w:r>
      <w:r>
        <w:rPr>
          <w:rFonts w:hint="eastAsia"/>
        </w:rPr>
        <w:t>политической</w:t>
      </w:r>
      <w:r>
        <w:t xml:space="preserve"> </w:t>
      </w:r>
      <w:r>
        <w:rPr>
          <w:rFonts w:hint="eastAsia"/>
        </w:rPr>
        <w:t>лексики</w:t>
      </w:r>
    </w:p>
    <w:sectPr w:rsidR="00FE1AF2" w:rsidRPr="00FE1AF2" w:rsidSect="009B567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D72A" w14:textId="77777777" w:rsidR="009B5673" w:rsidRDefault="009B5673">
      <w:pPr>
        <w:spacing w:after="0" w:line="240" w:lineRule="auto"/>
      </w:pPr>
      <w:r>
        <w:separator/>
      </w:r>
    </w:p>
  </w:endnote>
  <w:endnote w:type="continuationSeparator" w:id="0">
    <w:p w14:paraId="700C2096" w14:textId="77777777" w:rsidR="009B5673" w:rsidRDefault="009B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C404" w14:textId="77777777" w:rsidR="009B5673" w:rsidRDefault="009B5673"/>
    <w:p w14:paraId="483498C2" w14:textId="77777777" w:rsidR="009B5673" w:rsidRDefault="009B5673"/>
    <w:p w14:paraId="24D51302" w14:textId="77777777" w:rsidR="009B5673" w:rsidRDefault="009B5673"/>
    <w:p w14:paraId="1D4706F9" w14:textId="77777777" w:rsidR="009B5673" w:rsidRDefault="009B5673"/>
    <w:p w14:paraId="48E350BA" w14:textId="77777777" w:rsidR="009B5673" w:rsidRDefault="009B5673"/>
    <w:p w14:paraId="539CDA58" w14:textId="77777777" w:rsidR="009B5673" w:rsidRDefault="009B5673"/>
    <w:p w14:paraId="43713597" w14:textId="77777777" w:rsidR="009B5673" w:rsidRDefault="009B567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8908863" wp14:editId="3BCD254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5D2E" w14:textId="77777777" w:rsidR="009B5673" w:rsidRDefault="009B567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90886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1045D2E" w14:textId="77777777" w:rsidR="009B5673" w:rsidRDefault="009B567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921B09A" w14:textId="77777777" w:rsidR="009B5673" w:rsidRDefault="009B5673"/>
    <w:p w14:paraId="4C81007A" w14:textId="77777777" w:rsidR="009B5673" w:rsidRDefault="009B5673"/>
    <w:p w14:paraId="0BFC1DD1" w14:textId="77777777" w:rsidR="009B5673" w:rsidRDefault="009B567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81C743B" wp14:editId="06A3C7F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29F94" w14:textId="77777777" w:rsidR="009B5673" w:rsidRDefault="009B5673"/>
                          <w:p w14:paraId="5360B300" w14:textId="77777777" w:rsidR="009B5673" w:rsidRDefault="009B567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1C743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7729F94" w14:textId="77777777" w:rsidR="009B5673" w:rsidRDefault="009B5673"/>
                    <w:p w14:paraId="5360B300" w14:textId="77777777" w:rsidR="009B5673" w:rsidRDefault="009B567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2109811" w14:textId="77777777" w:rsidR="009B5673" w:rsidRDefault="009B5673"/>
    <w:p w14:paraId="31A6A668" w14:textId="77777777" w:rsidR="009B5673" w:rsidRDefault="009B5673">
      <w:pPr>
        <w:rPr>
          <w:sz w:val="2"/>
          <w:szCs w:val="2"/>
        </w:rPr>
      </w:pPr>
    </w:p>
    <w:p w14:paraId="614AC2A4" w14:textId="77777777" w:rsidR="009B5673" w:rsidRDefault="009B5673"/>
    <w:p w14:paraId="0C19E5C6" w14:textId="77777777" w:rsidR="009B5673" w:rsidRDefault="009B5673">
      <w:pPr>
        <w:spacing w:after="0" w:line="240" w:lineRule="auto"/>
      </w:pPr>
    </w:p>
  </w:footnote>
  <w:footnote w:type="continuationSeparator" w:id="0">
    <w:p w14:paraId="51300E4C" w14:textId="77777777" w:rsidR="009B5673" w:rsidRDefault="009B5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673"/>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50220</TotalTime>
  <Pages>2</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436</cp:revision>
  <cp:lastPrinted>2009-02-06T05:36:00Z</cp:lastPrinted>
  <dcterms:created xsi:type="dcterms:W3CDTF">2024-01-07T13:43:00Z</dcterms:created>
  <dcterms:modified xsi:type="dcterms:W3CDTF">2024-03-26T16:59:00Z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