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Шалайко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Тарас</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Олександрович</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Назва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дисертаційної</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роботи</w:t>
      </w:r>
      <w:r w:rsidRPr="00046A16">
        <w:rPr>
          <w:rFonts w:ascii="Verdana" w:hAnsi="Verdana"/>
          <w:color w:val="000000"/>
          <w:shd w:val="clear" w:color="auto" w:fill="FFFFFF"/>
        </w:rPr>
        <w:t>: "</w:t>
      </w:r>
      <w:r w:rsidRPr="00046A16">
        <w:rPr>
          <w:rFonts w:ascii="Verdana" w:hAnsi="Verdana" w:hint="eastAsia"/>
          <w:color w:val="000000"/>
          <w:shd w:val="clear" w:color="auto" w:fill="FFFFFF"/>
        </w:rPr>
        <w:t>Стохастичний</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аналіз</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змішаних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моделей</w:t>
      </w:r>
      <w:r w:rsidRPr="00046A16">
        <w:rPr>
          <w:rFonts w:ascii="Verdana" w:hAnsi="Verdana"/>
          <w:color w:val="000000"/>
          <w:shd w:val="clear" w:color="auto" w:fill="FFFFFF"/>
        </w:rPr>
        <w:t>"</w:t>
      </w:r>
    </w:p>
    <w:p w:rsidR="00046A16" w:rsidRPr="00046A16" w:rsidRDefault="00046A16" w:rsidP="00046A16">
      <w:pPr>
        <w:rPr>
          <w:rFonts w:ascii="Verdana" w:hAnsi="Verdana"/>
          <w:color w:val="000000"/>
          <w:shd w:val="clear" w:color="auto" w:fill="FFFFFF"/>
        </w:rPr>
      </w:pPr>
    </w:p>
    <w:p w:rsidR="00046A16" w:rsidRPr="00046A16" w:rsidRDefault="00046A16" w:rsidP="00046A16">
      <w:pPr>
        <w:rPr>
          <w:rFonts w:ascii="Verdana" w:hAnsi="Verdana"/>
          <w:color w:val="000000"/>
          <w:shd w:val="clear" w:color="auto" w:fill="FFFFFF"/>
        </w:rPr>
      </w:pPr>
    </w:p>
    <w:p w:rsidR="00046A16" w:rsidRPr="00046A16" w:rsidRDefault="00046A16" w:rsidP="00046A16">
      <w:pPr>
        <w:rPr>
          <w:rFonts w:ascii="Verdana" w:hAnsi="Verdana"/>
          <w:color w:val="000000"/>
          <w:shd w:val="clear" w:color="auto" w:fill="FFFFFF"/>
        </w:rPr>
      </w:pP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Київський</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нац</w:t>
      </w:r>
      <w:r w:rsidRPr="00046A16">
        <w:rPr>
          <w:rFonts w:ascii="Verdana" w:hAnsi="Verdana"/>
          <w:color w:val="000000"/>
          <w:shd w:val="clear" w:color="auto" w:fill="FFFFFF"/>
        </w:rPr>
        <w:t>i</w:t>
      </w:r>
      <w:r w:rsidRPr="00046A16">
        <w:rPr>
          <w:rFonts w:ascii="Verdana" w:hAnsi="Verdana" w:hint="eastAsia"/>
          <w:color w:val="000000"/>
          <w:shd w:val="clear" w:color="auto" w:fill="FFFFFF"/>
        </w:rPr>
        <w:t>ональний</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ун</w:t>
      </w:r>
      <w:r w:rsidRPr="00046A16">
        <w:rPr>
          <w:rFonts w:ascii="Verdana" w:hAnsi="Verdana"/>
          <w:color w:val="000000"/>
          <w:shd w:val="clear" w:color="auto" w:fill="FFFFFF"/>
        </w:rPr>
        <w:t>i</w:t>
      </w:r>
      <w:r w:rsidRPr="00046A16">
        <w:rPr>
          <w:rFonts w:ascii="Verdana" w:hAnsi="Verdana" w:hint="eastAsia"/>
          <w:color w:val="000000"/>
          <w:shd w:val="clear" w:color="auto" w:fill="FFFFFF"/>
        </w:rPr>
        <w:t>верситет</w:t>
      </w:r>
      <w:r w:rsidRPr="00046A16">
        <w:rPr>
          <w:rFonts w:ascii="Verdana" w:hAnsi="Verdana"/>
          <w:color w:val="000000"/>
          <w:shd w:val="clear" w:color="auto" w:fill="FFFFFF"/>
        </w:rPr>
        <w:t xml:space="preserve"> i</w:t>
      </w:r>
      <w:r w:rsidRPr="00046A16">
        <w:rPr>
          <w:rFonts w:ascii="Verdana" w:hAnsi="Verdana" w:hint="eastAsia"/>
          <w:color w:val="000000"/>
          <w:shd w:val="clear" w:color="auto" w:fill="FFFFFF"/>
        </w:rPr>
        <w:t>мен</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Т</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Г</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Шевченка</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На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правах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рукопису</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Шалайко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Тарас</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Олександрович</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УДК</w:t>
      </w:r>
      <w:r w:rsidRPr="00046A16">
        <w:rPr>
          <w:rFonts w:ascii="Verdana" w:hAnsi="Verdana"/>
          <w:color w:val="000000"/>
          <w:shd w:val="clear" w:color="auto" w:fill="FFFFFF"/>
        </w:rPr>
        <w:t xml:space="preserve"> 519.21</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Стохастичний</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анал</w:t>
      </w:r>
      <w:r w:rsidRPr="00046A16">
        <w:rPr>
          <w:rFonts w:ascii="Verdana" w:hAnsi="Verdana"/>
          <w:color w:val="000000"/>
          <w:shd w:val="clear" w:color="auto" w:fill="FFFFFF"/>
        </w:rPr>
        <w:t>i</w:t>
      </w:r>
      <w:r w:rsidRPr="00046A16">
        <w:rPr>
          <w:rFonts w:ascii="Verdana" w:hAnsi="Verdana" w:hint="eastAsia"/>
          <w:color w:val="000000"/>
          <w:shd w:val="clear" w:color="auto" w:fill="FFFFFF"/>
        </w:rPr>
        <w:t>з</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зм</w:t>
      </w:r>
      <w:r w:rsidRPr="00046A16">
        <w:rPr>
          <w:rFonts w:ascii="Verdana" w:hAnsi="Verdana"/>
          <w:color w:val="000000"/>
          <w:shd w:val="clear" w:color="auto" w:fill="FFFFFF"/>
        </w:rPr>
        <w:t>i</w:t>
      </w:r>
      <w:r w:rsidRPr="00046A16">
        <w:rPr>
          <w:rFonts w:ascii="Verdana" w:hAnsi="Verdana" w:hint="eastAsia"/>
          <w:color w:val="000000"/>
          <w:shd w:val="clear" w:color="auto" w:fill="FFFFFF"/>
        </w:rPr>
        <w:t>шаних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моделей</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01.01.05 </w:t>
      </w:r>
      <w:r w:rsidRPr="00046A16">
        <w:rPr>
          <w:rFonts w:ascii="Verdana" w:hAnsi="Verdana" w:hint="eastAsia"/>
          <w:color w:val="000000"/>
          <w:shd w:val="clear" w:color="auto" w:fill="FFFFFF"/>
        </w:rPr>
        <w:t>—</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теор</w:t>
      </w:r>
      <w:r w:rsidRPr="00046A16">
        <w:rPr>
          <w:rFonts w:ascii="Verdana" w:hAnsi="Verdana"/>
          <w:color w:val="000000"/>
          <w:shd w:val="clear" w:color="auto" w:fill="FFFFFF"/>
        </w:rPr>
        <w:t>i</w:t>
      </w:r>
      <w:r w:rsidRPr="00046A16">
        <w:rPr>
          <w:rFonts w:ascii="Verdana" w:hAnsi="Verdana" w:hint="eastAsia"/>
          <w:color w:val="000000"/>
          <w:shd w:val="clear" w:color="auto" w:fill="FFFFFF"/>
        </w:rPr>
        <w:t>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ймов</w:t>
      </w:r>
      <w:r w:rsidRPr="00046A16">
        <w:rPr>
          <w:rFonts w:ascii="Verdana" w:hAnsi="Verdana"/>
          <w:color w:val="000000"/>
          <w:shd w:val="clear" w:color="auto" w:fill="FFFFFF"/>
        </w:rPr>
        <w:t>i</w:t>
      </w:r>
      <w:r w:rsidRPr="00046A16">
        <w:rPr>
          <w:rFonts w:ascii="Verdana" w:hAnsi="Verdana" w:hint="eastAsia"/>
          <w:color w:val="000000"/>
          <w:shd w:val="clear" w:color="auto" w:fill="FFFFFF"/>
        </w:rPr>
        <w:t>рностей</w:t>
      </w:r>
      <w:r w:rsidRPr="00046A16">
        <w:rPr>
          <w:rFonts w:ascii="Verdana" w:hAnsi="Verdana"/>
          <w:color w:val="000000"/>
          <w:shd w:val="clear" w:color="auto" w:fill="FFFFFF"/>
        </w:rPr>
        <w:t xml:space="preserve"> i </w:t>
      </w:r>
      <w:r w:rsidRPr="00046A16">
        <w:rPr>
          <w:rFonts w:ascii="Verdana" w:hAnsi="Verdana" w:hint="eastAsia"/>
          <w:color w:val="000000"/>
          <w:shd w:val="clear" w:color="auto" w:fill="FFFFFF"/>
        </w:rPr>
        <w:t>математична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статистика</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Дисертац</w:t>
      </w:r>
      <w:r w:rsidRPr="00046A16">
        <w:rPr>
          <w:rFonts w:ascii="Verdana" w:hAnsi="Verdana"/>
          <w:color w:val="000000"/>
          <w:shd w:val="clear" w:color="auto" w:fill="FFFFFF"/>
        </w:rPr>
        <w:t>i</w:t>
      </w:r>
      <w:r w:rsidRPr="00046A16">
        <w:rPr>
          <w:rFonts w:ascii="Verdana" w:hAnsi="Verdana" w:hint="eastAsia"/>
          <w:color w:val="000000"/>
          <w:shd w:val="clear" w:color="auto" w:fill="FFFFFF"/>
        </w:rPr>
        <w:t>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на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здобуття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наукового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ступеня</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кандидата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ф</w:t>
      </w:r>
      <w:r w:rsidRPr="00046A16">
        <w:rPr>
          <w:rFonts w:ascii="Verdana" w:hAnsi="Verdana"/>
          <w:color w:val="000000"/>
          <w:shd w:val="clear" w:color="auto" w:fill="FFFFFF"/>
        </w:rPr>
        <w:t>i</w:t>
      </w:r>
      <w:r w:rsidRPr="00046A16">
        <w:rPr>
          <w:rFonts w:ascii="Verdana" w:hAnsi="Verdana" w:hint="eastAsia"/>
          <w:color w:val="000000"/>
          <w:shd w:val="clear" w:color="auto" w:fill="FFFFFF"/>
        </w:rPr>
        <w:t>зико</w:t>
      </w:r>
      <w:r w:rsidRPr="00046A16">
        <w:rPr>
          <w:rFonts w:ascii="Verdana" w:hAnsi="Verdana"/>
          <w:color w:val="000000"/>
          <w:shd w:val="clear" w:color="auto" w:fill="FFFFFF"/>
        </w:rPr>
        <w:t>-</w:t>
      </w:r>
      <w:r w:rsidRPr="00046A16">
        <w:rPr>
          <w:rFonts w:ascii="Verdana" w:hAnsi="Verdana" w:hint="eastAsia"/>
          <w:color w:val="000000"/>
          <w:shd w:val="clear" w:color="auto" w:fill="FFFFFF"/>
        </w:rPr>
        <w:t>математичних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наук</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Науковий</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кер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вник</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Шевченко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Георг</w:t>
      </w:r>
      <w:r w:rsidRPr="00046A16">
        <w:rPr>
          <w:rFonts w:ascii="Verdana" w:hAnsi="Verdana"/>
          <w:color w:val="000000"/>
          <w:shd w:val="clear" w:color="auto" w:fill="FFFFFF"/>
        </w:rPr>
        <w:t>i</w:t>
      </w:r>
      <w:r w:rsidRPr="00046A16">
        <w:rPr>
          <w:rFonts w:ascii="Verdana" w:hAnsi="Verdana" w:hint="eastAsia"/>
          <w:color w:val="000000"/>
          <w:shd w:val="clear" w:color="auto" w:fill="FFFFFF"/>
        </w:rPr>
        <w:t>й</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Михайлович</w:t>
      </w:r>
      <w:r w:rsidRPr="00046A16">
        <w:rPr>
          <w:rFonts w:ascii="Verdana" w:hAnsi="Verdana"/>
          <w:color w:val="000000"/>
          <w:shd w:val="clear" w:color="auto" w:fill="FFFFFF"/>
        </w:rPr>
        <w:t>,</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доктор</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ф</w:t>
      </w:r>
      <w:r w:rsidRPr="00046A16">
        <w:rPr>
          <w:rFonts w:ascii="Verdana" w:hAnsi="Verdana"/>
          <w:color w:val="000000"/>
          <w:shd w:val="clear" w:color="auto" w:fill="FFFFFF"/>
        </w:rPr>
        <w:t>i</w:t>
      </w:r>
      <w:r w:rsidRPr="00046A16">
        <w:rPr>
          <w:rFonts w:ascii="Verdana" w:hAnsi="Verdana" w:hint="eastAsia"/>
          <w:color w:val="000000"/>
          <w:shd w:val="clear" w:color="auto" w:fill="FFFFFF"/>
        </w:rPr>
        <w:t>зико</w:t>
      </w:r>
      <w:r w:rsidRPr="00046A16">
        <w:rPr>
          <w:rFonts w:ascii="Verdana" w:hAnsi="Verdana"/>
          <w:color w:val="000000"/>
          <w:shd w:val="clear" w:color="auto" w:fill="FFFFFF"/>
        </w:rPr>
        <w:t>-</w:t>
      </w:r>
      <w:r w:rsidRPr="00046A16">
        <w:rPr>
          <w:rFonts w:ascii="Verdana" w:hAnsi="Verdana" w:hint="eastAsia"/>
          <w:color w:val="000000"/>
          <w:shd w:val="clear" w:color="auto" w:fill="FFFFFF"/>
        </w:rPr>
        <w:t>математичних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наук</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доцент</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Київ</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w:t>
      </w:r>
      <w:r w:rsidRPr="00046A16">
        <w:rPr>
          <w:rFonts w:ascii="Verdana" w:hAnsi="Verdana"/>
          <w:color w:val="000000"/>
          <w:shd w:val="clear" w:color="auto" w:fill="FFFFFF"/>
        </w:rPr>
        <w:t xml:space="preserve"> 2015</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2</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ЗМ</w:t>
      </w:r>
      <w:r w:rsidRPr="00046A16">
        <w:rPr>
          <w:rFonts w:ascii="Verdana" w:hAnsi="Verdana"/>
          <w:color w:val="000000"/>
          <w:shd w:val="clear" w:color="auto" w:fill="FFFFFF"/>
        </w:rPr>
        <w:t>I</w:t>
      </w:r>
      <w:r w:rsidRPr="00046A16">
        <w:rPr>
          <w:rFonts w:ascii="Verdana" w:hAnsi="Verdana" w:hint="eastAsia"/>
          <w:color w:val="000000"/>
          <w:shd w:val="clear" w:color="auto" w:fill="FFFFFF"/>
        </w:rPr>
        <w:t>СТ</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0.1. </w:t>
      </w:r>
      <w:r w:rsidRPr="00046A16">
        <w:rPr>
          <w:rFonts w:ascii="Verdana" w:hAnsi="Verdana" w:hint="eastAsia"/>
          <w:color w:val="000000"/>
          <w:shd w:val="clear" w:color="auto" w:fill="FFFFFF"/>
        </w:rPr>
        <w:t>Позначення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стандартн</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домовленост</w:t>
      </w:r>
      <w:r w:rsidRPr="00046A16">
        <w:rPr>
          <w:rFonts w:ascii="Verdana" w:hAnsi="Verdana"/>
          <w:color w:val="000000"/>
          <w:shd w:val="clear" w:color="auto" w:fill="FFFFFF"/>
        </w:rPr>
        <w:t>i . . . . . . . . . . . . 5</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Вступ</w:t>
      </w:r>
      <w:r w:rsidRPr="00046A16">
        <w:rPr>
          <w:rFonts w:ascii="Verdana" w:hAnsi="Verdana"/>
          <w:color w:val="000000"/>
          <w:shd w:val="clear" w:color="auto" w:fill="FFFFFF"/>
        </w:rPr>
        <w:t xml:space="preserve"> 7</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Розд</w:t>
      </w:r>
      <w:r w:rsidRPr="00046A16">
        <w:rPr>
          <w:rFonts w:ascii="Verdana" w:hAnsi="Verdana"/>
          <w:color w:val="000000"/>
          <w:shd w:val="clear" w:color="auto" w:fill="FFFFFF"/>
        </w:rPr>
        <w:t>i</w:t>
      </w:r>
      <w:r w:rsidRPr="00046A16">
        <w:rPr>
          <w:rFonts w:ascii="Verdana" w:hAnsi="Verdana" w:hint="eastAsia"/>
          <w:color w:val="000000"/>
          <w:shd w:val="clear" w:color="auto" w:fill="FFFFFF"/>
        </w:rPr>
        <w:t>л</w:t>
      </w:r>
      <w:r w:rsidRPr="00046A16">
        <w:rPr>
          <w:rFonts w:ascii="Verdana" w:hAnsi="Verdana"/>
          <w:color w:val="000000"/>
          <w:shd w:val="clear" w:color="auto" w:fill="FFFFFF"/>
        </w:rPr>
        <w:t xml:space="preserve"> 1. </w:t>
      </w:r>
      <w:r w:rsidRPr="00046A16">
        <w:rPr>
          <w:rFonts w:ascii="Verdana" w:hAnsi="Verdana" w:hint="eastAsia"/>
          <w:color w:val="000000"/>
          <w:shd w:val="clear" w:color="auto" w:fill="FFFFFF"/>
        </w:rPr>
        <w:t>Огляд</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л</w:t>
      </w:r>
      <w:r w:rsidRPr="00046A16">
        <w:rPr>
          <w:rFonts w:ascii="Verdana" w:hAnsi="Verdana"/>
          <w:color w:val="000000"/>
          <w:shd w:val="clear" w:color="auto" w:fill="FFFFFF"/>
        </w:rPr>
        <w:t>i</w:t>
      </w:r>
      <w:r w:rsidRPr="00046A16">
        <w:rPr>
          <w:rFonts w:ascii="Verdana" w:hAnsi="Verdana" w:hint="eastAsia"/>
          <w:color w:val="000000"/>
          <w:shd w:val="clear" w:color="auto" w:fill="FFFFFF"/>
        </w:rPr>
        <w:t>тератури</w:t>
      </w:r>
      <w:r w:rsidRPr="00046A16">
        <w:rPr>
          <w:rFonts w:ascii="Verdana" w:hAnsi="Verdana"/>
          <w:color w:val="000000"/>
          <w:shd w:val="clear" w:color="auto" w:fill="FFFFFF"/>
        </w:rPr>
        <w:t xml:space="preserve"> 18</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1.1. </w:t>
      </w:r>
      <w:r w:rsidRPr="00046A16">
        <w:rPr>
          <w:rFonts w:ascii="Verdana" w:hAnsi="Verdana" w:hint="eastAsia"/>
          <w:color w:val="000000"/>
          <w:shd w:val="clear" w:color="auto" w:fill="FFFFFF"/>
        </w:rPr>
        <w:t>Огляд</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л</w:t>
      </w:r>
      <w:r w:rsidRPr="00046A16">
        <w:rPr>
          <w:rFonts w:ascii="Verdana" w:hAnsi="Verdana"/>
          <w:color w:val="000000"/>
          <w:shd w:val="clear" w:color="auto" w:fill="FFFFFF"/>
        </w:rPr>
        <w:t>i</w:t>
      </w:r>
      <w:r w:rsidRPr="00046A16">
        <w:rPr>
          <w:rFonts w:ascii="Verdana" w:hAnsi="Verdana" w:hint="eastAsia"/>
          <w:color w:val="000000"/>
          <w:shd w:val="clear" w:color="auto" w:fill="FFFFFF"/>
        </w:rPr>
        <w:t>тератури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Розд</w:t>
      </w:r>
      <w:r w:rsidRPr="00046A16">
        <w:rPr>
          <w:rFonts w:ascii="Verdana" w:hAnsi="Verdana"/>
          <w:color w:val="000000"/>
          <w:shd w:val="clear" w:color="auto" w:fill="FFFFFF"/>
        </w:rPr>
        <w:t>i</w:t>
      </w:r>
      <w:r w:rsidRPr="00046A16">
        <w:rPr>
          <w:rFonts w:ascii="Verdana" w:hAnsi="Verdana" w:hint="eastAsia"/>
          <w:color w:val="000000"/>
          <w:shd w:val="clear" w:color="auto" w:fill="FFFFFF"/>
        </w:rPr>
        <w:t>лом</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“Нижня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межа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точност</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наближення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деяких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функц</w:t>
      </w:r>
      <w:r w:rsidRPr="00046A16">
        <w:rPr>
          <w:rFonts w:ascii="Verdana" w:hAnsi="Verdana"/>
          <w:color w:val="000000"/>
          <w:shd w:val="clear" w:color="auto" w:fill="FFFFFF"/>
        </w:rPr>
        <w:t>i</w:t>
      </w:r>
      <w:r w:rsidRPr="00046A16">
        <w:rPr>
          <w:rFonts w:ascii="Verdana" w:hAnsi="Verdana" w:hint="eastAsia"/>
          <w:color w:val="000000"/>
          <w:shd w:val="clear" w:color="auto" w:fill="FFFFFF"/>
        </w:rPr>
        <w:t>онал</w:t>
      </w:r>
      <w:r w:rsidRPr="00046A16">
        <w:rPr>
          <w:rFonts w:ascii="Verdana" w:hAnsi="Verdana"/>
          <w:color w:val="000000"/>
          <w:shd w:val="clear" w:color="auto" w:fill="FFFFFF"/>
        </w:rPr>
        <w:t>i</w:t>
      </w:r>
      <w:r w:rsidRPr="00046A16">
        <w:rPr>
          <w:rFonts w:ascii="Verdana" w:hAnsi="Verdana" w:hint="eastAsia"/>
          <w:color w:val="000000"/>
          <w:shd w:val="clear" w:color="auto" w:fill="FFFFFF"/>
        </w:rPr>
        <w:t>в</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в</w:t>
      </w:r>
      <w:r w:rsidRPr="00046A16">
        <w:rPr>
          <w:rFonts w:ascii="Verdana" w:hAnsi="Verdana"/>
          <w:color w:val="000000"/>
          <w:shd w:val="clear" w:color="auto" w:fill="FFFFFF"/>
        </w:rPr>
        <w:t>i</w:t>
      </w:r>
      <w:r w:rsidRPr="00046A16">
        <w:rPr>
          <w:rFonts w:ascii="Verdana" w:hAnsi="Verdana" w:hint="eastAsia"/>
          <w:color w:val="000000"/>
          <w:shd w:val="clear" w:color="auto" w:fill="FFFFFF"/>
        </w:rPr>
        <w:t>д</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дробового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броун</w:t>
      </w:r>
      <w:r w:rsidRPr="00046A16">
        <w:rPr>
          <w:rFonts w:ascii="Verdana" w:hAnsi="Verdana"/>
          <w:color w:val="000000"/>
          <w:shd w:val="clear" w:color="auto" w:fill="FFFFFF"/>
        </w:rPr>
        <w:t>i</w:t>
      </w:r>
      <w:r w:rsidRPr="00046A16">
        <w:rPr>
          <w:rFonts w:ascii="Verdana" w:hAnsi="Verdana" w:hint="eastAsia"/>
          <w:color w:val="000000"/>
          <w:shd w:val="clear" w:color="auto" w:fill="FFFFFF"/>
        </w:rPr>
        <w:t>вського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руху</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функц</w:t>
      </w:r>
      <w:r w:rsidRPr="00046A16">
        <w:rPr>
          <w:rFonts w:ascii="Verdana" w:hAnsi="Verdana"/>
          <w:color w:val="000000"/>
          <w:shd w:val="clear" w:color="auto" w:fill="FFFFFF"/>
        </w:rPr>
        <w:t>i</w:t>
      </w:r>
      <w:r w:rsidRPr="00046A16">
        <w:rPr>
          <w:rFonts w:ascii="Verdana" w:hAnsi="Verdana" w:hint="eastAsia"/>
          <w:color w:val="000000"/>
          <w:shd w:val="clear" w:color="auto" w:fill="FFFFFF"/>
        </w:rPr>
        <w:t>оналами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в</w:t>
      </w:r>
      <w:r w:rsidRPr="00046A16">
        <w:rPr>
          <w:rFonts w:ascii="Verdana" w:hAnsi="Verdana"/>
          <w:color w:val="000000"/>
          <w:shd w:val="clear" w:color="auto" w:fill="FFFFFF"/>
        </w:rPr>
        <w:t>i</w:t>
      </w:r>
      <w:r w:rsidRPr="00046A16">
        <w:rPr>
          <w:rFonts w:ascii="Verdana" w:hAnsi="Verdana" w:hint="eastAsia"/>
          <w:color w:val="000000"/>
          <w:shd w:val="clear" w:color="auto" w:fill="FFFFFF"/>
        </w:rPr>
        <w:t>д</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прирост</w:t>
      </w:r>
      <w:r w:rsidRPr="00046A16">
        <w:rPr>
          <w:rFonts w:ascii="Verdana" w:hAnsi="Verdana"/>
          <w:color w:val="000000"/>
          <w:shd w:val="clear" w:color="auto" w:fill="FFFFFF"/>
        </w:rPr>
        <w:t>i</w:t>
      </w:r>
      <w:r w:rsidRPr="00046A16">
        <w:rPr>
          <w:rFonts w:ascii="Verdana" w:hAnsi="Verdana" w:hint="eastAsia"/>
          <w:color w:val="000000"/>
          <w:shd w:val="clear" w:color="auto" w:fill="FFFFFF"/>
        </w:rPr>
        <w:t>в”</w:t>
      </w:r>
      <w:r w:rsidRPr="00046A16">
        <w:rPr>
          <w:rFonts w:ascii="Verdana" w:hAnsi="Verdana"/>
          <w:color w:val="000000"/>
          <w:shd w:val="clear" w:color="auto" w:fill="FFFFFF"/>
        </w:rPr>
        <w:t xml:space="preserve"> . . . . . . . . . . . . . . . . 18</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1.2. </w:t>
      </w:r>
      <w:r w:rsidRPr="00046A16">
        <w:rPr>
          <w:rFonts w:ascii="Verdana" w:hAnsi="Verdana" w:hint="eastAsia"/>
          <w:color w:val="000000"/>
          <w:shd w:val="clear" w:color="auto" w:fill="FFFFFF"/>
        </w:rPr>
        <w:t>Огляд</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л</w:t>
      </w:r>
      <w:r w:rsidRPr="00046A16">
        <w:rPr>
          <w:rFonts w:ascii="Verdana" w:hAnsi="Verdana"/>
          <w:color w:val="000000"/>
          <w:shd w:val="clear" w:color="auto" w:fill="FFFFFF"/>
        </w:rPr>
        <w:t>i</w:t>
      </w:r>
      <w:r w:rsidRPr="00046A16">
        <w:rPr>
          <w:rFonts w:ascii="Verdana" w:hAnsi="Verdana" w:hint="eastAsia"/>
          <w:color w:val="000000"/>
          <w:shd w:val="clear" w:color="auto" w:fill="FFFFFF"/>
        </w:rPr>
        <w:t>тератури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Розд</w:t>
      </w:r>
      <w:r w:rsidRPr="00046A16">
        <w:rPr>
          <w:rFonts w:ascii="Verdana" w:hAnsi="Verdana"/>
          <w:color w:val="000000"/>
          <w:shd w:val="clear" w:color="auto" w:fill="FFFFFF"/>
        </w:rPr>
        <w:t>i</w:t>
      </w:r>
      <w:r w:rsidRPr="00046A16">
        <w:rPr>
          <w:rFonts w:ascii="Verdana" w:hAnsi="Verdana" w:hint="eastAsia"/>
          <w:color w:val="000000"/>
          <w:shd w:val="clear" w:color="auto" w:fill="FFFFFF"/>
        </w:rPr>
        <w:t>лом</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“Представлення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випадкових</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величин</w:t>
      </w:r>
      <w:r w:rsidRPr="00046A16">
        <w:rPr>
          <w:rFonts w:ascii="Verdana" w:hAnsi="Verdana"/>
          <w:color w:val="000000"/>
          <w:shd w:val="clear" w:color="auto" w:fill="FFFFFF"/>
        </w:rPr>
        <w:t xml:space="preserve"> i</w:t>
      </w:r>
      <w:r w:rsidRPr="00046A16">
        <w:rPr>
          <w:rFonts w:ascii="Verdana" w:hAnsi="Verdana" w:hint="eastAsia"/>
          <w:color w:val="000000"/>
          <w:shd w:val="clear" w:color="auto" w:fill="FFFFFF"/>
        </w:rPr>
        <w:t>нтегралами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дробовому</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броун</w:t>
      </w:r>
      <w:r w:rsidRPr="00046A16">
        <w:rPr>
          <w:rFonts w:ascii="Verdana" w:hAnsi="Verdana"/>
          <w:color w:val="000000"/>
          <w:shd w:val="clear" w:color="auto" w:fill="FFFFFF"/>
        </w:rPr>
        <w:t>i</w:t>
      </w:r>
      <w:r w:rsidRPr="00046A16">
        <w:rPr>
          <w:rFonts w:ascii="Verdana" w:hAnsi="Verdana" w:hint="eastAsia"/>
          <w:color w:val="000000"/>
          <w:shd w:val="clear" w:color="auto" w:fill="FFFFFF"/>
        </w:rPr>
        <w:t>вському</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руху”</w:t>
      </w:r>
      <w:r w:rsidRPr="00046A16">
        <w:rPr>
          <w:rFonts w:ascii="Verdana" w:hAnsi="Verdana"/>
          <w:color w:val="000000"/>
          <w:shd w:val="clear" w:color="auto" w:fill="FFFFFF"/>
        </w:rPr>
        <w:t xml:space="preserve"> . . 19</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1.3. </w:t>
      </w:r>
      <w:r w:rsidRPr="00046A16">
        <w:rPr>
          <w:rFonts w:ascii="Verdana" w:hAnsi="Verdana" w:hint="eastAsia"/>
          <w:color w:val="000000"/>
          <w:shd w:val="clear" w:color="auto" w:fill="FFFFFF"/>
        </w:rPr>
        <w:t>Огляд</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л</w:t>
      </w:r>
      <w:r w:rsidRPr="00046A16">
        <w:rPr>
          <w:rFonts w:ascii="Verdana" w:hAnsi="Verdana"/>
          <w:color w:val="000000"/>
          <w:shd w:val="clear" w:color="auto" w:fill="FFFFFF"/>
        </w:rPr>
        <w:t>i</w:t>
      </w:r>
      <w:r w:rsidRPr="00046A16">
        <w:rPr>
          <w:rFonts w:ascii="Verdana" w:hAnsi="Verdana" w:hint="eastAsia"/>
          <w:color w:val="000000"/>
          <w:shd w:val="clear" w:color="auto" w:fill="FFFFFF"/>
        </w:rPr>
        <w:t>тератури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Розд</w:t>
      </w:r>
      <w:r w:rsidRPr="00046A16">
        <w:rPr>
          <w:rFonts w:ascii="Verdana" w:hAnsi="Verdana"/>
          <w:color w:val="000000"/>
          <w:shd w:val="clear" w:color="auto" w:fill="FFFFFF"/>
        </w:rPr>
        <w:t>i</w:t>
      </w:r>
      <w:r w:rsidRPr="00046A16">
        <w:rPr>
          <w:rFonts w:ascii="Verdana" w:hAnsi="Verdana" w:hint="eastAsia"/>
          <w:color w:val="000000"/>
          <w:shd w:val="clear" w:color="auto" w:fill="FFFFFF"/>
        </w:rPr>
        <w:t>лом</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“Побудова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локальних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верс</w:t>
      </w:r>
      <w:r w:rsidRPr="00046A16">
        <w:rPr>
          <w:rFonts w:ascii="Verdana" w:hAnsi="Verdana"/>
          <w:color w:val="000000"/>
          <w:shd w:val="clear" w:color="auto" w:fill="FFFFFF"/>
        </w:rPr>
        <w:t>i</w:t>
      </w:r>
      <w:r w:rsidRPr="00046A16">
        <w:rPr>
          <w:rFonts w:ascii="Verdana" w:hAnsi="Verdana" w:hint="eastAsia"/>
          <w:color w:val="000000"/>
          <w:shd w:val="clear" w:color="auto" w:fill="FFFFFF"/>
        </w:rPr>
        <w:t>й</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для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деяких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мультидробових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процес</w:t>
      </w:r>
      <w:r w:rsidRPr="00046A16">
        <w:rPr>
          <w:rFonts w:ascii="Verdana" w:hAnsi="Verdana"/>
          <w:color w:val="000000"/>
          <w:shd w:val="clear" w:color="auto" w:fill="FFFFFF"/>
        </w:rPr>
        <w:t>i</w:t>
      </w:r>
      <w:r w:rsidRPr="00046A16">
        <w:rPr>
          <w:rFonts w:ascii="Verdana" w:hAnsi="Verdana" w:hint="eastAsia"/>
          <w:color w:val="000000"/>
          <w:shd w:val="clear" w:color="auto" w:fill="FFFFFF"/>
        </w:rPr>
        <w:t>в”</w:t>
      </w:r>
      <w:r w:rsidRPr="00046A16">
        <w:rPr>
          <w:rFonts w:ascii="Verdana" w:hAnsi="Verdana"/>
          <w:color w:val="000000"/>
          <w:shd w:val="clear" w:color="auto" w:fill="FFFFFF"/>
        </w:rPr>
        <w:t xml:space="preserve"> . . . . . . . . . . . . . 21</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1.4. </w:t>
      </w:r>
      <w:r w:rsidRPr="00046A16">
        <w:rPr>
          <w:rFonts w:ascii="Verdana" w:hAnsi="Verdana" w:hint="eastAsia"/>
          <w:color w:val="000000"/>
          <w:shd w:val="clear" w:color="auto" w:fill="FFFFFF"/>
        </w:rPr>
        <w:t>Огляд</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л</w:t>
      </w:r>
      <w:r w:rsidRPr="00046A16">
        <w:rPr>
          <w:rFonts w:ascii="Verdana" w:hAnsi="Verdana"/>
          <w:color w:val="000000"/>
          <w:shd w:val="clear" w:color="auto" w:fill="FFFFFF"/>
        </w:rPr>
        <w:t>i</w:t>
      </w:r>
      <w:r w:rsidRPr="00046A16">
        <w:rPr>
          <w:rFonts w:ascii="Verdana" w:hAnsi="Verdana" w:hint="eastAsia"/>
          <w:color w:val="000000"/>
          <w:shd w:val="clear" w:color="auto" w:fill="FFFFFF"/>
        </w:rPr>
        <w:t>тератури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Розд</w:t>
      </w:r>
      <w:r w:rsidRPr="00046A16">
        <w:rPr>
          <w:rFonts w:ascii="Verdana" w:hAnsi="Verdana"/>
          <w:color w:val="000000"/>
          <w:shd w:val="clear" w:color="auto" w:fill="FFFFFF"/>
        </w:rPr>
        <w:t>i</w:t>
      </w:r>
      <w:r w:rsidRPr="00046A16">
        <w:rPr>
          <w:rFonts w:ascii="Verdana" w:hAnsi="Verdana" w:hint="eastAsia"/>
          <w:color w:val="000000"/>
          <w:shd w:val="clear" w:color="auto" w:fill="FFFFFF"/>
        </w:rPr>
        <w:t>лом</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“Стохастичний</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анал</w:t>
      </w:r>
      <w:r w:rsidRPr="00046A16">
        <w:rPr>
          <w:rFonts w:ascii="Verdana" w:hAnsi="Verdana"/>
          <w:color w:val="000000"/>
          <w:shd w:val="clear" w:color="auto" w:fill="FFFFFF"/>
        </w:rPr>
        <w:t>i</w:t>
      </w:r>
      <w:r w:rsidRPr="00046A16">
        <w:rPr>
          <w:rFonts w:ascii="Verdana" w:hAnsi="Verdana" w:hint="eastAsia"/>
          <w:color w:val="000000"/>
          <w:shd w:val="clear" w:color="auto" w:fill="FFFFFF"/>
        </w:rPr>
        <w:t>з</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зм</w:t>
      </w:r>
      <w:r w:rsidRPr="00046A16">
        <w:rPr>
          <w:rFonts w:ascii="Verdana" w:hAnsi="Verdana"/>
          <w:color w:val="000000"/>
          <w:shd w:val="clear" w:color="auto" w:fill="FFFFFF"/>
        </w:rPr>
        <w:t>i</w:t>
      </w:r>
      <w:r w:rsidRPr="00046A16">
        <w:rPr>
          <w:rFonts w:ascii="Verdana" w:hAnsi="Verdana" w:hint="eastAsia"/>
          <w:color w:val="000000"/>
          <w:shd w:val="clear" w:color="auto" w:fill="FFFFFF"/>
        </w:rPr>
        <w:t>шаних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внянь”</w:t>
      </w:r>
      <w:r w:rsidRPr="00046A16">
        <w:rPr>
          <w:rFonts w:ascii="Verdana" w:hAnsi="Verdana"/>
          <w:color w:val="000000"/>
          <w:shd w:val="clear" w:color="auto" w:fill="FFFFFF"/>
        </w:rPr>
        <w:t xml:space="preserve"> . . . . . . . . . . . . . . . . . . . . . . . . . . . 22</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Розд</w:t>
      </w:r>
      <w:r w:rsidRPr="00046A16">
        <w:rPr>
          <w:rFonts w:ascii="Verdana" w:hAnsi="Verdana"/>
          <w:color w:val="000000"/>
          <w:shd w:val="clear" w:color="auto" w:fill="FFFFFF"/>
        </w:rPr>
        <w:t>i</w:t>
      </w:r>
      <w:r w:rsidRPr="00046A16">
        <w:rPr>
          <w:rFonts w:ascii="Verdana" w:hAnsi="Verdana" w:hint="eastAsia"/>
          <w:color w:val="000000"/>
          <w:shd w:val="clear" w:color="auto" w:fill="FFFFFF"/>
        </w:rPr>
        <w:t>л</w:t>
      </w:r>
      <w:r w:rsidRPr="00046A16">
        <w:rPr>
          <w:rFonts w:ascii="Verdana" w:hAnsi="Verdana"/>
          <w:color w:val="000000"/>
          <w:shd w:val="clear" w:color="auto" w:fill="FFFFFF"/>
        </w:rPr>
        <w:t xml:space="preserve"> 2. </w:t>
      </w:r>
      <w:r w:rsidRPr="00046A16">
        <w:rPr>
          <w:rFonts w:ascii="Verdana" w:hAnsi="Verdana" w:hint="eastAsia"/>
          <w:color w:val="000000"/>
          <w:shd w:val="clear" w:color="auto" w:fill="FFFFFF"/>
        </w:rPr>
        <w:t>Попередн</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та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допом</w:t>
      </w:r>
      <w:r w:rsidRPr="00046A16">
        <w:rPr>
          <w:rFonts w:ascii="Verdana" w:hAnsi="Verdana"/>
          <w:color w:val="000000"/>
          <w:shd w:val="clear" w:color="auto" w:fill="FFFFFF"/>
        </w:rPr>
        <w:t>i</w:t>
      </w:r>
      <w:r w:rsidRPr="00046A16">
        <w:rPr>
          <w:rFonts w:ascii="Verdana" w:hAnsi="Verdana" w:hint="eastAsia"/>
          <w:color w:val="000000"/>
          <w:shd w:val="clear" w:color="auto" w:fill="FFFFFF"/>
        </w:rPr>
        <w:t>жн</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в</w:t>
      </w:r>
      <w:r w:rsidRPr="00046A16">
        <w:rPr>
          <w:rFonts w:ascii="Verdana" w:hAnsi="Verdana"/>
          <w:color w:val="000000"/>
          <w:shd w:val="clear" w:color="auto" w:fill="FFFFFF"/>
        </w:rPr>
        <w:t>i</w:t>
      </w:r>
      <w:r w:rsidRPr="00046A16">
        <w:rPr>
          <w:rFonts w:ascii="Verdana" w:hAnsi="Verdana" w:hint="eastAsia"/>
          <w:color w:val="000000"/>
          <w:shd w:val="clear" w:color="auto" w:fill="FFFFFF"/>
        </w:rPr>
        <w:t>домост</w:t>
      </w:r>
      <w:r w:rsidRPr="00046A16">
        <w:rPr>
          <w:rFonts w:ascii="Verdana" w:hAnsi="Verdana"/>
          <w:color w:val="000000"/>
          <w:shd w:val="clear" w:color="auto" w:fill="FFFFFF"/>
        </w:rPr>
        <w:t>i 26</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2.1. </w:t>
      </w:r>
      <w:r w:rsidRPr="00046A16">
        <w:rPr>
          <w:rFonts w:ascii="Verdana" w:hAnsi="Verdana" w:hint="eastAsia"/>
          <w:color w:val="000000"/>
          <w:shd w:val="clear" w:color="auto" w:fill="FFFFFF"/>
        </w:rPr>
        <w:t>Дробовий</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броун</w:t>
      </w:r>
      <w:r w:rsidRPr="00046A16">
        <w:rPr>
          <w:rFonts w:ascii="Verdana" w:hAnsi="Verdana"/>
          <w:color w:val="000000"/>
          <w:shd w:val="clear" w:color="auto" w:fill="FFFFFF"/>
        </w:rPr>
        <w:t>i</w:t>
      </w:r>
      <w:r w:rsidRPr="00046A16">
        <w:rPr>
          <w:rFonts w:ascii="Verdana" w:hAnsi="Verdana" w:hint="eastAsia"/>
          <w:color w:val="000000"/>
          <w:shd w:val="clear" w:color="auto" w:fill="FFFFFF"/>
        </w:rPr>
        <w:t>вський</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рух</w:t>
      </w:r>
      <w:r w:rsidRPr="00046A16">
        <w:rPr>
          <w:rFonts w:ascii="Verdana" w:hAnsi="Verdana"/>
          <w:color w:val="000000"/>
          <w:shd w:val="clear" w:color="auto" w:fill="FFFFFF"/>
        </w:rPr>
        <w:t xml:space="preserve"> . . . . . . . . . . . . . . . . . . . 26</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2.1.1. </w:t>
      </w:r>
      <w:r w:rsidRPr="00046A16">
        <w:rPr>
          <w:rFonts w:ascii="Verdana" w:hAnsi="Verdana" w:hint="eastAsia"/>
          <w:color w:val="000000"/>
          <w:shd w:val="clear" w:color="auto" w:fill="FFFFFF"/>
        </w:rPr>
        <w:t>Мал</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в</w:t>
      </w:r>
      <w:r w:rsidRPr="00046A16">
        <w:rPr>
          <w:rFonts w:ascii="Verdana" w:hAnsi="Verdana"/>
          <w:color w:val="000000"/>
          <w:shd w:val="clear" w:color="auto" w:fill="FFFFFF"/>
        </w:rPr>
        <w:t>i</w:t>
      </w:r>
      <w:r w:rsidRPr="00046A16">
        <w:rPr>
          <w:rFonts w:ascii="Verdana" w:hAnsi="Verdana" w:hint="eastAsia"/>
          <w:color w:val="000000"/>
          <w:shd w:val="clear" w:color="auto" w:fill="FFFFFF"/>
        </w:rPr>
        <w:t>дхилення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суми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квадрат</w:t>
      </w:r>
      <w:r w:rsidRPr="00046A16">
        <w:rPr>
          <w:rFonts w:ascii="Verdana" w:hAnsi="Verdana"/>
          <w:color w:val="000000"/>
          <w:shd w:val="clear" w:color="auto" w:fill="FFFFFF"/>
        </w:rPr>
        <w:t>i</w:t>
      </w:r>
      <w:r w:rsidRPr="00046A16">
        <w:rPr>
          <w:rFonts w:ascii="Verdana" w:hAnsi="Verdana" w:hint="eastAsia"/>
          <w:color w:val="000000"/>
          <w:shd w:val="clear" w:color="auto" w:fill="FFFFFF"/>
        </w:rPr>
        <w:t>в</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прирост</w:t>
      </w:r>
      <w:r w:rsidRPr="00046A16">
        <w:rPr>
          <w:rFonts w:ascii="Verdana" w:hAnsi="Verdana"/>
          <w:color w:val="000000"/>
          <w:shd w:val="clear" w:color="auto" w:fill="FFFFFF"/>
        </w:rPr>
        <w:t>i</w:t>
      </w:r>
      <w:r w:rsidRPr="00046A16">
        <w:rPr>
          <w:rFonts w:ascii="Verdana" w:hAnsi="Verdana" w:hint="eastAsia"/>
          <w:color w:val="000000"/>
          <w:shd w:val="clear" w:color="auto" w:fill="FFFFFF"/>
        </w:rPr>
        <w:t>в</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дробового</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броун</w:t>
      </w:r>
      <w:r w:rsidRPr="00046A16">
        <w:rPr>
          <w:rFonts w:ascii="Verdana" w:hAnsi="Verdana"/>
          <w:color w:val="000000"/>
          <w:shd w:val="clear" w:color="auto" w:fill="FFFFFF"/>
        </w:rPr>
        <w:t>i</w:t>
      </w:r>
      <w:r w:rsidRPr="00046A16">
        <w:rPr>
          <w:rFonts w:ascii="Verdana" w:hAnsi="Verdana" w:hint="eastAsia"/>
          <w:color w:val="000000"/>
          <w:shd w:val="clear" w:color="auto" w:fill="FFFFFF"/>
        </w:rPr>
        <w:t>вського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руху</w:t>
      </w:r>
      <w:r w:rsidRPr="00046A16">
        <w:rPr>
          <w:rFonts w:ascii="Verdana" w:hAnsi="Verdana"/>
          <w:color w:val="000000"/>
          <w:shd w:val="clear" w:color="auto" w:fill="FFFFFF"/>
        </w:rPr>
        <w:t xml:space="preserve"> . . . . . . . . . . . . . . . . . . . . 28</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2.1.2. I</w:t>
      </w:r>
      <w:r w:rsidRPr="00046A16">
        <w:rPr>
          <w:rFonts w:ascii="Verdana" w:hAnsi="Verdana" w:hint="eastAsia"/>
          <w:color w:val="000000"/>
          <w:shd w:val="clear" w:color="auto" w:fill="FFFFFF"/>
        </w:rPr>
        <w:t>нтегрування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дробовому</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броун</w:t>
      </w:r>
      <w:r w:rsidRPr="00046A16">
        <w:rPr>
          <w:rFonts w:ascii="Verdana" w:hAnsi="Verdana"/>
          <w:color w:val="000000"/>
          <w:shd w:val="clear" w:color="auto" w:fill="FFFFFF"/>
        </w:rPr>
        <w:t>i</w:t>
      </w:r>
      <w:r w:rsidRPr="00046A16">
        <w:rPr>
          <w:rFonts w:ascii="Verdana" w:hAnsi="Verdana" w:hint="eastAsia"/>
          <w:color w:val="000000"/>
          <w:shd w:val="clear" w:color="auto" w:fill="FFFFFF"/>
        </w:rPr>
        <w:t>вському</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руху</w:t>
      </w:r>
      <w:r w:rsidRPr="00046A16">
        <w:rPr>
          <w:rFonts w:ascii="Verdana" w:hAnsi="Verdana"/>
          <w:color w:val="000000"/>
          <w:shd w:val="clear" w:color="auto" w:fill="FFFFFF"/>
        </w:rPr>
        <w:t xml:space="preserve"> . . . 29</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2.1.3. </w:t>
      </w:r>
      <w:r w:rsidRPr="00046A16">
        <w:rPr>
          <w:rFonts w:ascii="Verdana" w:hAnsi="Verdana" w:hint="eastAsia"/>
          <w:color w:val="000000"/>
          <w:shd w:val="clear" w:color="auto" w:fill="FFFFFF"/>
        </w:rPr>
        <w:t>Локальна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невизначен</w:t>
      </w:r>
      <w:r w:rsidRPr="00046A16">
        <w:rPr>
          <w:rFonts w:ascii="Verdana" w:hAnsi="Verdana"/>
          <w:color w:val="000000"/>
          <w:shd w:val="clear" w:color="auto" w:fill="FFFFFF"/>
        </w:rPr>
        <w:t>i</w:t>
      </w:r>
      <w:r w:rsidRPr="00046A16">
        <w:rPr>
          <w:rFonts w:ascii="Verdana" w:hAnsi="Verdana" w:hint="eastAsia"/>
          <w:color w:val="000000"/>
          <w:shd w:val="clear" w:color="auto" w:fill="FFFFFF"/>
        </w:rPr>
        <w:t>сть</w:t>
      </w:r>
      <w:r w:rsidRPr="00046A16">
        <w:rPr>
          <w:rFonts w:ascii="Verdana" w:hAnsi="Verdana"/>
          <w:color w:val="000000"/>
          <w:shd w:val="clear" w:color="auto" w:fill="FFFFFF"/>
        </w:rPr>
        <w:t xml:space="preserve"> . . . . . . . . . . . . . . . . 32</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2.2. </w:t>
      </w:r>
      <w:r w:rsidRPr="00046A16">
        <w:rPr>
          <w:rFonts w:ascii="Verdana" w:hAnsi="Verdana" w:hint="eastAsia"/>
          <w:color w:val="000000"/>
          <w:shd w:val="clear" w:color="auto" w:fill="FFFFFF"/>
        </w:rPr>
        <w:t>Числення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Маллявена</w:t>
      </w:r>
      <w:r w:rsidRPr="00046A16">
        <w:rPr>
          <w:rFonts w:ascii="Verdana" w:hAnsi="Verdana"/>
          <w:color w:val="000000"/>
          <w:shd w:val="clear" w:color="auto" w:fill="FFFFFF"/>
        </w:rPr>
        <w:t xml:space="preserve"> . . . . . . . . . . . . . . . . . . . . . . . 32</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2.2.1. I</w:t>
      </w:r>
      <w:r w:rsidRPr="00046A16">
        <w:rPr>
          <w:rFonts w:ascii="Verdana" w:hAnsi="Verdana" w:hint="eastAsia"/>
          <w:color w:val="000000"/>
          <w:shd w:val="clear" w:color="auto" w:fill="FFFFFF"/>
        </w:rPr>
        <w:t>зонормальн</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гаусс</w:t>
      </w:r>
      <w:r w:rsidRPr="00046A16">
        <w:rPr>
          <w:rFonts w:ascii="Verdana" w:hAnsi="Verdana"/>
          <w:color w:val="000000"/>
          <w:shd w:val="clear" w:color="auto" w:fill="FFFFFF"/>
        </w:rPr>
        <w:t>i</w:t>
      </w:r>
      <w:r w:rsidRPr="00046A16">
        <w:rPr>
          <w:rFonts w:ascii="Verdana" w:hAnsi="Verdana" w:hint="eastAsia"/>
          <w:color w:val="000000"/>
          <w:shd w:val="clear" w:color="auto" w:fill="FFFFFF"/>
        </w:rPr>
        <w:t>вськ</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процеси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пох</w:t>
      </w:r>
      <w:r w:rsidRPr="00046A16">
        <w:rPr>
          <w:rFonts w:ascii="Verdana" w:hAnsi="Verdana"/>
          <w:color w:val="000000"/>
          <w:shd w:val="clear" w:color="auto" w:fill="FFFFFF"/>
        </w:rPr>
        <w:t>i</w:t>
      </w:r>
      <w:r w:rsidRPr="00046A16">
        <w:rPr>
          <w:rFonts w:ascii="Verdana" w:hAnsi="Verdana" w:hint="eastAsia"/>
          <w:color w:val="000000"/>
          <w:shd w:val="clear" w:color="auto" w:fill="FFFFFF"/>
        </w:rPr>
        <w:t>дна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Маллявена</w:t>
      </w:r>
      <w:r w:rsidRPr="00046A16">
        <w:rPr>
          <w:rFonts w:ascii="Verdana" w:hAnsi="Verdana"/>
          <w:color w:val="000000"/>
          <w:shd w:val="clear" w:color="auto" w:fill="FFFFFF"/>
        </w:rPr>
        <w:t xml:space="preserve"> 33</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2.2.2. </w:t>
      </w:r>
      <w:r w:rsidRPr="00046A16">
        <w:rPr>
          <w:rFonts w:ascii="Verdana" w:hAnsi="Verdana" w:hint="eastAsia"/>
          <w:color w:val="000000"/>
          <w:shd w:val="clear" w:color="auto" w:fill="FFFFFF"/>
        </w:rPr>
        <w:t>Розклад</w:t>
      </w:r>
      <w:r w:rsidRPr="00046A16">
        <w:rPr>
          <w:rFonts w:ascii="Verdana" w:hAnsi="Verdana"/>
          <w:color w:val="000000"/>
          <w:shd w:val="clear" w:color="auto" w:fill="FFFFFF"/>
        </w:rPr>
        <w:t xml:space="preserve"> I</w:t>
      </w:r>
      <w:r w:rsidRPr="00046A16">
        <w:rPr>
          <w:rFonts w:ascii="Verdana" w:hAnsi="Verdana" w:hint="eastAsia"/>
          <w:color w:val="000000"/>
          <w:shd w:val="clear" w:color="auto" w:fill="FFFFFF"/>
        </w:rPr>
        <w:t>то</w:t>
      </w:r>
      <w:r w:rsidRPr="00046A16">
        <w:rPr>
          <w:rFonts w:ascii="Verdana" w:hAnsi="Verdana"/>
          <w:color w:val="000000"/>
          <w:shd w:val="clear" w:color="auto" w:fill="FFFFFF"/>
        </w:rPr>
        <w:t>-</w:t>
      </w:r>
      <w:r w:rsidRPr="00046A16">
        <w:rPr>
          <w:rFonts w:ascii="Verdana" w:hAnsi="Verdana" w:hint="eastAsia"/>
          <w:color w:val="000000"/>
          <w:shd w:val="clear" w:color="auto" w:fill="FFFFFF"/>
        </w:rPr>
        <w:t>В</w:t>
      </w:r>
      <w:r w:rsidRPr="00046A16">
        <w:rPr>
          <w:rFonts w:ascii="Verdana" w:hAnsi="Verdana"/>
          <w:color w:val="000000"/>
          <w:shd w:val="clear" w:color="auto" w:fill="FFFFFF"/>
        </w:rPr>
        <w:t>i</w:t>
      </w:r>
      <w:r w:rsidRPr="00046A16">
        <w:rPr>
          <w:rFonts w:ascii="Verdana" w:hAnsi="Verdana" w:hint="eastAsia"/>
          <w:color w:val="000000"/>
          <w:shd w:val="clear" w:color="auto" w:fill="FFFFFF"/>
        </w:rPr>
        <w:t>нера</w:t>
      </w:r>
      <w:r w:rsidRPr="00046A16">
        <w:rPr>
          <w:rFonts w:ascii="Verdana" w:hAnsi="Verdana"/>
          <w:color w:val="000000"/>
          <w:shd w:val="clear" w:color="auto" w:fill="FFFFFF"/>
        </w:rPr>
        <w:t xml:space="preserve"> . . . . . . . . . . . . . . . . . . . . 36</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2.2.3. </w:t>
      </w:r>
      <w:r w:rsidRPr="00046A16">
        <w:rPr>
          <w:rFonts w:ascii="Verdana" w:hAnsi="Verdana" w:hint="eastAsia"/>
          <w:color w:val="000000"/>
          <w:shd w:val="clear" w:color="auto" w:fill="FFFFFF"/>
        </w:rPr>
        <w:t>Числення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Маллявена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для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зм</w:t>
      </w:r>
      <w:r w:rsidRPr="00046A16">
        <w:rPr>
          <w:rFonts w:ascii="Verdana" w:hAnsi="Verdana"/>
          <w:color w:val="000000"/>
          <w:shd w:val="clear" w:color="auto" w:fill="FFFFFF"/>
        </w:rPr>
        <w:t>i</w:t>
      </w:r>
      <w:r w:rsidRPr="00046A16">
        <w:rPr>
          <w:rFonts w:ascii="Verdana" w:hAnsi="Verdana" w:hint="eastAsia"/>
          <w:color w:val="000000"/>
          <w:shd w:val="clear" w:color="auto" w:fill="FFFFFF"/>
        </w:rPr>
        <w:t>шаних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внянь</w:t>
      </w:r>
      <w:r w:rsidRPr="00046A16">
        <w:rPr>
          <w:rFonts w:ascii="Verdana" w:hAnsi="Verdana"/>
          <w:color w:val="000000"/>
          <w:shd w:val="clear" w:color="auto" w:fill="FFFFFF"/>
        </w:rPr>
        <w:t xml:space="preserve"> . . . . . 38</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2.3. </w:t>
      </w:r>
      <w:r w:rsidRPr="00046A16">
        <w:rPr>
          <w:rFonts w:ascii="Verdana" w:hAnsi="Verdana" w:hint="eastAsia"/>
          <w:color w:val="000000"/>
          <w:shd w:val="clear" w:color="auto" w:fill="FFFFFF"/>
        </w:rPr>
        <w:t>Елементи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теор</w:t>
      </w:r>
      <w:r w:rsidRPr="00046A16">
        <w:rPr>
          <w:rFonts w:ascii="Verdana" w:hAnsi="Verdana"/>
          <w:color w:val="000000"/>
          <w:shd w:val="clear" w:color="auto" w:fill="FFFFFF"/>
        </w:rPr>
        <w:t>i</w:t>
      </w:r>
      <w:r w:rsidRPr="00046A16">
        <w:rPr>
          <w:rFonts w:ascii="Verdana" w:hAnsi="Verdana" w:hint="eastAsia"/>
          <w:color w:val="000000"/>
          <w:shd w:val="clear" w:color="auto" w:fill="FFFFFF"/>
        </w:rPr>
        <w:t>ї</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шершавих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траєктор</w:t>
      </w:r>
      <w:r w:rsidRPr="00046A16">
        <w:rPr>
          <w:rFonts w:ascii="Verdana" w:hAnsi="Verdana"/>
          <w:color w:val="000000"/>
          <w:shd w:val="clear" w:color="auto" w:fill="FFFFFF"/>
        </w:rPr>
        <w:t>i</w:t>
      </w:r>
      <w:r w:rsidRPr="00046A16">
        <w:rPr>
          <w:rFonts w:ascii="Verdana" w:hAnsi="Verdana" w:hint="eastAsia"/>
          <w:color w:val="000000"/>
          <w:shd w:val="clear" w:color="auto" w:fill="FFFFFF"/>
        </w:rPr>
        <w:t>й</w:t>
      </w:r>
      <w:r w:rsidRPr="00046A16">
        <w:rPr>
          <w:rFonts w:ascii="Verdana" w:hAnsi="Verdana"/>
          <w:color w:val="000000"/>
          <w:shd w:val="clear" w:color="auto" w:fill="FFFFFF"/>
        </w:rPr>
        <w:t xml:space="preserve"> (rough path) . . . . . 39</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2.4. I</w:t>
      </w:r>
      <w:r w:rsidRPr="00046A16">
        <w:rPr>
          <w:rFonts w:ascii="Verdana" w:hAnsi="Verdana" w:hint="eastAsia"/>
          <w:color w:val="000000"/>
          <w:shd w:val="clear" w:color="auto" w:fill="FFFFFF"/>
        </w:rPr>
        <w:t>нш</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допом</w:t>
      </w:r>
      <w:r w:rsidRPr="00046A16">
        <w:rPr>
          <w:rFonts w:ascii="Verdana" w:hAnsi="Verdana"/>
          <w:color w:val="000000"/>
          <w:shd w:val="clear" w:color="auto" w:fill="FFFFFF"/>
        </w:rPr>
        <w:t>i</w:t>
      </w:r>
      <w:r w:rsidRPr="00046A16">
        <w:rPr>
          <w:rFonts w:ascii="Verdana" w:hAnsi="Verdana" w:hint="eastAsia"/>
          <w:color w:val="000000"/>
          <w:shd w:val="clear" w:color="auto" w:fill="FFFFFF"/>
        </w:rPr>
        <w:t>жн</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твердження</w:t>
      </w:r>
      <w:r w:rsidRPr="00046A16">
        <w:rPr>
          <w:rFonts w:ascii="Verdana" w:hAnsi="Verdana"/>
          <w:color w:val="000000"/>
          <w:shd w:val="clear" w:color="auto" w:fill="FFFFFF"/>
        </w:rPr>
        <w:t xml:space="preserve"> . . . . . . . . . . . . . . . . . . . 43</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3</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Розд</w:t>
      </w:r>
      <w:r w:rsidRPr="00046A16">
        <w:rPr>
          <w:rFonts w:ascii="Verdana" w:hAnsi="Verdana"/>
          <w:color w:val="000000"/>
          <w:shd w:val="clear" w:color="auto" w:fill="FFFFFF"/>
        </w:rPr>
        <w:t>i</w:t>
      </w:r>
      <w:r w:rsidRPr="00046A16">
        <w:rPr>
          <w:rFonts w:ascii="Verdana" w:hAnsi="Verdana" w:hint="eastAsia"/>
          <w:color w:val="000000"/>
          <w:shd w:val="clear" w:color="auto" w:fill="FFFFFF"/>
        </w:rPr>
        <w:t>л</w:t>
      </w:r>
      <w:r w:rsidRPr="00046A16">
        <w:rPr>
          <w:rFonts w:ascii="Verdana" w:hAnsi="Verdana"/>
          <w:color w:val="000000"/>
          <w:shd w:val="clear" w:color="auto" w:fill="FFFFFF"/>
        </w:rPr>
        <w:t xml:space="preserve"> 3. </w:t>
      </w:r>
      <w:r w:rsidRPr="00046A16">
        <w:rPr>
          <w:rFonts w:ascii="Verdana" w:hAnsi="Verdana" w:hint="eastAsia"/>
          <w:color w:val="000000"/>
          <w:shd w:val="clear" w:color="auto" w:fill="FFFFFF"/>
        </w:rPr>
        <w:t>Нижня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межа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точност</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наближення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деяких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функц</w:t>
      </w:r>
      <w:r w:rsidRPr="00046A16">
        <w:rPr>
          <w:rFonts w:ascii="Verdana" w:hAnsi="Verdana"/>
          <w:color w:val="000000"/>
          <w:shd w:val="clear" w:color="auto" w:fill="FFFFFF"/>
        </w:rPr>
        <w:t>i</w:t>
      </w:r>
      <w:r w:rsidRPr="00046A16">
        <w:rPr>
          <w:rFonts w:ascii="Verdana" w:hAnsi="Verdana" w:hint="eastAsia"/>
          <w:color w:val="000000"/>
          <w:shd w:val="clear" w:color="auto" w:fill="FFFFFF"/>
        </w:rPr>
        <w:t>онал</w:t>
      </w:r>
      <w:r w:rsidRPr="00046A16">
        <w:rPr>
          <w:rFonts w:ascii="Verdana" w:hAnsi="Verdana"/>
          <w:color w:val="000000"/>
          <w:shd w:val="clear" w:color="auto" w:fill="FFFFFF"/>
        </w:rPr>
        <w:t>i</w:t>
      </w:r>
      <w:r w:rsidRPr="00046A16">
        <w:rPr>
          <w:rFonts w:ascii="Verdana" w:hAnsi="Verdana" w:hint="eastAsia"/>
          <w:color w:val="000000"/>
          <w:shd w:val="clear" w:color="auto" w:fill="FFFFFF"/>
        </w:rPr>
        <w:t>в</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в</w:t>
      </w:r>
      <w:r w:rsidRPr="00046A16">
        <w:rPr>
          <w:rFonts w:ascii="Verdana" w:hAnsi="Verdana"/>
          <w:color w:val="000000"/>
          <w:shd w:val="clear" w:color="auto" w:fill="FFFFFF"/>
        </w:rPr>
        <w:t>i</w:t>
      </w:r>
      <w:r w:rsidRPr="00046A16">
        <w:rPr>
          <w:rFonts w:ascii="Verdana" w:hAnsi="Verdana" w:hint="eastAsia"/>
          <w:color w:val="000000"/>
          <w:shd w:val="clear" w:color="auto" w:fill="FFFFFF"/>
        </w:rPr>
        <w:t>д</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дробового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броун</w:t>
      </w:r>
      <w:r w:rsidRPr="00046A16">
        <w:rPr>
          <w:rFonts w:ascii="Verdana" w:hAnsi="Verdana"/>
          <w:color w:val="000000"/>
          <w:shd w:val="clear" w:color="auto" w:fill="FFFFFF"/>
        </w:rPr>
        <w:t>i</w:t>
      </w:r>
      <w:r w:rsidRPr="00046A16">
        <w:rPr>
          <w:rFonts w:ascii="Verdana" w:hAnsi="Verdana" w:hint="eastAsia"/>
          <w:color w:val="000000"/>
          <w:shd w:val="clear" w:color="auto" w:fill="FFFFFF"/>
        </w:rPr>
        <w:t>вського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руху</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функц</w:t>
      </w:r>
      <w:r w:rsidRPr="00046A16">
        <w:rPr>
          <w:rFonts w:ascii="Verdana" w:hAnsi="Verdana"/>
          <w:color w:val="000000"/>
          <w:shd w:val="clear" w:color="auto" w:fill="FFFFFF"/>
        </w:rPr>
        <w:t>i</w:t>
      </w:r>
      <w:r w:rsidRPr="00046A16">
        <w:rPr>
          <w:rFonts w:ascii="Verdana" w:hAnsi="Verdana" w:hint="eastAsia"/>
          <w:color w:val="000000"/>
          <w:shd w:val="clear" w:color="auto" w:fill="FFFFFF"/>
        </w:rPr>
        <w:t>оналами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в</w:t>
      </w:r>
      <w:r w:rsidRPr="00046A16">
        <w:rPr>
          <w:rFonts w:ascii="Verdana" w:hAnsi="Verdana"/>
          <w:color w:val="000000"/>
          <w:shd w:val="clear" w:color="auto" w:fill="FFFFFF"/>
        </w:rPr>
        <w:t>i</w:t>
      </w:r>
      <w:r w:rsidRPr="00046A16">
        <w:rPr>
          <w:rFonts w:ascii="Verdana" w:hAnsi="Verdana" w:hint="eastAsia"/>
          <w:color w:val="000000"/>
          <w:shd w:val="clear" w:color="auto" w:fill="FFFFFF"/>
        </w:rPr>
        <w:t>д</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прирост</w:t>
      </w:r>
      <w:r w:rsidRPr="00046A16">
        <w:rPr>
          <w:rFonts w:ascii="Verdana" w:hAnsi="Verdana"/>
          <w:color w:val="000000"/>
          <w:shd w:val="clear" w:color="auto" w:fill="FFFFFF"/>
        </w:rPr>
        <w:t>i</w:t>
      </w:r>
      <w:r w:rsidRPr="00046A16">
        <w:rPr>
          <w:rFonts w:ascii="Verdana" w:hAnsi="Verdana" w:hint="eastAsia"/>
          <w:color w:val="000000"/>
          <w:shd w:val="clear" w:color="auto" w:fill="FFFFFF"/>
        </w:rPr>
        <w:t>в</w:t>
      </w:r>
      <w:r w:rsidRPr="00046A16">
        <w:rPr>
          <w:rFonts w:ascii="Verdana" w:hAnsi="Verdana"/>
          <w:color w:val="000000"/>
          <w:shd w:val="clear" w:color="auto" w:fill="FFFFFF"/>
        </w:rPr>
        <w:t xml:space="preserve"> 45</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3.1. </w:t>
      </w:r>
      <w:r w:rsidRPr="00046A16">
        <w:rPr>
          <w:rFonts w:ascii="Verdana" w:hAnsi="Verdana" w:hint="eastAsia"/>
          <w:color w:val="000000"/>
          <w:shd w:val="clear" w:color="auto" w:fill="FFFFFF"/>
        </w:rPr>
        <w:t>Наближення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випадкових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величин</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функц</w:t>
      </w:r>
      <w:r w:rsidRPr="00046A16">
        <w:rPr>
          <w:rFonts w:ascii="Verdana" w:hAnsi="Verdana"/>
          <w:color w:val="000000"/>
          <w:shd w:val="clear" w:color="auto" w:fill="FFFFFF"/>
        </w:rPr>
        <w:t>i</w:t>
      </w:r>
      <w:r w:rsidRPr="00046A16">
        <w:rPr>
          <w:rFonts w:ascii="Verdana" w:hAnsi="Verdana" w:hint="eastAsia"/>
          <w:color w:val="000000"/>
          <w:shd w:val="clear" w:color="auto" w:fill="FFFFFF"/>
        </w:rPr>
        <w:t>оналами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в</w:t>
      </w:r>
      <w:r w:rsidRPr="00046A16">
        <w:rPr>
          <w:rFonts w:ascii="Verdana" w:hAnsi="Verdana"/>
          <w:color w:val="000000"/>
          <w:shd w:val="clear" w:color="auto" w:fill="FFFFFF"/>
        </w:rPr>
        <w:t>i</w:t>
      </w:r>
      <w:r w:rsidRPr="00046A16">
        <w:rPr>
          <w:rFonts w:ascii="Verdana" w:hAnsi="Verdana" w:hint="eastAsia"/>
          <w:color w:val="000000"/>
          <w:shd w:val="clear" w:color="auto" w:fill="FFFFFF"/>
        </w:rPr>
        <w:t>д</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прирост</w:t>
      </w:r>
      <w:r w:rsidRPr="00046A16">
        <w:rPr>
          <w:rFonts w:ascii="Verdana" w:hAnsi="Verdana"/>
          <w:color w:val="000000"/>
          <w:shd w:val="clear" w:color="auto" w:fill="FFFFFF"/>
        </w:rPr>
        <w:t>i</w:t>
      </w:r>
      <w:r w:rsidRPr="00046A16">
        <w:rPr>
          <w:rFonts w:ascii="Verdana" w:hAnsi="Verdana" w:hint="eastAsia"/>
          <w:color w:val="000000"/>
          <w:shd w:val="clear" w:color="auto" w:fill="FFFFFF"/>
        </w:rPr>
        <w:t>в</w:t>
      </w:r>
      <w:r w:rsidRPr="00046A16">
        <w:rPr>
          <w:rFonts w:ascii="Verdana" w:hAnsi="Verdana"/>
          <w:color w:val="000000"/>
          <w:shd w:val="clear" w:color="auto" w:fill="FFFFFF"/>
        </w:rPr>
        <w:t xml:space="preserve"> 45</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3.1.1. </w:t>
      </w:r>
      <w:r w:rsidRPr="00046A16">
        <w:rPr>
          <w:rFonts w:ascii="Verdana" w:hAnsi="Verdana" w:hint="eastAsia"/>
          <w:color w:val="000000"/>
          <w:shd w:val="clear" w:color="auto" w:fill="FFFFFF"/>
        </w:rPr>
        <w:t>Формулювання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обговорення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результату</w:t>
      </w:r>
      <w:r w:rsidRPr="00046A16">
        <w:rPr>
          <w:rFonts w:ascii="Verdana" w:hAnsi="Verdana"/>
          <w:color w:val="000000"/>
          <w:shd w:val="clear" w:color="auto" w:fill="FFFFFF"/>
        </w:rPr>
        <w:t xml:space="preserve"> . . . . . . 46</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3.1.2. </w:t>
      </w:r>
      <w:r w:rsidRPr="00046A16">
        <w:rPr>
          <w:rFonts w:ascii="Verdana" w:hAnsi="Verdana" w:hint="eastAsia"/>
          <w:color w:val="000000"/>
          <w:shd w:val="clear" w:color="auto" w:fill="FFFFFF"/>
        </w:rPr>
        <w:t>Доведення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основного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результату</w:t>
      </w:r>
      <w:r w:rsidRPr="00046A16">
        <w:rPr>
          <w:rFonts w:ascii="Verdana" w:hAnsi="Verdana"/>
          <w:color w:val="000000"/>
          <w:shd w:val="clear" w:color="auto" w:fill="FFFFFF"/>
        </w:rPr>
        <w:t xml:space="preserve"> . . . . . . . . . . . . 46</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3.2. </w:t>
      </w:r>
      <w:r w:rsidRPr="00046A16">
        <w:rPr>
          <w:rFonts w:ascii="Verdana" w:hAnsi="Verdana" w:hint="eastAsia"/>
          <w:color w:val="000000"/>
          <w:shd w:val="clear" w:color="auto" w:fill="FFFFFF"/>
        </w:rPr>
        <w:t>Наближення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дробової</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площ</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Лев</w:t>
      </w:r>
      <w:r w:rsidRPr="00046A16">
        <w:rPr>
          <w:rFonts w:ascii="Verdana" w:hAnsi="Verdana"/>
          <w:color w:val="000000"/>
          <w:shd w:val="clear" w:color="auto" w:fill="FFFFFF"/>
        </w:rPr>
        <w:t>i . . . . . . . . . . . . . . . . 53</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3.2.1. </w:t>
      </w:r>
      <w:r w:rsidRPr="00046A16">
        <w:rPr>
          <w:rFonts w:ascii="Verdana" w:hAnsi="Verdana" w:hint="eastAsia"/>
          <w:color w:val="000000"/>
          <w:shd w:val="clear" w:color="auto" w:fill="FFFFFF"/>
        </w:rPr>
        <w:t>Постановка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задач</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та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основний</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результат</w:t>
      </w:r>
      <w:r w:rsidRPr="00046A16">
        <w:rPr>
          <w:rFonts w:ascii="Verdana" w:hAnsi="Verdana"/>
          <w:color w:val="000000"/>
          <w:shd w:val="clear" w:color="auto" w:fill="FFFFFF"/>
        </w:rPr>
        <w:t xml:space="preserve"> . . . . . . . 53</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3.2.2. </w:t>
      </w:r>
      <w:r w:rsidRPr="00046A16">
        <w:rPr>
          <w:rFonts w:ascii="Verdana" w:hAnsi="Verdana" w:hint="eastAsia"/>
          <w:color w:val="000000"/>
          <w:shd w:val="clear" w:color="auto" w:fill="FFFFFF"/>
        </w:rPr>
        <w:t>Представлення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умовного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математичного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спод</w:t>
      </w:r>
      <w:r w:rsidRPr="00046A16">
        <w:rPr>
          <w:rFonts w:ascii="Verdana" w:hAnsi="Verdana"/>
          <w:color w:val="000000"/>
          <w:shd w:val="clear" w:color="auto" w:fill="FFFFFF"/>
        </w:rPr>
        <w:t>i</w:t>
      </w:r>
      <w:r w:rsidRPr="00046A16">
        <w:rPr>
          <w:rFonts w:ascii="Verdana" w:hAnsi="Verdana" w:hint="eastAsia"/>
          <w:color w:val="000000"/>
          <w:shd w:val="clear" w:color="auto" w:fill="FFFFFF"/>
        </w:rPr>
        <w:t>вання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та</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формула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для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похибки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наближення</w:t>
      </w:r>
      <w:r w:rsidRPr="00046A16">
        <w:rPr>
          <w:rFonts w:ascii="Verdana" w:hAnsi="Verdana"/>
          <w:color w:val="000000"/>
          <w:shd w:val="clear" w:color="auto" w:fill="FFFFFF"/>
        </w:rPr>
        <w:t xml:space="preserve"> . . . . . . . . . . . 56</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3.2.3. </w:t>
      </w:r>
      <w:r w:rsidRPr="00046A16">
        <w:rPr>
          <w:rFonts w:ascii="Verdana" w:hAnsi="Verdana" w:hint="eastAsia"/>
          <w:color w:val="000000"/>
          <w:shd w:val="clear" w:color="auto" w:fill="FFFFFF"/>
        </w:rPr>
        <w:t>Доведення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основного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результату</w:t>
      </w:r>
      <w:r w:rsidRPr="00046A16">
        <w:rPr>
          <w:rFonts w:ascii="Verdana" w:hAnsi="Verdana"/>
          <w:color w:val="000000"/>
          <w:shd w:val="clear" w:color="auto" w:fill="FFFFFF"/>
        </w:rPr>
        <w:t xml:space="preserve"> . . . . . . . . . . . . 59</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3.2.4. </w:t>
      </w:r>
      <w:r w:rsidRPr="00046A16">
        <w:rPr>
          <w:rFonts w:ascii="Verdana" w:hAnsi="Verdana" w:hint="eastAsia"/>
          <w:color w:val="000000"/>
          <w:shd w:val="clear" w:color="auto" w:fill="FFFFFF"/>
        </w:rPr>
        <w:t>Л</w:t>
      </w:r>
      <w:r w:rsidRPr="00046A16">
        <w:rPr>
          <w:rFonts w:ascii="Verdana" w:hAnsi="Verdana"/>
          <w:color w:val="000000"/>
          <w:shd w:val="clear" w:color="auto" w:fill="FFFFFF"/>
        </w:rPr>
        <w:t>i</w:t>
      </w:r>
      <w:r w:rsidRPr="00046A16">
        <w:rPr>
          <w:rFonts w:ascii="Verdana" w:hAnsi="Verdana" w:hint="eastAsia"/>
          <w:color w:val="000000"/>
          <w:shd w:val="clear" w:color="auto" w:fill="FFFFFF"/>
        </w:rPr>
        <w:t>стинг</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програми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для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обчислення</w:t>
      </w:r>
      <w:r w:rsidRPr="00046A16">
        <w:rPr>
          <w:rFonts w:ascii="Verdana" w:hAnsi="Verdana"/>
          <w:color w:val="000000"/>
          <w:shd w:val="clear" w:color="auto" w:fill="FFFFFF"/>
        </w:rPr>
        <w:t xml:space="preserve"> e(n)n</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4H−1</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 . . . 63</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Висновки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розд</w:t>
      </w:r>
      <w:r w:rsidRPr="00046A16">
        <w:rPr>
          <w:rFonts w:ascii="Verdana" w:hAnsi="Verdana"/>
          <w:color w:val="000000"/>
          <w:shd w:val="clear" w:color="auto" w:fill="FFFFFF"/>
        </w:rPr>
        <w:t>i</w:t>
      </w:r>
      <w:r w:rsidRPr="00046A16">
        <w:rPr>
          <w:rFonts w:ascii="Verdana" w:hAnsi="Verdana" w:hint="eastAsia"/>
          <w:color w:val="000000"/>
          <w:shd w:val="clear" w:color="auto" w:fill="FFFFFF"/>
        </w:rPr>
        <w:t>лу</w:t>
      </w:r>
      <w:r w:rsidRPr="00046A16">
        <w:rPr>
          <w:rFonts w:ascii="Verdana" w:hAnsi="Verdana"/>
          <w:color w:val="000000"/>
          <w:shd w:val="clear" w:color="auto" w:fill="FFFFFF"/>
        </w:rPr>
        <w:t xml:space="preserve"> 3 . . . . . . . . . . . . . . . . . . . . . . . . . 65</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Розд</w:t>
      </w:r>
      <w:r w:rsidRPr="00046A16">
        <w:rPr>
          <w:rFonts w:ascii="Verdana" w:hAnsi="Verdana"/>
          <w:color w:val="000000"/>
          <w:shd w:val="clear" w:color="auto" w:fill="FFFFFF"/>
        </w:rPr>
        <w:t>i</w:t>
      </w:r>
      <w:r w:rsidRPr="00046A16">
        <w:rPr>
          <w:rFonts w:ascii="Verdana" w:hAnsi="Verdana" w:hint="eastAsia"/>
          <w:color w:val="000000"/>
          <w:shd w:val="clear" w:color="auto" w:fill="FFFFFF"/>
        </w:rPr>
        <w:t>л</w:t>
      </w:r>
      <w:r w:rsidRPr="00046A16">
        <w:rPr>
          <w:rFonts w:ascii="Verdana" w:hAnsi="Verdana"/>
          <w:color w:val="000000"/>
          <w:shd w:val="clear" w:color="auto" w:fill="FFFFFF"/>
        </w:rPr>
        <w:t xml:space="preserve"> 4. </w:t>
      </w:r>
      <w:r w:rsidRPr="00046A16">
        <w:rPr>
          <w:rFonts w:ascii="Verdana" w:hAnsi="Verdana" w:hint="eastAsia"/>
          <w:color w:val="000000"/>
          <w:shd w:val="clear" w:color="auto" w:fill="FFFFFF"/>
        </w:rPr>
        <w:t>Представлення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випадкових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величин</w:t>
      </w:r>
      <w:r w:rsidRPr="00046A16">
        <w:rPr>
          <w:rFonts w:ascii="Verdana" w:hAnsi="Verdana"/>
          <w:color w:val="000000"/>
          <w:shd w:val="clear" w:color="auto" w:fill="FFFFFF"/>
        </w:rPr>
        <w:t xml:space="preserve"> i</w:t>
      </w:r>
      <w:r w:rsidRPr="00046A16">
        <w:rPr>
          <w:rFonts w:ascii="Verdana" w:hAnsi="Verdana" w:hint="eastAsia"/>
          <w:color w:val="000000"/>
          <w:shd w:val="clear" w:color="auto" w:fill="FFFFFF"/>
        </w:rPr>
        <w:t>нтегралами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по</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дробовому</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броун</w:t>
      </w:r>
      <w:r w:rsidRPr="00046A16">
        <w:rPr>
          <w:rFonts w:ascii="Verdana" w:hAnsi="Verdana"/>
          <w:color w:val="000000"/>
          <w:shd w:val="clear" w:color="auto" w:fill="FFFFFF"/>
        </w:rPr>
        <w:t>i</w:t>
      </w:r>
      <w:r w:rsidRPr="00046A16">
        <w:rPr>
          <w:rFonts w:ascii="Verdana" w:hAnsi="Verdana" w:hint="eastAsia"/>
          <w:color w:val="000000"/>
          <w:shd w:val="clear" w:color="auto" w:fill="FFFFFF"/>
        </w:rPr>
        <w:t>вському</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руху</w:t>
      </w:r>
      <w:r w:rsidRPr="00046A16">
        <w:rPr>
          <w:rFonts w:ascii="Verdana" w:hAnsi="Verdana"/>
          <w:color w:val="000000"/>
          <w:shd w:val="clear" w:color="auto" w:fill="FFFFFF"/>
        </w:rPr>
        <w:t xml:space="preserve"> 66</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4.1. </w:t>
      </w:r>
      <w:r w:rsidRPr="00046A16">
        <w:rPr>
          <w:rFonts w:ascii="Verdana" w:hAnsi="Verdana" w:hint="eastAsia"/>
          <w:color w:val="000000"/>
          <w:shd w:val="clear" w:color="auto" w:fill="FFFFFF"/>
        </w:rPr>
        <w:t>Узагальнений</w:t>
      </w:r>
      <w:r w:rsidRPr="00046A16">
        <w:rPr>
          <w:rFonts w:ascii="Verdana" w:hAnsi="Verdana"/>
          <w:color w:val="000000"/>
          <w:shd w:val="clear" w:color="auto" w:fill="FFFFFF"/>
        </w:rPr>
        <w:t xml:space="preserve"> i</w:t>
      </w:r>
      <w:r w:rsidRPr="00046A16">
        <w:rPr>
          <w:rFonts w:ascii="Verdana" w:hAnsi="Verdana" w:hint="eastAsia"/>
          <w:color w:val="000000"/>
          <w:shd w:val="clear" w:color="auto" w:fill="FFFFFF"/>
        </w:rPr>
        <w:t>нтеграл</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Лебега</w:t>
      </w:r>
      <w:r w:rsidRPr="00046A16">
        <w:rPr>
          <w:rFonts w:ascii="Verdana" w:hAnsi="Verdana"/>
          <w:color w:val="000000"/>
          <w:shd w:val="clear" w:color="auto" w:fill="FFFFFF"/>
        </w:rPr>
        <w:t>-</w:t>
      </w:r>
      <w:r w:rsidRPr="00046A16">
        <w:rPr>
          <w:rFonts w:ascii="Verdana" w:hAnsi="Verdana" w:hint="eastAsia"/>
          <w:color w:val="000000"/>
          <w:shd w:val="clear" w:color="auto" w:fill="FFFFFF"/>
        </w:rPr>
        <w:t>Ст</w:t>
      </w:r>
      <w:r w:rsidRPr="00046A16">
        <w:rPr>
          <w:rFonts w:ascii="Verdana" w:hAnsi="Verdana"/>
          <w:color w:val="000000"/>
          <w:shd w:val="clear" w:color="auto" w:fill="FFFFFF"/>
        </w:rPr>
        <w:t>i</w:t>
      </w:r>
      <w:r w:rsidRPr="00046A16">
        <w:rPr>
          <w:rFonts w:ascii="Verdana" w:hAnsi="Verdana" w:hint="eastAsia"/>
          <w:color w:val="000000"/>
          <w:shd w:val="clear" w:color="auto" w:fill="FFFFFF"/>
        </w:rPr>
        <w:t>лтьєса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дробовому</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броун</w:t>
      </w:r>
      <w:r w:rsidRPr="00046A16">
        <w:rPr>
          <w:rFonts w:ascii="Verdana" w:hAnsi="Verdana"/>
          <w:color w:val="000000"/>
          <w:shd w:val="clear" w:color="auto" w:fill="FFFFFF"/>
        </w:rPr>
        <w:t>i</w:t>
      </w:r>
      <w:r w:rsidRPr="00046A16">
        <w:rPr>
          <w:rFonts w:ascii="Verdana" w:hAnsi="Verdana" w:hint="eastAsia"/>
          <w:color w:val="000000"/>
          <w:shd w:val="clear" w:color="auto" w:fill="FFFFFF"/>
        </w:rPr>
        <w:t>вському</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руху</w:t>
      </w:r>
      <w:r w:rsidRPr="00046A16">
        <w:rPr>
          <w:rFonts w:ascii="Verdana" w:hAnsi="Verdana"/>
          <w:color w:val="000000"/>
          <w:shd w:val="clear" w:color="auto" w:fill="FFFFFF"/>
        </w:rPr>
        <w:t xml:space="preserve"> . . . . . . . . . . . . . . . . . . . . . . . . . . 66</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4.2. </w:t>
      </w:r>
      <w:r w:rsidRPr="00046A16">
        <w:rPr>
          <w:rFonts w:ascii="Verdana" w:hAnsi="Verdana" w:hint="eastAsia"/>
          <w:color w:val="000000"/>
          <w:shd w:val="clear" w:color="auto" w:fill="FFFFFF"/>
        </w:rPr>
        <w:t>Обговорення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доведення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основного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результату</w:t>
      </w:r>
      <w:r w:rsidRPr="00046A16">
        <w:rPr>
          <w:rFonts w:ascii="Verdana" w:hAnsi="Verdana"/>
          <w:color w:val="000000"/>
          <w:shd w:val="clear" w:color="auto" w:fill="FFFFFF"/>
        </w:rPr>
        <w:t xml:space="preserve"> . . . . . . . 68</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4.3. </w:t>
      </w:r>
      <w:r w:rsidRPr="00046A16">
        <w:rPr>
          <w:rFonts w:ascii="Verdana" w:hAnsi="Verdana" w:hint="eastAsia"/>
          <w:color w:val="000000"/>
          <w:shd w:val="clear" w:color="auto" w:fill="FFFFFF"/>
        </w:rPr>
        <w:t>Доведення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допом</w:t>
      </w:r>
      <w:r w:rsidRPr="00046A16">
        <w:rPr>
          <w:rFonts w:ascii="Verdana" w:hAnsi="Verdana"/>
          <w:color w:val="000000"/>
          <w:shd w:val="clear" w:color="auto" w:fill="FFFFFF"/>
        </w:rPr>
        <w:t>i</w:t>
      </w:r>
      <w:r w:rsidRPr="00046A16">
        <w:rPr>
          <w:rFonts w:ascii="Verdana" w:hAnsi="Verdana" w:hint="eastAsia"/>
          <w:color w:val="000000"/>
          <w:shd w:val="clear" w:color="auto" w:fill="FFFFFF"/>
        </w:rPr>
        <w:t>жних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тверджень</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про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узагальнений</w:t>
      </w:r>
      <w:r w:rsidRPr="00046A16">
        <w:rPr>
          <w:rFonts w:ascii="Verdana" w:hAnsi="Verdana"/>
          <w:color w:val="000000"/>
          <w:shd w:val="clear" w:color="auto" w:fill="FFFFFF"/>
        </w:rPr>
        <w:t xml:space="preserve"> i</w:t>
      </w:r>
      <w:r w:rsidRPr="00046A16">
        <w:rPr>
          <w:rFonts w:ascii="Verdana" w:hAnsi="Verdana" w:hint="eastAsia"/>
          <w:color w:val="000000"/>
          <w:shd w:val="clear" w:color="auto" w:fill="FFFFFF"/>
        </w:rPr>
        <w:t>нтеграл</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Лебега</w:t>
      </w:r>
      <w:r w:rsidRPr="00046A16">
        <w:rPr>
          <w:rFonts w:ascii="Verdana" w:hAnsi="Verdana"/>
          <w:color w:val="000000"/>
          <w:shd w:val="clear" w:color="auto" w:fill="FFFFFF"/>
        </w:rPr>
        <w:t>-</w:t>
      </w:r>
      <w:r w:rsidRPr="00046A16">
        <w:rPr>
          <w:rFonts w:ascii="Verdana" w:hAnsi="Verdana" w:hint="eastAsia"/>
          <w:color w:val="000000"/>
          <w:shd w:val="clear" w:color="auto" w:fill="FFFFFF"/>
        </w:rPr>
        <w:t>Ст</w:t>
      </w:r>
      <w:r w:rsidRPr="00046A16">
        <w:rPr>
          <w:rFonts w:ascii="Verdana" w:hAnsi="Verdana"/>
          <w:color w:val="000000"/>
          <w:shd w:val="clear" w:color="auto" w:fill="FFFFFF"/>
        </w:rPr>
        <w:t>i</w:t>
      </w:r>
      <w:r w:rsidRPr="00046A16">
        <w:rPr>
          <w:rFonts w:ascii="Verdana" w:hAnsi="Verdana" w:hint="eastAsia"/>
          <w:color w:val="000000"/>
          <w:shd w:val="clear" w:color="auto" w:fill="FFFFFF"/>
        </w:rPr>
        <w:t>лтьєса</w:t>
      </w:r>
      <w:r w:rsidRPr="00046A16">
        <w:rPr>
          <w:rFonts w:ascii="Verdana" w:hAnsi="Verdana"/>
          <w:color w:val="000000"/>
          <w:shd w:val="clear" w:color="auto" w:fill="FFFFFF"/>
        </w:rPr>
        <w:t xml:space="preserve"> . . . . . . . . . . . . . . . . . . . . . . . . . 74</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Висновки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розд</w:t>
      </w:r>
      <w:r w:rsidRPr="00046A16">
        <w:rPr>
          <w:rFonts w:ascii="Verdana" w:hAnsi="Verdana"/>
          <w:color w:val="000000"/>
          <w:shd w:val="clear" w:color="auto" w:fill="FFFFFF"/>
        </w:rPr>
        <w:t>i</w:t>
      </w:r>
      <w:r w:rsidRPr="00046A16">
        <w:rPr>
          <w:rFonts w:ascii="Verdana" w:hAnsi="Verdana" w:hint="eastAsia"/>
          <w:color w:val="000000"/>
          <w:shd w:val="clear" w:color="auto" w:fill="FFFFFF"/>
        </w:rPr>
        <w:t>лу</w:t>
      </w:r>
      <w:r w:rsidRPr="00046A16">
        <w:rPr>
          <w:rFonts w:ascii="Verdana" w:hAnsi="Verdana"/>
          <w:color w:val="000000"/>
          <w:shd w:val="clear" w:color="auto" w:fill="FFFFFF"/>
        </w:rPr>
        <w:t xml:space="preserve"> 4 . . . . . . . . . . . . . . . . . . . . . . . . . 78</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Розд</w:t>
      </w:r>
      <w:r w:rsidRPr="00046A16">
        <w:rPr>
          <w:rFonts w:ascii="Verdana" w:hAnsi="Verdana"/>
          <w:color w:val="000000"/>
          <w:shd w:val="clear" w:color="auto" w:fill="FFFFFF"/>
        </w:rPr>
        <w:t>i</w:t>
      </w:r>
      <w:r w:rsidRPr="00046A16">
        <w:rPr>
          <w:rFonts w:ascii="Verdana" w:hAnsi="Verdana" w:hint="eastAsia"/>
          <w:color w:val="000000"/>
          <w:shd w:val="clear" w:color="auto" w:fill="FFFFFF"/>
        </w:rPr>
        <w:t>л</w:t>
      </w:r>
      <w:r w:rsidRPr="00046A16">
        <w:rPr>
          <w:rFonts w:ascii="Verdana" w:hAnsi="Verdana"/>
          <w:color w:val="000000"/>
          <w:shd w:val="clear" w:color="auto" w:fill="FFFFFF"/>
        </w:rPr>
        <w:t xml:space="preserve"> 5. </w:t>
      </w:r>
      <w:r w:rsidRPr="00046A16">
        <w:rPr>
          <w:rFonts w:ascii="Verdana" w:hAnsi="Verdana" w:hint="eastAsia"/>
          <w:color w:val="000000"/>
          <w:shd w:val="clear" w:color="auto" w:fill="FFFFFF"/>
        </w:rPr>
        <w:t>Побудова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локальних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верс</w:t>
      </w:r>
      <w:r w:rsidRPr="00046A16">
        <w:rPr>
          <w:rFonts w:ascii="Verdana" w:hAnsi="Verdana"/>
          <w:color w:val="000000"/>
          <w:shd w:val="clear" w:color="auto" w:fill="FFFFFF"/>
        </w:rPr>
        <w:t>i</w:t>
      </w:r>
      <w:r w:rsidRPr="00046A16">
        <w:rPr>
          <w:rFonts w:ascii="Verdana" w:hAnsi="Verdana" w:hint="eastAsia"/>
          <w:color w:val="000000"/>
          <w:shd w:val="clear" w:color="auto" w:fill="FFFFFF"/>
        </w:rPr>
        <w:t>й</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для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деяких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мультидробових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процес</w:t>
      </w:r>
      <w:r w:rsidRPr="00046A16">
        <w:rPr>
          <w:rFonts w:ascii="Verdana" w:hAnsi="Verdana"/>
          <w:color w:val="000000"/>
          <w:shd w:val="clear" w:color="auto" w:fill="FFFFFF"/>
        </w:rPr>
        <w:t>i</w:t>
      </w:r>
      <w:r w:rsidRPr="00046A16">
        <w:rPr>
          <w:rFonts w:ascii="Verdana" w:hAnsi="Verdana" w:hint="eastAsia"/>
          <w:color w:val="000000"/>
          <w:shd w:val="clear" w:color="auto" w:fill="FFFFFF"/>
        </w:rPr>
        <w:t>в</w:t>
      </w:r>
      <w:r w:rsidRPr="00046A16">
        <w:rPr>
          <w:rFonts w:ascii="Verdana" w:hAnsi="Verdana"/>
          <w:color w:val="000000"/>
          <w:shd w:val="clear" w:color="auto" w:fill="FFFFFF"/>
        </w:rPr>
        <w:t xml:space="preserve"> 79</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5.1. </w:t>
      </w:r>
      <w:r w:rsidRPr="00046A16">
        <w:rPr>
          <w:rFonts w:ascii="Verdana" w:hAnsi="Verdana" w:hint="eastAsia"/>
          <w:color w:val="000000"/>
          <w:shd w:val="clear" w:color="auto" w:fill="FFFFFF"/>
        </w:rPr>
        <w:t>Обговорення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доведення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результату</w:t>
      </w:r>
      <w:r w:rsidRPr="00046A16">
        <w:rPr>
          <w:rFonts w:ascii="Verdana" w:hAnsi="Verdana"/>
          <w:color w:val="000000"/>
          <w:shd w:val="clear" w:color="auto" w:fill="FFFFFF"/>
        </w:rPr>
        <w:t xml:space="preserve"> . . . . . . . . . . . . . 80</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Висновки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розд</w:t>
      </w:r>
      <w:r w:rsidRPr="00046A16">
        <w:rPr>
          <w:rFonts w:ascii="Verdana" w:hAnsi="Verdana"/>
          <w:color w:val="000000"/>
          <w:shd w:val="clear" w:color="auto" w:fill="FFFFFF"/>
        </w:rPr>
        <w:t>i</w:t>
      </w:r>
      <w:r w:rsidRPr="00046A16">
        <w:rPr>
          <w:rFonts w:ascii="Verdana" w:hAnsi="Verdana" w:hint="eastAsia"/>
          <w:color w:val="000000"/>
          <w:shd w:val="clear" w:color="auto" w:fill="FFFFFF"/>
        </w:rPr>
        <w:t>лу</w:t>
      </w:r>
      <w:r w:rsidRPr="00046A16">
        <w:rPr>
          <w:rFonts w:ascii="Verdana" w:hAnsi="Verdana"/>
          <w:color w:val="000000"/>
          <w:shd w:val="clear" w:color="auto" w:fill="FFFFFF"/>
        </w:rPr>
        <w:t xml:space="preserve"> 5 . . . . . . . . . . . . . . . . . . . . . . . . . 89</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Розд</w:t>
      </w:r>
      <w:r w:rsidRPr="00046A16">
        <w:rPr>
          <w:rFonts w:ascii="Verdana" w:hAnsi="Verdana"/>
          <w:color w:val="000000"/>
          <w:shd w:val="clear" w:color="auto" w:fill="FFFFFF"/>
        </w:rPr>
        <w:t>i</w:t>
      </w:r>
      <w:r w:rsidRPr="00046A16">
        <w:rPr>
          <w:rFonts w:ascii="Verdana" w:hAnsi="Verdana" w:hint="eastAsia"/>
          <w:color w:val="000000"/>
          <w:shd w:val="clear" w:color="auto" w:fill="FFFFFF"/>
        </w:rPr>
        <w:t>л</w:t>
      </w:r>
      <w:r w:rsidRPr="00046A16">
        <w:rPr>
          <w:rFonts w:ascii="Verdana" w:hAnsi="Verdana"/>
          <w:color w:val="000000"/>
          <w:shd w:val="clear" w:color="auto" w:fill="FFFFFF"/>
        </w:rPr>
        <w:t xml:space="preserve"> 6. </w:t>
      </w:r>
      <w:r w:rsidRPr="00046A16">
        <w:rPr>
          <w:rFonts w:ascii="Verdana" w:hAnsi="Verdana" w:hint="eastAsia"/>
          <w:color w:val="000000"/>
          <w:shd w:val="clear" w:color="auto" w:fill="FFFFFF"/>
        </w:rPr>
        <w:t>Стохастичний</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анал</w:t>
      </w:r>
      <w:r w:rsidRPr="00046A16">
        <w:rPr>
          <w:rFonts w:ascii="Verdana" w:hAnsi="Verdana"/>
          <w:color w:val="000000"/>
          <w:shd w:val="clear" w:color="auto" w:fill="FFFFFF"/>
        </w:rPr>
        <w:t>i</w:t>
      </w:r>
      <w:r w:rsidRPr="00046A16">
        <w:rPr>
          <w:rFonts w:ascii="Verdana" w:hAnsi="Verdana" w:hint="eastAsia"/>
          <w:color w:val="000000"/>
          <w:shd w:val="clear" w:color="auto" w:fill="FFFFFF"/>
        </w:rPr>
        <w:t>з</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зм</w:t>
      </w:r>
      <w:r w:rsidRPr="00046A16">
        <w:rPr>
          <w:rFonts w:ascii="Verdana" w:hAnsi="Verdana"/>
          <w:color w:val="000000"/>
          <w:shd w:val="clear" w:color="auto" w:fill="FFFFFF"/>
        </w:rPr>
        <w:t>i</w:t>
      </w:r>
      <w:r w:rsidRPr="00046A16">
        <w:rPr>
          <w:rFonts w:ascii="Verdana" w:hAnsi="Verdana" w:hint="eastAsia"/>
          <w:color w:val="000000"/>
          <w:shd w:val="clear" w:color="auto" w:fill="FFFFFF"/>
        </w:rPr>
        <w:t>шаних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внянь</w:t>
      </w:r>
      <w:r w:rsidRPr="00046A16">
        <w:rPr>
          <w:rFonts w:ascii="Verdana" w:hAnsi="Verdana"/>
          <w:color w:val="000000"/>
          <w:shd w:val="clear" w:color="auto" w:fill="FFFFFF"/>
        </w:rPr>
        <w:t xml:space="preserve"> 91</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6.1. I</w:t>
      </w:r>
      <w:r w:rsidRPr="00046A16">
        <w:rPr>
          <w:rFonts w:ascii="Verdana" w:hAnsi="Verdana" w:hint="eastAsia"/>
          <w:color w:val="000000"/>
          <w:shd w:val="clear" w:color="auto" w:fill="FFFFFF"/>
        </w:rPr>
        <w:t>снування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щ</w:t>
      </w:r>
      <w:r w:rsidRPr="00046A16">
        <w:rPr>
          <w:rFonts w:ascii="Verdana" w:hAnsi="Verdana"/>
          <w:color w:val="000000"/>
          <w:shd w:val="clear" w:color="auto" w:fill="FFFFFF"/>
        </w:rPr>
        <w:t>i</w:t>
      </w:r>
      <w:r w:rsidRPr="00046A16">
        <w:rPr>
          <w:rFonts w:ascii="Verdana" w:hAnsi="Verdana" w:hint="eastAsia"/>
          <w:color w:val="000000"/>
          <w:shd w:val="clear" w:color="auto" w:fill="FFFFFF"/>
        </w:rPr>
        <w:t>льност</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для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зм</w:t>
      </w:r>
      <w:r w:rsidRPr="00046A16">
        <w:rPr>
          <w:rFonts w:ascii="Verdana" w:hAnsi="Verdana"/>
          <w:color w:val="000000"/>
          <w:shd w:val="clear" w:color="auto" w:fill="FFFFFF"/>
        </w:rPr>
        <w:t>i</w:t>
      </w:r>
      <w:r w:rsidRPr="00046A16">
        <w:rPr>
          <w:rFonts w:ascii="Verdana" w:hAnsi="Verdana" w:hint="eastAsia"/>
          <w:color w:val="000000"/>
          <w:shd w:val="clear" w:color="auto" w:fill="FFFFFF"/>
        </w:rPr>
        <w:t>шаних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стохастичних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диференц</w:t>
      </w:r>
      <w:r w:rsidRPr="00046A16">
        <w:rPr>
          <w:rFonts w:ascii="Verdana" w:hAnsi="Verdana"/>
          <w:color w:val="000000"/>
          <w:shd w:val="clear" w:color="auto" w:fill="FFFFFF"/>
        </w:rPr>
        <w:t>i</w:t>
      </w:r>
      <w:r w:rsidRPr="00046A16">
        <w:rPr>
          <w:rFonts w:ascii="Verdana" w:hAnsi="Verdana" w:hint="eastAsia"/>
          <w:color w:val="000000"/>
          <w:shd w:val="clear" w:color="auto" w:fill="FFFFFF"/>
        </w:rPr>
        <w:t>альних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внянь</w:t>
      </w:r>
      <w:r w:rsidRPr="00046A16">
        <w:rPr>
          <w:rFonts w:ascii="Verdana" w:hAnsi="Verdana"/>
          <w:color w:val="000000"/>
          <w:shd w:val="clear" w:color="auto" w:fill="FFFFFF"/>
        </w:rPr>
        <w:t xml:space="preserve"> . . . . . . . . . . . . . . . . . . . . . . . . . . 91</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4</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6.1.1. I</w:t>
      </w:r>
      <w:r w:rsidRPr="00046A16">
        <w:rPr>
          <w:rFonts w:ascii="Verdana" w:hAnsi="Verdana" w:hint="eastAsia"/>
          <w:color w:val="000000"/>
          <w:shd w:val="clear" w:color="auto" w:fill="FFFFFF"/>
        </w:rPr>
        <w:t>снування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щ</w:t>
      </w:r>
      <w:r w:rsidRPr="00046A16">
        <w:rPr>
          <w:rFonts w:ascii="Verdana" w:hAnsi="Verdana"/>
          <w:color w:val="000000"/>
          <w:shd w:val="clear" w:color="auto" w:fill="FFFFFF"/>
        </w:rPr>
        <w:t>i</w:t>
      </w:r>
      <w:r w:rsidRPr="00046A16">
        <w:rPr>
          <w:rFonts w:ascii="Verdana" w:hAnsi="Verdana" w:hint="eastAsia"/>
          <w:color w:val="000000"/>
          <w:shd w:val="clear" w:color="auto" w:fill="FFFFFF"/>
        </w:rPr>
        <w:t>льност</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за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спрощеної</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умови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Хермандера</w:t>
      </w:r>
      <w:r w:rsidRPr="00046A16">
        <w:rPr>
          <w:rFonts w:ascii="Verdana" w:hAnsi="Verdana"/>
          <w:color w:val="000000"/>
          <w:shd w:val="clear" w:color="auto" w:fill="FFFFFF"/>
        </w:rPr>
        <w:t xml:space="preserve"> 92</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6.1.2. I</w:t>
      </w:r>
      <w:r w:rsidRPr="00046A16">
        <w:rPr>
          <w:rFonts w:ascii="Verdana" w:hAnsi="Verdana" w:hint="eastAsia"/>
          <w:color w:val="000000"/>
          <w:shd w:val="clear" w:color="auto" w:fill="FFFFFF"/>
        </w:rPr>
        <w:t>снування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щ</w:t>
      </w:r>
      <w:r w:rsidRPr="00046A16">
        <w:rPr>
          <w:rFonts w:ascii="Verdana" w:hAnsi="Verdana"/>
          <w:color w:val="000000"/>
          <w:shd w:val="clear" w:color="auto" w:fill="FFFFFF"/>
        </w:rPr>
        <w:t>i</w:t>
      </w:r>
      <w:r w:rsidRPr="00046A16">
        <w:rPr>
          <w:rFonts w:ascii="Verdana" w:hAnsi="Verdana" w:hint="eastAsia"/>
          <w:color w:val="000000"/>
          <w:shd w:val="clear" w:color="auto" w:fill="FFFFFF"/>
        </w:rPr>
        <w:t>льност</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за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сильної</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умови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Хермандера</w:t>
      </w:r>
      <w:r w:rsidRPr="00046A16">
        <w:rPr>
          <w:rFonts w:ascii="Verdana" w:hAnsi="Verdana"/>
          <w:color w:val="000000"/>
          <w:shd w:val="clear" w:color="auto" w:fill="FFFFFF"/>
        </w:rPr>
        <w:t xml:space="preserve"> . . 95</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6.1.3. </w:t>
      </w:r>
      <w:r w:rsidRPr="00046A16">
        <w:rPr>
          <w:rFonts w:ascii="Verdana" w:hAnsi="Verdana" w:hint="eastAsia"/>
          <w:color w:val="000000"/>
          <w:shd w:val="clear" w:color="auto" w:fill="FFFFFF"/>
        </w:rPr>
        <w:t>Допом</w:t>
      </w:r>
      <w:r w:rsidRPr="00046A16">
        <w:rPr>
          <w:rFonts w:ascii="Verdana" w:hAnsi="Verdana"/>
          <w:color w:val="000000"/>
          <w:shd w:val="clear" w:color="auto" w:fill="FFFFFF"/>
        </w:rPr>
        <w:t>i</w:t>
      </w:r>
      <w:r w:rsidRPr="00046A16">
        <w:rPr>
          <w:rFonts w:ascii="Verdana" w:hAnsi="Verdana" w:hint="eastAsia"/>
          <w:color w:val="000000"/>
          <w:shd w:val="clear" w:color="auto" w:fill="FFFFFF"/>
        </w:rPr>
        <w:t>жн</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леми</w:t>
      </w:r>
      <w:r w:rsidRPr="00046A16">
        <w:rPr>
          <w:rFonts w:ascii="Verdana" w:hAnsi="Verdana"/>
          <w:color w:val="000000"/>
          <w:shd w:val="clear" w:color="auto" w:fill="FFFFFF"/>
        </w:rPr>
        <w:t xml:space="preserve"> . . . . . . . . . . . . . . . . . . . . . 98</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6.2. </w:t>
      </w:r>
      <w:r w:rsidRPr="00046A16">
        <w:rPr>
          <w:rFonts w:ascii="Verdana" w:hAnsi="Verdana" w:hint="eastAsia"/>
          <w:color w:val="000000"/>
          <w:shd w:val="clear" w:color="auto" w:fill="FFFFFF"/>
        </w:rPr>
        <w:t>Теор</w:t>
      </w:r>
      <w:r w:rsidRPr="00046A16">
        <w:rPr>
          <w:rFonts w:ascii="Verdana" w:hAnsi="Verdana"/>
          <w:color w:val="000000"/>
          <w:shd w:val="clear" w:color="auto" w:fill="FFFFFF"/>
        </w:rPr>
        <w:t>i</w:t>
      </w:r>
      <w:r w:rsidRPr="00046A16">
        <w:rPr>
          <w:rFonts w:ascii="Verdana" w:hAnsi="Verdana" w:hint="eastAsia"/>
          <w:color w:val="000000"/>
          <w:shd w:val="clear" w:color="auto" w:fill="FFFFFF"/>
        </w:rPr>
        <w:t>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шершавих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траєктор</w:t>
      </w:r>
      <w:r w:rsidRPr="00046A16">
        <w:rPr>
          <w:rFonts w:ascii="Verdana" w:hAnsi="Verdana"/>
          <w:color w:val="000000"/>
          <w:shd w:val="clear" w:color="auto" w:fill="FFFFFF"/>
        </w:rPr>
        <w:t>i</w:t>
      </w:r>
      <w:r w:rsidRPr="00046A16">
        <w:rPr>
          <w:rFonts w:ascii="Verdana" w:hAnsi="Verdana" w:hint="eastAsia"/>
          <w:color w:val="000000"/>
          <w:shd w:val="clear" w:color="auto" w:fill="FFFFFF"/>
        </w:rPr>
        <w:t>й</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застосовна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зм</w:t>
      </w:r>
      <w:r w:rsidRPr="00046A16">
        <w:rPr>
          <w:rFonts w:ascii="Verdana" w:hAnsi="Verdana"/>
          <w:color w:val="000000"/>
          <w:shd w:val="clear" w:color="auto" w:fill="FFFFFF"/>
        </w:rPr>
        <w:t>i</w:t>
      </w:r>
      <w:r w:rsidRPr="00046A16">
        <w:rPr>
          <w:rFonts w:ascii="Verdana" w:hAnsi="Verdana" w:hint="eastAsia"/>
          <w:color w:val="000000"/>
          <w:shd w:val="clear" w:color="auto" w:fill="FFFFFF"/>
        </w:rPr>
        <w:t>шаних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внянь</w:t>
      </w:r>
      <w:r w:rsidRPr="00046A16">
        <w:rPr>
          <w:rFonts w:ascii="Verdana" w:hAnsi="Verdana"/>
          <w:color w:val="000000"/>
          <w:shd w:val="clear" w:color="auto" w:fill="FFFFFF"/>
        </w:rPr>
        <w:t xml:space="preserve"> 109</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6.2.1. </w:t>
      </w:r>
      <w:r w:rsidRPr="00046A16">
        <w:rPr>
          <w:rFonts w:ascii="Verdana" w:hAnsi="Verdana" w:hint="eastAsia"/>
          <w:color w:val="000000"/>
          <w:shd w:val="clear" w:color="auto" w:fill="FFFFFF"/>
        </w:rPr>
        <w:t>В</w:t>
      </w:r>
      <w:r w:rsidRPr="00046A16">
        <w:rPr>
          <w:rFonts w:ascii="Verdana" w:hAnsi="Verdana"/>
          <w:color w:val="000000"/>
          <w:shd w:val="clear" w:color="auto" w:fill="FFFFFF"/>
        </w:rPr>
        <w:t>i</w:t>
      </w:r>
      <w:r w:rsidRPr="00046A16">
        <w:rPr>
          <w:rFonts w:ascii="Verdana" w:hAnsi="Verdana" w:hint="eastAsia"/>
          <w:color w:val="000000"/>
          <w:shd w:val="clear" w:color="auto" w:fill="FFFFFF"/>
        </w:rPr>
        <w:t>д</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внянь</w:t>
      </w:r>
      <w:r w:rsidRPr="00046A16">
        <w:rPr>
          <w:rFonts w:ascii="Verdana" w:hAnsi="Verdana"/>
          <w:color w:val="000000"/>
          <w:shd w:val="clear" w:color="auto" w:fill="FFFFFF"/>
        </w:rPr>
        <w:t xml:space="preserve"> i</w:t>
      </w:r>
      <w:r w:rsidRPr="00046A16">
        <w:rPr>
          <w:rFonts w:ascii="Verdana" w:hAnsi="Verdana" w:hint="eastAsia"/>
          <w:color w:val="000000"/>
          <w:shd w:val="clear" w:color="auto" w:fill="FFFFFF"/>
        </w:rPr>
        <w:t>з</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шершавими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траєктор</w:t>
      </w:r>
      <w:r w:rsidRPr="00046A16">
        <w:rPr>
          <w:rFonts w:ascii="Verdana" w:hAnsi="Verdana"/>
          <w:color w:val="000000"/>
          <w:shd w:val="clear" w:color="auto" w:fill="FFFFFF"/>
        </w:rPr>
        <w:t>i</w:t>
      </w:r>
      <w:r w:rsidRPr="00046A16">
        <w:rPr>
          <w:rFonts w:ascii="Verdana" w:hAnsi="Verdana" w:hint="eastAsia"/>
          <w:color w:val="000000"/>
          <w:shd w:val="clear" w:color="auto" w:fill="FFFFFF"/>
        </w:rPr>
        <w:t>ями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зм</w:t>
      </w:r>
      <w:r w:rsidRPr="00046A16">
        <w:rPr>
          <w:rFonts w:ascii="Verdana" w:hAnsi="Verdana"/>
          <w:color w:val="000000"/>
          <w:shd w:val="clear" w:color="auto" w:fill="FFFFFF"/>
        </w:rPr>
        <w:t>i</w:t>
      </w:r>
      <w:r w:rsidRPr="00046A16">
        <w:rPr>
          <w:rFonts w:ascii="Verdana" w:hAnsi="Verdana" w:hint="eastAsia"/>
          <w:color w:val="000000"/>
          <w:shd w:val="clear" w:color="auto" w:fill="FFFFFF"/>
        </w:rPr>
        <w:t>шаних</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внянь</w:t>
      </w:r>
      <w:r w:rsidRPr="00046A16">
        <w:rPr>
          <w:rFonts w:ascii="Verdana" w:hAnsi="Verdana"/>
          <w:color w:val="000000"/>
          <w:shd w:val="clear" w:color="auto" w:fill="FFFFFF"/>
        </w:rPr>
        <w:t xml:space="preserve"> . . . . . . . . . . . . . . . . . . . . . . . . . . 110</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6.2.2. </w:t>
      </w:r>
      <w:r w:rsidRPr="00046A16">
        <w:rPr>
          <w:rFonts w:ascii="Verdana" w:hAnsi="Verdana" w:hint="eastAsia"/>
          <w:color w:val="000000"/>
          <w:shd w:val="clear" w:color="auto" w:fill="FFFFFF"/>
        </w:rPr>
        <w:t>В</w:t>
      </w:r>
      <w:r w:rsidRPr="00046A16">
        <w:rPr>
          <w:rFonts w:ascii="Verdana" w:hAnsi="Verdana"/>
          <w:color w:val="000000"/>
          <w:shd w:val="clear" w:color="auto" w:fill="FFFFFF"/>
        </w:rPr>
        <w:t>i</w:t>
      </w:r>
      <w:r w:rsidRPr="00046A16">
        <w:rPr>
          <w:rFonts w:ascii="Verdana" w:hAnsi="Verdana" w:hint="eastAsia"/>
          <w:color w:val="000000"/>
          <w:shd w:val="clear" w:color="auto" w:fill="FFFFFF"/>
        </w:rPr>
        <w:t>д</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зм</w:t>
      </w:r>
      <w:r w:rsidRPr="00046A16">
        <w:rPr>
          <w:rFonts w:ascii="Verdana" w:hAnsi="Verdana"/>
          <w:color w:val="000000"/>
          <w:shd w:val="clear" w:color="auto" w:fill="FFFFFF"/>
        </w:rPr>
        <w:t>i</w:t>
      </w:r>
      <w:r w:rsidRPr="00046A16">
        <w:rPr>
          <w:rFonts w:ascii="Verdana" w:hAnsi="Verdana" w:hint="eastAsia"/>
          <w:color w:val="000000"/>
          <w:shd w:val="clear" w:color="auto" w:fill="FFFFFF"/>
        </w:rPr>
        <w:t>шаних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внянь</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внянь</w:t>
      </w:r>
      <w:r w:rsidRPr="00046A16">
        <w:rPr>
          <w:rFonts w:ascii="Verdana" w:hAnsi="Verdana"/>
          <w:color w:val="000000"/>
          <w:shd w:val="clear" w:color="auto" w:fill="FFFFFF"/>
        </w:rPr>
        <w:t xml:space="preserve"> i</w:t>
      </w:r>
      <w:r w:rsidRPr="00046A16">
        <w:rPr>
          <w:rFonts w:ascii="Verdana" w:hAnsi="Verdana" w:hint="eastAsia"/>
          <w:color w:val="000000"/>
          <w:shd w:val="clear" w:color="auto" w:fill="FFFFFF"/>
        </w:rPr>
        <w:t>з</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шершавими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траєктор</w:t>
      </w:r>
      <w:r w:rsidRPr="00046A16">
        <w:rPr>
          <w:rFonts w:ascii="Verdana" w:hAnsi="Verdana"/>
          <w:color w:val="000000"/>
          <w:shd w:val="clear" w:color="auto" w:fill="FFFFFF"/>
        </w:rPr>
        <w:t>i</w:t>
      </w:r>
      <w:r w:rsidRPr="00046A16">
        <w:rPr>
          <w:rFonts w:ascii="Verdana" w:hAnsi="Verdana" w:hint="eastAsia"/>
          <w:color w:val="000000"/>
          <w:shd w:val="clear" w:color="auto" w:fill="FFFFFF"/>
        </w:rPr>
        <w:t>ями</w:t>
      </w:r>
      <w:r w:rsidRPr="00046A16">
        <w:rPr>
          <w:rFonts w:ascii="Verdana" w:hAnsi="Verdana"/>
          <w:color w:val="000000"/>
          <w:shd w:val="clear" w:color="auto" w:fill="FFFFFF"/>
        </w:rPr>
        <w:t xml:space="preserve"> . . . . . . . . . . . . . . . . . . . . . . . . . . 114</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6.2.3. </w:t>
      </w:r>
      <w:r w:rsidRPr="00046A16">
        <w:rPr>
          <w:rFonts w:ascii="Verdana" w:hAnsi="Verdana" w:hint="eastAsia"/>
          <w:color w:val="000000"/>
          <w:shd w:val="clear" w:color="auto" w:fill="FFFFFF"/>
        </w:rPr>
        <w:t>Гранична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теорема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для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зм</w:t>
      </w:r>
      <w:r w:rsidRPr="00046A16">
        <w:rPr>
          <w:rFonts w:ascii="Verdana" w:hAnsi="Verdana"/>
          <w:color w:val="000000"/>
          <w:shd w:val="clear" w:color="auto" w:fill="FFFFFF"/>
        </w:rPr>
        <w:t>i</w:t>
      </w:r>
      <w:r w:rsidRPr="00046A16">
        <w:rPr>
          <w:rFonts w:ascii="Verdana" w:hAnsi="Verdana" w:hint="eastAsia"/>
          <w:color w:val="000000"/>
          <w:shd w:val="clear" w:color="auto" w:fill="FFFFFF"/>
        </w:rPr>
        <w:t>шаних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внянь</w:t>
      </w:r>
      <w:r w:rsidRPr="00046A16">
        <w:rPr>
          <w:rFonts w:ascii="Verdana" w:hAnsi="Verdana"/>
          <w:color w:val="000000"/>
          <w:shd w:val="clear" w:color="auto" w:fill="FFFFFF"/>
        </w:rPr>
        <w:t xml:space="preserve"> . . . . . . . 116</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6.2.4. </w:t>
      </w:r>
      <w:r w:rsidRPr="00046A16">
        <w:rPr>
          <w:rFonts w:ascii="Verdana" w:hAnsi="Verdana" w:hint="eastAsia"/>
          <w:color w:val="000000"/>
          <w:shd w:val="clear" w:color="auto" w:fill="FFFFFF"/>
        </w:rPr>
        <w:t>Чисельн</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методи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для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зм</w:t>
      </w:r>
      <w:r w:rsidRPr="00046A16">
        <w:rPr>
          <w:rFonts w:ascii="Verdana" w:hAnsi="Verdana"/>
          <w:color w:val="000000"/>
          <w:shd w:val="clear" w:color="auto" w:fill="FFFFFF"/>
        </w:rPr>
        <w:t>i</w:t>
      </w:r>
      <w:r w:rsidRPr="00046A16">
        <w:rPr>
          <w:rFonts w:ascii="Verdana" w:hAnsi="Verdana" w:hint="eastAsia"/>
          <w:color w:val="000000"/>
          <w:shd w:val="clear" w:color="auto" w:fill="FFFFFF"/>
        </w:rPr>
        <w:t>шаних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внянь</w:t>
      </w:r>
      <w:r w:rsidRPr="00046A16">
        <w:rPr>
          <w:rFonts w:ascii="Verdana" w:hAnsi="Verdana"/>
          <w:color w:val="000000"/>
          <w:shd w:val="clear" w:color="auto" w:fill="FFFFFF"/>
        </w:rPr>
        <w:t xml:space="preserve"> . . . . . . . . 121</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6.3. </w:t>
      </w:r>
      <w:r w:rsidRPr="00046A16">
        <w:rPr>
          <w:rFonts w:ascii="Verdana" w:hAnsi="Verdana" w:hint="eastAsia"/>
          <w:color w:val="000000"/>
          <w:shd w:val="clear" w:color="auto" w:fill="FFFFFF"/>
        </w:rPr>
        <w:t>Зм</w:t>
      </w:r>
      <w:r w:rsidRPr="00046A16">
        <w:rPr>
          <w:rFonts w:ascii="Verdana" w:hAnsi="Verdana"/>
          <w:color w:val="000000"/>
          <w:shd w:val="clear" w:color="auto" w:fill="FFFFFF"/>
        </w:rPr>
        <w:t>i</w:t>
      </w:r>
      <w:r w:rsidRPr="00046A16">
        <w:rPr>
          <w:rFonts w:ascii="Verdana" w:hAnsi="Verdana" w:hint="eastAsia"/>
          <w:color w:val="000000"/>
          <w:shd w:val="clear" w:color="auto" w:fill="FFFFFF"/>
        </w:rPr>
        <w:t>шан</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вняння</w:t>
      </w:r>
      <w:r w:rsidRPr="00046A16">
        <w:rPr>
          <w:rFonts w:ascii="Verdana" w:hAnsi="Verdana"/>
          <w:color w:val="000000"/>
          <w:shd w:val="clear" w:color="auto" w:fill="FFFFFF"/>
        </w:rPr>
        <w:t xml:space="preserve"> i</w:t>
      </w:r>
      <w:r w:rsidRPr="00046A16">
        <w:rPr>
          <w:rFonts w:ascii="Verdana" w:hAnsi="Verdana" w:hint="eastAsia"/>
          <w:color w:val="000000"/>
          <w:shd w:val="clear" w:color="auto" w:fill="FFFFFF"/>
        </w:rPr>
        <w:t>з</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затримкою</w:t>
      </w:r>
      <w:r w:rsidRPr="00046A16">
        <w:rPr>
          <w:rFonts w:ascii="Verdana" w:hAnsi="Verdana"/>
          <w:color w:val="000000"/>
          <w:shd w:val="clear" w:color="auto" w:fill="FFFFFF"/>
        </w:rPr>
        <w:t xml:space="preserve"> . . . . . . . . . . . . . . . . . 122</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6.3.1. </w:t>
      </w:r>
      <w:r w:rsidRPr="00046A16">
        <w:rPr>
          <w:rFonts w:ascii="Verdana" w:hAnsi="Verdana" w:hint="eastAsia"/>
          <w:color w:val="000000"/>
          <w:shd w:val="clear" w:color="auto" w:fill="FFFFFF"/>
        </w:rPr>
        <w:t>Гранична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теорема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для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зм</w:t>
      </w:r>
      <w:r w:rsidRPr="00046A16">
        <w:rPr>
          <w:rFonts w:ascii="Verdana" w:hAnsi="Verdana"/>
          <w:color w:val="000000"/>
          <w:shd w:val="clear" w:color="auto" w:fill="FFFFFF"/>
        </w:rPr>
        <w:t>i</w:t>
      </w:r>
      <w:r w:rsidRPr="00046A16">
        <w:rPr>
          <w:rFonts w:ascii="Verdana" w:hAnsi="Verdana" w:hint="eastAsia"/>
          <w:color w:val="000000"/>
          <w:shd w:val="clear" w:color="auto" w:fill="FFFFFF"/>
        </w:rPr>
        <w:t>шаних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внянь</w:t>
      </w:r>
      <w:r w:rsidRPr="00046A16">
        <w:rPr>
          <w:rFonts w:ascii="Verdana" w:hAnsi="Verdana"/>
          <w:color w:val="000000"/>
          <w:shd w:val="clear" w:color="auto" w:fill="FFFFFF"/>
        </w:rPr>
        <w:t xml:space="preserve"> . . . . . . . 123</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6.3.2. </w:t>
      </w: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вняння</w:t>
      </w:r>
      <w:r w:rsidRPr="00046A16">
        <w:rPr>
          <w:rFonts w:ascii="Verdana" w:hAnsi="Verdana"/>
          <w:color w:val="000000"/>
          <w:shd w:val="clear" w:color="auto" w:fill="FFFFFF"/>
        </w:rPr>
        <w:t xml:space="preserve"> i</w:t>
      </w:r>
      <w:r w:rsidRPr="00046A16">
        <w:rPr>
          <w:rFonts w:ascii="Verdana" w:hAnsi="Verdana" w:hint="eastAsia"/>
          <w:color w:val="000000"/>
          <w:shd w:val="clear" w:color="auto" w:fill="FFFFFF"/>
        </w:rPr>
        <w:t>з</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зникаючою</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затримкою</w:t>
      </w:r>
      <w:r w:rsidRPr="00046A16">
        <w:rPr>
          <w:rFonts w:ascii="Verdana" w:hAnsi="Verdana"/>
          <w:color w:val="000000"/>
          <w:shd w:val="clear" w:color="auto" w:fill="FFFFFF"/>
        </w:rPr>
        <w:t xml:space="preserve"> . . . . . . . . . . . 133</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6.3.3. </w:t>
      </w:r>
      <w:r w:rsidRPr="00046A16">
        <w:rPr>
          <w:rFonts w:ascii="Verdana" w:hAnsi="Verdana" w:hint="eastAsia"/>
          <w:color w:val="000000"/>
          <w:shd w:val="clear" w:color="auto" w:fill="FFFFFF"/>
        </w:rPr>
        <w:t>Ейлеров</w:t>
      </w:r>
      <w:r w:rsidRPr="00046A16">
        <w:rPr>
          <w:rFonts w:ascii="Verdana" w:hAnsi="Verdana"/>
          <w:color w:val="000000"/>
          <w:shd w:val="clear" w:color="auto" w:fill="FFFFFF"/>
        </w:rPr>
        <w:t xml:space="preserve">i </w:t>
      </w:r>
      <w:r w:rsidRPr="00046A16">
        <w:rPr>
          <w:rFonts w:ascii="Verdana" w:hAnsi="Verdana" w:hint="eastAsia"/>
          <w:color w:val="000000"/>
          <w:shd w:val="clear" w:color="auto" w:fill="FFFFFF"/>
        </w:rPr>
        <w:t>наближення</w:t>
      </w:r>
      <w:r w:rsidRPr="00046A16">
        <w:rPr>
          <w:rFonts w:ascii="Verdana" w:hAnsi="Verdana"/>
          <w:color w:val="000000"/>
          <w:shd w:val="clear" w:color="auto" w:fill="FFFFFF"/>
        </w:rPr>
        <w:t xml:space="preserve"> . . . . . . . . . . . . . . . . . . 135</w:t>
      </w:r>
    </w:p>
    <w:p w:rsidR="00046A16" w:rsidRPr="00046A16" w:rsidRDefault="00046A16" w:rsidP="00046A16">
      <w:pPr>
        <w:rPr>
          <w:rFonts w:ascii="Verdana" w:hAnsi="Verdana"/>
          <w:color w:val="000000"/>
          <w:shd w:val="clear" w:color="auto" w:fill="FFFFFF"/>
        </w:rPr>
      </w:pPr>
      <w:r w:rsidRPr="00046A16">
        <w:rPr>
          <w:rFonts w:ascii="Verdana" w:hAnsi="Verdana"/>
          <w:color w:val="000000"/>
          <w:shd w:val="clear" w:color="auto" w:fill="FFFFFF"/>
        </w:rPr>
        <w:t xml:space="preserve">6.3.4. </w:t>
      </w:r>
      <w:r w:rsidRPr="00046A16">
        <w:rPr>
          <w:rFonts w:ascii="Verdana" w:hAnsi="Verdana" w:hint="eastAsia"/>
          <w:color w:val="000000"/>
          <w:shd w:val="clear" w:color="auto" w:fill="FFFFFF"/>
        </w:rPr>
        <w:t>Гранична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теорема</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для</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w:t>
      </w:r>
      <w:r w:rsidRPr="00046A16">
        <w:rPr>
          <w:rFonts w:ascii="Verdana" w:hAnsi="Verdana"/>
          <w:color w:val="000000"/>
          <w:shd w:val="clear" w:color="auto" w:fill="FFFFFF"/>
        </w:rPr>
        <w:t>i</w:t>
      </w:r>
      <w:r w:rsidRPr="00046A16">
        <w:rPr>
          <w:rFonts w:ascii="Verdana" w:hAnsi="Verdana" w:hint="eastAsia"/>
          <w:color w:val="000000"/>
          <w:shd w:val="clear" w:color="auto" w:fill="FFFFFF"/>
        </w:rPr>
        <w:t>внянь</w:t>
      </w:r>
      <w:r w:rsidRPr="00046A16">
        <w:rPr>
          <w:rFonts w:ascii="Verdana" w:hAnsi="Verdana"/>
          <w:color w:val="000000"/>
          <w:shd w:val="clear" w:color="auto" w:fill="FFFFFF"/>
        </w:rPr>
        <w:t xml:space="preserve"> I</w:t>
      </w:r>
      <w:r w:rsidRPr="00046A16">
        <w:rPr>
          <w:rFonts w:ascii="Verdana" w:hAnsi="Verdana" w:hint="eastAsia"/>
          <w:color w:val="000000"/>
          <w:shd w:val="clear" w:color="auto" w:fill="FFFFFF"/>
        </w:rPr>
        <w:t>то</w:t>
      </w:r>
      <w:r w:rsidRPr="00046A16">
        <w:rPr>
          <w:rFonts w:ascii="Verdana" w:hAnsi="Verdana"/>
          <w:color w:val="000000"/>
          <w:shd w:val="clear" w:color="auto" w:fill="FFFFFF"/>
        </w:rPr>
        <w:t xml:space="preserve"> . . . . . . . . . . . 137</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Висновки</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до</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розд</w:t>
      </w:r>
      <w:r w:rsidRPr="00046A16">
        <w:rPr>
          <w:rFonts w:ascii="Verdana" w:hAnsi="Verdana"/>
          <w:color w:val="000000"/>
          <w:shd w:val="clear" w:color="auto" w:fill="FFFFFF"/>
        </w:rPr>
        <w:t>i</w:t>
      </w:r>
      <w:r w:rsidRPr="00046A16">
        <w:rPr>
          <w:rFonts w:ascii="Verdana" w:hAnsi="Verdana" w:hint="eastAsia"/>
          <w:color w:val="000000"/>
          <w:shd w:val="clear" w:color="auto" w:fill="FFFFFF"/>
        </w:rPr>
        <w:t>лу</w:t>
      </w:r>
      <w:r w:rsidRPr="00046A16">
        <w:rPr>
          <w:rFonts w:ascii="Verdana" w:hAnsi="Verdana"/>
          <w:color w:val="000000"/>
          <w:shd w:val="clear" w:color="auto" w:fill="FFFFFF"/>
        </w:rPr>
        <w:t xml:space="preserve"> 6 . . . . . . . . . . . . . . . . . . . . . . . . . 141</w:t>
      </w:r>
    </w:p>
    <w:p w:rsidR="00046A16" w:rsidRPr="00046A16" w:rsidRDefault="00046A16" w:rsidP="00046A16">
      <w:pPr>
        <w:rPr>
          <w:rFonts w:ascii="Verdana" w:hAnsi="Verdana"/>
          <w:color w:val="000000"/>
          <w:shd w:val="clear" w:color="auto" w:fill="FFFFFF"/>
        </w:rPr>
      </w:pPr>
      <w:r w:rsidRPr="00046A16">
        <w:rPr>
          <w:rFonts w:ascii="Verdana" w:hAnsi="Verdana" w:hint="eastAsia"/>
          <w:color w:val="000000"/>
          <w:shd w:val="clear" w:color="auto" w:fill="FFFFFF"/>
        </w:rPr>
        <w:t>Висновок</w:t>
      </w:r>
      <w:r w:rsidRPr="00046A16">
        <w:rPr>
          <w:rFonts w:ascii="Verdana" w:hAnsi="Verdana"/>
          <w:color w:val="000000"/>
          <w:shd w:val="clear" w:color="auto" w:fill="FFFFFF"/>
        </w:rPr>
        <w:t xml:space="preserve"> 143</w:t>
      </w:r>
    </w:p>
    <w:p w:rsidR="00222771" w:rsidRDefault="00046A16" w:rsidP="00046A16">
      <w:pPr>
        <w:rPr>
          <w:rFonts w:ascii="Verdana" w:hAnsi="Verdana"/>
          <w:color w:val="000000"/>
          <w:shd w:val="clear" w:color="auto" w:fill="FFFFFF"/>
          <w:lang w:val="en-US"/>
        </w:rPr>
      </w:pPr>
      <w:r w:rsidRPr="00046A16">
        <w:rPr>
          <w:rFonts w:ascii="Verdana" w:hAnsi="Verdana" w:hint="eastAsia"/>
          <w:color w:val="000000"/>
          <w:shd w:val="clear" w:color="auto" w:fill="FFFFFF"/>
        </w:rPr>
        <w:t>Список</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використаних</w:t>
      </w:r>
      <w:r w:rsidRPr="00046A16">
        <w:rPr>
          <w:rFonts w:ascii="Verdana" w:hAnsi="Verdana"/>
          <w:color w:val="000000"/>
          <w:shd w:val="clear" w:color="auto" w:fill="FFFFFF"/>
        </w:rPr>
        <w:t xml:space="preserve"> </w:t>
      </w:r>
      <w:r w:rsidRPr="00046A16">
        <w:rPr>
          <w:rFonts w:ascii="Verdana" w:hAnsi="Verdana" w:hint="eastAsia"/>
          <w:color w:val="000000"/>
          <w:shd w:val="clear" w:color="auto" w:fill="FFFFFF"/>
        </w:rPr>
        <w:t>джерел</w:t>
      </w:r>
      <w:r w:rsidRPr="00046A16">
        <w:rPr>
          <w:rFonts w:ascii="Verdana" w:hAnsi="Verdana"/>
          <w:color w:val="000000"/>
          <w:shd w:val="clear" w:color="auto" w:fill="FFFFFF"/>
        </w:rPr>
        <w:t xml:space="preserve"> 145</w:t>
      </w:r>
    </w:p>
    <w:p w:rsidR="00046A16" w:rsidRDefault="00046A16" w:rsidP="00046A16">
      <w:pPr>
        <w:rPr>
          <w:rFonts w:ascii="Verdana" w:hAnsi="Verdana"/>
          <w:color w:val="000000"/>
          <w:shd w:val="clear" w:color="auto" w:fill="FFFFFF"/>
          <w:lang w:val="en-US"/>
        </w:rPr>
      </w:pPr>
    </w:p>
    <w:p w:rsidR="00046A16" w:rsidRDefault="00046A16" w:rsidP="00046A16">
      <w:pPr>
        <w:rPr>
          <w:rFonts w:ascii="Verdana" w:hAnsi="Verdana"/>
          <w:color w:val="000000"/>
          <w:shd w:val="clear" w:color="auto" w:fill="FFFFFF"/>
          <w:lang w:val="en-US"/>
        </w:rPr>
      </w:pPr>
    </w:p>
    <w:p w:rsidR="00046A16" w:rsidRDefault="00046A16" w:rsidP="00046A16">
      <w:pPr>
        <w:rPr>
          <w:rFonts w:ascii="Verdana" w:hAnsi="Verdana"/>
          <w:color w:val="000000"/>
          <w:shd w:val="clear" w:color="auto" w:fill="FFFFFF"/>
          <w:lang w:val="en-US"/>
        </w:rPr>
      </w:pPr>
    </w:p>
    <w:p w:rsidR="00046A16" w:rsidRPr="00046A16" w:rsidRDefault="00046A16" w:rsidP="00046A16">
      <w:pPr>
        <w:rPr>
          <w:lang w:val="en-US"/>
        </w:rPr>
      </w:pPr>
      <w:r w:rsidRPr="00046A16">
        <w:rPr>
          <w:rFonts w:hint="eastAsia"/>
          <w:lang w:val="en-US"/>
        </w:rPr>
        <w:t>ВИСНОВОК</w:t>
      </w:r>
    </w:p>
    <w:p w:rsidR="00046A16" w:rsidRPr="00046A16" w:rsidRDefault="00046A16" w:rsidP="00046A16">
      <w:pPr>
        <w:rPr>
          <w:lang w:val="en-US"/>
        </w:rPr>
      </w:pPr>
      <w:r w:rsidRPr="00046A16">
        <w:rPr>
          <w:rFonts w:hint="eastAsia"/>
          <w:lang w:val="en-US"/>
        </w:rPr>
        <w:t>Дисертац</w:t>
      </w:r>
      <w:r w:rsidRPr="00046A16">
        <w:rPr>
          <w:lang w:val="en-US"/>
        </w:rPr>
        <w:t></w:t>
      </w:r>
      <w:r w:rsidRPr="00046A16">
        <w:rPr>
          <w:rFonts w:hint="eastAsia"/>
          <w:lang w:val="en-US"/>
        </w:rPr>
        <w:t>йну</w:t>
      </w:r>
      <w:r w:rsidRPr="00046A16">
        <w:rPr>
          <w:lang w:val="en-US"/>
        </w:rPr>
        <w:t></w:t>
      </w:r>
      <w:r w:rsidRPr="00046A16">
        <w:rPr>
          <w:rFonts w:hint="eastAsia"/>
          <w:lang w:val="en-US"/>
        </w:rPr>
        <w:t>роботу</w:t>
      </w:r>
      <w:r w:rsidRPr="00046A16">
        <w:rPr>
          <w:lang w:val="en-US"/>
        </w:rPr>
        <w:t></w:t>
      </w:r>
      <w:r w:rsidRPr="00046A16">
        <w:rPr>
          <w:rFonts w:hint="eastAsia"/>
          <w:lang w:val="en-US"/>
        </w:rPr>
        <w:t>присвячено</w:t>
      </w:r>
      <w:r w:rsidRPr="00046A16">
        <w:rPr>
          <w:lang w:val="en-US"/>
        </w:rPr>
        <w:t></w:t>
      </w:r>
      <w:r w:rsidRPr="00046A16">
        <w:rPr>
          <w:rFonts w:hint="eastAsia"/>
          <w:lang w:val="en-US"/>
        </w:rPr>
        <w:t>вивченню</w:t>
      </w:r>
      <w:r w:rsidRPr="00046A16">
        <w:rPr>
          <w:lang w:val="en-US"/>
        </w:rPr>
        <w:t></w:t>
      </w:r>
      <w:r w:rsidRPr="00046A16">
        <w:rPr>
          <w:rFonts w:hint="eastAsia"/>
          <w:lang w:val="en-US"/>
        </w:rPr>
        <w:t>моделей</w:t>
      </w:r>
      <w:r w:rsidRPr="00046A16">
        <w:rPr>
          <w:lang w:val="en-US"/>
        </w:rPr>
        <w:t></w:t>
      </w:r>
      <w:r w:rsidRPr="00046A16">
        <w:rPr>
          <w:lang w:val="en-US"/>
        </w:rPr>
        <w:t></w:t>
      </w:r>
      <w:r w:rsidRPr="00046A16">
        <w:rPr>
          <w:rFonts w:hint="eastAsia"/>
          <w:lang w:val="en-US"/>
        </w:rPr>
        <w:t>з</w:t>
      </w:r>
      <w:r w:rsidRPr="00046A16">
        <w:rPr>
          <w:lang w:val="en-US"/>
        </w:rPr>
        <w:t></w:t>
      </w:r>
      <w:r w:rsidRPr="00046A16">
        <w:rPr>
          <w:rFonts w:hint="eastAsia"/>
          <w:lang w:val="en-US"/>
        </w:rPr>
        <w:t>дробовим</w:t>
      </w:r>
      <w:r w:rsidRPr="00046A16">
        <w:rPr>
          <w:lang w:val="en-US"/>
        </w:rPr>
        <w:t></w:t>
      </w:r>
      <w:r w:rsidRPr="00046A16">
        <w:rPr>
          <w:rFonts w:hint="eastAsia"/>
          <w:lang w:val="en-US"/>
        </w:rPr>
        <w:t>броун</w:t>
      </w:r>
      <w:r w:rsidRPr="00046A16">
        <w:rPr>
          <w:lang w:val="en-US"/>
        </w:rPr>
        <w:t></w:t>
      </w:r>
      <w:r w:rsidRPr="00046A16">
        <w:rPr>
          <w:rFonts w:hint="eastAsia"/>
          <w:lang w:val="en-US"/>
        </w:rPr>
        <w:t>вським</w:t>
      </w:r>
      <w:r w:rsidRPr="00046A16">
        <w:rPr>
          <w:lang w:val="en-US"/>
        </w:rPr>
        <w:t></w:t>
      </w:r>
      <w:r w:rsidRPr="00046A16">
        <w:rPr>
          <w:rFonts w:hint="eastAsia"/>
          <w:lang w:val="en-US"/>
        </w:rPr>
        <w:t>рухом</w:t>
      </w:r>
      <w:r w:rsidRPr="00046A16">
        <w:rPr>
          <w:lang w:val="en-US"/>
        </w:rPr>
        <w:t></w:t>
      </w:r>
      <w:r w:rsidRPr="00046A16">
        <w:rPr>
          <w:lang w:val="en-US"/>
        </w:rPr>
        <w:t></w:t>
      </w:r>
      <w:r w:rsidRPr="00046A16">
        <w:rPr>
          <w:rFonts w:hint="eastAsia"/>
          <w:lang w:val="en-US"/>
        </w:rPr>
        <w:t>мультидробовим</w:t>
      </w:r>
      <w:r w:rsidRPr="00046A16">
        <w:rPr>
          <w:lang w:val="en-US"/>
        </w:rPr>
        <w:t></w:t>
      </w:r>
      <w:r w:rsidRPr="00046A16">
        <w:rPr>
          <w:rFonts w:hint="eastAsia"/>
          <w:lang w:val="en-US"/>
        </w:rPr>
        <w:t>броун</w:t>
      </w:r>
      <w:r w:rsidRPr="00046A16">
        <w:rPr>
          <w:lang w:val="en-US"/>
        </w:rPr>
        <w:t></w:t>
      </w:r>
      <w:r w:rsidRPr="00046A16">
        <w:rPr>
          <w:rFonts w:hint="eastAsia"/>
          <w:lang w:val="en-US"/>
        </w:rPr>
        <w:t>вським</w:t>
      </w:r>
      <w:r w:rsidRPr="00046A16">
        <w:rPr>
          <w:lang w:val="en-US"/>
        </w:rPr>
        <w:t></w:t>
      </w:r>
      <w:r w:rsidRPr="00046A16">
        <w:rPr>
          <w:rFonts w:hint="eastAsia"/>
          <w:lang w:val="en-US"/>
        </w:rPr>
        <w:t>рухом</w:t>
      </w:r>
      <w:r w:rsidRPr="00046A16">
        <w:rPr>
          <w:lang w:val="en-US"/>
        </w:rPr>
        <w:t></w:t>
      </w:r>
      <w:r w:rsidRPr="00046A16">
        <w:rPr>
          <w:rFonts w:hint="eastAsia"/>
          <w:lang w:val="en-US"/>
        </w:rPr>
        <w:t>та</w:t>
      </w:r>
      <w:r w:rsidRPr="00046A16">
        <w:rPr>
          <w:lang w:val="en-US"/>
        </w:rPr>
        <w:t></w:t>
      </w:r>
      <w:r w:rsidRPr="00046A16">
        <w:rPr>
          <w:rFonts w:hint="eastAsia"/>
          <w:lang w:val="en-US"/>
        </w:rPr>
        <w:t>в</w:t>
      </w:r>
      <w:r w:rsidRPr="00046A16">
        <w:rPr>
          <w:lang w:val="en-US"/>
        </w:rPr>
        <w:t></w:t>
      </w:r>
      <w:r w:rsidRPr="00046A16">
        <w:rPr>
          <w:rFonts w:hint="eastAsia"/>
          <w:lang w:val="en-US"/>
        </w:rPr>
        <w:t>нер</w:t>
      </w:r>
      <w:r w:rsidRPr="00046A16">
        <w:rPr>
          <w:lang w:val="en-US"/>
        </w:rPr>
        <w:t></w:t>
      </w:r>
      <w:r w:rsidRPr="00046A16">
        <w:rPr>
          <w:rFonts w:hint="eastAsia"/>
          <w:lang w:val="en-US"/>
        </w:rPr>
        <w:t>вським</w:t>
      </w:r>
      <w:r w:rsidRPr="00046A16">
        <w:rPr>
          <w:lang w:val="en-US"/>
        </w:rPr>
        <w:t></w:t>
      </w:r>
      <w:r w:rsidRPr="00046A16">
        <w:rPr>
          <w:rFonts w:hint="eastAsia"/>
          <w:lang w:val="en-US"/>
        </w:rPr>
        <w:t>процесом</w:t>
      </w:r>
      <w:r w:rsidRPr="00046A16">
        <w:rPr>
          <w:lang w:val="en-US"/>
        </w:rPr>
        <w:t></w:t>
      </w:r>
    </w:p>
    <w:p w:rsidR="00046A16" w:rsidRPr="00046A16" w:rsidRDefault="00046A16" w:rsidP="00046A16">
      <w:pPr>
        <w:rPr>
          <w:lang w:val="en-US"/>
        </w:rPr>
      </w:pPr>
      <w:r w:rsidRPr="00046A16">
        <w:rPr>
          <w:rFonts w:hint="eastAsia"/>
          <w:lang w:val="en-US"/>
        </w:rPr>
        <w:t>У</w:t>
      </w:r>
      <w:r w:rsidRPr="00046A16">
        <w:rPr>
          <w:lang w:val="en-US"/>
        </w:rPr>
        <w:t></w:t>
      </w:r>
      <w:r w:rsidRPr="00046A16">
        <w:rPr>
          <w:rFonts w:hint="eastAsia"/>
          <w:lang w:val="en-US"/>
        </w:rPr>
        <w:t>робот</w:t>
      </w:r>
      <w:r w:rsidRPr="00046A16">
        <w:rPr>
          <w:lang w:val="en-US"/>
        </w:rPr>
        <w:t></w:t>
      </w:r>
      <w:r w:rsidRPr="00046A16">
        <w:rPr>
          <w:lang w:val="en-US"/>
        </w:rPr>
        <w:t></w:t>
      </w:r>
      <w:r w:rsidRPr="00046A16">
        <w:rPr>
          <w:rFonts w:hint="eastAsia"/>
          <w:lang w:val="en-US"/>
        </w:rPr>
        <w:t>побудовано</w:t>
      </w:r>
      <w:r w:rsidRPr="00046A16">
        <w:rPr>
          <w:lang w:val="en-US"/>
        </w:rPr>
        <w:t></w:t>
      </w:r>
      <w:r w:rsidRPr="00046A16">
        <w:rPr>
          <w:rFonts w:hint="eastAsia"/>
          <w:lang w:val="en-US"/>
        </w:rPr>
        <w:t>процес</w:t>
      </w:r>
      <w:r w:rsidRPr="00046A16">
        <w:rPr>
          <w:lang w:val="en-US"/>
        </w:rPr>
        <w:t></w:t>
      </w:r>
      <w:r w:rsidRPr="00046A16">
        <w:rPr>
          <w:lang w:val="en-US"/>
        </w:rPr>
        <w:t></w:t>
      </w:r>
      <w:r w:rsidRPr="00046A16">
        <w:rPr>
          <w:rFonts w:hint="eastAsia"/>
          <w:lang w:val="en-US"/>
        </w:rPr>
        <w:t>з</w:t>
      </w:r>
      <w:r w:rsidRPr="00046A16">
        <w:rPr>
          <w:lang w:val="en-US"/>
        </w:rPr>
        <w:t></w:t>
      </w:r>
      <w:r w:rsidRPr="00046A16">
        <w:rPr>
          <w:rFonts w:hint="eastAsia"/>
          <w:lang w:val="en-US"/>
        </w:rPr>
        <w:t>локальною</w:t>
      </w:r>
      <w:r w:rsidRPr="00046A16">
        <w:rPr>
          <w:lang w:val="en-US"/>
        </w:rPr>
        <w:t></w:t>
      </w:r>
      <w:r w:rsidRPr="00046A16">
        <w:rPr>
          <w:rFonts w:hint="eastAsia"/>
          <w:lang w:val="en-US"/>
        </w:rPr>
        <w:t>верс</w:t>
      </w:r>
      <w:r w:rsidRPr="00046A16">
        <w:rPr>
          <w:lang w:val="en-US"/>
        </w:rPr>
        <w:t></w:t>
      </w:r>
      <w:r w:rsidRPr="00046A16">
        <w:rPr>
          <w:rFonts w:hint="eastAsia"/>
          <w:lang w:val="en-US"/>
        </w:rPr>
        <w:t>єю</w:t>
      </w:r>
      <w:r w:rsidRPr="00046A16">
        <w:rPr>
          <w:lang w:val="en-US"/>
        </w:rPr>
        <w:t></w:t>
      </w:r>
      <w:r w:rsidRPr="00046A16">
        <w:rPr>
          <w:lang w:val="en-US"/>
        </w:rPr>
        <w:t></w:t>
      </w:r>
      <w:r w:rsidRPr="00046A16">
        <w:rPr>
          <w:lang w:val="en-US"/>
        </w:rPr>
        <w:t>∞</w:t>
      </w:r>
      <w:r w:rsidRPr="00046A16">
        <w:rPr>
          <w:lang w:val="en-US"/>
        </w:rPr>
        <w:t></w:t>
      </w:r>
      <w:r w:rsidRPr="00046A16">
        <w:rPr>
          <w:rFonts w:hint="eastAsia"/>
          <w:lang w:val="en-US"/>
        </w:rPr>
        <w:t>на</w:t>
      </w:r>
      <w:r w:rsidRPr="00046A16">
        <w:rPr>
          <w:lang w:val="en-US"/>
        </w:rPr>
        <w:t></w:t>
      </w:r>
      <w:r w:rsidRPr="00046A16">
        <w:rPr>
          <w:rFonts w:hint="eastAsia"/>
          <w:lang w:val="en-US"/>
        </w:rPr>
        <w:t>неск</w:t>
      </w:r>
      <w:r w:rsidRPr="00046A16">
        <w:rPr>
          <w:lang w:val="en-US"/>
        </w:rPr>
        <w:t></w:t>
      </w:r>
      <w:r w:rsidRPr="00046A16">
        <w:rPr>
          <w:rFonts w:hint="eastAsia"/>
          <w:lang w:val="en-US"/>
        </w:rPr>
        <w:t>нченност</w:t>
      </w:r>
      <w:r w:rsidRPr="00046A16">
        <w:rPr>
          <w:lang w:val="en-US"/>
        </w:rPr>
        <w:t></w:t>
      </w:r>
    </w:p>
    <w:p w:rsidR="00046A16" w:rsidRPr="00046A16" w:rsidRDefault="00046A16" w:rsidP="00046A16">
      <w:pPr>
        <w:rPr>
          <w:lang w:val="en-US"/>
        </w:rPr>
      </w:pPr>
      <w:r w:rsidRPr="00046A16">
        <w:rPr>
          <w:rFonts w:hint="eastAsia"/>
          <w:lang w:val="en-US"/>
        </w:rPr>
        <w:t>та</w:t>
      </w:r>
      <w:r w:rsidRPr="00046A16">
        <w:rPr>
          <w:lang w:val="en-US"/>
        </w:rPr>
        <w:t></w:t>
      </w:r>
      <w:r w:rsidRPr="00046A16">
        <w:rPr>
          <w:lang w:val="en-US"/>
        </w:rPr>
        <w:t></w:t>
      </w:r>
      <w:r w:rsidRPr="00046A16">
        <w:rPr>
          <w:lang w:val="en-US"/>
        </w:rPr>
        <w:t></w:t>
      </w:r>
      <w:r w:rsidRPr="00046A16">
        <w:rPr>
          <w:lang w:val="en-US"/>
        </w:rPr>
        <w:t></w:t>
      </w:r>
      <w:r w:rsidRPr="00046A16">
        <w:rPr>
          <w:lang w:val="en-US"/>
        </w:rPr>
        <w:t></w:t>
      </w:r>
      <w:r w:rsidRPr="00046A16">
        <w:rPr>
          <w:lang w:val="en-US"/>
        </w:rPr>
        <w:t></w:t>
      </w:r>
      <w:r w:rsidRPr="00046A16">
        <w:rPr>
          <w:lang w:val="en-US"/>
        </w:rPr>
        <w:t></w:t>
      </w:r>
      <w:r w:rsidRPr="00046A16">
        <w:rPr>
          <w:lang w:val="en-US"/>
        </w:rPr>
        <w:t></w:t>
      </w:r>
      <w:r w:rsidRPr="00046A16">
        <w:rPr>
          <w:rFonts w:hint="eastAsia"/>
          <w:lang w:val="en-US"/>
        </w:rPr>
        <w:t>у</w:t>
      </w:r>
      <w:r w:rsidRPr="00046A16">
        <w:rPr>
          <w:lang w:val="en-US"/>
        </w:rPr>
        <w:t></w:t>
      </w:r>
      <w:r w:rsidRPr="00046A16">
        <w:rPr>
          <w:rFonts w:hint="eastAsia"/>
          <w:lang w:val="en-US"/>
        </w:rPr>
        <w:t>вс</w:t>
      </w:r>
      <w:r w:rsidRPr="00046A16">
        <w:rPr>
          <w:lang w:val="en-US"/>
        </w:rPr>
        <w:t></w:t>
      </w:r>
      <w:r w:rsidRPr="00046A16">
        <w:rPr>
          <w:rFonts w:hint="eastAsia"/>
          <w:lang w:val="en-US"/>
        </w:rPr>
        <w:t>х</w:t>
      </w:r>
      <w:r w:rsidRPr="00046A16">
        <w:rPr>
          <w:lang w:val="en-US"/>
        </w:rPr>
        <w:t></w:t>
      </w:r>
      <w:r w:rsidRPr="00046A16">
        <w:rPr>
          <w:rFonts w:hint="eastAsia"/>
          <w:lang w:val="en-US"/>
        </w:rPr>
        <w:t>ск</w:t>
      </w:r>
      <w:r w:rsidRPr="00046A16">
        <w:rPr>
          <w:lang w:val="en-US"/>
        </w:rPr>
        <w:t></w:t>
      </w:r>
      <w:r w:rsidRPr="00046A16">
        <w:rPr>
          <w:rFonts w:hint="eastAsia"/>
          <w:lang w:val="en-US"/>
        </w:rPr>
        <w:t>нченних</w:t>
      </w:r>
      <w:r w:rsidRPr="00046A16">
        <w:rPr>
          <w:lang w:val="en-US"/>
        </w:rPr>
        <w:t></w:t>
      </w:r>
      <w:r w:rsidRPr="00046A16">
        <w:rPr>
          <w:rFonts w:hint="eastAsia"/>
          <w:lang w:val="en-US"/>
        </w:rPr>
        <w:t>точках</w:t>
      </w:r>
      <w:r w:rsidRPr="00046A16">
        <w:rPr>
          <w:lang w:val="en-US"/>
        </w:rPr>
        <w:t></w:t>
      </w:r>
      <w:r w:rsidRPr="00046A16">
        <w:rPr>
          <w:lang w:val="en-US"/>
        </w:rPr>
        <w:t></w:t>
      </w:r>
      <w:r w:rsidRPr="00046A16">
        <w:rPr>
          <w:rFonts w:hint="eastAsia"/>
          <w:lang w:val="en-US"/>
        </w:rPr>
        <w:t>Для</w:t>
      </w:r>
      <w:r w:rsidRPr="00046A16">
        <w:rPr>
          <w:lang w:val="en-US"/>
        </w:rPr>
        <w:t></w:t>
      </w:r>
      <w:r w:rsidRPr="00046A16">
        <w:rPr>
          <w:rFonts w:hint="eastAsia"/>
          <w:lang w:val="en-US"/>
        </w:rPr>
        <w:t>такого</w:t>
      </w:r>
      <w:r w:rsidRPr="00046A16">
        <w:rPr>
          <w:lang w:val="en-US"/>
        </w:rPr>
        <w:t></w:t>
      </w:r>
      <w:r w:rsidRPr="00046A16">
        <w:rPr>
          <w:rFonts w:hint="eastAsia"/>
          <w:lang w:val="en-US"/>
        </w:rPr>
        <w:t>процесу</w:t>
      </w:r>
      <w:r w:rsidRPr="00046A16">
        <w:rPr>
          <w:lang w:val="en-US"/>
        </w:rPr>
        <w:t></w:t>
      </w:r>
      <w:r w:rsidRPr="00046A16">
        <w:rPr>
          <w:rFonts w:hint="eastAsia"/>
          <w:lang w:val="en-US"/>
        </w:rPr>
        <w:t>доведено</w:t>
      </w:r>
      <w:r w:rsidRPr="00046A16">
        <w:rPr>
          <w:lang w:val="en-US"/>
        </w:rPr>
        <w:t></w:t>
      </w:r>
      <w:r w:rsidRPr="00046A16">
        <w:rPr>
          <w:rFonts w:hint="eastAsia"/>
          <w:lang w:val="en-US"/>
        </w:rPr>
        <w:t>строгу</w:t>
      </w:r>
    </w:p>
    <w:p w:rsidR="00046A16" w:rsidRPr="00046A16" w:rsidRDefault="00046A16" w:rsidP="00046A16">
      <w:pPr>
        <w:rPr>
          <w:lang w:val="en-US"/>
        </w:rPr>
      </w:pPr>
      <w:r w:rsidRPr="00046A16">
        <w:rPr>
          <w:rFonts w:hint="eastAsia"/>
          <w:lang w:val="en-US"/>
        </w:rPr>
        <w:t>локал</w:t>
      </w:r>
      <w:r w:rsidRPr="00046A16">
        <w:rPr>
          <w:lang w:val="en-US"/>
        </w:rPr>
        <w:t></w:t>
      </w:r>
      <w:r w:rsidRPr="00046A16">
        <w:rPr>
          <w:rFonts w:hint="eastAsia"/>
          <w:lang w:val="en-US"/>
        </w:rPr>
        <w:t>зовн</w:t>
      </w:r>
      <w:r w:rsidRPr="00046A16">
        <w:rPr>
          <w:lang w:val="en-US"/>
        </w:rPr>
        <w:t></w:t>
      </w:r>
      <w:r w:rsidRPr="00046A16">
        <w:rPr>
          <w:rFonts w:hint="eastAsia"/>
          <w:lang w:val="en-US"/>
        </w:rPr>
        <w:t>сть</w:t>
      </w:r>
      <w:r w:rsidRPr="00046A16">
        <w:rPr>
          <w:lang w:val="en-US"/>
        </w:rPr>
        <w:t></w:t>
      </w:r>
    </w:p>
    <w:p w:rsidR="00046A16" w:rsidRPr="00046A16" w:rsidRDefault="00046A16" w:rsidP="00046A16">
      <w:pPr>
        <w:rPr>
          <w:lang w:val="en-US"/>
        </w:rPr>
      </w:pPr>
      <w:r w:rsidRPr="00046A16">
        <w:rPr>
          <w:rFonts w:hint="eastAsia"/>
          <w:lang w:val="en-US"/>
        </w:rPr>
        <w:t>Для</w:t>
      </w:r>
      <w:r w:rsidRPr="00046A16">
        <w:rPr>
          <w:lang w:val="en-US"/>
        </w:rPr>
        <w:t></w:t>
      </w:r>
      <w:r w:rsidRPr="00046A16">
        <w:rPr>
          <w:rFonts w:hint="eastAsia"/>
          <w:lang w:val="en-US"/>
        </w:rPr>
        <w:t>випадкових</w:t>
      </w:r>
      <w:r w:rsidRPr="00046A16">
        <w:rPr>
          <w:lang w:val="en-US"/>
        </w:rPr>
        <w:t></w:t>
      </w:r>
      <w:r w:rsidRPr="00046A16">
        <w:rPr>
          <w:rFonts w:hint="eastAsia"/>
          <w:lang w:val="en-US"/>
        </w:rPr>
        <w:t>величин</w:t>
      </w:r>
      <w:r w:rsidRPr="00046A16">
        <w:rPr>
          <w:lang w:val="en-US"/>
        </w:rPr>
        <w:t></w:t>
      </w:r>
      <w:r w:rsidRPr="00046A16">
        <w:rPr>
          <w:rFonts w:hint="eastAsia"/>
          <w:lang w:val="en-US"/>
        </w:rPr>
        <w:t>з</w:t>
      </w:r>
      <w:r w:rsidRPr="00046A16">
        <w:rPr>
          <w:lang w:val="en-US"/>
        </w:rPr>
        <w:t></w:t>
      </w:r>
      <w:r w:rsidRPr="00046A16">
        <w:rPr>
          <w:rFonts w:hint="eastAsia"/>
          <w:lang w:val="en-US"/>
        </w:rPr>
        <w:t>невиродженим</w:t>
      </w:r>
      <w:r w:rsidRPr="00046A16">
        <w:rPr>
          <w:lang w:val="en-US"/>
        </w:rPr>
        <w:t></w:t>
      </w:r>
      <w:r w:rsidRPr="00046A16">
        <w:rPr>
          <w:rFonts w:hint="eastAsia"/>
          <w:lang w:val="en-US"/>
        </w:rPr>
        <w:t>першим</w:t>
      </w:r>
      <w:r w:rsidRPr="00046A16">
        <w:rPr>
          <w:lang w:val="en-US"/>
        </w:rPr>
        <w:t></w:t>
      </w:r>
      <w:r w:rsidRPr="00046A16">
        <w:rPr>
          <w:rFonts w:hint="eastAsia"/>
          <w:lang w:val="en-US"/>
        </w:rPr>
        <w:t>в</w:t>
      </w:r>
      <w:r w:rsidRPr="00046A16">
        <w:rPr>
          <w:lang w:val="en-US"/>
        </w:rPr>
        <w:t></w:t>
      </w:r>
      <w:r w:rsidRPr="00046A16">
        <w:rPr>
          <w:rFonts w:hint="eastAsia"/>
          <w:lang w:val="en-US"/>
        </w:rPr>
        <w:t>нер</w:t>
      </w:r>
      <w:r w:rsidRPr="00046A16">
        <w:rPr>
          <w:lang w:val="en-US"/>
        </w:rPr>
        <w:t></w:t>
      </w:r>
      <w:r w:rsidRPr="00046A16">
        <w:rPr>
          <w:rFonts w:hint="eastAsia"/>
          <w:lang w:val="en-US"/>
        </w:rPr>
        <w:t>вським</w:t>
      </w:r>
      <w:r w:rsidRPr="00046A16">
        <w:rPr>
          <w:lang w:val="en-US"/>
        </w:rPr>
        <w:t></w:t>
      </w:r>
      <w:r w:rsidRPr="00046A16">
        <w:rPr>
          <w:rFonts w:hint="eastAsia"/>
          <w:lang w:val="en-US"/>
        </w:rPr>
        <w:t>хаосом</w:t>
      </w:r>
    </w:p>
    <w:p w:rsidR="00046A16" w:rsidRPr="00046A16" w:rsidRDefault="00046A16" w:rsidP="00046A16">
      <w:pPr>
        <w:rPr>
          <w:lang w:val="en-US"/>
        </w:rPr>
      </w:pPr>
      <w:r w:rsidRPr="00046A16">
        <w:rPr>
          <w:rFonts w:hint="eastAsia"/>
          <w:lang w:val="en-US"/>
        </w:rPr>
        <w:t>встановлено</w:t>
      </w:r>
      <w:r w:rsidRPr="00046A16">
        <w:rPr>
          <w:lang w:val="en-US"/>
        </w:rPr>
        <w:t></w:t>
      </w:r>
      <w:r w:rsidRPr="00046A16">
        <w:rPr>
          <w:rFonts w:hint="eastAsia"/>
          <w:lang w:val="en-US"/>
        </w:rPr>
        <w:t>нижню</w:t>
      </w:r>
      <w:r w:rsidRPr="00046A16">
        <w:rPr>
          <w:lang w:val="en-US"/>
        </w:rPr>
        <w:t></w:t>
      </w:r>
      <w:r w:rsidRPr="00046A16">
        <w:rPr>
          <w:rFonts w:hint="eastAsia"/>
          <w:lang w:val="en-US"/>
        </w:rPr>
        <w:t>межу</w:t>
      </w:r>
      <w:r w:rsidRPr="00046A16">
        <w:rPr>
          <w:lang w:val="en-US"/>
        </w:rPr>
        <w:t></w:t>
      </w:r>
      <w:r w:rsidRPr="00046A16">
        <w:rPr>
          <w:rFonts w:hint="eastAsia"/>
          <w:lang w:val="en-US"/>
        </w:rPr>
        <w:t>точност</w:t>
      </w:r>
      <w:r w:rsidRPr="00046A16">
        <w:rPr>
          <w:lang w:val="en-US"/>
        </w:rPr>
        <w:t></w:t>
      </w:r>
      <w:r w:rsidRPr="00046A16">
        <w:rPr>
          <w:lang w:val="en-US"/>
        </w:rPr>
        <w:t></w:t>
      </w:r>
      <w:r w:rsidRPr="00046A16">
        <w:rPr>
          <w:rFonts w:hint="eastAsia"/>
          <w:lang w:val="en-US"/>
        </w:rPr>
        <w:t>наближення</w:t>
      </w:r>
      <w:r w:rsidRPr="00046A16">
        <w:rPr>
          <w:lang w:val="en-US"/>
        </w:rPr>
        <w:t></w:t>
      </w:r>
      <w:r w:rsidRPr="00046A16">
        <w:rPr>
          <w:rFonts w:hint="eastAsia"/>
          <w:lang w:val="en-US"/>
        </w:rPr>
        <w:t>функц</w:t>
      </w:r>
      <w:r w:rsidRPr="00046A16">
        <w:rPr>
          <w:lang w:val="en-US"/>
        </w:rPr>
        <w:t></w:t>
      </w:r>
      <w:r w:rsidRPr="00046A16">
        <w:rPr>
          <w:rFonts w:hint="eastAsia"/>
          <w:lang w:val="en-US"/>
        </w:rPr>
        <w:t>оналами</w:t>
      </w:r>
      <w:r w:rsidRPr="00046A16">
        <w:rPr>
          <w:lang w:val="en-US"/>
        </w:rPr>
        <w:t></w:t>
      </w:r>
      <w:r w:rsidRPr="00046A16">
        <w:rPr>
          <w:rFonts w:hint="eastAsia"/>
          <w:lang w:val="en-US"/>
        </w:rPr>
        <w:t>в</w:t>
      </w:r>
      <w:r w:rsidRPr="00046A16">
        <w:rPr>
          <w:lang w:val="en-US"/>
        </w:rPr>
        <w:t></w:t>
      </w:r>
      <w:r w:rsidRPr="00046A16">
        <w:rPr>
          <w:rFonts w:hint="eastAsia"/>
          <w:lang w:val="en-US"/>
        </w:rPr>
        <w:t>д</w:t>
      </w:r>
      <w:r w:rsidRPr="00046A16">
        <w:rPr>
          <w:lang w:val="en-US"/>
        </w:rPr>
        <w:t></w:t>
      </w:r>
      <w:r w:rsidRPr="00046A16">
        <w:rPr>
          <w:rFonts w:hint="eastAsia"/>
          <w:lang w:val="en-US"/>
        </w:rPr>
        <w:t>прирост</w:t>
      </w:r>
      <w:r w:rsidRPr="00046A16">
        <w:rPr>
          <w:lang w:val="en-US"/>
        </w:rPr>
        <w:t></w:t>
      </w:r>
      <w:r w:rsidRPr="00046A16">
        <w:rPr>
          <w:rFonts w:hint="eastAsia"/>
          <w:lang w:val="en-US"/>
        </w:rPr>
        <w:t>в</w:t>
      </w:r>
      <w:r w:rsidRPr="00046A16">
        <w:rPr>
          <w:lang w:val="en-US"/>
        </w:rPr>
        <w:t></w:t>
      </w:r>
      <w:r w:rsidRPr="00046A16">
        <w:rPr>
          <w:rFonts w:hint="eastAsia"/>
          <w:lang w:val="en-US"/>
        </w:rPr>
        <w:t>дробового</w:t>
      </w:r>
      <w:r w:rsidRPr="00046A16">
        <w:rPr>
          <w:lang w:val="en-US"/>
        </w:rPr>
        <w:t></w:t>
      </w:r>
      <w:r w:rsidRPr="00046A16">
        <w:rPr>
          <w:rFonts w:hint="eastAsia"/>
          <w:lang w:val="en-US"/>
        </w:rPr>
        <w:t>броун</w:t>
      </w:r>
      <w:r w:rsidRPr="00046A16">
        <w:rPr>
          <w:lang w:val="en-US"/>
        </w:rPr>
        <w:t></w:t>
      </w:r>
      <w:r w:rsidRPr="00046A16">
        <w:rPr>
          <w:rFonts w:hint="eastAsia"/>
          <w:lang w:val="en-US"/>
        </w:rPr>
        <w:t>вського</w:t>
      </w:r>
      <w:r w:rsidRPr="00046A16">
        <w:rPr>
          <w:lang w:val="en-US"/>
        </w:rPr>
        <w:t></w:t>
      </w:r>
      <w:r w:rsidRPr="00046A16">
        <w:rPr>
          <w:rFonts w:hint="eastAsia"/>
          <w:lang w:val="en-US"/>
        </w:rPr>
        <w:t>руху</w:t>
      </w:r>
      <w:r w:rsidRPr="00046A16">
        <w:rPr>
          <w:lang w:val="en-US"/>
        </w:rPr>
        <w:t></w:t>
      </w:r>
      <w:r w:rsidRPr="00046A16">
        <w:rPr>
          <w:rFonts w:hint="eastAsia"/>
          <w:lang w:val="en-US"/>
        </w:rPr>
        <w:t>на</w:t>
      </w:r>
      <w:r w:rsidRPr="00046A16">
        <w:rPr>
          <w:lang w:val="en-US"/>
        </w:rPr>
        <w:t></w:t>
      </w:r>
      <w:r w:rsidRPr="00046A16">
        <w:rPr>
          <w:lang w:val="en-US"/>
        </w:rPr>
        <w:t></w:t>
      </w:r>
      <w:r w:rsidRPr="00046A16">
        <w:rPr>
          <w:rFonts w:hint="eastAsia"/>
          <w:lang w:val="en-US"/>
        </w:rPr>
        <w:t>нтервалах</w:t>
      </w:r>
      <w:r w:rsidRPr="00046A16">
        <w:rPr>
          <w:lang w:val="en-US"/>
        </w:rPr>
        <w:t></w:t>
      </w:r>
      <w:r w:rsidRPr="00046A16">
        <w:rPr>
          <w:rFonts w:hint="eastAsia"/>
          <w:lang w:val="en-US"/>
        </w:rPr>
        <w:t>р</w:t>
      </w:r>
      <w:r w:rsidRPr="00046A16">
        <w:rPr>
          <w:lang w:val="en-US"/>
        </w:rPr>
        <w:t></w:t>
      </w:r>
      <w:r w:rsidRPr="00046A16">
        <w:rPr>
          <w:rFonts w:hint="eastAsia"/>
          <w:lang w:val="en-US"/>
        </w:rPr>
        <w:t>вном</w:t>
      </w:r>
      <w:r w:rsidRPr="00046A16">
        <w:rPr>
          <w:lang w:val="en-US"/>
        </w:rPr>
        <w:t></w:t>
      </w:r>
      <w:r w:rsidRPr="00046A16">
        <w:rPr>
          <w:rFonts w:hint="eastAsia"/>
          <w:lang w:val="en-US"/>
        </w:rPr>
        <w:t>рного</w:t>
      </w:r>
      <w:r w:rsidRPr="00046A16">
        <w:rPr>
          <w:lang w:val="en-US"/>
        </w:rPr>
        <w:t></w:t>
      </w:r>
      <w:r w:rsidRPr="00046A16">
        <w:rPr>
          <w:rFonts w:hint="eastAsia"/>
          <w:lang w:val="en-US"/>
        </w:rPr>
        <w:t>розбиття</w:t>
      </w:r>
      <w:r w:rsidRPr="00046A16">
        <w:rPr>
          <w:lang w:val="en-US"/>
        </w:rPr>
        <w:t></w:t>
      </w:r>
    </w:p>
    <w:p w:rsidR="00046A16" w:rsidRPr="00046A16" w:rsidRDefault="00046A16" w:rsidP="00046A16">
      <w:pPr>
        <w:rPr>
          <w:lang w:val="en-US"/>
        </w:rPr>
      </w:pPr>
      <w:r w:rsidRPr="00046A16">
        <w:rPr>
          <w:rFonts w:hint="eastAsia"/>
          <w:lang w:val="en-US"/>
        </w:rPr>
        <w:t>Доведено</w:t>
      </w:r>
      <w:r w:rsidRPr="00046A16">
        <w:rPr>
          <w:lang w:val="en-US"/>
        </w:rPr>
        <w:t></w:t>
      </w:r>
      <w:r w:rsidRPr="00046A16">
        <w:rPr>
          <w:lang w:val="en-US"/>
        </w:rPr>
        <w:t></w:t>
      </w:r>
      <w:r w:rsidRPr="00046A16">
        <w:rPr>
          <w:rFonts w:hint="eastAsia"/>
          <w:lang w:val="en-US"/>
        </w:rPr>
        <w:t>що</w:t>
      </w:r>
      <w:r w:rsidRPr="00046A16">
        <w:rPr>
          <w:lang w:val="en-US"/>
        </w:rPr>
        <w:t></w:t>
      </w:r>
      <w:r w:rsidRPr="00046A16">
        <w:rPr>
          <w:rFonts w:hint="eastAsia"/>
          <w:lang w:val="en-US"/>
        </w:rPr>
        <w:t>оптимальним</w:t>
      </w:r>
      <w:r w:rsidRPr="00046A16">
        <w:rPr>
          <w:lang w:val="en-US"/>
        </w:rPr>
        <w:t></w:t>
      </w:r>
      <w:r w:rsidRPr="00046A16">
        <w:rPr>
          <w:lang w:val="en-US"/>
        </w:rPr>
        <w:t></w:t>
      </w:r>
      <w:r w:rsidRPr="00046A16">
        <w:rPr>
          <w:rFonts w:hint="eastAsia"/>
          <w:lang w:val="en-US"/>
        </w:rPr>
        <w:t>у</w:t>
      </w:r>
      <w:r w:rsidRPr="00046A16">
        <w:rPr>
          <w:lang w:val="en-US"/>
        </w:rPr>
        <w:t></w:t>
      </w:r>
      <w:r w:rsidRPr="00046A16">
        <w:rPr>
          <w:rFonts w:hint="eastAsia"/>
          <w:lang w:val="en-US"/>
        </w:rPr>
        <w:t>середньо</w:t>
      </w:r>
      <w:r w:rsidRPr="00046A16">
        <w:rPr>
          <w:lang w:val="en-US"/>
        </w:rPr>
        <w:t></w:t>
      </w:r>
      <w:r w:rsidRPr="00046A16">
        <w:rPr>
          <w:rFonts w:hint="eastAsia"/>
          <w:lang w:val="en-US"/>
        </w:rPr>
        <w:t>квадратичному</w:t>
      </w:r>
      <w:r w:rsidRPr="00046A16">
        <w:rPr>
          <w:lang w:val="en-US"/>
        </w:rPr>
        <w:t></w:t>
      </w:r>
      <w:r w:rsidRPr="00046A16">
        <w:rPr>
          <w:rFonts w:hint="eastAsia"/>
          <w:lang w:val="en-US"/>
        </w:rPr>
        <w:t>сенс</w:t>
      </w:r>
      <w:r w:rsidRPr="00046A16">
        <w:rPr>
          <w:lang w:val="en-US"/>
        </w:rPr>
        <w:t></w:t>
      </w:r>
      <w:r w:rsidRPr="00046A16">
        <w:rPr>
          <w:lang w:val="en-US"/>
        </w:rPr>
        <w:t></w:t>
      </w:r>
      <w:r w:rsidRPr="00046A16">
        <w:rPr>
          <w:lang w:val="en-US"/>
        </w:rPr>
        <w:t></w:t>
      </w:r>
      <w:r w:rsidRPr="00046A16">
        <w:rPr>
          <w:rFonts w:hint="eastAsia"/>
          <w:lang w:val="en-US"/>
        </w:rPr>
        <w:t>методом</w:t>
      </w:r>
      <w:r w:rsidRPr="00046A16">
        <w:rPr>
          <w:lang w:val="en-US"/>
        </w:rPr>
        <w:t></w:t>
      </w:r>
      <w:r w:rsidRPr="00046A16">
        <w:rPr>
          <w:rFonts w:hint="eastAsia"/>
          <w:lang w:val="en-US"/>
        </w:rPr>
        <w:t>наближення</w:t>
      </w:r>
      <w:r w:rsidRPr="00046A16">
        <w:rPr>
          <w:lang w:val="en-US"/>
        </w:rPr>
        <w:t></w:t>
      </w:r>
      <w:r w:rsidRPr="00046A16">
        <w:rPr>
          <w:rFonts w:hint="eastAsia"/>
          <w:lang w:val="en-US"/>
        </w:rPr>
        <w:t>дробової</w:t>
      </w:r>
      <w:r w:rsidRPr="00046A16">
        <w:rPr>
          <w:lang w:val="en-US"/>
        </w:rPr>
        <w:t></w:t>
      </w:r>
      <w:r w:rsidRPr="00046A16">
        <w:rPr>
          <w:rFonts w:hint="eastAsia"/>
          <w:lang w:val="en-US"/>
        </w:rPr>
        <w:t>площ</w:t>
      </w:r>
      <w:r w:rsidRPr="00046A16">
        <w:rPr>
          <w:lang w:val="en-US"/>
        </w:rPr>
        <w:t></w:t>
      </w:r>
      <w:r w:rsidRPr="00046A16">
        <w:rPr>
          <w:lang w:val="en-US"/>
        </w:rPr>
        <w:t></w:t>
      </w:r>
      <w:r w:rsidRPr="00046A16">
        <w:rPr>
          <w:rFonts w:hint="eastAsia"/>
          <w:lang w:val="en-US"/>
        </w:rPr>
        <w:t>Лев</w:t>
      </w:r>
      <w:r w:rsidRPr="00046A16">
        <w:rPr>
          <w:lang w:val="en-US"/>
        </w:rPr>
        <w:t></w:t>
      </w:r>
      <w:r w:rsidRPr="00046A16">
        <w:rPr>
          <w:lang w:val="en-US"/>
        </w:rPr>
        <w:t></w:t>
      </w:r>
      <w:r w:rsidRPr="00046A16">
        <w:rPr>
          <w:rFonts w:hint="eastAsia"/>
          <w:lang w:val="en-US"/>
        </w:rPr>
        <w:t>є</w:t>
      </w:r>
      <w:r w:rsidRPr="00046A16">
        <w:rPr>
          <w:lang w:val="en-US"/>
        </w:rPr>
        <w:t></w:t>
      </w:r>
      <w:r w:rsidRPr="00046A16">
        <w:rPr>
          <w:rFonts w:hint="eastAsia"/>
          <w:lang w:val="en-US"/>
        </w:rPr>
        <w:t>формула</w:t>
      </w:r>
      <w:r w:rsidRPr="00046A16">
        <w:rPr>
          <w:lang w:val="en-US"/>
        </w:rPr>
        <w:t></w:t>
      </w:r>
      <w:r w:rsidRPr="00046A16">
        <w:rPr>
          <w:rFonts w:hint="eastAsia"/>
          <w:lang w:val="en-US"/>
        </w:rPr>
        <w:t>трапец</w:t>
      </w:r>
      <w:r w:rsidRPr="00046A16">
        <w:rPr>
          <w:lang w:val="en-US"/>
        </w:rPr>
        <w:t></w:t>
      </w:r>
      <w:r w:rsidRPr="00046A16">
        <w:rPr>
          <w:rFonts w:hint="eastAsia"/>
          <w:lang w:val="en-US"/>
        </w:rPr>
        <w:t>й</w:t>
      </w:r>
      <w:r w:rsidRPr="00046A16">
        <w:rPr>
          <w:lang w:val="en-US"/>
        </w:rPr>
        <w:t></w:t>
      </w:r>
      <w:r w:rsidRPr="00046A16">
        <w:rPr>
          <w:lang w:val="en-US"/>
        </w:rPr>
        <w:t></w:t>
      </w:r>
      <w:r w:rsidRPr="00046A16">
        <w:rPr>
          <w:rFonts w:hint="eastAsia"/>
          <w:lang w:val="en-US"/>
        </w:rPr>
        <w:t>а</w:t>
      </w:r>
      <w:r w:rsidRPr="00046A16">
        <w:rPr>
          <w:lang w:val="en-US"/>
        </w:rPr>
        <w:t></w:t>
      </w:r>
      <w:r w:rsidRPr="00046A16">
        <w:rPr>
          <w:rFonts w:hint="eastAsia"/>
          <w:lang w:val="en-US"/>
        </w:rPr>
        <w:t>в</w:t>
      </w:r>
      <w:r w:rsidRPr="00046A16">
        <w:rPr>
          <w:lang w:val="en-US"/>
        </w:rPr>
        <w:t></w:t>
      </w:r>
      <w:r w:rsidRPr="00046A16">
        <w:rPr>
          <w:rFonts w:hint="eastAsia"/>
          <w:lang w:val="en-US"/>
        </w:rPr>
        <w:t>дпов</w:t>
      </w:r>
      <w:r w:rsidRPr="00046A16">
        <w:rPr>
          <w:lang w:val="en-US"/>
        </w:rPr>
        <w:t></w:t>
      </w:r>
      <w:r w:rsidRPr="00046A16">
        <w:rPr>
          <w:rFonts w:hint="eastAsia"/>
          <w:lang w:val="en-US"/>
        </w:rPr>
        <w:t>дна</w:t>
      </w:r>
      <w:r w:rsidRPr="00046A16">
        <w:rPr>
          <w:lang w:val="en-US"/>
        </w:rPr>
        <w:t></w:t>
      </w:r>
      <w:r w:rsidRPr="00046A16">
        <w:rPr>
          <w:rFonts w:hint="eastAsia"/>
          <w:lang w:val="en-US"/>
        </w:rPr>
        <w:t>швидк</w:t>
      </w:r>
      <w:r w:rsidRPr="00046A16">
        <w:rPr>
          <w:lang w:val="en-US"/>
        </w:rPr>
        <w:t></w:t>
      </w:r>
      <w:r w:rsidRPr="00046A16">
        <w:rPr>
          <w:rFonts w:hint="eastAsia"/>
          <w:lang w:val="en-US"/>
        </w:rPr>
        <w:t>сть</w:t>
      </w:r>
    </w:p>
    <w:p w:rsidR="00046A16" w:rsidRPr="00046A16" w:rsidRDefault="00046A16" w:rsidP="00046A16">
      <w:pPr>
        <w:rPr>
          <w:lang w:val="en-US"/>
        </w:rPr>
      </w:pPr>
      <w:r w:rsidRPr="00046A16">
        <w:rPr>
          <w:rFonts w:hint="eastAsia"/>
          <w:lang w:val="en-US"/>
        </w:rPr>
        <w:t>зб</w:t>
      </w:r>
      <w:r w:rsidRPr="00046A16">
        <w:rPr>
          <w:lang w:val="en-US"/>
        </w:rPr>
        <w:t></w:t>
      </w:r>
      <w:r w:rsidRPr="00046A16">
        <w:rPr>
          <w:rFonts w:hint="eastAsia"/>
          <w:lang w:val="en-US"/>
        </w:rPr>
        <w:t>жност</w:t>
      </w:r>
      <w:r w:rsidRPr="00046A16">
        <w:rPr>
          <w:lang w:val="en-US"/>
        </w:rPr>
        <w:t></w:t>
      </w:r>
      <w:r w:rsidRPr="00046A16">
        <w:rPr>
          <w:lang w:val="en-US"/>
        </w:rPr>
        <w:t></w:t>
      </w:r>
      <w:r w:rsidRPr="00046A16">
        <w:rPr>
          <w:rFonts w:hint="eastAsia"/>
          <w:lang w:val="en-US"/>
        </w:rPr>
        <w:t>має</w:t>
      </w:r>
      <w:r w:rsidRPr="00046A16">
        <w:rPr>
          <w:lang w:val="en-US"/>
        </w:rPr>
        <w:t></w:t>
      </w:r>
      <w:r w:rsidRPr="00046A16">
        <w:rPr>
          <w:rFonts w:hint="eastAsia"/>
          <w:lang w:val="en-US"/>
        </w:rPr>
        <w:t>порядок</w:t>
      </w:r>
      <w:r w:rsidRPr="00046A16">
        <w:rPr>
          <w:lang w:val="en-US"/>
        </w:rPr>
        <w:t></w:t>
      </w:r>
      <w:r w:rsidRPr="00046A16">
        <w:rPr>
          <w:lang w:val="en-US"/>
        </w:rPr>
        <w:t></w:t>
      </w:r>
    </w:p>
    <w:p w:rsidR="00046A16" w:rsidRPr="00046A16" w:rsidRDefault="00046A16" w:rsidP="00046A16">
      <w:pPr>
        <w:rPr>
          <w:lang w:val="en-US"/>
        </w:rPr>
      </w:pPr>
      <w:r w:rsidRPr="00046A16">
        <w:rPr>
          <w:lang w:val="en-US"/>
        </w:rPr>
        <w:t></w:t>
      </w:r>
      <w:r w:rsidRPr="00046A16">
        <w:rPr>
          <w:lang w:val="en-US"/>
        </w:rPr>
        <w:t></w:t>
      </w:r>
      <w:r w:rsidRPr="00046A16">
        <w:rPr>
          <w:lang w:val="en-US"/>
        </w:rPr>
        <w:t>−</w:t>
      </w:r>
      <w:r w:rsidRPr="00046A16">
        <w:rPr>
          <w:lang w:val="en-US"/>
        </w:rPr>
        <w:t></w:t>
      </w:r>
      <w:r w:rsidRPr="00046A16">
        <w:rPr>
          <w:lang w:val="en-US"/>
        </w:rPr>
        <w:t></w:t>
      </w:r>
      <w:r w:rsidRPr="00046A16">
        <w:rPr>
          <w:lang w:val="en-US"/>
        </w:rPr>
        <w:t></w:t>
      </w:r>
      <w:r w:rsidRPr="00046A16">
        <w:rPr>
          <w:lang w:val="en-US"/>
        </w:rPr>
        <w:t></w:t>
      </w:r>
      <w:r w:rsidRPr="00046A16">
        <w:rPr>
          <w:rFonts w:hint="eastAsia"/>
          <w:lang w:val="en-US"/>
        </w:rPr>
        <w:t>де</w:t>
      </w:r>
      <w:r w:rsidRPr="00046A16">
        <w:rPr>
          <w:lang w:val="en-US"/>
        </w:rPr>
        <w:t></w:t>
      </w:r>
      <w:r w:rsidRPr="00046A16">
        <w:rPr>
          <w:lang w:val="en-US"/>
        </w:rPr>
        <w:t></w:t>
      </w:r>
      <w:r w:rsidRPr="00046A16">
        <w:rPr>
          <w:lang w:val="en-US"/>
        </w:rPr>
        <w:t></w:t>
      </w:r>
      <w:r w:rsidRPr="00046A16">
        <w:rPr>
          <w:rFonts w:hint="eastAsia"/>
          <w:lang w:val="en-US"/>
        </w:rPr>
        <w:t>позначає</w:t>
      </w:r>
      <w:r w:rsidRPr="00046A16">
        <w:rPr>
          <w:lang w:val="en-US"/>
        </w:rPr>
        <w:t></w:t>
      </w:r>
      <w:r w:rsidRPr="00046A16">
        <w:rPr>
          <w:rFonts w:hint="eastAsia"/>
          <w:lang w:val="en-US"/>
        </w:rPr>
        <w:t>загальну</w:t>
      </w:r>
      <w:r w:rsidRPr="00046A16">
        <w:rPr>
          <w:lang w:val="en-US"/>
        </w:rPr>
        <w:t></w:t>
      </w:r>
      <w:r w:rsidRPr="00046A16">
        <w:rPr>
          <w:rFonts w:hint="eastAsia"/>
          <w:lang w:val="en-US"/>
        </w:rPr>
        <w:t>к</w:t>
      </w:r>
      <w:r w:rsidRPr="00046A16">
        <w:rPr>
          <w:lang w:val="en-US"/>
        </w:rPr>
        <w:t></w:t>
      </w:r>
      <w:r w:rsidRPr="00046A16">
        <w:rPr>
          <w:rFonts w:hint="eastAsia"/>
          <w:lang w:val="en-US"/>
        </w:rPr>
        <w:t>льк</w:t>
      </w:r>
      <w:r w:rsidRPr="00046A16">
        <w:rPr>
          <w:lang w:val="en-US"/>
        </w:rPr>
        <w:t></w:t>
      </w:r>
      <w:r w:rsidRPr="00046A16">
        <w:rPr>
          <w:rFonts w:hint="eastAsia"/>
          <w:lang w:val="en-US"/>
        </w:rPr>
        <w:t>сть</w:t>
      </w:r>
      <w:r w:rsidRPr="00046A16">
        <w:rPr>
          <w:lang w:val="en-US"/>
        </w:rPr>
        <w:t></w:t>
      </w:r>
      <w:r w:rsidRPr="00046A16">
        <w:rPr>
          <w:rFonts w:hint="eastAsia"/>
          <w:lang w:val="en-US"/>
        </w:rPr>
        <w:t>точок</w:t>
      </w:r>
      <w:r w:rsidRPr="00046A16">
        <w:rPr>
          <w:lang w:val="en-US"/>
        </w:rPr>
        <w:t></w:t>
      </w:r>
      <w:r w:rsidRPr="00046A16">
        <w:rPr>
          <w:rFonts w:hint="eastAsia"/>
          <w:lang w:val="en-US"/>
        </w:rPr>
        <w:t>р</w:t>
      </w:r>
      <w:r w:rsidRPr="00046A16">
        <w:rPr>
          <w:lang w:val="en-US"/>
        </w:rPr>
        <w:t></w:t>
      </w:r>
      <w:r w:rsidRPr="00046A16">
        <w:rPr>
          <w:rFonts w:hint="eastAsia"/>
          <w:lang w:val="en-US"/>
        </w:rPr>
        <w:t>вном</w:t>
      </w:r>
      <w:r w:rsidRPr="00046A16">
        <w:rPr>
          <w:lang w:val="en-US"/>
        </w:rPr>
        <w:t></w:t>
      </w:r>
      <w:r w:rsidRPr="00046A16">
        <w:rPr>
          <w:rFonts w:hint="eastAsia"/>
          <w:lang w:val="en-US"/>
        </w:rPr>
        <w:t>рного</w:t>
      </w:r>
      <w:r w:rsidRPr="00046A16">
        <w:rPr>
          <w:lang w:val="en-US"/>
        </w:rPr>
        <w:t></w:t>
      </w:r>
      <w:r w:rsidRPr="00046A16">
        <w:rPr>
          <w:rFonts w:hint="eastAsia"/>
          <w:lang w:val="en-US"/>
        </w:rPr>
        <w:t>розбиття</w:t>
      </w:r>
      <w:r w:rsidRPr="00046A16">
        <w:rPr>
          <w:lang w:val="en-US"/>
        </w:rPr>
        <w:t></w:t>
      </w:r>
      <w:r w:rsidRPr="00046A16">
        <w:rPr>
          <w:lang w:val="en-US"/>
        </w:rPr>
        <w:t></w:t>
      </w:r>
      <w:r w:rsidRPr="00046A16">
        <w:rPr>
          <w:rFonts w:hint="eastAsia"/>
          <w:lang w:val="en-US"/>
        </w:rPr>
        <w:t>використаних</w:t>
      </w:r>
      <w:r w:rsidRPr="00046A16">
        <w:rPr>
          <w:lang w:val="en-US"/>
        </w:rPr>
        <w:t></w:t>
      </w:r>
      <w:r w:rsidRPr="00046A16">
        <w:rPr>
          <w:rFonts w:hint="eastAsia"/>
          <w:lang w:val="en-US"/>
        </w:rPr>
        <w:t>для</w:t>
      </w:r>
      <w:r w:rsidRPr="00046A16">
        <w:rPr>
          <w:lang w:val="en-US"/>
        </w:rPr>
        <w:t></w:t>
      </w:r>
      <w:r w:rsidRPr="00046A16">
        <w:rPr>
          <w:rFonts w:hint="eastAsia"/>
          <w:lang w:val="en-US"/>
        </w:rPr>
        <w:t>побудови</w:t>
      </w:r>
      <w:r w:rsidRPr="00046A16">
        <w:rPr>
          <w:lang w:val="en-US"/>
        </w:rPr>
        <w:t></w:t>
      </w:r>
      <w:r w:rsidRPr="00046A16">
        <w:rPr>
          <w:rFonts w:hint="eastAsia"/>
          <w:lang w:val="en-US"/>
        </w:rPr>
        <w:t>наближення</w:t>
      </w:r>
      <w:r w:rsidRPr="00046A16">
        <w:rPr>
          <w:lang w:val="en-US"/>
        </w:rPr>
        <w:t></w:t>
      </w:r>
    </w:p>
    <w:p w:rsidR="00046A16" w:rsidRPr="00046A16" w:rsidRDefault="00046A16" w:rsidP="00046A16">
      <w:pPr>
        <w:rPr>
          <w:lang w:val="en-US"/>
        </w:rPr>
      </w:pPr>
      <w:r w:rsidRPr="00046A16">
        <w:rPr>
          <w:rFonts w:hint="eastAsia"/>
          <w:lang w:val="en-US"/>
        </w:rPr>
        <w:t>Встановлено</w:t>
      </w:r>
      <w:r w:rsidRPr="00046A16">
        <w:rPr>
          <w:lang w:val="en-US"/>
        </w:rPr>
        <w:t></w:t>
      </w:r>
      <w:r w:rsidRPr="00046A16">
        <w:rPr>
          <w:lang w:val="en-US"/>
        </w:rPr>
        <w:t></w:t>
      </w:r>
      <w:r w:rsidRPr="00046A16">
        <w:rPr>
          <w:rFonts w:hint="eastAsia"/>
          <w:lang w:val="en-US"/>
        </w:rPr>
        <w:t>нтегральне</w:t>
      </w:r>
      <w:r w:rsidRPr="00046A16">
        <w:rPr>
          <w:lang w:val="en-US"/>
        </w:rPr>
        <w:t></w:t>
      </w:r>
      <w:r w:rsidRPr="00046A16">
        <w:rPr>
          <w:rFonts w:hint="eastAsia"/>
          <w:lang w:val="en-US"/>
        </w:rPr>
        <w:t>представлення</w:t>
      </w:r>
      <w:r w:rsidRPr="00046A16">
        <w:rPr>
          <w:lang w:val="en-US"/>
        </w:rPr>
        <w:t></w:t>
      </w:r>
      <w:r w:rsidRPr="00046A16">
        <w:rPr>
          <w:rFonts w:hint="eastAsia"/>
          <w:lang w:val="en-US"/>
        </w:rPr>
        <w:t>випадкових</w:t>
      </w:r>
      <w:r w:rsidRPr="00046A16">
        <w:rPr>
          <w:lang w:val="en-US"/>
        </w:rPr>
        <w:t></w:t>
      </w:r>
      <w:r w:rsidRPr="00046A16">
        <w:rPr>
          <w:rFonts w:hint="eastAsia"/>
          <w:lang w:val="en-US"/>
        </w:rPr>
        <w:t>величин</w:t>
      </w:r>
      <w:r w:rsidRPr="00046A16">
        <w:rPr>
          <w:lang w:val="en-US"/>
        </w:rPr>
        <w:t></w:t>
      </w:r>
      <w:r w:rsidRPr="00046A16">
        <w:rPr>
          <w:lang w:val="en-US"/>
        </w:rPr>
        <w:t></w:t>
      </w:r>
      <w:r w:rsidRPr="00046A16">
        <w:rPr>
          <w:rFonts w:hint="eastAsia"/>
          <w:lang w:val="en-US"/>
        </w:rPr>
        <w:t>що</w:t>
      </w:r>
      <w:r w:rsidRPr="00046A16">
        <w:rPr>
          <w:lang w:val="en-US"/>
        </w:rPr>
        <w:t></w:t>
      </w:r>
      <w:r w:rsidRPr="00046A16">
        <w:rPr>
          <w:rFonts w:hint="eastAsia"/>
          <w:lang w:val="en-US"/>
        </w:rPr>
        <w:t>є</w:t>
      </w:r>
      <w:r w:rsidRPr="00046A16">
        <w:rPr>
          <w:lang w:val="en-US"/>
        </w:rPr>
        <w:t></w:t>
      </w:r>
      <w:r w:rsidRPr="00046A16">
        <w:rPr>
          <w:rFonts w:hint="eastAsia"/>
          <w:lang w:val="en-US"/>
        </w:rPr>
        <w:t>к</w:t>
      </w:r>
      <w:r w:rsidRPr="00046A16">
        <w:rPr>
          <w:lang w:val="en-US"/>
        </w:rPr>
        <w:t></w:t>
      </w:r>
      <w:r w:rsidRPr="00046A16">
        <w:rPr>
          <w:rFonts w:hint="eastAsia"/>
          <w:lang w:val="en-US"/>
        </w:rPr>
        <w:t>нцевими</w:t>
      </w:r>
      <w:r w:rsidRPr="00046A16">
        <w:rPr>
          <w:lang w:val="en-US"/>
        </w:rPr>
        <w:t></w:t>
      </w:r>
      <w:r w:rsidRPr="00046A16">
        <w:rPr>
          <w:rFonts w:hint="eastAsia"/>
          <w:lang w:val="en-US"/>
        </w:rPr>
        <w:t>точками</w:t>
      </w:r>
      <w:r w:rsidRPr="00046A16">
        <w:rPr>
          <w:lang w:val="en-US"/>
        </w:rPr>
        <w:t></w:t>
      </w:r>
      <w:r w:rsidRPr="00046A16">
        <w:rPr>
          <w:rFonts w:hint="eastAsia"/>
          <w:lang w:val="en-US"/>
        </w:rPr>
        <w:t>узгоджених</w:t>
      </w:r>
      <w:r w:rsidRPr="00046A16">
        <w:rPr>
          <w:lang w:val="en-US"/>
        </w:rPr>
        <w:t></w:t>
      </w:r>
      <w:r w:rsidRPr="00046A16">
        <w:rPr>
          <w:rFonts w:hint="eastAsia"/>
          <w:lang w:val="en-US"/>
        </w:rPr>
        <w:t>процес</w:t>
      </w:r>
      <w:r w:rsidRPr="00046A16">
        <w:rPr>
          <w:lang w:val="en-US"/>
        </w:rPr>
        <w:t></w:t>
      </w:r>
      <w:r w:rsidRPr="00046A16">
        <w:rPr>
          <w:rFonts w:hint="eastAsia"/>
          <w:lang w:val="en-US"/>
        </w:rPr>
        <w:t>в</w:t>
      </w:r>
      <w:r w:rsidRPr="00046A16">
        <w:rPr>
          <w:lang w:val="en-US"/>
        </w:rPr>
        <w:t></w:t>
      </w:r>
      <w:r w:rsidRPr="00046A16">
        <w:rPr>
          <w:rFonts w:hint="eastAsia"/>
          <w:lang w:val="en-US"/>
        </w:rPr>
        <w:t>з</w:t>
      </w:r>
      <w:r w:rsidRPr="00046A16">
        <w:rPr>
          <w:lang w:val="en-US"/>
        </w:rPr>
        <w:t></w:t>
      </w:r>
      <w:r w:rsidRPr="00046A16">
        <w:rPr>
          <w:rFonts w:hint="eastAsia"/>
          <w:lang w:val="en-US"/>
        </w:rPr>
        <w:t>логарифм</w:t>
      </w:r>
      <w:r w:rsidRPr="00046A16">
        <w:rPr>
          <w:lang w:val="en-US"/>
        </w:rPr>
        <w:t></w:t>
      </w:r>
      <w:r w:rsidRPr="00046A16">
        <w:rPr>
          <w:rFonts w:hint="eastAsia"/>
          <w:lang w:val="en-US"/>
        </w:rPr>
        <w:t>чно</w:t>
      </w:r>
      <w:r w:rsidRPr="00046A16">
        <w:rPr>
          <w:lang w:val="en-US"/>
        </w:rPr>
        <w:t></w:t>
      </w:r>
      <w:r w:rsidRPr="00046A16">
        <w:rPr>
          <w:rFonts w:hint="eastAsia"/>
          <w:lang w:val="en-US"/>
        </w:rPr>
        <w:t>гельдеровими</w:t>
      </w:r>
      <w:r w:rsidRPr="00046A16">
        <w:rPr>
          <w:lang w:val="en-US"/>
        </w:rPr>
        <w:t></w:t>
      </w:r>
      <w:r w:rsidRPr="00046A16">
        <w:rPr>
          <w:rFonts w:hint="eastAsia"/>
          <w:lang w:val="en-US"/>
        </w:rPr>
        <w:t>траєктор</w:t>
      </w:r>
      <w:r w:rsidRPr="00046A16">
        <w:rPr>
          <w:lang w:val="en-US"/>
        </w:rPr>
        <w:t></w:t>
      </w:r>
      <w:r w:rsidRPr="00046A16">
        <w:rPr>
          <w:rFonts w:hint="eastAsia"/>
          <w:lang w:val="en-US"/>
        </w:rPr>
        <w:t>ям</w:t>
      </w:r>
      <w:r w:rsidRPr="00046A16">
        <w:rPr>
          <w:lang w:val="en-US"/>
        </w:rPr>
        <w:t></w:t>
      </w:r>
      <w:r w:rsidRPr="00046A16">
        <w:rPr>
          <w:lang w:val="en-US"/>
        </w:rPr>
        <w:t></w:t>
      </w:r>
      <w:r w:rsidRPr="00046A16">
        <w:rPr>
          <w:rFonts w:hint="eastAsia"/>
          <w:lang w:val="en-US"/>
        </w:rPr>
        <w:t>У</w:t>
      </w:r>
      <w:r w:rsidRPr="00046A16">
        <w:rPr>
          <w:lang w:val="en-US"/>
        </w:rPr>
        <w:t></w:t>
      </w:r>
      <w:r w:rsidRPr="00046A16">
        <w:rPr>
          <w:rFonts w:hint="eastAsia"/>
          <w:lang w:val="en-US"/>
        </w:rPr>
        <w:t>цьому</w:t>
      </w:r>
      <w:r w:rsidRPr="00046A16">
        <w:rPr>
          <w:lang w:val="en-US"/>
        </w:rPr>
        <w:t></w:t>
      </w:r>
      <w:r w:rsidRPr="00046A16">
        <w:rPr>
          <w:rFonts w:hint="eastAsia"/>
          <w:lang w:val="en-US"/>
        </w:rPr>
        <w:t>представленн</w:t>
      </w:r>
      <w:r w:rsidRPr="00046A16">
        <w:rPr>
          <w:lang w:val="en-US"/>
        </w:rPr>
        <w:t></w:t>
      </w:r>
      <w:r w:rsidRPr="00046A16">
        <w:rPr>
          <w:lang w:val="en-US"/>
        </w:rPr>
        <w:t></w:t>
      </w:r>
      <w:r w:rsidRPr="00046A16">
        <w:rPr>
          <w:lang w:val="en-US"/>
        </w:rPr>
        <w:t></w:t>
      </w:r>
      <w:r w:rsidRPr="00046A16">
        <w:rPr>
          <w:rFonts w:hint="eastAsia"/>
          <w:lang w:val="en-US"/>
        </w:rPr>
        <w:t>нтеграл</w:t>
      </w:r>
      <w:r w:rsidRPr="00046A16">
        <w:rPr>
          <w:lang w:val="en-US"/>
        </w:rPr>
        <w:t></w:t>
      </w:r>
      <w:r w:rsidRPr="00046A16">
        <w:rPr>
          <w:rFonts w:hint="eastAsia"/>
          <w:lang w:val="en-US"/>
        </w:rPr>
        <w:t>розум</w:t>
      </w:r>
      <w:r w:rsidRPr="00046A16">
        <w:rPr>
          <w:lang w:val="en-US"/>
        </w:rPr>
        <w:t></w:t>
      </w:r>
      <w:r w:rsidRPr="00046A16">
        <w:rPr>
          <w:rFonts w:hint="eastAsia"/>
          <w:lang w:val="en-US"/>
        </w:rPr>
        <w:t>ється</w:t>
      </w:r>
      <w:r w:rsidRPr="00046A16">
        <w:rPr>
          <w:lang w:val="en-US"/>
        </w:rPr>
        <w:t></w:t>
      </w:r>
      <w:r w:rsidRPr="00046A16">
        <w:rPr>
          <w:rFonts w:hint="eastAsia"/>
          <w:lang w:val="en-US"/>
        </w:rPr>
        <w:t>в</w:t>
      </w:r>
      <w:r w:rsidRPr="00046A16">
        <w:rPr>
          <w:lang w:val="en-US"/>
        </w:rPr>
        <w:t></w:t>
      </w:r>
      <w:r w:rsidRPr="00046A16">
        <w:rPr>
          <w:rFonts w:hint="eastAsia"/>
          <w:lang w:val="en-US"/>
        </w:rPr>
        <w:t>узагальненому</w:t>
      </w:r>
      <w:r w:rsidRPr="00046A16">
        <w:rPr>
          <w:lang w:val="en-US"/>
        </w:rPr>
        <w:t></w:t>
      </w:r>
      <w:r w:rsidRPr="00046A16">
        <w:rPr>
          <w:rFonts w:hint="eastAsia"/>
          <w:lang w:val="en-US"/>
        </w:rPr>
        <w:t>сенс</w:t>
      </w:r>
      <w:r w:rsidRPr="00046A16">
        <w:rPr>
          <w:lang w:val="en-US"/>
        </w:rPr>
        <w:t></w:t>
      </w:r>
    </w:p>
    <w:p w:rsidR="00046A16" w:rsidRPr="00046A16" w:rsidRDefault="00046A16" w:rsidP="00046A16">
      <w:pPr>
        <w:rPr>
          <w:lang w:val="en-US"/>
        </w:rPr>
      </w:pPr>
      <w:r w:rsidRPr="00046A16">
        <w:rPr>
          <w:rFonts w:hint="eastAsia"/>
          <w:lang w:val="en-US"/>
        </w:rPr>
        <w:t>Лебега</w:t>
      </w:r>
      <w:r w:rsidRPr="00046A16">
        <w:rPr>
          <w:lang w:val="en-US"/>
        </w:rPr>
        <w:t></w:t>
      </w:r>
      <w:r w:rsidRPr="00046A16">
        <w:rPr>
          <w:rFonts w:hint="eastAsia"/>
          <w:lang w:val="en-US"/>
        </w:rPr>
        <w:t>Ст</w:t>
      </w:r>
      <w:r w:rsidRPr="00046A16">
        <w:rPr>
          <w:lang w:val="en-US"/>
        </w:rPr>
        <w:t></w:t>
      </w:r>
      <w:r w:rsidRPr="00046A16">
        <w:rPr>
          <w:rFonts w:hint="eastAsia"/>
          <w:lang w:val="en-US"/>
        </w:rPr>
        <w:t>лтьєса</w:t>
      </w:r>
      <w:r w:rsidRPr="00046A16">
        <w:rPr>
          <w:lang w:val="en-US"/>
        </w:rPr>
        <w:t></w:t>
      </w:r>
    </w:p>
    <w:p w:rsidR="00046A16" w:rsidRPr="00046A16" w:rsidRDefault="00046A16" w:rsidP="00046A16">
      <w:pPr>
        <w:rPr>
          <w:lang w:val="en-US"/>
        </w:rPr>
      </w:pPr>
      <w:r w:rsidRPr="00046A16">
        <w:rPr>
          <w:rFonts w:hint="eastAsia"/>
          <w:lang w:val="en-US"/>
        </w:rPr>
        <w:t>У</w:t>
      </w:r>
      <w:r w:rsidRPr="00046A16">
        <w:rPr>
          <w:lang w:val="en-US"/>
        </w:rPr>
        <w:t></w:t>
      </w:r>
      <w:r w:rsidRPr="00046A16">
        <w:rPr>
          <w:rFonts w:hint="eastAsia"/>
          <w:lang w:val="en-US"/>
        </w:rPr>
        <w:t>робот</w:t>
      </w:r>
      <w:r w:rsidRPr="00046A16">
        <w:rPr>
          <w:lang w:val="en-US"/>
        </w:rPr>
        <w:t></w:t>
      </w:r>
      <w:r w:rsidRPr="00046A16">
        <w:rPr>
          <w:lang w:val="en-US"/>
        </w:rPr>
        <w:t></w:t>
      </w:r>
      <w:r w:rsidRPr="00046A16">
        <w:rPr>
          <w:rFonts w:hint="eastAsia"/>
          <w:lang w:val="en-US"/>
        </w:rPr>
        <w:t>вивчаються</w:t>
      </w:r>
      <w:r w:rsidRPr="00046A16">
        <w:rPr>
          <w:lang w:val="en-US"/>
        </w:rPr>
        <w:t></w:t>
      </w:r>
      <w:r w:rsidRPr="00046A16">
        <w:rPr>
          <w:rFonts w:hint="eastAsia"/>
          <w:lang w:val="en-US"/>
        </w:rPr>
        <w:t>також</w:t>
      </w:r>
      <w:r w:rsidRPr="00046A16">
        <w:rPr>
          <w:lang w:val="en-US"/>
        </w:rPr>
        <w:t></w:t>
      </w:r>
      <w:r w:rsidRPr="00046A16">
        <w:rPr>
          <w:rFonts w:hint="eastAsia"/>
          <w:lang w:val="en-US"/>
        </w:rPr>
        <w:t>зм</w:t>
      </w:r>
      <w:r w:rsidRPr="00046A16">
        <w:rPr>
          <w:lang w:val="en-US"/>
        </w:rPr>
        <w:t></w:t>
      </w:r>
      <w:r w:rsidRPr="00046A16">
        <w:rPr>
          <w:rFonts w:hint="eastAsia"/>
          <w:lang w:val="en-US"/>
        </w:rPr>
        <w:t>шан</w:t>
      </w:r>
      <w:r w:rsidRPr="00046A16">
        <w:rPr>
          <w:lang w:val="en-US"/>
        </w:rPr>
        <w:t></w:t>
      </w:r>
      <w:r w:rsidRPr="00046A16">
        <w:rPr>
          <w:lang w:val="en-US"/>
        </w:rPr>
        <w:t></w:t>
      </w:r>
      <w:r w:rsidRPr="00046A16">
        <w:rPr>
          <w:rFonts w:hint="eastAsia"/>
          <w:lang w:val="en-US"/>
        </w:rPr>
        <w:t>стохастичн</w:t>
      </w:r>
      <w:r w:rsidRPr="00046A16">
        <w:rPr>
          <w:lang w:val="en-US"/>
        </w:rPr>
        <w:t></w:t>
      </w:r>
      <w:r w:rsidRPr="00046A16">
        <w:rPr>
          <w:lang w:val="en-US"/>
        </w:rPr>
        <w:t></w:t>
      </w:r>
      <w:r w:rsidRPr="00046A16">
        <w:rPr>
          <w:rFonts w:hint="eastAsia"/>
          <w:lang w:val="en-US"/>
        </w:rPr>
        <w:t>диференц</w:t>
      </w:r>
      <w:r w:rsidRPr="00046A16">
        <w:rPr>
          <w:lang w:val="en-US"/>
        </w:rPr>
        <w:t></w:t>
      </w:r>
      <w:r w:rsidRPr="00046A16">
        <w:rPr>
          <w:rFonts w:hint="eastAsia"/>
          <w:lang w:val="en-US"/>
        </w:rPr>
        <w:t>альн</w:t>
      </w:r>
      <w:r w:rsidRPr="00046A16">
        <w:rPr>
          <w:lang w:val="en-US"/>
        </w:rPr>
        <w:t></w:t>
      </w:r>
      <w:r w:rsidRPr="00046A16">
        <w:rPr>
          <w:lang w:val="en-US"/>
        </w:rPr>
        <w:t></w:t>
      </w:r>
      <w:r w:rsidRPr="00046A16">
        <w:rPr>
          <w:rFonts w:hint="eastAsia"/>
          <w:lang w:val="en-US"/>
        </w:rPr>
        <w:t>р</w:t>
      </w:r>
      <w:r w:rsidRPr="00046A16">
        <w:rPr>
          <w:lang w:val="en-US"/>
        </w:rPr>
        <w:t></w:t>
      </w:r>
      <w:r w:rsidRPr="00046A16">
        <w:rPr>
          <w:rFonts w:hint="eastAsia"/>
          <w:lang w:val="en-US"/>
        </w:rPr>
        <w:t>вняння</w:t>
      </w:r>
      <w:r w:rsidRPr="00046A16">
        <w:rPr>
          <w:lang w:val="en-US"/>
        </w:rPr>
        <w:t></w:t>
      </w:r>
      <w:r w:rsidRPr="00046A16">
        <w:rPr>
          <w:lang w:val="en-US"/>
        </w:rPr>
        <w:t></w:t>
      </w:r>
      <w:r w:rsidRPr="00046A16">
        <w:rPr>
          <w:rFonts w:hint="eastAsia"/>
          <w:lang w:val="en-US"/>
        </w:rPr>
        <w:t>Встановлено</w:t>
      </w:r>
      <w:r w:rsidRPr="00046A16">
        <w:rPr>
          <w:lang w:val="en-US"/>
        </w:rPr>
        <w:t></w:t>
      </w:r>
      <w:r w:rsidRPr="00046A16">
        <w:rPr>
          <w:rFonts w:hint="eastAsia"/>
          <w:lang w:val="en-US"/>
        </w:rPr>
        <w:t>належн</w:t>
      </w:r>
      <w:r w:rsidRPr="00046A16">
        <w:rPr>
          <w:lang w:val="en-US"/>
        </w:rPr>
        <w:t></w:t>
      </w:r>
      <w:r w:rsidRPr="00046A16">
        <w:rPr>
          <w:rFonts w:hint="eastAsia"/>
          <w:lang w:val="en-US"/>
        </w:rPr>
        <w:t>сть</w:t>
      </w:r>
      <w:r w:rsidRPr="00046A16">
        <w:rPr>
          <w:lang w:val="en-US"/>
        </w:rPr>
        <w:t></w:t>
      </w:r>
      <w:r w:rsidRPr="00046A16">
        <w:rPr>
          <w:rFonts w:hint="eastAsia"/>
          <w:lang w:val="en-US"/>
        </w:rPr>
        <w:t>розв’язку</w:t>
      </w:r>
      <w:r w:rsidRPr="00046A16">
        <w:rPr>
          <w:lang w:val="en-US"/>
        </w:rPr>
        <w:t></w:t>
      </w:r>
      <w:r w:rsidRPr="00046A16">
        <w:rPr>
          <w:rFonts w:hint="eastAsia"/>
          <w:lang w:val="en-US"/>
        </w:rPr>
        <w:t>локальному</w:t>
      </w:r>
      <w:r w:rsidRPr="00046A16">
        <w:rPr>
          <w:lang w:val="en-US"/>
        </w:rPr>
        <w:t></w:t>
      </w:r>
      <w:r w:rsidRPr="00046A16">
        <w:rPr>
          <w:rFonts w:hint="eastAsia"/>
          <w:lang w:val="en-US"/>
        </w:rPr>
        <w:t>собол</w:t>
      </w:r>
      <w:r w:rsidRPr="00046A16">
        <w:rPr>
          <w:lang w:val="en-US"/>
        </w:rPr>
        <w:t></w:t>
      </w:r>
      <w:r w:rsidRPr="00046A16">
        <w:rPr>
          <w:rFonts w:hint="eastAsia"/>
          <w:lang w:val="en-US"/>
        </w:rPr>
        <w:t>вському</w:t>
      </w:r>
      <w:r w:rsidRPr="00046A16">
        <w:rPr>
          <w:lang w:val="en-US"/>
        </w:rPr>
        <w:t></w:t>
      </w:r>
      <w:r w:rsidRPr="00046A16">
        <w:rPr>
          <w:rFonts w:hint="eastAsia"/>
          <w:lang w:val="en-US"/>
        </w:rPr>
        <w:t>простору</w:t>
      </w:r>
    </w:p>
    <w:p w:rsidR="00046A16" w:rsidRPr="00046A16" w:rsidRDefault="00046A16" w:rsidP="00046A16">
      <w:pPr>
        <w:rPr>
          <w:lang w:val="en-US"/>
        </w:rPr>
      </w:pPr>
      <w:r w:rsidRPr="00046A16">
        <w:rPr>
          <w:lang w:val="en-US"/>
        </w:rPr>
        <w:t></w:t>
      </w:r>
    </w:p>
    <w:p w:rsidR="00046A16" w:rsidRPr="00046A16" w:rsidRDefault="00046A16" w:rsidP="00046A16">
      <w:pPr>
        <w:rPr>
          <w:lang w:val="en-US"/>
        </w:rPr>
      </w:pPr>
      <w:r w:rsidRPr="00046A16">
        <w:rPr>
          <w:lang w:val="en-US"/>
        </w:rPr>
        <w:t></w:t>
      </w:r>
      <w:r w:rsidRPr="00046A16">
        <w:rPr>
          <w:lang w:val="en-US"/>
        </w:rPr>
        <w:t></w:t>
      </w:r>
      <w:r w:rsidRPr="00046A16">
        <w:rPr>
          <w:lang w:val="en-US"/>
        </w:rPr>
        <w:t></w:t>
      </w:r>
    </w:p>
    <w:p w:rsidR="00046A16" w:rsidRPr="00046A16" w:rsidRDefault="00046A16" w:rsidP="00046A16">
      <w:pPr>
        <w:rPr>
          <w:lang w:val="en-US"/>
        </w:rPr>
      </w:pPr>
      <w:r w:rsidRPr="00046A16">
        <w:rPr>
          <w:lang w:val="en-US"/>
        </w:rPr>
        <w:t></w:t>
      </w:r>
      <w:r w:rsidRPr="00046A16">
        <w:rPr>
          <w:lang w:val="en-US"/>
        </w:rPr>
        <w:t></w:t>
      </w:r>
      <w:r w:rsidRPr="00046A16">
        <w:rPr>
          <w:lang w:val="en-US"/>
        </w:rPr>
        <w:t></w:t>
      </w:r>
      <w:r w:rsidRPr="00046A16">
        <w:rPr>
          <w:lang w:val="en-US"/>
        </w:rPr>
        <w:t></w:t>
      </w:r>
      <w:r w:rsidRPr="00046A16">
        <w:rPr>
          <w:lang w:val="en-US"/>
        </w:rPr>
        <w:t></w:t>
      </w:r>
      <w:r w:rsidRPr="00046A16">
        <w:rPr>
          <w:lang w:val="en-US"/>
        </w:rPr>
        <w:t></w:t>
      </w:r>
      <w:r w:rsidRPr="00046A16">
        <w:rPr>
          <w:rFonts w:hint="eastAsia"/>
          <w:lang w:val="en-US"/>
        </w:rPr>
        <w:t>Доведено</w:t>
      </w:r>
      <w:r w:rsidRPr="00046A16">
        <w:rPr>
          <w:lang w:val="en-US"/>
        </w:rPr>
        <w:t></w:t>
      </w:r>
      <w:r w:rsidRPr="00046A16">
        <w:rPr>
          <w:lang w:val="en-US"/>
        </w:rPr>
        <w:t></w:t>
      </w:r>
      <w:r w:rsidRPr="00046A16">
        <w:rPr>
          <w:rFonts w:hint="eastAsia"/>
          <w:lang w:val="en-US"/>
        </w:rPr>
        <w:t>снування</w:t>
      </w:r>
      <w:r w:rsidRPr="00046A16">
        <w:rPr>
          <w:lang w:val="en-US"/>
        </w:rPr>
        <w:t></w:t>
      </w:r>
      <w:r w:rsidRPr="00046A16">
        <w:rPr>
          <w:rFonts w:hint="eastAsia"/>
          <w:lang w:val="en-US"/>
        </w:rPr>
        <w:t>та</w:t>
      </w:r>
      <w:r w:rsidRPr="00046A16">
        <w:rPr>
          <w:lang w:val="en-US"/>
        </w:rPr>
        <w:t></w:t>
      </w:r>
      <w:r w:rsidRPr="00046A16">
        <w:rPr>
          <w:rFonts w:hint="eastAsia"/>
          <w:lang w:val="en-US"/>
        </w:rPr>
        <w:t>гладк</w:t>
      </w:r>
      <w:r w:rsidRPr="00046A16">
        <w:rPr>
          <w:lang w:val="en-US"/>
        </w:rPr>
        <w:t></w:t>
      </w:r>
      <w:r w:rsidRPr="00046A16">
        <w:rPr>
          <w:rFonts w:hint="eastAsia"/>
          <w:lang w:val="en-US"/>
        </w:rPr>
        <w:t>сть</w:t>
      </w:r>
      <w:r w:rsidRPr="00046A16">
        <w:rPr>
          <w:lang w:val="en-US"/>
        </w:rPr>
        <w:t></w:t>
      </w:r>
      <w:r w:rsidRPr="00046A16">
        <w:rPr>
          <w:rFonts w:hint="eastAsia"/>
          <w:lang w:val="en-US"/>
        </w:rPr>
        <w:t>щ</w:t>
      </w:r>
      <w:r w:rsidRPr="00046A16">
        <w:rPr>
          <w:lang w:val="en-US"/>
        </w:rPr>
        <w:t></w:t>
      </w:r>
      <w:r w:rsidRPr="00046A16">
        <w:rPr>
          <w:rFonts w:hint="eastAsia"/>
          <w:lang w:val="en-US"/>
        </w:rPr>
        <w:t>льност</w:t>
      </w:r>
      <w:r w:rsidRPr="00046A16">
        <w:rPr>
          <w:lang w:val="en-US"/>
        </w:rPr>
        <w:t></w:t>
      </w:r>
      <w:r w:rsidRPr="00046A16">
        <w:rPr>
          <w:lang w:val="en-US"/>
        </w:rPr>
        <w:t></w:t>
      </w:r>
      <w:r w:rsidRPr="00046A16">
        <w:rPr>
          <w:rFonts w:hint="eastAsia"/>
          <w:lang w:val="en-US"/>
        </w:rPr>
        <w:t>розпод</w:t>
      </w:r>
      <w:r w:rsidRPr="00046A16">
        <w:rPr>
          <w:lang w:val="en-US"/>
        </w:rPr>
        <w:t></w:t>
      </w:r>
      <w:r w:rsidRPr="00046A16">
        <w:rPr>
          <w:rFonts w:hint="eastAsia"/>
          <w:lang w:val="en-US"/>
        </w:rPr>
        <w:t>лу</w:t>
      </w:r>
      <w:r w:rsidRPr="00046A16">
        <w:rPr>
          <w:lang w:val="en-US"/>
        </w:rPr>
        <w:t></w:t>
      </w:r>
      <w:r w:rsidRPr="00046A16">
        <w:rPr>
          <w:rFonts w:hint="eastAsia"/>
          <w:lang w:val="en-US"/>
        </w:rPr>
        <w:t>розв’язк</w:t>
      </w:r>
      <w:r w:rsidRPr="00046A16">
        <w:rPr>
          <w:lang w:val="en-US"/>
        </w:rPr>
        <w:t></w:t>
      </w:r>
      <w:r w:rsidRPr="00046A16">
        <w:rPr>
          <w:rFonts w:hint="eastAsia"/>
          <w:lang w:val="en-US"/>
        </w:rPr>
        <w:t>в</w:t>
      </w:r>
      <w:r w:rsidRPr="00046A16">
        <w:rPr>
          <w:lang w:val="en-US"/>
        </w:rPr>
        <w:t></w:t>
      </w:r>
      <w:r w:rsidRPr="00046A16">
        <w:rPr>
          <w:rFonts w:hint="eastAsia"/>
          <w:lang w:val="en-US"/>
        </w:rPr>
        <w:t>таких</w:t>
      </w:r>
    </w:p>
    <w:p w:rsidR="00046A16" w:rsidRPr="00046A16" w:rsidRDefault="00046A16" w:rsidP="00046A16">
      <w:pPr>
        <w:rPr>
          <w:lang w:val="en-US"/>
        </w:rPr>
      </w:pPr>
      <w:r w:rsidRPr="00046A16">
        <w:rPr>
          <w:rFonts w:hint="eastAsia"/>
          <w:lang w:val="en-US"/>
        </w:rPr>
        <w:t>р</w:t>
      </w:r>
      <w:r w:rsidRPr="00046A16">
        <w:rPr>
          <w:lang w:val="en-US"/>
        </w:rPr>
        <w:t></w:t>
      </w:r>
      <w:r w:rsidRPr="00046A16">
        <w:rPr>
          <w:rFonts w:hint="eastAsia"/>
          <w:lang w:val="en-US"/>
        </w:rPr>
        <w:t>внянь</w:t>
      </w:r>
      <w:r w:rsidRPr="00046A16">
        <w:rPr>
          <w:lang w:val="en-US"/>
        </w:rPr>
        <w:t></w:t>
      </w:r>
      <w:r w:rsidRPr="00046A16">
        <w:rPr>
          <w:rFonts w:hint="eastAsia"/>
          <w:lang w:val="en-US"/>
        </w:rPr>
        <w:t>за</w:t>
      </w:r>
      <w:r w:rsidRPr="00046A16">
        <w:rPr>
          <w:lang w:val="en-US"/>
        </w:rPr>
        <w:t></w:t>
      </w:r>
      <w:r w:rsidRPr="00046A16">
        <w:rPr>
          <w:rFonts w:hint="eastAsia"/>
          <w:lang w:val="en-US"/>
        </w:rPr>
        <w:t>умов</w:t>
      </w:r>
      <w:r w:rsidRPr="00046A16">
        <w:rPr>
          <w:lang w:val="en-US"/>
        </w:rPr>
        <w:t></w:t>
      </w:r>
      <w:r w:rsidRPr="00046A16">
        <w:rPr>
          <w:rFonts w:hint="eastAsia"/>
          <w:lang w:val="en-US"/>
        </w:rPr>
        <w:t>типу</w:t>
      </w:r>
      <w:r w:rsidRPr="00046A16">
        <w:rPr>
          <w:lang w:val="en-US"/>
        </w:rPr>
        <w:t></w:t>
      </w:r>
      <w:r w:rsidRPr="00046A16">
        <w:rPr>
          <w:rFonts w:hint="eastAsia"/>
          <w:lang w:val="en-US"/>
        </w:rPr>
        <w:t>умови</w:t>
      </w:r>
      <w:r w:rsidRPr="00046A16">
        <w:rPr>
          <w:lang w:val="en-US"/>
        </w:rPr>
        <w:t></w:t>
      </w:r>
      <w:r w:rsidRPr="00046A16">
        <w:rPr>
          <w:rFonts w:hint="eastAsia"/>
          <w:lang w:val="en-US"/>
        </w:rPr>
        <w:t>Хермандера</w:t>
      </w:r>
      <w:r w:rsidRPr="00046A16">
        <w:rPr>
          <w:lang w:val="en-US"/>
        </w:rPr>
        <w:t></w:t>
      </w:r>
      <w:r w:rsidRPr="00046A16">
        <w:rPr>
          <w:lang w:val="en-US"/>
        </w:rPr>
        <w:t></w:t>
      </w:r>
      <w:r w:rsidRPr="00046A16">
        <w:rPr>
          <w:rFonts w:hint="eastAsia"/>
          <w:lang w:val="en-US"/>
        </w:rPr>
        <w:t>Для</w:t>
      </w:r>
      <w:r w:rsidRPr="00046A16">
        <w:rPr>
          <w:lang w:val="en-US"/>
        </w:rPr>
        <w:t></w:t>
      </w:r>
      <w:r w:rsidRPr="00046A16">
        <w:rPr>
          <w:rFonts w:hint="eastAsia"/>
          <w:lang w:val="en-US"/>
        </w:rPr>
        <w:t>розв’язк</w:t>
      </w:r>
      <w:r w:rsidRPr="00046A16">
        <w:rPr>
          <w:lang w:val="en-US"/>
        </w:rPr>
        <w:t></w:t>
      </w:r>
      <w:r w:rsidRPr="00046A16">
        <w:rPr>
          <w:rFonts w:hint="eastAsia"/>
          <w:lang w:val="en-US"/>
        </w:rPr>
        <w:t>в</w:t>
      </w:r>
      <w:r w:rsidRPr="00046A16">
        <w:rPr>
          <w:lang w:val="en-US"/>
        </w:rPr>
        <w:t></w:t>
      </w:r>
      <w:r w:rsidRPr="00046A16">
        <w:rPr>
          <w:rFonts w:hint="eastAsia"/>
          <w:lang w:val="en-US"/>
        </w:rPr>
        <w:t>зм</w:t>
      </w:r>
      <w:r w:rsidRPr="00046A16">
        <w:rPr>
          <w:lang w:val="en-US"/>
        </w:rPr>
        <w:t></w:t>
      </w:r>
      <w:r w:rsidRPr="00046A16">
        <w:rPr>
          <w:rFonts w:hint="eastAsia"/>
          <w:lang w:val="en-US"/>
        </w:rPr>
        <w:t>шаних</w:t>
      </w:r>
      <w:r w:rsidRPr="00046A16">
        <w:rPr>
          <w:lang w:val="en-US"/>
        </w:rPr>
        <w:t></w:t>
      </w:r>
      <w:r w:rsidRPr="00046A16">
        <w:rPr>
          <w:rFonts w:hint="eastAsia"/>
          <w:lang w:val="en-US"/>
        </w:rPr>
        <w:t>р</w:t>
      </w:r>
      <w:r w:rsidRPr="00046A16">
        <w:rPr>
          <w:lang w:val="en-US"/>
        </w:rPr>
        <w:t></w:t>
      </w:r>
      <w:r w:rsidRPr="00046A16">
        <w:rPr>
          <w:rFonts w:hint="eastAsia"/>
          <w:lang w:val="en-US"/>
        </w:rPr>
        <w:t>внянь</w:t>
      </w:r>
    </w:p>
    <w:p w:rsidR="00046A16" w:rsidRPr="00046A16" w:rsidRDefault="00046A16" w:rsidP="00046A16">
      <w:r w:rsidRPr="00046A16">
        <w:rPr>
          <w:rFonts w:hint="eastAsia"/>
        </w:rPr>
        <w:t>доведено</w:t>
      </w:r>
      <w:r w:rsidRPr="00046A16">
        <w:rPr>
          <w:lang w:val="en-US"/>
        </w:rPr>
        <w:t></w:t>
      </w:r>
      <w:r w:rsidRPr="00046A16">
        <w:rPr>
          <w:rFonts w:hint="eastAsia"/>
        </w:rPr>
        <w:t>аналог</w:t>
      </w:r>
      <w:r w:rsidRPr="00046A16">
        <w:rPr>
          <w:lang w:val="en-US"/>
        </w:rPr>
        <w:t></w:t>
      </w:r>
      <w:r w:rsidRPr="00046A16">
        <w:rPr>
          <w:rFonts w:hint="eastAsia"/>
        </w:rPr>
        <w:t>леми</w:t>
      </w:r>
      <w:r w:rsidRPr="00046A16">
        <w:rPr>
          <w:lang w:val="en-US"/>
        </w:rPr>
        <w:t></w:t>
      </w:r>
      <w:r w:rsidRPr="00046A16">
        <w:rPr>
          <w:rFonts w:hint="eastAsia"/>
        </w:rPr>
        <w:t>Норр</w:t>
      </w:r>
      <w:r w:rsidRPr="00046A16">
        <w:rPr>
          <w:lang w:val="en-US"/>
        </w:rPr>
        <w:t></w:t>
      </w:r>
      <w:r w:rsidRPr="00046A16">
        <w:rPr>
          <w:rFonts w:hint="eastAsia"/>
        </w:rPr>
        <w:t>са</w:t>
      </w:r>
      <w:r w:rsidRPr="00046A16">
        <w:rPr>
          <w:lang w:val="en-US"/>
        </w:rPr>
        <w:t></w:t>
      </w:r>
    </w:p>
    <w:p w:rsidR="00046A16" w:rsidRPr="00046A16" w:rsidRDefault="00046A16" w:rsidP="00046A16">
      <w:r w:rsidRPr="00046A16">
        <w:rPr>
          <w:rFonts w:hint="eastAsia"/>
        </w:rPr>
        <w:t>Встановлено</w:t>
      </w:r>
      <w:r w:rsidRPr="00046A16">
        <w:rPr>
          <w:lang w:val="en-US"/>
        </w:rPr>
        <w:t></w:t>
      </w:r>
      <w:r w:rsidRPr="00046A16">
        <w:rPr>
          <w:rFonts w:hint="eastAsia"/>
        </w:rPr>
        <w:t>зв’язок</w:t>
      </w:r>
      <w:r w:rsidRPr="00046A16">
        <w:rPr>
          <w:lang w:val="en-US"/>
        </w:rPr>
        <w:t></w:t>
      </w:r>
      <w:r w:rsidRPr="00046A16">
        <w:rPr>
          <w:rFonts w:hint="eastAsia"/>
        </w:rPr>
        <w:t>м</w:t>
      </w:r>
      <w:r w:rsidRPr="00046A16">
        <w:rPr>
          <w:lang w:val="en-US"/>
        </w:rPr>
        <w:t></w:t>
      </w:r>
      <w:r w:rsidRPr="00046A16">
        <w:rPr>
          <w:rFonts w:hint="eastAsia"/>
        </w:rPr>
        <w:t>ж</w:t>
      </w:r>
      <w:r w:rsidRPr="00046A16">
        <w:rPr>
          <w:lang w:val="en-US"/>
        </w:rPr>
        <w:t></w:t>
      </w:r>
      <w:r w:rsidRPr="00046A16">
        <w:rPr>
          <w:rFonts w:hint="eastAsia"/>
        </w:rPr>
        <w:t>розв’язками</w:t>
      </w:r>
      <w:r w:rsidRPr="00046A16">
        <w:rPr>
          <w:lang w:val="en-US"/>
        </w:rPr>
        <w:t></w:t>
      </w:r>
      <w:r w:rsidRPr="00046A16">
        <w:rPr>
          <w:rFonts w:hint="eastAsia"/>
        </w:rPr>
        <w:t>зм</w:t>
      </w:r>
      <w:r w:rsidRPr="00046A16">
        <w:rPr>
          <w:lang w:val="en-US"/>
        </w:rPr>
        <w:t></w:t>
      </w:r>
      <w:r w:rsidRPr="00046A16">
        <w:rPr>
          <w:rFonts w:hint="eastAsia"/>
        </w:rPr>
        <w:t>шаних</w:t>
      </w:r>
      <w:r w:rsidRPr="00046A16">
        <w:rPr>
          <w:lang w:val="en-US"/>
        </w:rPr>
        <w:t></w:t>
      </w:r>
      <w:r w:rsidRPr="00046A16">
        <w:rPr>
          <w:rFonts w:hint="eastAsia"/>
        </w:rPr>
        <w:t>р</w:t>
      </w:r>
      <w:r w:rsidRPr="00046A16">
        <w:rPr>
          <w:lang w:val="en-US"/>
        </w:rPr>
        <w:t></w:t>
      </w:r>
      <w:r w:rsidRPr="00046A16">
        <w:rPr>
          <w:rFonts w:hint="eastAsia"/>
        </w:rPr>
        <w:t>внянь</w:t>
      </w:r>
      <w:r w:rsidRPr="00046A16">
        <w:rPr>
          <w:lang w:val="en-US"/>
        </w:rPr>
        <w:t></w:t>
      </w:r>
      <w:r w:rsidRPr="00046A16">
        <w:rPr>
          <w:rFonts w:hint="eastAsia"/>
        </w:rPr>
        <w:t>та</w:t>
      </w:r>
      <w:r w:rsidRPr="00046A16">
        <w:rPr>
          <w:lang w:val="en-US"/>
        </w:rPr>
        <w:t></w:t>
      </w:r>
      <w:r w:rsidRPr="00046A16">
        <w:rPr>
          <w:rFonts w:hint="eastAsia"/>
        </w:rPr>
        <w:t>в</w:t>
      </w:r>
      <w:r w:rsidRPr="00046A16">
        <w:rPr>
          <w:lang w:val="en-US"/>
        </w:rPr>
        <w:t></w:t>
      </w:r>
      <w:r w:rsidRPr="00046A16">
        <w:rPr>
          <w:rFonts w:hint="eastAsia"/>
        </w:rPr>
        <w:t>дпов</w:t>
      </w:r>
      <w:r w:rsidRPr="00046A16">
        <w:rPr>
          <w:lang w:val="en-US"/>
        </w:rPr>
        <w:t></w:t>
      </w:r>
      <w:r w:rsidRPr="00046A16">
        <w:rPr>
          <w:rFonts w:hint="eastAsia"/>
        </w:rPr>
        <w:t>дними</w:t>
      </w:r>
      <w:r w:rsidRPr="00046A16">
        <w:rPr>
          <w:lang w:val="en-US"/>
        </w:rPr>
        <w:t></w:t>
      </w:r>
      <w:r w:rsidRPr="00046A16">
        <w:rPr>
          <w:rFonts w:hint="eastAsia"/>
        </w:rPr>
        <w:t>р</w:t>
      </w:r>
      <w:r w:rsidRPr="00046A16">
        <w:rPr>
          <w:lang w:val="en-US"/>
        </w:rPr>
        <w:t></w:t>
      </w:r>
      <w:r w:rsidRPr="00046A16">
        <w:rPr>
          <w:rFonts w:hint="eastAsia"/>
        </w:rPr>
        <w:t>вняннями</w:t>
      </w:r>
      <w:r w:rsidRPr="00046A16">
        <w:rPr>
          <w:lang w:val="en-US"/>
        </w:rPr>
        <w:t></w:t>
      </w:r>
      <w:r w:rsidRPr="00046A16">
        <w:rPr>
          <w:lang w:val="en-US"/>
        </w:rPr>
        <w:t></w:t>
      </w:r>
      <w:r w:rsidRPr="00046A16">
        <w:rPr>
          <w:rFonts w:hint="eastAsia"/>
        </w:rPr>
        <w:t>з</w:t>
      </w:r>
      <w:r w:rsidRPr="00046A16">
        <w:rPr>
          <w:lang w:val="en-US"/>
        </w:rPr>
        <w:t></w:t>
      </w:r>
      <w:r w:rsidRPr="00046A16">
        <w:rPr>
          <w:rFonts w:hint="eastAsia"/>
        </w:rPr>
        <w:t>шершавими</w:t>
      </w:r>
      <w:r w:rsidRPr="00046A16">
        <w:rPr>
          <w:lang w:val="en-US"/>
        </w:rPr>
        <w:t></w:t>
      </w:r>
      <w:r w:rsidRPr="00046A16">
        <w:rPr>
          <w:rFonts w:hint="eastAsia"/>
        </w:rPr>
        <w:t>траєктор</w:t>
      </w:r>
      <w:r w:rsidRPr="00046A16">
        <w:rPr>
          <w:lang w:val="en-US"/>
        </w:rPr>
        <w:t></w:t>
      </w:r>
      <w:r w:rsidRPr="00046A16">
        <w:rPr>
          <w:rFonts w:hint="eastAsia"/>
        </w:rPr>
        <w:t>ями</w:t>
      </w:r>
      <w:r w:rsidRPr="00046A16">
        <w:rPr>
          <w:lang w:val="en-US"/>
        </w:rPr>
        <w:t></w:t>
      </w:r>
      <w:r w:rsidRPr="00046A16">
        <w:rPr>
          <w:lang w:val="en-US"/>
        </w:rPr>
        <w:t></w:t>
      </w:r>
      <w:r w:rsidRPr="00046A16">
        <w:rPr>
          <w:rFonts w:hint="eastAsia"/>
        </w:rPr>
        <w:t>Використовуючи</w:t>
      </w:r>
      <w:r w:rsidRPr="00046A16">
        <w:rPr>
          <w:lang w:val="en-US"/>
        </w:rPr>
        <w:t></w:t>
      </w:r>
      <w:r w:rsidRPr="00046A16">
        <w:rPr>
          <w:rFonts w:hint="eastAsia"/>
        </w:rPr>
        <w:t>такий</w:t>
      </w:r>
      <w:r w:rsidRPr="00046A16">
        <w:rPr>
          <w:lang w:val="en-US"/>
        </w:rPr>
        <w:t></w:t>
      </w:r>
      <w:r w:rsidRPr="00046A16">
        <w:rPr>
          <w:rFonts w:hint="eastAsia"/>
        </w:rPr>
        <w:t>зв’язок</w:t>
      </w:r>
      <w:r w:rsidRPr="00046A16">
        <w:rPr>
          <w:lang w:val="en-US"/>
        </w:rPr>
        <w:t></w:t>
      </w:r>
      <w:r w:rsidRPr="00046A16">
        <w:rPr>
          <w:lang w:val="en-US"/>
        </w:rPr>
        <w:t></w:t>
      </w:r>
      <w:r w:rsidRPr="00046A16">
        <w:rPr>
          <w:rFonts w:hint="eastAsia"/>
        </w:rPr>
        <w:t>доведена</w:t>
      </w:r>
      <w:r w:rsidRPr="00046A16">
        <w:rPr>
          <w:lang w:val="en-US"/>
        </w:rPr>
        <w:t></w:t>
      </w:r>
      <w:r w:rsidRPr="00046A16">
        <w:rPr>
          <w:rFonts w:hint="eastAsia"/>
        </w:rPr>
        <w:t>основна</w:t>
      </w:r>
      <w:r w:rsidRPr="00046A16">
        <w:rPr>
          <w:lang w:val="en-US"/>
        </w:rPr>
        <w:t></w:t>
      </w:r>
      <w:r w:rsidRPr="00046A16">
        <w:rPr>
          <w:rFonts w:hint="eastAsia"/>
        </w:rPr>
        <w:t>гранична</w:t>
      </w:r>
      <w:r w:rsidRPr="00046A16">
        <w:rPr>
          <w:lang w:val="en-US"/>
        </w:rPr>
        <w:t></w:t>
      </w:r>
      <w:r w:rsidRPr="00046A16">
        <w:rPr>
          <w:rFonts w:hint="eastAsia"/>
        </w:rPr>
        <w:t>теорема</w:t>
      </w:r>
      <w:r w:rsidRPr="00046A16">
        <w:rPr>
          <w:lang w:val="en-US"/>
        </w:rPr>
        <w:t></w:t>
      </w:r>
      <w:r w:rsidRPr="00046A16">
        <w:rPr>
          <w:rFonts w:hint="eastAsia"/>
        </w:rPr>
        <w:t>про</w:t>
      </w:r>
      <w:r w:rsidRPr="00046A16">
        <w:rPr>
          <w:lang w:val="en-US"/>
        </w:rPr>
        <w:t></w:t>
      </w:r>
      <w:r w:rsidRPr="00046A16">
        <w:rPr>
          <w:rFonts w:hint="eastAsia"/>
        </w:rPr>
        <w:t>зб</w:t>
      </w:r>
      <w:r w:rsidRPr="00046A16">
        <w:rPr>
          <w:lang w:val="en-US"/>
        </w:rPr>
        <w:t></w:t>
      </w:r>
      <w:r w:rsidRPr="00046A16">
        <w:rPr>
          <w:rFonts w:hint="eastAsia"/>
        </w:rPr>
        <w:t>жн</w:t>
      </w:r>
      <w:r w:rsidRPr="00046A16">
        <w:rPr>
          <w:lang w:val="en-US"/>
        </w:rPr>
        <w:t></w:t>
      </w:r>
      <w:r w:rsidRPr="00046A16">
        <w:rPr>
          <w:rFonts w:hint="eastAsia"/>
        </w:rPr>
        <w:t>сть</w:t>
      </w:r>
      <w:r w:rsidRPr="00046A16">
        <w:rPr>
          <w:lang w:val="en-US"/>
        </w:rPr>
        <w:t></w:t>
      </w:r>
      <w:r w:rsidRPr="00046A16">
        <w:rPr>
          <w:rFonts w:hint="eastAsia"/>
        </w:rPr>
        <w:t>розв’язк</w:t>
      </w:r>
      <w:r w:rsidRPr="00046A16">
        <w:rPr>
          <w:lang w:val="en-US"/>
        </w:rPr>
        <w:t></w:t>
      </w:r>
      <w:r w:rsidRPr="00046A16">
        <w:rPr>
          <w:rFonts w:hint="eastAsia"/>
        </w:rPr>
        <w:t>в</w:t>
      </w:r>
      <w:r w:rsidRPr="00046A16">
        <w:rPr>
          <w:lang w:val="en-US"/>
        </w:rPr>
        <w:t></w:t>
      </w:r>
      <w:r w:rsidRPr="00046A16">
        <w:rPr>
          <w:rFonts w:hint="eastAsia"/>
        </w:rPr>
        <w:t>р</w:t>
      </w:r>
      <w:r w:rsidRPr="00046A16">
        <w:rPr>
          <w:lang w:val="en-US"/>
        </w:rPr>
        <w:t></w:t>
      </w:r>
      <w:r w:rsidRPr="00046A16">
        <w:rPr>
          <w:rFonts w:hint="eastAsia"/>
        </w:rPr>
        <w:t>внянь</w:t>
      </w:r>
      <w:r w:rsidRPr="00046A16">
        <w:rPr>
          <w:lang w:val="en-US"/>
        </w:rPr>
        <w:t></w:t>
      </w:r>
      <w:r w:rsidRPr="00046A16">
        <w:rPr>
          <w:lang w:val="en-US"/>
        </w:rPr>
        <w:t></w:t>
      </w:r>
      <w:r w:rsidRPr="00046A16">
        <w:rPr>
          <w:rFonts w:hint="eastAsia"/>
        </w:rPr>
        <w:t>з</w:t>
      </w:r>
    </w:p>
    <w:p w:rsidR="00046A16" w:rsidRPr="00046A16" w:rsidRDefault="00046A16" w:rsidP="00046A16">
      <w:r w:rsidRPr="00046A16">
        <w:rPr>
          <w:lang w:val="en-US"/>
        </w:rPr>
        <w:t></w:t>
      </w:r>
      <w:r w:rsidRPr="00046A16">
        <w:rPr>
          <w:lang w:val="en-US"/>
        </w:rPr>
        <w:t></w:t>
      </w:r>
      <w:r w:rsidRPr="00046A16">
        <w:rPr>
          <w:lang w:val="en-US"/>
        </w:rPr>
        <w:t></w:t>
      </w:r>
    </w:p>
    <w:p w:rsidR="00046A16" w:rsidRPr="00046A16" w:rsidRDefault="00046A16" w:rsidP="00046A16">
      <w:r w:rsidRPr="00046A16">
        <w:rPr>
          <w:rFonts w:hint="eastAsia"/>
        </w:rPr>
        <w:t>“згладженим”</w:t>
      </w:r>
      <w:r w:rsidRPr="00046A16">
        <w:rPr>
          <w:lang w:val="en-US"/>
        </w:rPr>
        <w:t></w:t>
      </w:r>
      <w:r w:rsidRPr="00046A16">
        <w:rPr>
          <w:rFonts w:hint="eastAsia"/>
        </w:rPr>
        <w:t>дробовим</w:t>
      </w:r>
      <w:r w:rsidRPr="00046A16">
        <w:rPr>
          <w:lang w:val="en-US"/>
        </w:rPr>
        <w:t></w:t>
      </w:r>
      <w:r w:rsidRPr="00046A16">
        <w:rPr>
          <w:rFonts w:hint="eastAsia"/>
        </w:rPr>
        <w:t>броун</w:t>
      </w:r>
      <w:r w:rsidRPr="00046A16">
        <w:rPr>
          <w:lang w:val="en-US"/>
        </w:rPr>
        <w:t></w:t>
      </w:r>
      <w:r w:rsidRPr="00046A16">
        <w:rPr>
          <w:rFonts w:hint="eastAsia"/>
        </w:rPr>
        <w:t>вським</w:t>
      </w:r>
      <w:r w:rsidRPr="00046A16">
        <w:rPr>
          <w:lang w:val="en-US"/>
        </w:rPr>
        <w:t></w:t>
      </w:r>
      <w:r w:rsidRPr="00046A16">
        <w:rPr>
          <w:rFonts w:hint="eastAsia"/>
        </w:rPr>
        <w:t>рухом</w:t>
      </w:r>
      <w:r w:rsidRPr="00046A16">
        <w:rPr>
          <w:lang w:val="en-US"/>
        </w:rPr>
        <w:t></w:t>
      </w:r>
      <w:r w:rsidRPr="00046A16">
        <w:rPr>
          <w:rFonts w:hint="eastAsia"/>
        </w:rPr>
        <w:t>до</w:t>
      </w:r>
      <w:r w:rsidRPr="00046A16">
        <w:rPr>
          <w:lang w:val="en-US"/>
        </w:rPr>
        <w:t></w:t>
      </w:r>
      <w:r w:rsidRPr="00046A16">
        <w:rPr>
          <w:rFonts w:hint="eastAsia"/>
        </w:rPr>
        <w:t>розв’язку</w:t>
      </w:r>
      <w:r w:rsidRPr="00046A16">
        <w:rPr>
          <w:lang w:val="en-US"/>
        </w:rPr>
        <w:t></w:t>
      </w:r>
      <w:r w:rsidRPr="00046A16">
        <w:rPr>
          <w:rFonts w:hint="eastAsia"/>
        </w:rPr>
        <w:t>вих</w:t>
      </w:r>
      <w:r w:rsidRPr="00046A16">
        <w:rPr>
          <w:lang w:val="en-US"/>
        </w:rPr>
        <w:t></w:t>
      </w:r>
      <w:r w:rsidRPr="00046A16">
        <w:rPr>
          <w:rFonts w:hint="eastAsia"/>
        </w:rPr>
        <w:t>дного</w:t>
      </w:r>
      <w:r w:rsidRPr="00046A16">
        <w:rPr>
          <w:lang w:val="en-US"/>
        </w:rPr>
        <w:t></w:t>
      </w:r>
      <w:r w:rsidRPr="00046A16">
        <w:rPr>
          <w:rFonts w:hint="eastAsia"/>
        </w:rPr>
        <w:t>зм</w:t>
      </w:r>
      <w:r w:rsidRPr="00046A16">
        <w:rPr>
          <w:lang w:val="en-US"/>
        </w:rPr>
        <w:t></w:t>
      </w:r>
      <w:r w:rsidRPr="00046A16">
        <w:rPr>
          <w:rFonts w:hint="eastAsia"/>
        </w:rPr>
        <w:t>шаного</w:t>
      </w:r>
      <w:r w:rsidRPr="00046A16">
        <w:rPr>
          <w:lang w:val="en-US"/>
        </w:rPr>
        <w:t></w:t>
      </w:r>
      <w:r w:rsidRPr="00046A16">
        <w:rPr>
          <w:rFonts w:hint="eastAsia"/>
        </w:rPr>
        <w:t>р</w:t>
      </w:r>
      <w:r w:rsidRPr="00046A16">
        <w:rPr>
          <w:lang w:val="en-US"/>
        </w:rPr>
        <w:t></w:t>
      </w:r>
      <w:r w:rsidRPr="00046A16">
        <w:rPr>
          <w:rFonts w:hint="eastAsia"/>
        </w:rPr>
        <w:t>вняння</w:t>
      </w:r>
      <w:r w:rsidRPr="00046A16">
        <w:rPr>
          <w:lang w:val="en-US"/>
        </w:rPr>
        <w:t></w:t>
      </w:r>
      <w:r w:rsidRPr="00046A16">
        <w:rPr>
          <w:lang w:val="en-US"/>
        </w:rPr>
        <w:t></w:t>
      </w:r>
      <w:r w:rsidRPr="00046A16">
        <w:rPr>
          <w:rFonts w:hint="eastAsia"/>
        </w:rPr>
        <w:t>Отримано</w:t>
      </w:r>
      <w:r w:rsidRPr="00046A16">
        <w:rPr>
          <w:lang w:val="en-US"/>
        </w:rPr>
        <w:t></w:t>
      </w:r>
      <w:r w:rsidRPr="00046A16">
        <w:rPr>
          <w:rFonts w:hint="eastAsia"/>
        </w:rPr>
        <w:t>також</w:t>
      </w:r>
      <w:r w:rsidRPr="00046A16">
        <w:rPr>
          <w:lang w:val="en-US"/>
        </w:rPr>
        <w:t></w:t>
      </w:r>
      <w:r w:rsidRPr="00046A16">
        <w:rPr>
          <w:rFonts w:hint="eastAsia"/>
        </w:rPr>
        <w:t>результати</w:t>
      </w:r>
      <w:r w:rsidRPr="00046A16">
        <w:rPr>
          <w:lang w:val="en-US"/>
        </w:rPr>
        <w:t></w:t>
      </w:r>
      <w:r w:rsidRPr="00046A16">
        <w:rPr>
          <w:rFonts w:hint="eastAsia"/>
        </w:rPr>
        <w:t>щодо</w:t>
      </w:r>
      <w:r w:rsidRPr="00046A16">
        <w:rPr>
          <w:lang w:val="en-US"/>
        </w:rPr>
        <w:t></w:t>
      </w:r>
      <w:r w:rsidRPr="00046A16">
        <w:rPr>
          <w:rFonts w:hint="eastAsia"/>
        </w:rPr>
        <w:t>зб</w:t>
      </w:r>
      <w:r w:rsidRPr="00046A16">
        <w:rPr>
          <w:lang w:val="en-US"/>
        </w:rPr>
        <w:t></w:t>
      </w:r>
      <w:r w:rsidRPr="00046A16">
        <w:rPr>
          <w:rFonts w:hint="eastAsia"/>
        </w:rPr>
        <w:t>жност</w:t>
      </w:r>
      <w:r w:rsidRPr="00046A16">
        <w:rPr>
          <w:lang w:val="en-US"/>
        </w:rPr>
        <w:t></w:t>
      </w:r>
      <w:r w:rsidRPr="00046A16">
        <w:rPr>
          <w:lang w:val="en-US"/>
        </w:rPr>
        <w:t></w:t>
      </w:r>
      <w:r w:rsidRPr="00046A16">
        <w:rPr>
          <w:rFonts w:hint="eastAsia"/>
        </w:rPr>
        <w:t>схеми</w:t>
      </w:r>
      <w:r w:rsidRPr="00046A16">
        <w:rPr>
          <w:lang w:val="en-US"/>
        </w:rPr>
        <w:t></w:t>
      </w:r>
      <w:r w:rsidRPr="00046A16">
        <w:rPr>
          <w:rFonts w:hint="eastAsia"/>
        </w:rPr>
        <w:t>Ейлера</w:t>
      </w:r>
      <w:r w:rsidRPr="00046A16">
        <w:rPr>
          <w:lang w:val="en-US"/>
        </w:rPr>
        <w:t></w:t>
      </w:r>
    </w:p>
    <w:p w:rsidR="00046A16" w:rsidRPr="00046A16" w:rsidRDefault="00046A16" w:rsidP="00046A16">
      <w:r w:rsidRPr="00046A16">
        <w:rPr>
          <w:rFonts w:hint="eastAsia"/>
        </w:rPr>
        <w:t>У</w:t>
      </w:r>
      <w:r w:rsidRPr="00046A16">
        <w:rPr>
          <w:lang w:val="en-US"/>
        </w:rPr>
        <w:t></w:t>
      </w:r>
      <w:r w:rsidRPr="00046A16">
        <w:rPr>
          <w:rFonts w:hint="eastAsia"/>
        </w:rPr>
        <w:t>випадку</w:t>
      </w:r>
      <w:r w:rsidRPr="00046A16">
        <w:rPr>
          <w:lang w:val="en-US"/>
        </w:rPr>
        <w:t></w:t>
      </w:r>
      <w:r w:rsidRPr="00046A16">
        <w:rPr>
          <w:rFonts w:hint="eastAsia"/>
        </w:rPr>
        <w:t>зм</w:t>
      </w:r>
      <w:r w:rsidRPr="00046A16">
        <w:rPr>
          <w:lang w:val="en-US"/>
        </w:rPr>
        <w:t></w:t>
      </w:r>
      <w:r w:rsidRPr="00046A16">
        <w:rPr>
          <w:rFonts w:hint="eastAsia"/>
        </w:rPr>
        <w:t>шаних</w:t>
      </w:r>
      <w:r w:rsidRPr="00046A16">
        <w:rPr>
          <w:lang w:val="en-US"/>
        </w:rPr>
        <w:t></w:t>
      </w:r>
      <w:r w:rsidRPr="00046A16">
        <w:rPr>
          <w:rFonts w:hint="eastAsia"/>
        </w:rPr>
        <w:t>р</w:t>
      </w:r>
      <w:r w:rsidRPr="00046A16">
        <w:rPr>
          <w:lang w:val="en-US"/>
        </w:rPr>
        <w:t></w:t>
      </w:r>
      <w:r w:rsidRPr="00046A16">
        <w:rPr>
          <w:rFonts w:hint="eastAsia"/>
        </w:rPr>
        <w:t>внянь</w:t>
      </w:r>
      <w:r w:rsidRPr="00046A16">
        <w:rPr>
          <w:lang w:val="en-US"/>
        </w:rPr>
        <w:t></w:t>
      </w:r>
      <w:r w:rsidRPr="00046A16">
        <w:rPr>
          <w:lang w:val="en-US"/>
        </w:rPr>
        <w:t></w:t>
      </w:r>
      <w:r w:rsidRPr="00046A16">
        <w:rPr>
          <w:rFonts w:hint="eastAsia"/>
        </w:rPr>
        <w:t>з</w:t>
      </w:r>
      <w:r w:rsidRPr="00046A16">
        <w:rPr>
          <w:lang w:val="en-US"/>
        </w:rPr>
        <w:t></w:t>
      </w:r>
      <w:r w:rsidRPr="00046A16">
        <w:rPr>
          <w:rFonts w:hint="eastAsia"/>
        </w:rPr>
        <w:t>затримкою</w:t>
      </w:r>
      <w:r w:rsidRPr="00046A16">
        <w:rPr>
          <w:lang w:val="en-US"/>
        </w:rPr>
        <w:t></w:t>
      </w:r>
      <w:r w:rsidRPr="00046A16">
        <w:rPr>
          <w:rFonts w:hint="eastAsia"/>
        </w:rPr>
        <w:t>ми</w:t>
      </w:r>
      <w:r w:rsidRPr="00046A16">
        <w:rPr>
          <w:lang w:val="en-US"/>
        </w:rPr>
        <w:t></w:t>
      </w:r>
      <w:r w:rsidRPr="00046A16">
        <w:rPr>
          <w:rFonts w:hint="eastAsia"/>
        </w:rPr>
        <w:t>отримали</w:t>
      </w:r>
      <w:r w:rsidRPr="00046A16">
        <w:rPr>
          <w:lang w:val="en-US"/>
        </w:rPr>
        <w:t></w:t>
      </w:r>
      <w:r w:rsidRPr="00046A16">
        <w:rPr>
          <w:rFonts w:hint="eastAsia"/>
        </w:rPr>
        <w:t>граничну</w:t>
      </w:r>
      <w:r w:rsidRPr="00046A16">
        <w:rPr>
          <w:lang w:val="en-US"/>
        </w:rPr>
        <w:t></w:t>
      </w:r>
      <w:r w:rsidRPr="00046A16">
        <w:rPr>
          <w:rFonts w:hint="eastAsia"/>
        </w:rPr>
        <w:t>теорему</w:t>
      </w:r>
      <w:r w:rsidRPr="00046A16">
        <w:rPr>
          <w:lang w:val="en-US"/>
        </w:rPr>
        <w:t></w:t>
      </w:r>
      <w:r w:rsidRPr="00046A16">
        <w:rPr>
          <w:rFonts w:hint="eastAsia"/>
        </w:rPr>
        <w:t>наступного</w:t>
      </w:r>
      <w:r w:rsidRPr="00046A16">
        <w:rPr>
          <w:lang w:val="en-US"/>
        </w:rPr>
        <w:t></w:t>
      </w:r>
      <w:r w:rsidRPr="00046A16">
        <w:rPr>
          <w:rFonts w:hint="eastAsia"/>
        </w:rPr>
        <w:t>плану</w:t>
      </w:r>
      <w:r w:rsidRPr="00046A16">
        <w:rPr>
          <w:lang w:val="en-US"/>
        </w:rPr>
        <w:t></w:t>
      </w:r>
      <w:r w:rsidRPr="00046A16">
        <w:rPr>
          <w:lang w:val="en-US"/>
        </w:rPr>
        <w:t></w:t>
      </w:r>
      <w:r w:rsidRPr="00046A16">
        <w:rPr>
          <w:rFonts w:hint="eastAsia"/>
        </w:rPr>
        <w:t>якщо</w:t>
      </w:r>
      <w:r w:rsidRPr="00046A16">
        <w:rPr>
          <w:lang w:val="en-US"/>
        </w:rPr>
        <w:t></w:t>
      </w:r>
      <w:r w:rsidRPr="00046A16">
        <w:rPr>
          <w:rFonts w:hint="eastAsia"/>
        </w:rPr>
        <w:t>коеф</w:t>
      </w:r>
      <w:r w:rsidRPr="00046A16">
        <w:rPr>
          <w:lang w:val="en-US"/>
        </w:rPr>
        <w:t></w:t>
      </w:r>
      <w:r w:rsidRPr="00046A16">
        <w:rPr>
          <w:rFonts w:hint="eastAsia"/>
        </w:rPr>
        <w:t>ц</w:t>
      </w:r>
      <w:r w:rsidRPr="00046A16">
        <w:rPr>
          <w:lang w:val="en-US"/>
        </w:rPr>
        <w:t></w:t>
      </w:r>
      <w:r w:rsidRPr="00046A16">
        <w:rPr>
          <w:rFonts w:hint="eastAsia"/>
        </w:rPr>
        <w:t>єнти</w:t>
      </w:r>
      <w:r w:rsidRPr="00046A16">
        <w:rPr>
          <w:lang w:val="en-US"/>
        </w:rPr>
        <w:t></w:t>
      </w:r>
      <w:r w:rsidRPr="00046A16">
        <w:rPr>
          <w:rFonts w:hint="eastAsia"/>
        </w:rPr>
        <w:t>та</w:t>
      </w:r>
      <w:r w:rsidRPr="00046A16">
        <w:rPr>
          <w:lang w:val="en-US"/>
        </w:rPr>
        <w:t></w:t>
      </w:r>
      <w:r w:rsidRPr="00046A16">
        <w:rPr>
          <w:rFonts w:hint="eastAsia"/>
        </w:rPr>
        <w:t>початков</w:t>
      </w:r>
      <w:r w:rsidRPr="00046A16">
        <w:rPr>
          <w:lang w:val="en-US"/>
        </w:rPr>
        <w:t></w:t>
      </w:r>
      <w:r w:rsidRPr="00046A16">
        <w:rPr>
          <w:lang w:val="en-US"/>
        </w:rPr>
        <w:t></w:t>
      </w:r>
      <w:r w:rsidRPr="00046A16">
        <w:rPr>
          <w:rFonts w:hint="eastAsia"/>
        </w:rPr>
        <w:t>дан</w:t>
      </w:r>
      <w:r w:rsidRPr="00046A16">
        <w:rPr>
          <w:lang w:val="en-US"/>
        </w:rPr>
        <w:t></w:t>
      </w:r>
      <w:r w:rsidRPr="00046A16">
        <w:rPr>
          <w:lang w:val="en-US"/>
        </w:rPr>
        <w:t></w:t>
      </w:r>
      <w:r w:rsidRPr="00046A16">
        <w:rPr>
          <w:rFonts w:hint="eastAsia"/>
        </w:rPr>
        <w:t>зм</w:t>
      </w:r>
      <w:r w:rsidRPr="00046A16">
        <w:rPr>
          <w:lang w:val="en-US"/>
        </w:rPr>
        <w:t></w:t>
      </w:r>
      <w:r w:rsidRPr="00046A16">
        <w:rPr>
          <w:rFonts w:hint="eastAsia"/>
        </w:rPr>
        <w:t>шаних</w:t>
      </w:r>
      <w:r w:rsidRPr="00046A16">
        <w:rPr>
          <w:lang w:val="en-US"/>
        </w:rPr>
        <w:t></w:t>
      </w:r>
      <w:r w:rsidRPr="00046A16">
        <w:rPr>
          <w:rFonts w:hint="eastAsia"/>
        </w:rPr>
        <w:t>р</w:t>
      </w:r>
      <w:r w:rsidRPr="00046A16">
        <w:rPr>
          <w:lang w:val="en-US"/>
        </w:rPr>
        <w:t></w:t>
      </w:r>
      <w:r w:rsidRPr="00046A16">
        <w:rPr>
          <w:rFonts w:hint="eastAsia"/>
        </w:rPr>
        <w:t>внянь</w:t>
      </w:r>
    </w:p>
    <w:p w:rsidR="00046A16" w:rsidRPr="00046A16" w:rsidRDefault="00046A16" w:rsidP="00046A16">
      <w:r w:rsidRPr="00046A16">
        <w:rPr>
          <w:lang w:val="en-US"/>
        </w:rPr>
        <w:t></w:t>
      </w:r>
      <w:r w:rsidRPr="00046A16">
        <w:rPr>
          <w:rFonts w:hint="eastAsia"/>
        </w:rPr>
        <w:t>з</w:t>
      </w:r>
      <w:r w:rsidRPr="00046A16">
        <w:rPr>
          <w:lang w:val="en-US"/>
        </w:rPr>
        <w:t></w:t>
      </w:r>
      <w:r w:rsidRPr="00046A16">
        <w:rPr>
          <w:rFonts w:hint="eastAsia"/>
        </w:rPr>
        <w:t>затримкою</w:t>
      </w:r>
      <w:r w:rsidRPr="00046A16">
        <w:rPr>
          <w:lang w:val="en-US"/>
        </w:rPr>
        <w:t></w:t>
      </w:r>
      <w:r w:rsidRPr="00046A16">
        <w:rPr>
          <w:rFonts w:hint="eastAsia"/>
        </w:rPr>
        <w:t>зб</w:t>
      </w:r>
      <w:r w:rsidRPr="00046A16">
        <w:rPr>
          <w:lang w:val="en-US"/>
        </w:rPr>
        <w:t></w:t>
      </w:r>
      <w:r w:rsidRPr="00046A16">
        <w:rPr>
          <w:rFonts w:hint="eastAsia"/>
        </w:rPr>
        <w:t>гаються</w:t>
      </w:r>
      <w:r w:rsidRPr="00046A16">
        <w:rPr>
          <w:lang w:val="en-US"/>
        </w:rPr>
        <w:t></w:t>
      </w:r>
      <w:r w:rsidRPr="00046A16">
        <w:rPr>
          <w:lang w:val="en-US"/>
        </w:rPr>
        <w:t></w:t>
      </w:r>
      <w:r w:rsidRPr="00046A16">
        <w:rPr>
          <w:rFonts w:hint="eastAsia"/>
        </w:rPr>
        <w:t>то</w:t>
      </w:r>
      <w:r w:rsidRPr="00046A16">
        <w:rPr>
          <w:lang w:val="en-US"/>
        </w:rPr>
        <w:t></w:t>
      </w:r>
      <w:r w:rsidRPr="00046A16">
        <w:rPr>
          <w:rFonts w:hint="eastAsia"/>
        </w:rPr>
        <w:t>зб</w:t>
      </w:r>
      <w:r w:rsidRPr="00046A16">
        <w:rPr>
          <w:lang w:val="en-US"/>
        </w:rPr>
        <w:t></w:t>
      </w:r>
      <w:r w:rsidRPr="00046A16">
        <w:rPr>
          <w:rFonts w:hint="eastAsia"/>
        </w:rPr>
        <w:t>гаються</w:t>
      </w:r>
      <w:r w:rsidRPr="00046A16">
        <w:rPr>
          <w:lang w:val="en-US"/>
        </w:rPr>
        <w:t></w:t>
      </w:r>
      <w:r w:rsidRPr="00046A16">
        <w:rPr>
          <w:lang w:val="en-US"/>
        </w:rPr>
        <w:t></w:t>
      </w:r>
      <w:r w:rsidRPr="00046A16">
        <w:rPr>
          <w:lang w:val="en-US"/>
        </w:rPr>
        <w:t></w:t>
      </w:r>
      <w:r w:rsidRPr="00046A16">
        <w:rPr>
          <w:rFonts w:hint="eastAsia"/>
        </w:rPr>
        <w:t>в</w:t>
      </w:r>
      <w:r w:rsidRPr="00046A16">
        <w:rPr>
          <w:lang w:val="en-US"/>
        </w:rPr>
        <w:t></w:t>
      </w:r>
      <w:r w:rsidRPr="00046A16">
        <w:rPr>
          <w:rFonts w:hint="eastAsia"/>
        </w:rPr>
        <w:t>дпов</w:t>
      </w:r>
      <w:r w:rsidRPr="00046A16">
        <w:rPr>
          <w:lang w:val="en-US"/>
        </w:rPr>
        <w:t></w:t>
      </w:r>
      <w:r w:rsidRPr="00046A16">
        <w:rPr>
          <w:rFonts w:hint="eastAsia"/>
        </w:rPr>
        <w:t>дн</w:t>
      </w:r>
      <w:r w:rsidRPr="00046A16">
        <w:rPr>
          <w:lang w:val="en-US"/>
        </w:rPr>
        <w:t></w:t>
      </w:r>
      <w:r w:rsidRPr="00046A16">
        <w:rPr>
          <w:lang w:val="en-US"/>
        </w:rPr>
        <w:t></w:t>
      </w:r>
      <w:r w:rsidRPr="00046A16">
        <w:rPr>
          <w:rFonts w:hint="eastAsia"/>
        </w:rPr>
        <w:t>розв’язки</w:t>
      </w:r>
      <w:r w:rsidRPr="00046A16">
        <w:rPr>
          <w:lang w:val="en-US"/>
        </w:rPr>
        <w:t></w:t>
      </w:r>
      <w:r w:rsidRPr="00046A16">
        <w:rPr>
          <w:lang w:val="en-US"/>
        </w:rPr>
        <w:t></w:t>
      </w:r>
      <w:r w:rsidRPr="00046A16">
        <w:rPr>
          <w:rFonts w:hint="eastAsia"/>
        </w:rPr>
        <w:t>Насл</w:t>
      </w:r>
      <w:r w:rsidRPr="00046A16">
        <w:rPr>
          <w:lang w:val="en-US"/>
        </w:rPr>
        <w:t></w:t>
      </w:r>
      <w:r w:rsidRPr="00046A16">
        <w:rPr>
          <w:rFonts w:hint="eastAsia"/>
        </w:rPr>
        <w:t>дком</w:t>
      </w:r>
    </w:p>
    <w:p w:rsidR="00046A16" w:rsidRPr="00046A16" w:rsidRDefault="00046A16" w:rsidP="00046A16">
      <w:r w:rsidRPr="00046A16">
        <w:rPr>
          <w:rFonts w:hint="eastAsia"/>
        </w:rPr>
        <w:t>такого</w:t>
      </w:r>
      <w:r w:rsidRPr="00046A16">
        <w:rPr>
          <w:lang w:val="en-US"/>
        </w:rPr>
        <w:t></w:t>
      </w:r>
      <w:r w:rsidRPr="00046A16">
        <w:rPr>
          <w:rFonts w:hint="eastAsia"/>
        </w:rPr>
        <w:t>результату</w:t>
      </w:r>
      <w:r w:rsidRPr="00046A16">
        <w:rPr>
          <w:lang w:val="en-US"/>
        </w:rPr>
        <w:t></w:t>
      </w:r>
      <w:r w:rsidRPr="00046A16">
        <w:rPr>
          <w:rFonts w:hint="eastAsia"/>
        </w:rPr>
        <w:t>є</w:t>
      </w:r>
      <w:r w:rsidRPr="00046A16">
        <w:rPr>
          <w:lang w:val="en-US"/>
        </w:rPr>
        <w:t></w:t>
      </w:r>
      <w:r w:rsidRPr="00046A16">
        <w:rPr>
          <w:lang w:val="en-US"/>
        </w:rPr>
        <w:t></w:t>
      </w:r>
      <w:r w:rsidRPr="00046A16">
        <w:rPr>
          <w:rFonts w:hint="eastAsia"/>
        </w:rPr>
        <w:t>наприклад</w:t>
      </w:r>
      <w:r w:rsidRPr="00046A16">
        <w:rPr>
          <w:lang w:val="en-US"/>
        </w:rPr>
        <w:t></w:t>
      </w:r>
      <w:r w:rsidRPr="00046A16">
        <w:rPr>
          <w:lang w:val="en-US"/>
        </w:rPr>
        <w:t></w:t>
      </w:r>
      <w:r w:rsidRPr="00046A16">
        <w:rPr>
          <w:rFonts w:hint="eastAsia"/>
        </w:rPr>
        <w:t>зб</w:t>
      </w:r>
      <w:r w:rsidRPr="00046A16">
        <w:rPr>
          <w:lang w:val="en-US"/>
        </w:rPr>
        <w:t></w:t>
      </w:r>
      <w:r w:rsidRPr="00046A16">
        <w:rPr>
          <w:rFonts w:hint="eastAsia"/>
        </w:rPr>
        <w:t>жн</w:t>
      </w:r>
      <w:r w:rsidRPr="00046A16">
        <w:rPr>
          <w:lang w:val="en-US"/>
        </w:rPr>
        <w:t></w:t>
      </w:r>
      <w:r w:rsidRPr="00046A16">
        <w:rPr>
          <w:rFonts w:hint="eastAsia"/>
        </w:rPr>
        <w:t>сть</w:t>
      </w:r>
      <w:r w:rsidRPr="00046A16">
        <w:rPr>
          <w:lang w:val="en-US"/>
        </w:rPr>
        <w:t></w:t>
      </w:r>
      <w:r w:rsidRPr="00046A16">
        <w:rPr>
          <w:rFonts w:hint="eastAsia"/>
        </w:rPr>
        <w:t>схеми</w:t>
      </w:r>
      <w:r w:rsidRPr="00046A16">
        <w:rPr>
          <w:lang w:val="en-US"/>
        </w:rPr>
        <w:t></w:t>
      </w:r>
      <w:r w:rsidRPr="00046A16">
        <w:rPr>
          <w:rFonts w:hint="eastAsia"/>
        </w:rPr>
        <w:t>Ейлера</w:t>
      </w:r>
      <w:r w:rsidRPr="00046A16">
        <w:rPr>
          <w:lang w:val="en-US"/>
        </w:rPr>
        <w:t></w:t>
      </w:r>
      <w:r w:rsidRPr="00046A16">
        <w:rPr>
          <w:rFonts w:hint="eastAsia"/>
        </w:rPr>
        <w:t>до</w:t>
      </w:r>
      <w:r w:rsidRPr="00046A16">
        <w:rPr>
          <w:lang w:val="en-US"/>
        </w:rPr>
        <w:t></w:t>
      </w:r>
      <w:r w:rsidRPr="00046A16">
        <w:rPr>
          <w:rFonts w:hint="eastAsia"/>
        </w:rPr>
        <w:t>розв’язку</w:t>
      </w:r>
      <w:r w:rsidRPr="00046A16">
        <w:rPr>
          <w:lang w:val="en-US"/>
        </w:rPr>
        <w:t></w:t>
      </w:r>
      <w:r w:rsidRPr="00046A16">
        <w:rPr>
          <w:rFonts w:hint="eastAsia"/>
        </w:rPr>
        <w:t>вих</w:t>
      </w:r>
      <w:r w:rsidRPr="00046A16">
        <w:rPr>
          <w:lang w:val="en-US"/>
        </w:rPr>
        <w:t></w:t>
      </w:r>
      <w:r w:rsidRPr="00046A16">
        <w:rPr>
          <w:rFonts w:hint="eastAsia"/>
        </w:rPr>
        <w:t>дного</w:t>
      </w:r>
      <w:r w:rsidRPr="00046A16">
        <w:rPr>
          <w:lang w:val="en-US"/>
        </w:rPr>
        <w:t></w:t>
      </w:r>
      <w:r w:rsidRPr="00046A16">
        <w:rPr>
          <w:rFonts w:hint="eastAsia"/>
        </w:rPr>
        <w:t>зм</w:t>
      </w:r>
      <w:r w:rsidRPr="00046A16">
        <w:rPr>
          <w:lang w:val="en-US"/>
        </w:rPr>
        <w:t></w:t>
      </w:r>
      <w:r w:rsidRPr="00046A16">
        <w:rPr>
          <w:rFonts w:hint="eastAsia"/>
        </w:rPr>
        <w:t>шаного</w:t>
      </w:r>
      <w:r w:rsidRPr="00046A16">
        <w:rPr>
          <w:lang w:val="en-US"/>
        </w:rPr>
        <w:t></w:t>
      </w:r>
      <w:r w:rsidRPr="00046A16">
        <w:rPr>
          <w:rFonts w:hint="eastAsia"/>
        </w:rPr>
        <w:t>р</w:t>
      </w:r>
      <w:r w:rsidRPr="00046A16">
        <w:rPr>
          <w:lang w:val="en-US"/>
        </w:rPr>
        <w:t></w:t>
      </w:r>
      <w:r w:rsidRPr="00046A16">
        <w:rPr>
          <w:rFonts w:hint="eastAsia"/>
        </w:rPr>
        <w:t>вняння</w:t>
      </w:r>
      <w:r w:rsidRPr="00046A16">
        <w:rPr>
          <w:lang w:val="en-US"/>
        </w:rPr>
        <w:t></w:t>
      </w:r>
      <w:r w:rsidRPr="00046A16">
        <w:rPr>
          <w:lang w:val="en-US"/>
        </w:rPr>
        <w:t></w:t>
      </w:r>
      <w:r w:rsidRPr="00046A16">
        <w:rPr>
          <w:rFonts w:hint="eastAsia"/>
        </w:rPr>
        <w:t>При</w:t>
      </w:r>
      <w:r w:rsidRPr="00046A16">
        <w:rPr>
          <w:lang w:val="en-US"/>
        </w:rPr>
        <w:t></w:t>
      </w:r>
      <w:r w:rsidRPr="00046A16">
        <w:rPr>
          <w:rFonts w:hint="eastAsia"/>
        </w:rPr>
        <w:t>достатньо</w:t>
      </w:r>
      <w:r w:rsidRPr="00046A16">
        <w:rPr>
          <w:lang w:val="en-US"/>
        </w:rPr>
        <w:t></w:t>
      </w:r>
      <w:r w:rsidRPr="00046A16">
        <w:rPr>
          <w:rFonts w:hint="eastAsia"/>
        </w:rPr>
        <w:t>м’яких</w:t>
      </w:r>
      <w:r w:rsidRPr="00046A16">
        <w:rPr>
          <w:lang w:val="en-US"/>
        </w:rPr>
        <w:t></w:t>
      </w:r>
      <w:r w:rsidRPr="00046A16">
        <w:rPr>
          <w:rFonts w:hint="eastAsia"/>
        </w:rPr>
        <w:t>умовах</w:t>
      </w:r>
      <w:r w:rsidRPr="00046A16">
        <w:rPr>
          <w:lang w:val="en-US"/>
        </w:rPr>
        <w:t></w:t>
      </w:r>
      <w:r w:rsidRPr="00046A16">
        <w:rPr>
          <w:rFonts w:hint="eastAsia"/>
        </w:rPr>
        <w:t>на</w:t>
      </w:r>
      <w:r w:rsidRPr="00046A16">
        <w:rPr>
          <w:lang w:val="en-US"/>
        </w:rPr>
        <w:t></w:t>
      </w:r>
      <w:r w:rsidRPr="00046A16">
        <w:rPr>
          <w:rFonts w:hint="eastAsia"/>
        </w:rPr>
        <w:t>коеф</w:t>
      </w:r>
      <w:r w:rsidRPr="00046A16">
        <w:rPr>
          <w:lang w:val="en-US"/>
        </w:rPr>
        <w:t></w:t>
      </w:r>
      <w:r w:rsidRPr="00046A16">
        <w:rPr>
          <w:rFonts w:hint="eastAsia"/>
        </w:rPr>
        <w:t>ц</w:t>
      </w:r>
      <w:r w:rsidRPr="00046A16">
        <w:rPr>
          <w:lang w:val="en-US"/>
        </w:rPr>
        <w:t></w:t>
      </w:r>
      <w:r w:rsidRPr="00046A16">
        <w:rPr>
          <w:rFonts w:hint="eastAsia"/>
        </w:rPr>
        <w:t>єнти</w:t>
      </w:r>
    </w:p>
    <w:p w:rsidR="00046A16" w:rsidRPr="00046A16" w:rsidRDefault="00046A16" w:rsidP="00046A16">
      <w:r w:rsidRPr="00046A16">
        <w:rPr>
          <w:rFonts w:hint="eastAsia"/>
        </w:rPr>
        <w:t>довели</w:t>
      </w:r>
      <w:r w:rsidRPr="00046A16">
        <w:rPr>
          <w:lang w:val="en-US"/>
        </w:rPr>
        <w:t></w:t>
      </w:r>
      <w:r w:rsidRPr="00046A16">
        <w:rPr>
          <w:lang w:val="en-US"/>
        </w:rPr>
        <w:t></w:t>
      </w:r>
      <w:r w:rsidRPr="00046A16">
        <w:rPr>
          <w:rFonts w:hint="eastAsia"/>
        </w:rPr>
        <w:t>що</w:t>
      </w:r>
      <w:r w:rsidRPr="00046A16">
        <w:rPr>
          <w:lang w:val="en-US"/>
        </w:rPr>
        <w:t></w:t>
      </w:r>
      <w:r w:rsidRPr="00046A16">
        <w:rPr>
          <w:rFonts w:hint="eastAsia"/>
        </w:rPr>
        <w:t>посл</w:t>
      </w:r>
      <w:r w:rsidRPr="00046A16">
        <w:rPr>
          <w:lang w:val="en-US"/>
        </w:rPr>
        <w:t></w:t>
      </w:r>
      <w:r w:rsidRPr="00046A16">
        <w:rPr>
          <w:rFonts w:hint="eastAsia"/>
        </w:rPr>
        <w:t>довн</w:t>
      </w:r>
      <w:r w:rsidRPr="00046A16">
        <w:rPr>
          <w:lang w:val="en-US"/>
        </w:rPr>
        <w:t></w:t>
      </w:r>
      <w:r w:rsidRPr="00046A16">
        <w:rPr>
          <w:rFonts w:hint="eastAsia"/>
        </w:rPr>
        <w:t>сть</w:t>
      </w:r>
      <w:r w:rsidRPr="00046A16">
        <w:rPr>
          <w:lang w:val="en-US"/>
        </w:rPr>
        <w:t></w:t>
      </w:r>
      <w:r w:rsidRPr="00046A16">
        <w:rPr>
          <w:rFonts w:hint="eastAsia"/>
        </w:rPr>
        <w:t>розв’язк</w:t>
      </w:r>
      <w:r w:rsidRPr="00046A16">
        <w:rPr>
          <w:lang w:val="en-US"/>
        </w:rPr>
        <w:t></w:t>
      </w:r>
      <w:r w:rsidRPr="00046A16">
        <w:rPr>
          <w:rFonts w:hint="eastAsia"/>
        </w:rPr>
        <w:t>в</w:t>
      </w:r>
      <w:r w:rsidRPr="00046A16">
        <w:rPr>
          <w:lang w:val="en-US"/>
        </w:rPr>
        <w:t></w:t>
      </w:r>
      <w:r w:rsidRPr="00046A16">
        <w:rPr>
          <w:rFonts w:hint="eastAsia"/>
        </w:rPr>
        <w:t>р</w:t>
      </w:r>
      <w:r w:rsidRPr="00046A16">
        <w:rPr>
          <w:lang w:val="en-US"/>
        </w:rPr>
        <w:t></w:t>
      </w:r>
      <w:r w:rsidRPr="00046A16">
        <w:rPr>
          <w:rFonts w:hint="eastAsia"/>
        </w:rPr>
        <w:t>внянь</w:t>
      </w:r>
      <w:r w:rsidRPr="00046A16">
        <w:rPr>
          <w:lang w:val="en-US"/>
        </w:rPr>
        <w:t></w:t>
      </w:r>
      <w:r w:rsidRPr="00046A16">
        <w:rPr>
          <w:lang w:val="en-US"/>
        </w:rPr>
        <w:t></w:t>
      </w:r>
      <w:r w:rsidRPr="00046A16">
        <w:rPr>
          <w:rFonts w:hint="eastAsia"/>
        </w:rPr>
        <w:t>з</w:t>
      </w:r>
      <w:r w:rsidRPr="00046A16">
        <w:rPr>
          <w:lang w:val="en-US"/>
        </w:rPr>
        <w:t></w:t>
      </w:r>
      <w:r w:rsidRPr="00046A16">
        <w:rPr>
          <w:rFonts w:hint="eastAsia"/>
        </w:rPr>
        <w:t>затримкою</w:t>
      </w:r>
      <w:r w:rsidRPr="00046A16">
        <w:rPr>
          <w:lang w:val="en-US"/>
        </w:rPr>
        <w:t></w:t>
      </w:r>
      <w:r w:rsidRPr="00046A16">
        <w:rPr>
          <w:lang w:val="en-US"/>
        </w:rPr>
        <w:t></w:t>
      </w:r>
      <w:r w:rsidRPr="00046A16">
        <w:rPr>
          <w:rFonts w:hint="eastAsia"/>
        </w:rPr>
        <w:t>що</w:t>
      </w:r>
      <w:r w:rsidRPr="00046A16">
        <w:rPr>
          <w:lang w:val="en-US"/>
        </w:rPr>
        <w:t></w:t>
      </w:r>
      <w:r w:rsidRPr="00046A16">
        <w:rPr>
          <w:rFonts w:hint="eastAsia"/>
        </w:rPr>
        <w:t>прямує</w:t>
      </w:r>
      <w:r w:rsidRPr="00046A16">
        <w:rPr>
          <w:lang w:val="en-US"/>
        </w:rPr>
        <w:t></w:t>
      </w:r>
      <w:r w:rsidRPr="00046A16">
        <w:rPr>
          <w:rFonts w:hint="eastAsia"/>
        </w:rPr>
        <w:t>до</w:t>
      </w:r>
    </w:p>
    <w:p w:rsidR="00046A16" w:rsidRPr="00046A16" w:rsidRDefault="00046A16" w:rsidP="00046A16">
      <w:pPr>
        <w:rPr>
          <w:lang w:val="en-US"/>
        </w:rPr>
      </w:pPr>
      <w:r w:rsidRPr="00046A16">
        <w:rPr>
          <w:rFonts w:hint="eastAsia"/>
          <w:lang w:val="en-US"/>
        </w:rPr>
        <w:t>нуля</w:t>
      </w:r>
      <w:r w:rsidRPr="00046A16">
        <w:rPr>
          <w:lang w:val="en-US"/>
        </w:rPr>
        <w:t></w:t>
      </w:r>
      <w:r w:rsidRPr="00046A16">
        <w:rPr>
          <w:lang w:val="en-US"/>
        </w:rPr>
        <w:t></w:t>
      </w:r>
      <w:r w:rsidRPr="00046A16">
        <w:rPr>
          <w:rFonts w:hint="eastAsia"/>
          <w:lang w:val="en-US"/>
        </w:rPr>
        <w:t>зб</w:t>
      </w:r>
      <w:r w:rsidRPr="00046A16">
        <w:rPr>
          <w:lang w:val="en-US"/>
        </w:rPr>
        <w:t></w:t>
      </w:r>
      <w:r w:rsidRPr="00046A16">
        <w:rPr>
          <w:rFonts w:hint="eastAsia"/>
          <w:lang w:val="en-US"/>
        </w:rPr>
        <w:t>гається</w:t>
      </w:r>
      <w:r w:rsidRPr="00046A16">
        <w:rPr>
          <w:lang w:val="en-US"/>
        </w:rPr>
        <w:t></w:t>
      </w:r>
      <w:r w:rsidRPr="00046A16">
        <w:rPr>
          <w:rFonts w:hint="eastAsia"/>
          <w:lang w:val="en-US"/>
        </w:rPr>
        <w:t>до</w:t>
      </w:r>
      <w:r w:rsidRPr="00046A16">
        <w:rPr>
          <w:lang w:val="en-US"/>
        </w:rPr>
        <w:t></w:t>
      </w:r>
      <w:r w:rsidRPr="00046A16">
        <w:rPr>
          <w:rFonts w:hint="eastAsia"/>
          <w:lang w:val="en-US"/>
        </w:rPr>
        <w:t>розв’язку</w:t>
      </w:r>
      <w:r w:rsidRPr="00046A16">
        <w:rPr>
          <w:lang w:val="en-US"/>
        </w:rPr>
        <w:t></w:t>
      </w:r>
      <w:r w:rsidRPr="00046A16">
        <w:rPr>
          <w:rFonts w:hint="eastAsia"/>
          <w:lang w:val="en-US"/>
        </w:rPr>
        <w:t>р</w:t>
      </w:r>
      <w:r w:rsidRPr="00046A16">
        <w:rPr>
          <w:lang w:val="en-US"/>
        </w:rPr>
        <w:t></w:t>
      </w:r>
      <w:r w:rsidRPr="00046A16">
        <w:rPr>
          <w:rFonts w:hint="eastAsia"/>
          <w:lang w:val="en-US"/>
        </w:rPr>
        <w:t>вняння</w:t>
      </w:r>
      <w:r w:rsidRPr="00046A16">
        <w:rPr>
          <w:lang w:val="en-US"/>
        </w:rPr>
        <w:t></w:t>
      </w:r>
      <w:r w:rsidRPr="00046A16">
        <w:rPr>
          <w:rFonts w:hint="eastAsia"/>
          <w:lang w:val="en-US"/>
        </w:rPr>
        <w:t>без</w:t>
      </w:r>
      <w:r w:rsidRPr="00046A16">
        <w:rPr>
          <w:lang w:val="en-US"/>
        </w:rPr>
        <w:t></w:t>
      </w:r>
      <w:r w:rsidRPr="00046A16">
        <w:rPr>
          <w:rFonts w:hint="eastAsia"/>
          <w:lang w:val="en-US"/>
        </w:rPr>
        <w:t>затримки</w:t>
      </w:r>
      <w:r w:rsidRPr="00046A16">
        <w:rPr>
          <w:lang w:val="en-US"/>
        </w:rPr>
        <w:t></w:t>
      </w:r>
      <w:r w:rsidRPr="00046A16">
        <w:rPr>
          <w:rFonts w:hint="eastAsia"/>
          <w:lang w:val="en-US"/>
        </w:rPr>
        <w:t>р</w:t>
      </w:r>
      <w:r w:rsidRPr="00046A16">
        <w:rPr>
          <w:lang w:val="en-US"/>
        </w:rPr>
        <w:t></w:t>
      </w:r>
      <w:r w:rsidRPr="00046A16">
        <w:rPr>
          <w:rFonts w:hint="eastAsia"/>
          <w:lang w:val="en-US"/>
        </w:rPr>
        <w:t>вном</w:t>
      </w:r>
      <w:r w:rsidRPr="00046A16">
        <w:rPr>
          <w:lang w:val="en-US"/>
        </w:rPr>
        <w:t></w:t>
      </w:r>
      <w:r w:rsidRPr="00046A16">
        <w:rPr>
          <w:rFonts w:hint="eastAsia"/>
          <w:lang w:val="en-US"/>
        </w:rPr>
        <w:t>рно</w:t>
      </w:r>
      <w:r w:rsidRPr="00046A16">
        <w:rPr>
          <w:lang w:val="en-US"/>
        </w:rPr>
        <w:t></w:t>
      </w:r>
      <w:r w:rsidRPr="00046A16">
        <w:rPr>
          <w:rFonts w:hint="eastAsia"/>
          <w:lang w:val="en-US"/>
        </w:rPr>
        <w:t>за</w:t>
      </w:r>
      <w:r w:rsidRPr="00046A16">
        <w:rPr>
          <w:lang w:val="en-US"/>
        </w:rPr>
        <w:t></w:t>
      </w:r>
      <w:r w:rsidRPr="00046A16">
        <w:rPr>
          <w:rFonts w:hint="eastAsia"/>
          <w:lang w:val="en-US"/>
        </w:rPr>
        <w:t>ймов</w:t>
      </w:r>
      <w:r w:rsidRPr="00046A16">
        <w:rPr>
          <w:lang w:val="en-US"/>
        </w:rPr>
        <w:t></w:t>
      </w:r>
      <w:r w:rsidRPr="00046A16">
        <w:rPr>
          <w:rFonts w:hint="eastAsia"/>
          <w:lang w:val="en-US"/>
        </w:rPr>
        <w:t>рн</w:t>
      </w:r>
      <w:r w:rsidRPr="00046A16">
        <w:rPr>
          <w:lang w:val="en-US"/>
        </w:rPr>
        <w:t></w:t>
      </w:r>
      <w:r w:rsidRPr="00046A16">
        <w:rPr>
          <w:rFonts w:hint="eastAsia"/>
          <w:lang w:val="en-US"/>
        </w:rPr>
        <w:t>стю</w:t>
      </w:r>
      <w:r w:rsidRPr="00046A16">
        <w:rPr>
          <w:lang w:val="en-US"/>
        </w:rPr>
        <w:t></w:t>
      </w:r>
      <w:r w:rsidRPr="00046A16">
        <w:rPr>
          <w:lang w:val="en-US"/>
        </w:rPr>
        <w:t></w:t>
      </w:r>
      <w:r w:rsidRPr="00046A16">
        <w:rPr>
          <w:rFonts w:hint="eastAsia"/>
          <w:lang w:val="en-US"/>
        </w:rPr>
        <w:t>Встановлено</w:t>
      </w:r>
      <w:r w:rsidRPr="00046A16">
        <w:rPr>
          <w:lang w:val="en-US"/>
        </w:rPr>
        <w:t></w:t>
      </w:r>
      <w:r w:rsidRPr="00046A16">
        <w:rPr>
          <w:rFonts w:hint="eastAsia"/>
          <w:lang w:val="en-US"/>
        </w:rPr>
        <w:t>також</w:t>
      </w:r>
      <w:r w:rsidRPr="00046A16">
        <w:rPr>
          <w:lang w:val="en-US"/>
        </w:rPr>
        <w:t></w:t>
      </w:r>
      <w:r w:rsidRPr="00046A16">
        <w:rPr>
          <w:rFonts w:hint="eastAsia"/>
          <w:lang w:val="en-US"/>
        </w:rPr>
        <w:t>граничну</w:t>
      </w:r>
      <w:r w:rsidRPr="00046A16">
        <w:rPr>
          <w:lang w:val="en-US"/>
        </w:rPr>
        <w:t></w:t>
      </w:r>
      <w:r w:rsidRPr="00046A16">
        <w:rPr>
          <w:rFonts w:hint="eastAsia"/>
          <w:lang w:val="en-US"/>
        </w:rPr>
        <w:t>теорему</w:t>
      </w:r>
      <w:r w:rsidRPr="00046A16">
        <w:rPr>
          <w:lang w:val="en-US"/>
        </w:rPr>
        <w:t></w:t>
      </w:r>
      <w:r w:rsidRPr="00046A16">
        <w:rPr>
          <w:rFonts w:hint="eastAsia"/>
          <w:lang w:val="en-US"/>
        </w:rPr>
        <w:t>для</w:t>
      </w:r>
      <w:r w:rsidRPr="00046A16">
        <w:rPr>
          <w:lang w:val="en-US"/>
        </w:rPr>
        <w:t></w:t>
      </w:r>
      <w:r w:rsidRPr="00046A16">
        <w:rPr>
          <w:rFonts w:hint="eastAsia"/>
          <w:lang w:val="en-US"/>
        </w:rPr>
        <w:t>р</w:t>
      </w:r>
      <w:r w:rsidRPr="00046A16">
        <w:rPr>
          <w:lang w:val="en-US"/>
        </w:rPr>
        <w:t></w:t>
      </w:r>
      <w:r w:rsidRPr="00046A16">
        <w:rPr>
          <w:rFonts w:hint="eastAsia"/>
          <w:lang w:val="en-US"/>
        </w:rPr>
        <w:t>внянь</w:t>
      </w:r>
      <w:r w:rsidRPr="00046A16">
        <w:rPr>
          <w:lang w:val="en-US"/>
        </w:rPr>
        <w:t></w:t>
      </w:r>
      <w:r w:rsidRPr="00046A16">
        <w:rPr>
          <w:lang w:val="en-US"/>
        </w:rPr>
        <w:t></w:t>
      </w:r>
      <w:r w:rsidRPr="00046A16">
        <w:rPr>
          <w:rFonts w:hint="eastAsia"/>
          <w:lang w:val="en-US"/>
        </w:rPr>
        <w:t>то</w:t>
      </w:r>
      <w:r w:rsidRPr="00046A16">
        <w:rPr>
          <w:lang w:val="en-US"/>
        </w:rPr>
        <w:t></w:t>
      </w:r>
      <w:r w:rsidRPr="00046A16">
        <w:rPr>
          <w:lang w:val="en-US"/>
        </w:rPr>
        <w:t></w:t>
      </w:r>
      <w:r w:rsidRPr="00046A16">
        <w:rPr>
          <w:rFonts w:hint="eastAsia"/>
          <w:lang w:val="en-US"/>
        </w:rPr>
        <w:t>з</w:t>
      </w:r>
      <w:r w:rsidRPr="00046A16">
        <w:rPr>
          <w:lang w:val="en-US"/>
        </w:rPr>
        <w:t></w:t>
      </w:r>
      <w:r w:rsidRPr="00046A16">
        <w:rPr>
          <w:rFonts w:hint="eastAsia"/>
          <w:lang w:val="en-US"/>
        </w:rPr>
        <w:t>випадковими</w:t>
      </w:r>
      <w:r w:rsidRPr="00046A16">
        <w:rPr>
          <w:lang w:val="en-US"/>
        </w:rPr>
        <w:t></w:t>
      </w:r>
      <w:r w:rsidRPr="00046A16">
        <w:rPr>
          <w:rFonts w:hint="eastAsia"/>
          <w:lang w:val="en-US"/>
        </w:rPr>
        <w:t>коеф</w:t>
      </w:r>
      <w:r w:rsidRPr="00046A16">
        <w:rPr>
          <w:lang w:val="en-US"/>
        </w:rPr>
        <w:t></w:t>
      </w:r>
      <w:r w:rsidRPr="00046A16">
        <w:rPr>
          <w:rFonts w:hint="eastAsia"/>
          <w:lang w:val="en-US"/>
        </w:rPr>
        <w:t>ц</w:t>
      </w:r>
      <w:r w:rsidRPr="00046A16">
        <w:rPr>
          <w:lang w:val="en-US"/>
        </w:rPr>
        <w:t></w:t>
      </w:r>
      <w:r w:rsidRPr="00046A16">
        <w:rPr>
          <w:rFonts w:hint="eastAsia"/>
          <w:lang w:val="en-US"/>
        </w:rPr>
        <w:t>єнтами</w:t>
      </w:r>
      <w:r w:rsidRPr="00046A16">
        <w:rPr>
          <w:lang w:val="en-US"/>
        </w:rPr>
        <w:t></w:t>
      </w:r>
    </w:p>
    <w:sectPr w:rsidR="00046A16" w:rsidRPr="00046A1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8D" w:rsidRDefault="0087258D">
      <w:pPr>
        <w:spacing w:after="0" w:line="240" w:lineRule="auto"/>
      </w:pPr>
      <w:r>
        <w:separator/>
      </w:r>
    </w:p>
  </w:endnote>
  <w:endnote w:type="continuationSeparator" w:id="0">
    <w:p w:rsidR="0087258D" w:rsidRDefault="0087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7258D" w:rsidRDefault="0087258D">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7258D" w:rsidRDefault="0087258D">
                <w:pPr>
                  <w:spacing w:line="240" w:lineRule="auto"/>
                </w:pPr>
                <w:fldSimple w:instr=" PAGE \* MERGEFORMAT ">
                  <w:r w:rsidR="00046A16" w:rsidRPr="00046A16">
                    <w:rPr>
                      <w:rStyle w:val="afffff9"/>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8D" w:rsidRDefault="0087258D"/>
    <w:p w:rsidR="0087258D" w:rsidRDefault="0087258D"/>
    <w:p w:rsidR="0087258D" w:rsidRDefault="0087258D"/>
    <w:p w:rsidR="0087258D" w:rsidRDefault="0087258D"/>
    <w:p w:rsidR="0087258D" w:rsidRDefault="0087258D"/>
    <w:p w:rsidR="0087258D" w:rsidRDefault="0087258D"/>
    <w:p w:rsidR="0087258D" w:rsidRDefault="0087258D">
      <w:pPr>
        <w:rPr>
          <w:sz w:val="2"/>
          <w:szCs w:val="2"/>
        </w:rPr>
      </w:pPr>
      <w:r w:rsidRPr="009E35A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7258D" w:rsidRDefault="0087258D">
                  <w:pPr>
                    <w:spacing w:line="240" w:lineRule="auto"/>
                  </w:pPr>
                  <w:fldSimple w:instr=" PAGE \* MERGEFORMAT ">
                    <w:r w:rsidRPr="009040D4">
                      <w:rPr>
                        <w:rStyle w:val="afffff9"/>
                        <w:b w:val="0"/>
                        <w:bCs w:val="0"/>
                        <w:noProof/>
                      </w:rPr>
                      <w:t>16</w:t>
                    </w:r>
                  </w:fldSimple>
                </w:p>
              </w:txbxContent>
            </v:textbox>
            <w10:wrap anchorx="page" anchory="page"/>
          </v:shape>
        </w:pict>
      </w:r>
    </w:p>
    <w:p w:rsidR="0087258D" w:rsidRDefault="0087258D"/>
    <w:p w:rsidR="0087258D" w:rsidRDefault="0087258D"/>
    <w:p w:rsidR="0087258D" w:rsidRDefault="0087258D">
      <w:pPr>
        <w:rPr>
          <w:sz w:val="2"/>
          <w:szCs w:val="2"/>
        </w:rPr>
      </w:pPr>
      <w:r w:rsidRPr="009E35A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7258D" w:rsidRDefault="0087258D"/>
                <w:p w:rsidR="0087258D" w:rsidRDefault="0087258D">
                  <w:pPr>
                    <w:pStyle w:val="1ffffff7"/>
                    <w:spacing w:line="240" w:lineRule="auto"/>
                  </w:pPr>
                  <w:fldSimple w:instr=" PAGE \* MERGEFORMAT ">
                    <w:r w:rsidRPr="009040D4">
                      <w:rPr>
                        <w:rStyle w:val="3b"/>
                        <w:noProof/>
                      </w:rPr>
                      <w:t>16</w:t>
                    </w:r>
                  </w:fldSimple>
                </w:p>
              </w:txbxContent>
            </v:textbox>
            <w10:wrap anchorx="page" anchory="page"/>
          </v:shape>
        </w:pict>
      </w:r>
    </w:p>
    <w:p w:rsidR="0087258D" w:rsidRDefault="0087258D"/>
    <w:p w:rsidR="0087258D" w:rsidRDefault="0087258D">
      <w:pPr>
        <w:rPr>
          <w:sz w:val="2"/>
          <w:szCs w:val="2"/>
        </w:rPr>
      </w:pPr>
    </w:p>
    <w:p w:rsidR="0087258D" w:rsidRDefault="0087258D"/>
    <w:p w:rsidR="0087258D" w:rsidRDefault="0087258D">
      <w:pPr>
        <w:spacing w:after="0" w:line="240" w:lineRule="auto"/>
      </w:pPr>
    </w:p>
  </w:footnote>
  <w:footnote w:type="continuationSeparator" w:id="0">
    <w:p w:rsidR="0087258D" w:rsidRDefault="00872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Pr="005856C0" w:rsidRDefault="0087258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6EF"/>
    <w:multiLevelType w:val="multilevel"/>
    <w:tmpl w:val="A412C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0">
    <w:nsid w:val="2099562D"/>
    <w:multiLevelType w:val="multilevel"/>
    <w:tmpl w:val="8BFE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3AD6092"/>
    <w:multiLevelType w:val="multilevel"/>
    <w:tmpl w:val="204C8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70D4CF8"/>
    <w:multiLevelType w:val="multilevel"/>
    <w:tmpl w:val="FB964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D15D6A"/>
    <w:multiLevelType w:val="multilevel"/>
    <w:tmpl w:val="CCA0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A76524A"/>
    <w:multiLevelType w:val="multilevel"/>
    <w:tmpl w:val="4B464B7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FA65911"/>
    <w:multiLevelType w:val="multilevel"/>
    <w:tmpl w:val="74A45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8">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FB486D"/>
    <w:multiLevelType w:val="multilevel"/>
    <w:tmpl w:val="5E8A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2"/>
  </w:num>
  <w:num w:numId="8">
    <w:abstractNumId w:val="80"/>
  </w:num>
  <w:num w:numId="9">
    <w:abstractNumId w:val="89"/>
  </w:num>
  <w:num w:numId="10">
    <w:abstractNumId w:val="86"/>
  </w:num>
  <w:num w:numId="11">
    <w:abstractNumId w:val="84"/>
  </w:num>
  <w:num w:numId="12">
    <w:abstractNumId w:val="73"/>
  </w:num>
  <w:num w:numId="13">
    <w:abstractNumId w:val="8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0F9A3-0801-44B7-95C3-28D01FC2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2022-05-18T16:04:00Z</dcterms:created>
  <dcterms:modified xsi:type="dcterms:W3CDTF">2022-05-18T16:10:00Z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