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E3D" w:rsidRDefault="00D13E3D" w:rsidP="00D13E3D">
      <w:pPr>
        <w:rPr>
          <w:lang w:eastAsia="ru-RU"/>
        </w:rPr>
      </w:pPr>
      <w:r>
        <w:rPr>
          <w:rFonts w:hint="eastAsia"/>
          <w:lang w:eastAsia="ru-RU"/>
        </w:rPr>
        <w:t>ЗМІСТ</w:t>
      </w:r>
    </w:p>
    <w:p w:rsidR="00D13E3D" w:rsidRDefault="00D13E3D" w:rsidP="00D13E3D">
      <w:pPr>
        <w:rPr>
          <w:lang w:eastAsia="ru-RU"/>
        </w:rPr>
      </w:pPr>
    </w:p>
    <w:p w:rsidR="00D13E3D" w:rsidRDefault="00D13E3D" w:rsidP="00D13E3D">
      <w:pPr>
        <w:rPr>
          <w:lang w:eastAsia="ru-RU"/>
        </w:rPr>
      </w:pPr>
      <w:r>
        <w:rPr>
          <w:rFonts w:hint="eastAsia"/>
          <w:lang w:eastAsia="ru-RU"/>
        </w:rPr>
        <w:t>ВСТУП</w:t>
      </w:r>
      <w:r>
        <w:rPr>
          <w:lang w:eastAsia="ru-RU"/>
        </w:rPr>
        <w:t></w:t>
      </w:r>
      <w:r>
        <w:rPr>
          <w:lang w:eastAsia="ru-RU"/>
        </w:rPr>
        <w:t></w:t>
      </w:r>
    </w:p>
    <w:p w:rsidR="00D13E3D" w:rsidRDefault="00D13E3D" w:rsidP="00D13E3D">
      <w:pPr>
        <w:rPr>
          <w:lang w:eastAsia="ru-RU"/>
        </w:rPr>
      </w:pPr>
      <w:r>
        <w:rPr>
          <w:rFonts w:hint="eastAsia"/>
          <w:lang w:eastAsia="ru-RU"/>
        </w:rPr>
        <w:t>РОЗДІЛ</w:t>
      </w:r>
      <w:r>
        <w:rPr>
          <w:lang w:eastAsia="ru-RU"/>
        </w:rPr>
        <w:t></w:t>
      </w:r>
      <w:r>
        <w:rPr>
          <w:lang w:eastAsia="ru-RU"/>
        </w:rPr>
        <w:t></w:t>
      </w:r>
      <w:r>
        <w:rPr>
          <w:lang w:eastAsia="ru-RU"/>
        </w:rPr>
        <w:t></w:t>
      </w:r>
      <w:r>
        <w:rPr>
          <w:lang w:eastAsia="ru-RU"/>
        </w:rPr>
        <w:t></w:t>
      </w:r>
      <w:r>
        <w:rPr>
          <w:rFonts w:hint="eastAsia"/>
          <w:lang w:eastAsia="ru-RU"/>
        </w:rPr>
        <w:t>ТЕОРІЯ</w:t>
      </w:r>
      <w:r>
        <w:rPr>
          <w:lang w:eastAsia="ru-RU"/>
        </w:rPr>
        <w:t></w:t>
      </w:r>
      <w:r>
        <w:rPr>
          <w:rFonts w:hint="eastAsia"/>
          <w:lang w:eastAsia="ru-RU"/>
        </w:rPr>
        <w:t>І</w:t>
      </w:r>
      <w:r>
        <w:rPr>
          <w:lang w:eastAsia="ru-RU"/>
        </w:rPr>
        <w:t></w:t>
      </w:r>
      <w:r>
        <w:rPr>
          <w:rFonts w:hint="eastAsia"/>
          <w:lang w:eastAsia="ru-RU"/>
        </w:rPr>
        <w:t>ПРАКТИКА</w:t>
      </w:r>
      <w:r>
        <w:rPr>
          <w:lang w:eastAsia="ru-RU"/>
        </w:rPr>
        <w:t></w:t>
      </w:r>
      <w:r>
        <w:rPr>
          <w:rFonts w:hint="eastAsia"/>
          <w:lang w:eastAsia="ru-RU"/>
        </w:rPr>
        <w:t>УПРАВЛІННЯ</w:t>
      </w:r>
      <w:r>
        <w:rPr>
          <w:lang w:eastAsia="ru-RU"/>
        </w:rPr>
        <w:t></w:t>
      </w:r>
      <w:r>
        <w:rPr>
          <w:rFonts w:hint="eastAsia"/>
          <w:lang w:eastAsia="ru-RU"/>
        </w:rPr>
        <w:t>ЛЮДСЬКИМИ</w:t>
      </w:r>
      <w:r>
        <w:rPr>
          <w:lang w:eastAsia="ru-RU"/>
        </w:rPr>
        <w:t></w:t>
      </w:r>
      <w:r>
        <w:rPr>
          <w:rFonts w:hint="eastAsia"/>
          <w:lang w:eastAsia="ru-RU"/>
        </w:rPr>
        <w:t>РЕ</w:t>
      </w:r>
      <w:r>
        <w:rPr>
          <w:lang w:eastAsia="ru-RU"/>
        </w:rPr>
        <w:t></w:t>
      </w:r>
    </w:p>
    <w:p w:rsidR="00D13E3D" w:rsidRDefault="00D13E3D" w:rsidP="00D13E3D">
      <w:pPr>
        <w:rPr>
          <w:lang w:eastAsia="ru-RU"/>
        </w:rPr>
      </w:pPr>
      <w:r>
        <w:rPr>
          <w:rFonts w:hint="eastAsia"/>
          <w:lang w:eastAsia="ru-RU"/>
        </w:rPr>
        <w:t>СУРСАМИ</w:t>
      </w:r>
      <w:r>
        <w:rPr>
          <w:lang w:eastAsia="ru-RU"/>
        </w:rPr>
        <w:t></w:t>
      </w:r>
      <w:r>
        <w:rPr>
          <w:rFonts w:hint="eastAsia"/>
          <w:lang w:eastAsia="ru-RU"/>
        </w:rPr>
        <w:t>ПРОМИСЛОВОГО</w:t>
      </w:r>
      <w:r>
        <w:rPr>
          <w:lang w:eastAsia="ru-RU"/>
        </w:rPr>
        <w:t></w:t>
      </w:r>
      <w:r>
        <w:rPr>
          <w:rFonts w:hint="eastAsia"/>
          <w:lang w:eastAsia="ru-RU"/>
        </w:rPr>
        <w:t>ПІДПРИЄМСТВА</w:t>
      </w:r>
      <w:r>
        <w:rPr>
          <w:lang w:eastAsia="ru-RU"/>
        </w:rPr>
        <w:t></w:t>
      </w:r>
      <w:r>
        <w:rPr>
          <w:lang w:eastAsia="ru-RU"/>
        </w:rPr>
        <w:t></w:t>
      </w:r>
      <w:r>
        <w:rPr>
          <w:lang w:eastAsia="ru-RU"/>
        </w:rPr>
        <w:t></w:t>
      </w:r>
    </w:p>
    <w:p w:rsidR="00D13E3D" w:rsidRDefault="00D13E3D" w:rsidP="00D13E3D">
      <w:pPr>
        <w:rPr>
          <w:lang w:eastAsia="ru-RU"/>
        </w:rPr>
      </w:pPr>
      <w:r>
        <w:rPr>
          <w:lang w:eastAsia="ru-RU"/>
        </w:rPr>
        <w:t></w:t>
      </w:r>
      <w:r>
        <w:rPr>
          <w:lang w:eastAsia="ru-RU"/>
        </w:rPr>
        <w:t></w:t>
      </w:r>
      <w:r>
        <w:rPr>
          <w:lang w:eastAsia="ru-RU"/>
        </w:rPr>
        <w:t></w:t>
      </w:r>
      <w:r>
        <w:rPr>
          <w:lang w:eastAsia="ru-RU"/>
        </w:rPr>
        <w:t></w:t>
      </w:r>
      <w:r>
        <w:rPr>
          <w:lang w:eastAsia="ru-RU"/>
        </w:rPr>
        <w:t></w:t>
      </w:r>
      <w:proofErr w:type="spellStart"/>
      <w:r>
        <w:rPr>
          <w:rFonts w:hint="eastAsia"/>
          <w:lang w:eastAsia="ru-RU"/>
        </w:rPr>
        <w:t>Еволюція</w:t>
      </w:r>
      <w:r>
        <w:rPr>
          <w:lang w:eastAsia="ru-RU"/>
        </w:rPr>
        <w:t></w:t>
      </w:r>
      <w:r>
        <w:rPr>
          <w:rFonts w:hint="eastAsia"/>
          <w:lang w:eastAsia="ru-RU"/>
        </w:rPr>
        <w:t>ролі</w:t>
      </w:r>
      <w:r>
        <w:rPr>
          <w:lang w:eastAsia="ru-RU"/>
        </w:rPr>
        <w:t></w:t>
      </w:r>
      <w:r>
        <w:rPr>
          <w:rFonts w:hint="eastAsia"/>
          <w:lang w:eastAsia="ru-RU"/>
        </w:rPr>
        <w:t>людського</w:t>
      </w:r>
      <w:r>
        <w:rPr>
          <w:lang w:eastAsia="ru-RU"/>
        </w:rPr>
        <w:t></w:t>
      </w:r>
      <w:r>
        <w:rPr>
          <w:rFonts w:hint="eastAsia"/>
          <w:lang w:eastAsia="ru-RU"/>
        </w:rPr>
        <w:t>ресурсу</w:t>
      </w:r>
      <w:r>
        <w:rPr>
          <w:lang w:eastAsia="ru-RU"/>
        </w:rPr>
        <w:t></w:t>
      </w:r>
      <w:r>
        <w:rPr>
          <w:rFonts w:hint="eastAsia"/>
          <w:lang w:eastAsia="ru-RU"/>
        </w:rPr>
        <w:t>в</w:t>
      </w:r>
      <w:r>
        <w:rPr>
          <w:lang w:eastAsia="ru-RU"/>
        </w:rPr>
        <w:t></w:t>
      </w:r>
      <w:r>
        <w:rPr>
          <w:rFonts w:hint="eastAsia"/>
          <w:lang w:eastAsia="ru-RU"/>
        </w:rPr>
        <w:t>управлінні</w:t>
      </w:r>
      <w:r>
        <w:rPr>
          <w:lang w:eastAsia="ru-RU"/>
        </w:rPr>
        <w:t></w:t>
      </w:r>
      <w:r>
        <w:rPr>
          <w:rFonts w:hint="eastAsia"/>
          <w:lang w:eastAsia="ru-RU"/>
        </w:rPr>
        <w:t>промисловим</w:t>
      </w:r>
      <w:r>
        <w:rPr>
          <w:lang w:eastAsia="ru-RU"/>
        </w:rPr>
        <w:t></w:t>
      </w:r>
      <w:r>
        <w:rPr>
          <w:rFonts w:hint="eastAsia"/>
          <w:lang w:eastAsia="ru-RU"/>
        </w:rPr>
        <w:t>під</w:t>
      </w:r>
      <w:proofErr w:type="spellEnd"/>
      <w:r>
        <w:rPr>
          <w:lang w:eastAsia="ru-RU"/>
        </w:rPr>
        <w:t></w:t>
      </w:r>
    </w:p>
    <w:p w:rsidR="00D13E3D" w:rsidRDefault="00D13E3D" w:rsidP="00D13E3D">
      <w:pPr>
        <w:rPr>
          <w:lang w:eastAsia="ru-RU"/>
        </w:rPr>
      </w:pPr>
      <w:proofErr w:type="spellStart"/>
      <w:r>
        <w:rPr>
          <w:rFonts w:hint="eastAsia"/>
          <w:lang w:eastAsia="ru-RU"/>
        </w:rPr>
        <w:t>приємством</w:t>
      </w:r>
      <w:proofErr w:type="spellEnd"/>
      <w:r>
        <w:rPr>
          <w:lang w:eastAsia="ru-RU"/>
        </w:rPr>
        <w:t></w:t>
      </w:r>
      <w:r>
        <w:rPr>
          <w:lang w:eastAsia="ru-RU"/>
        </w:rPr>
        <w:t></w:t>
      </w:r>
      <w:r>
        <w:rPr>
          <w:lang w:eastAsia="ru-RU"/>
        </w:rPr>
        <w:t></w:t>
      </w:r>
    </w:p>
    <w:p w:rsidR="00D13E3D" w:rsidRDefault="00D13E3D" w:rsidP="00D13E3D">
      <w:pPr>
        <w:rPr>
          <w:lang w:eastAsia="ru-RU"/>
        </w:rPr>
      </w:pPr>
      <w:r>
        <w:rPr>
          <w:lang w:eastAsia="ru-RU"/>
        </w:rPr>
        <w:t></w:t>
      </w:r>
      <w:r>
        <w:rPr>
          <w:lang w:eastAsia="ru-RU"/>
        </w:rPr>
        <w:t></w:t>
      </w:r>
      <w:r>
        <w:rPr>
          <w:lang w:eastAsia="ru-RU"/>
        </w:rPr>
        <w:t></w:t>
      </w:r>
      <w:r>
        <w:rPr>
          <w:lang w:eastAsia="ru-RU"/>
        </w:rPr>
        <w:t></w:t>
      </w:r>
      <w:r>
        <w:rPr>
          <w:lang w:eastAsia="ru-RU"/>
        </w:rPr>
        <w:t></w:t>
      </w:r>
      <w:proofErr w:type="spellStart"/>
      <w:r>
        <w:rPr>
          <w:rFonts w:hint="eastAsia"/>
          <w:lang w:eastAsia="ru-RU"/>
        </w:rPr>
        <w:t>Сучасний</w:t>
      </w:r>
      <w:r>
        <w:rPr>
          <w:lang w:eastAsia="ru-RU"/>
        </w:rPr>
        <w:t></w:t>
      </w:r>
      <w:r>
        <w:rPr>
          <w:rFonts w:hint="eastAsia"/>
          <w:lang w:eastAsia="ru-RU"/>
        </w:rPr>
        <w:t>стан</w:t>
      </w:r>
      <w:r>
        <w:rPr>
          <w:lang w:eastAsia="ru-RU"/>
        </w:rPr>
        <w:t></w:t>
      </w:r>
      <w:r>
        <w:rPr>
          <w:rFonts w:hint="eastAsia"/>
          <w:lang w:eastAsia="ru-RU"/>
        </w:rPr>
        <w:t>управління</w:t>
      </w:r>
      <w:r>
        <w:rPr>
          <w:lang w:eastAsia="ru-RU"/>
        </w:rPr>
        <w:t></w:t>
      </w:r>
      <w:r>
        <w:rPr>
          <w:rFonts w:hint="eastAsia"/>
          <w:lang w:eastAsia="ru-RU"/>
        </w:rPr>
        <w:t>людськими</w:t>
      </w:r>
      <w:r>
        <w:rPr>
          <w:lang w:eastAsia="ru-RU"/>
        </w:rPr>
        <w:t></w:t>
      </w:r>
      <w:r>
        <w:rPr>
          <w:rFonts w:hint="eastAsia"/>
          <w:lang w:eastAsia="ru-RU"/>
        </w:rPr>
        <w:t>ресурсами</w:t>
      </w:r>
      <w:r>
        <w:rPr>
          <w:lang w:eastAsia="ru-RU"/>
        </w:rPr>
        <w:t></w:t>
      </w:r>
      <w:r>
        <w:rPr>
          <w:rFonts w:hint="eastAsia"/>
          <w:lang w:eastAsia="ru-RU"/>
        </w:rPr>
        <w:t>в</w:t>
      </w:r>
      <w:r>
        <w:rPr>
          <w:lang w:eastAsia="ru-RU"/>
        </w:rPr>
        <w:t></w:t>
      </w:r>
      <w:r>
        <w:rPr>
          <w:rFonts w:hint="eastAsia"/>
          <w:lang w:eastAsia="ru-RU"/>
        </w:rPr>
        <w:t>промисловості</w:t>
      </w:r>
      <w:proofErr w:type="spellEnd"/>
    </w:p>
    <w:p w:rsidR="00D13E3D" w:rsidRDefault="00D13E3D" w:rsidP="00D13E3D">
      <w:pPr>
        <w:rPr>
          <w:lang w:eastAsia="ru-RU"/>
        </w:rPr>
      </w:pPr>
      <w:proofErr w:type="spellStart"/>
      <w:r>
        <w:rPr>
          <w:rFonts w:hint="eastAsia"/>
          <w:lang w:eastAsia="ru-RU"/>
        </w:rPr>
        <w:t>України</w:t>
      </w:r>
      <w:proofErr w:type="spellEnd"/>
      <w:r>
        <w:rPr>
          <w:lang w:eastAsia="ru-RU"/>
        </w:rPr>
        <w:t></w:t>
      </w:r>
      <w:r>
        <w:rPr>
          <w:lang w:eastAsia="ru-RU"/>
        </w:rPr>
        <w:t></w:t>
      </w:r>
      <w:r>
        <w:rPr>
          <w:lang w:eastAsia="ru-RU"/>
        </w:rPr>
        <w:t></w:t>
      </w:r>
    </w:p>
    <w:p w:rsidR="00D13E3D" w:rsidRDefault="00D13E3D" w:rsidP="00D13E3D">
      <w:pPr>
        <w:rPr>
          <w:lang w:eastAsia="ru-RU"/>
        </w:rPr>
      </w:pPr>
      <w:r>
        <w:rPr>
          <w:lang w:eastAsia="ru-RU"/>
        </w:rPr>
        <w:t></w:t>
      </w:r>
      <w:r>
        <w:rPr>
          <w:lang w:eastAsia="ru-RU"/>
        </w:rPr>
        <w:t></w:t>
      </w:r>
      <w:r>
        <w:rPr>
          <w:lang w:eastAsia="ru-RU"/>
        </w:rPr>
        <w:t></w:t>
      </w:r>
      <w:r>
        <w:rPr>
          <w:lang w:eastAsia="ru-RU"/>
        </w:rPr>
        <w:t></w:t>
      </w:r>
      <w:r>
        <w:rPr>
          <w:lang w:eastAsia="ru-RU"/>
        </w:rPr>
        <w:t></w:t>
      </w:r>
      <w:proofErr w:type="spellStart"/>
      <w:r>
        <w:rPr>
          <w:rFonts w:hint="eastAsia"/>
          <w:lang w:eastAsia="ru-RU"/>
        </w:rPr>
        <w:t>Методи</w:t>
      </w:r>
      <w:r>
        <w:rPr>
          <w:lang w:eastAsia="ru-RU"/>
        </w:rPr>
        <w:t></w:t>
      </w:r>
      <w:r>
        <w:rPr>
          <w:rFonts w:hint="eastAsia"/>
          <w:lang w:eastAsia="ru-RU"/>
        </w:rPr>
        <w:t>оцінки</w:t>
      </w:r>
      <w:r>
        <w:rPr>
          <w:lang w:eastAsia="ru-RU"/>
        </w:rPr>
        <w:t></w:t>
      </w:r>
      <w:r>
        <w:rPr>
          <w:rFonts w:hint="eastAsia"/>
          <w:lang w:eastAsia="ru-RU"/>
        </w:rPr>
        <w:t>управлінського</w:t>
      </w:r>
      <w:r>
        <w:rPr>
          <w:lang w:eastAsia="ru-RU"/>
        </w:rPr>
        <w:t></w:t>
      </w:r>
      <w:r>
        <w:rPr>
          <w:rFonts w:hint="eastAsia"/>
          <w:lang w:eastAsia="ru-RU"/>
        </w:rPr>
        <w:t>персоналу</w:t>
      </w:r>
      <w:r>
        <w:rPr>
          <w:lang w:eastAsia="ru-RU"/>
        </w:rPr>
        <w:t></w:t>
      </w:r>
      <w:r>
        <w:rPr>
          <w:rFonts w:hint="eastAsia"/>
          <w:lang w:eastAsia="ru-RU"/>
        </w:rPr>
        <w:t>промислового</w:t>
      </w:r>
      <w:r>
        <w:rPr>
          <w:lang w:eastAsia="ru-RU"/>
        </w:rPr>
        <w:t></w:t>
      </w:r>
      <w:r>
        <w:rPr>
          <w:rFonts w:hint="eastAsia"/>
          <w:lang w:eastAsia="ru-RU"/>
        </w:rPr>
        <w:t>підприємс</w:t>
      </w:r>
      <w:proofErr w:type="spellEnd"/>
      <w:r>
        <w:rPr>
          <w:lang w:eastAsia="ru-RU"/>
        </w:rPr>
        <w:t></w:t>
      </w:r>
    </w:p>
    <w:p w:rsidR="00D13E3D" w:rsidRDefault="00D13E3D" w:rsidP="00D13E3D">
      <w:pPr>
        <w:rPr>
          <w:lang w:eastAsia="ru-RU"/>
        </w:rPr>
      </w:pPr>
      <w:proofErr w:type="spellStart"/>
      <w:r>
        <w:rPr>
          <w:rFonts w:hint="eastAsia"/>
          <w:lang w:eastAsia="ru-RU"/>
        </w:rPr>
        <w:t>тва</w:t>
      </w:r>
      <w:proofErr w:type="spellEnd"/>
      <w:r>
        <w:rPr>
          <w:lang w:eastAsia="ru-RU"/>
        </w:rPr>
        <w:t></w:t>
      </w:r>
      <w:r>
        <w:rPr>
          <w:lang w:eastAsia="ru-RU"/>
        </w:rPr>
        <w:t></w:t>
      </w:r>
      <w:r>
        <w:rPr>
          <w:lang w:eastAsia="ru-RU"/>
        </w:rPr>
        <w:t></w:t>
      </w:r>
    </w:p>
    <w:p w:rsidR="00D13E3D" w:rsidRDefault="00D13E3D" w:rsidP="00D13E3D">
      <w:pPr>
        <w:rPr>
          <w:lang w:eastAsia="ru-RU"/>
        </w:rPr>
      </w:pPr>
      <w:proofErr w:type="spellStart"/>
      <w:r>
        <w:rPr>
          <w:rFonts w:hint="eastAsia"/>
          <w:lang w:eastAsia="ru-RU"/>
        </w:rPr>
        <w:t>Висновки</w:t>
      </w:r>
      <w:r>
        <w:rPr>
          <w:lang w:eastAsia="ru-RU"/>
        </w:rPr>
        <w:t></w:t>
      </w:r>
      <w:r>
        <w:rPr>
          <w:rFonts w:hint="eastAsia"/>
          <w:lang w:eastAsia="ru-RU"/>
        </w:rPr>
        <w:t>за</w:t>
      </w:r>
      <w:r>
        <w:rPr>
          <w:lang w:eastAsia="ru-RU"/>
        </w:rPr>
        <w:t></w:t>
      </w:r>
      <w:r>
        <w:rPr>
          <w:rFonts w:hint="eastAsia"/>
          <w:lang w:eastAsia="ru-RU"/>
        </w:rPr>
        <w:t>розділом</w:t>
      </w:r>
      <w:proofErr w:type="spellEnd"/>
      <w:r>
        <w:rPr>
          <w:lang w:eastAsia="ru-RU"/>
        </w:rPr>
        <w:t></w:t>
      </w:r>
      <w:r>
        <w:rPr>
          <w:lang w:eastAsia="ru-RU"/>
        </w:rPr>
        <w:t></w:t>
      </w:r>
      <w:r>
        <w:rPr>
          <w:lang w:eastAsia="ru-RU"/>
        </w:rPr>
        <w:t></w:t>
      </w:r>
      <w:r>
        <w:rPr>
          <w:lang w:eastAsia="ru-RU"/>
        </w:rPr>
        <w:t></w:t>
      </w:r>
      <w:r>
        <w:rPr>
          <w:lang w:eastAsia="ru-RU"/>
        </w:rPr>
        <w:t></w:t>
      </w:r>
    </w:p>
    <w:p w:rsidR="00D13E3D" w:rsidRDefault="00D13E3D" w:rsidP="00D13E3D">
      <w:pPr>
        <w:rPr>
          <w:lang w:eastAsia="ru-RU"/>
        </w:rPr>
      </w:pPr>
      <w:r>
        <w:rPr>
          <w:rFonts w:hint="eastAsia"/>
          <w:lang w:eastAsia="ru-RU"/>
        </w:rPr>
        <w:t>РОЗДІЛ</w:t>
      </w:r>
      <w:r>
        <w:rPr>
          <w:lang w:eastAsia="ru-RU"/>
        </w:rPr>
        <w:t></w:t>
      </w:r>
      <w:r>
        <w:rPr>
          <w:lang w:eastAsia="ru-RU"/>
        </w:rPr>
        <w:t></w:t>
      </w:r>
      <w:r>
        <w:rPr>
          <w:lang w:eastAsia="ru-RU"/>
        </w:rPr>
        <w:t></w:t>
      </w:r>
      <w:r>
        <w:rPr>
          <w:lang w:eastAsia="ru-RU"/>
        </w:rPr>
        <w:t></w:t>
      </w:r>
      <w:r>
        <w:rPr>
          <w:rFonts w:hint="eastAsia"/>
          <w:lang w:eastAsia="ru-RU"/>
        </w:rPr>
        <w:t>РОЗРОБКА</w:t>
      </w:r>
      <w:r>
        <w:rPr>
          <w:lang w:eastAsia="ru-RU"/>
        </w:rPr>
        <w:t></w:t>
      </w:r>
      <w:r>
        <w:rPr>
          <w:rFonts w:hint="eastAsia"/>
          <w:lang w:eastAsia="ru-RU"/>
        </w:rPr>
        <w:t>СИСТЕМИ</w:t>
      </w:r>
      <w:r>
        <w:rPr>
          <w:lang w:eastAsia="ru-RU"/>
        </w:rPr>
        <w:t></w:t>
      </w:r>
      <w:r>
        <w:rPr>
          <w:rFonts w:hint="eastAsia"/>
          <w:lang w:eastAsia="ru-RU"/>
        </w:rPr>
        <w:t>ОЦІНКИ</w:t>
      </w:r>
      <w:r>
        <w:rPr>
          <w:lang w:eastAsia="ru-RU"/>
        </w:rPr>
        <w:t></w:t>
      </w:r>
      <w:r>
        <w:rPr>
          <w:rFonts w:hint="eastAsia"/>
          <w:lang w:eastAsia="ru-RU"/>
        </w:rPr>
        <w:t>УПРАВЛІНСЬКОГО</w:t>
      </w:r>
      <w:r>
        <w:rPr>
          <w:lang w:eastAsia="ru-RU"/>
        </w:rPr>
        <w:t></w:t>
      </w:r>
      <w:r>
        <w:rPr>
          <w:rFonts w:hint="eastAsia"/>
          <w:lang w:eastAsia="ru-RU"/>
        </w:rPr>
        <w:t>ПЕР</w:t>
      </w:r>
      <w:r>
        <w:rPr>
          <w:lang w:eastAsia="ru-RU"/>
        </w:rPr>
        <w:t></w:t>
      </w:r>
      <w:r>
        <w:rPr>
          <w:lang w:eastAsia="ru-RU"/>
        </w:rPr>
        <w:t></w:t>
      </w:r>
      <w:r>
        <w:rPr>
          <w:rFonts w:hint="eastAsia"/>
          <w:lang w:eastAsia="ru-RU"/>
        </w:rPr>
        <w:t>СОНАЛУ</w:t>
      </w:r>
      <w:r>
        <w:rPr>
          <w:lang w:eastAsia="ru-RU"/>
        </w:rPr>
        <w:t></w:t>
      </w:r>
      <w:r>
        <w:rPr>
          <w:rFonts w:hint="eastAsia"/>
          <w:lang w:eastAsia="ru-RU"/>
        </w:rPr>
        <w:t>ПРОМИСЛОВОГО</w:t>
      </w:r>
      <w:r>
        <w:rPr>
          <w:lang w:eastAsia="ru-RU"/>
        </w:rPr>
        <w:t></w:t>
      </w:r>
      <w:r>
        <w:rPr>
          <w:rFonts w:hint="eastAsia"/>
          <w:lang w:eastAsia="ru-RU"/>
        </w:rPr>
        <w:t>ПІДПРИЄМСТВА</w:t>
      </w:r>
      <w:r>
        <w:rPr>
          <w:lang w:eastAsia="ru-RU"/>
        </w:rPr>
        <w:t></w:t>
      </w:r>
      <w:r>
        <w:rPr>
          <w:lang w:eastAsia="ru-RU"/>
        </w:rPr>
        <w:t></w:t>
      </w:r>
      <w:r>
        <w:rPr>
          <w:lang w:eastAsia="ru-RU"/>
        </w:rPr>
        <w:t></w:t>
      </w:r>
    </w:p>
    <w:p w:rsidR="00D13E3D" w:rsidRDefault="00D13E3D" w:rsidP="00D13E3D">
      <w:pPr>
        <w:rPr>
          <w:lang w:eastAsia="ru-RU"/>
        </w:rPr>
      </w:pPr>
      <w:r>
        <w:rPr>
          <w:lang w:eastAsia="ru-RU"/>
        </w:rPr>
        <w:t></w:t>
      </w:r>
      <w:r>
        <w:rPr>
          <w:lang w:eastAsia="ru-RU"/>
        </w:rPr>
        <w:t></w:t>
      </w:r>
      <w:r>
        <w:rPr>
          <w:lang w:eastAsia="ru-RU"/>
        </w:rPr>
        <w:t></w:t>
      </w:r>
      <w:r>
        <w:rPr>
          <w:lang w:eastAsia="ru-RU"/>
        </w:rPr>
        <w:t></w:t>
      </w:r>
      <w:r>
        <w:rPr>
          <w:lang w:eastAsia="ru-RU"/>
        </w:rPr>
        <w:t></w:t>
      </w:r>
      <w:proofErr w:type="spellStart"/>
      <w:r>
        <w:rPr>
          <w:rFonts w:hint="eastAsia"/>
          <w:lang w:eastAsia="ru-RU"/>
        </w:rPr>
        <w:t>Обґрунтування</w:t>
      </w:r>
      <w:r>
        <w:rPr>
          <w:lang w:eastAsia="ru-RU"/>
        </w:rPr>
        <w:t></w:t>
      </w:r>
      <w:r>
        <w:rPr>
          <w:rFonts w:hint="eastAsia"/>
          <w:lang w:eastAsia="ru-RU"/>
        </w:rPr>
        <w:t>системи</w:t>
      </w:r>
      <w:r>
        <w:rPr>
          <w:lang w:eastAsia="ru-RU"/>
        </w:rPr>
        <w:t></w:t>
      </w:r>
      <w:r>
        <w:rPr>
          <w:rFonts w:hint="eastAsia"/>
          <w:lang w:eastAsia="ru-RU"/>
        </w:rPr>
        <w:t>критеріїв</w:t>
      </w:r>
      <w:r>
        <w:rPr>
          <w:lang w:eastAsia="ru-RU"/>
        </w:rPr>
        <w:t></w:t>
      </w:r>
      <w:r>
        <w:rPr>
          <w:rFonts w:hint="eastAsia"/>
          <w:lang w:eastAsia="ru-RU"/>
        </w:rPr>
        <w:t>оцінки</w:t>
      </w:r>
      <w:r>
        <w:rPr>
          <w:lang w:eastAsia="ru-RU"/>
        </w:rPr>
        <w:t></w:t>
      </w:r>
      <w:r>
        <w:rPr>
          <w:rFonts w:hint="eastAsia"/>
          <w:lang w:eastAsia="ru-RU"/>
        </w:rPr>
        <w:t>управлінського</w:t>
      </w:r>
      <w:r>
        <w:rPr>
          <w:lang w:eastAsia="ru-RU"/>
        </w:rPr>
        <w:t></w:t>
      </w:r>
      <w:r>
        <w:rPr>
          <w:rFonts w:hint="eastAsia"/>
          <w:lang w:eastAsia="ru-RU"/>
        </w:rPr>
        <w:t>персона</w:t>
      </w:r>
      <w:proofErr w:type="spellEnd"/>
      <w:r>
        <w:rPr>
          <w:lang w:eastAsia="ru-RU"/>
        </w:rPr>
        <w:t></w:t>
      </w:r>
    </w:p>
    <w:p w:rsidR="00D13E3D" w:rsidRDefault="00D13E3D" w:rsidP="00D13E3D">
      <w:pPr>
        <w:rPr>
          <w:lang w:eastAsia="ru-RU"/>
        </w:rPr>
      </w:pPr>
      <w:proofErr w:type="spellStart"/>
      <w:r>
        <w:rPr>
          <w:rFonts w:hint="eastAsia"/>
          <w:lang w:eastAsia="ru-RU"/>
        </w:rPr>
        <w:t>лу</w:t>
      </w:r>
      <w:r>
        <w:rPr>
          <w:lang w:eastAsia="ru-RU"/>
        </w:rPr>
        <w:t></w:t>
      </w:r>
      <w:r>
        <w:rPr>
          <w:rFonts w:hint="eastAsia"/>
          <w:lang w:eastAsia="ru-RU"/>
        </w:rPr>
        <w:t>промислового</w:t>
      </w:r>
      <w:r>
        <w:rPr>
          <w:lang w:eastAsia="ru-RU"/>
        </w:rPr>
        <w:t></w:t>
      </w:r>
      <w:r>
        <w:rPr>
          <w:rFonts w:hint="eastAsia"/>
          <w:lang w:eastAsia="ru-RU"/>
        </w:rPr>
        <w:t>підприємства</w:t>
      </w:r>
      <w:proofErr w:type="spellEnd"/>
      <w:r>
        <w:rPr>
          <w:lang w:eastAsia="ru-RU"/>
        </w:rPr>
        <w:t></w:t>
      </w:r>
      <w:r>
        <w:rPr>
          <w:lang w:eastAsia="ru-RU"/>
        </w:rPr>
        <w:t></w:t>
      </w:r>
      <w:r>
        <w:rPr>
          <w:lang w:eastAsia="ru-RU"/>
        </w:rPr>
        <w:t></w:t>
      </w:r>
    </w:p>
    <w:p w:rsidR="00D13E3D" w:rsidRDefault="00D13E3D" w:rsidP="00D13E3D">
      <w:pPr>
        <w:rPr>
          <w:lang w:eastAsia="ru-RU"/>
        </w:rPr>
      </w:pPr>
      <w:r>
        <w:rPr>
          <w:lang w:eastAsia="ru-RU"/>
        </w:rPr>
        <w:t></w:t>
      </w:r>
      <w:r>
        <w:rPr>
          <w:lang w:eastAsia="ru-RU"/>
        </w:rPr>
        <w:t></w:t>
      </w:r>
      <w:r>
        <w:rPr>
          <w:lang w:eastAsia="ru-RU"/>
        </w:rPr>
        <w:t></w:t>
      </w:r>
      <w:r>
        <w:rPr>
          <w:lang w:eastAsia="ru-RU"/>
        </w:rPr>
        <w:t></w:t>
      </w:r>
      <w:r>
        <w:rPr>
          <w:lang w:eastAsia="ru-RU"/>
        </w:rPr>
        <w:t></w:t>
      </w:r>
      <w:proofErr w:type="spellStart"/>
      <w:r>
        <w:rPr>
          <w:rFonts w:hint="eastAsia"/>
          <w:lang w:eastAsia="ru-RU"/>
        </w:rPr>
        <w:t>Методи</w:t>
      </w:r>
      <w:r>
        <w:rPr>
          <w:lang w:eastAsia="ru-RU"/>
        </w:rPr>
        <w:t></w:t>
      </w:r>
      <w:r>
        <w:rPr>
          <w:rFonts w:hint="eastAsia"/>
          <w:lang w:eastAsia="ru-RU"/>
        </w:rPr>
        <w:t>інтегральної</w:t>
      </w:r>
      <w:r>
        <w:rPr>
          <w:lang w:eastAsia="ru-RU"/>
        </w:rPr>
        <w:t></w:t>
      </w:r>
      <w:r>
        <w:rPr>
          <w:rFonts w:hint="eastAsia"/>
          <w:lang w:eastAsia="ru-RU"/>
        </w:rPr>
        <w:t>оцінки</w:t>
      </w:r>
      <w:r>
        <w:rPr>
          <w:lang w:eastAsia="ru-RU"/>
        </w:rPr>
        <w:t></w:t>
      </w:r>
      <w:r>
        <w:rPr>
          <w:rFonts w:hint="eastAsia"/>
          <w:lang w:eastAsia="ru-RU"/>
        </w:rPr>
        <w:t>управлінського</w:t>
      </w:r>
      <w:r>
        <w:rPr>
          <w:lang w:eastAsia="ru-RU"/>
        </w:rPr>
        <w:t></w:t>
      </w:r>
      <w:r>
        <w:rPr>
          <w:rFonts w:hint="eastAsia"/>
          <w:lang w:eastAsia="ru-RU"/>
        </w:rPr>
        <w:t>персоналу</w:t>
      </w:r>
      <w:r>
        <w:rPr>
          <w:lang w:eastAsia="ru-RU"/>
        </w:rPr>
        <w:t></w:t>
      </w:r>
      <w:r>
        <w:rPr>
          <w:rFonts w:hint="eastAsia"/>
          <w:lang w:eastAsia="ru-RU"/>
        </w:rPr>
        <w:t>промисло</w:t>
      </w:r>
      <w:proofErr w:type="spellEnd"/>
      <w:r>
        <w:rPr>
          <w:lang w:eastAsia="ru-RU"/>
        </w:rPr>
        <w:t></w:t>
      </w:r>
    </w:p>
    <w:p w:rsidR="00D13E3D" w:rsidRDefault="00D13E3D" w:rsidP="00D13E3D">
      <w:pPr>
        <w:rPr>
          <w:lang w:eastAsia="ru-RU"/>
        </w:rPr>
      </w:pPr>
      <w:proofErr w:type="spellStart"/>
      <w:r>
        <w:rPr>
          <w:rFonts w:hint="eastAsia"/>
          <w:lang w:eastAsia="ru-RU"/>
        </w:rPr>
        <w:t>вого</w:t>
      </w:r>
      <w:r>
        <w:rPr>
          <w:lang w:eastAsia="ru-RU"/>
        </w:rPr>
        <w:t></w:t>
      </w:r>
      <w:r>
        <w:rPr>
          <w:rFonts w:hint="eastAsia"/>
          <w:lang w:eastAsia="ru-RU"/>
        </w:rPr>
        <w:t>підприємства</w:t>
      </w:r>
      <w:proofErr w:type="spellEnd"/>
      <w:r>
        <w:rPr>
          <w:lang w:eastAsia="ru-RU"/>
        </w:rPr>
        <w:t></w:t>
      </w:r>
      <w:r>
        <w:rPr>
          <w:lang w:eastAsia="ru-RU"/>
        </w:rPr>
        <w:t></w:t>
      </w:r>
      <w:r>
        <w:rPr>
          <w:lang w:eastAsia="ru-RU"/>
        </w:rPr>
        <w:t></w:t>
      </w:r>
    </w:p>
    <w:p w:rsidR="00D13E3D" w:rsidRDefault="00D13E3D" w:rsidP="00D13E3D">
      <w:pPr>
        <w:rPr>
          <w:lang w:eastAsia="ru-RU"/>
        </w:rPr>
      </w:pPr>
      <w:r>
        <w:rPr>
          <w:lang w:eastAsia="ru-RU"/>
        </w:rPr>
        <w:t></w:t>
      </w:r>
      <w:r>
        <w:rPr>
          <w:lang w:eastAsia="ru-RU"/>
        </w:rPr>
        <w:t></w:t>
      </w:r>
      <w:r>
        <w:rPr>
          <w:lang w:eastAsia="ru-RU"/>
        </w:rPr>
        <w:t></w:t>
      </w:r>
      <w:r>
        <w:rPr>
          <w:lang w:eastAsia="ru-RU"/>
        </w:rPr>
        <w:t></w:t>
      </w:r>
      <w:r>
        <w:rPr>
          <w:lang w:eastAsia="ru-RU"/>
        </w:rPr>
        <w:t></w:t>
      </w:r>
      <w:proofErr w:type="spellStart"/>
      <w:r>
        <w:rPr>
          <w:rFonts w:hint="eastAsia"/>
          <w:lang w:eastAsia="ru-RU"/>
        </w:rPr>
        <w:t>Система</w:t>
      </w:r>
      <w:r>
        <w:rPr>
          <w:lang w:eastAsia="ru-RU"/>
        </w:rPr>
        <w:t></w:t>
      </w:r>
      <w:r>
        <w:rPr>
          <w:rFonts w:hint="eastAsia"/>
          <w:lang w:eastAsia="ru-RU"/>
        </w:rPr>
        <w:t>оцінки</w:t>
      </w:r>
      <w:r>
        <w:rPr>
          <w:lang w:eastAsia="ru-RU"/>
        </w:rPr>
        <w:t></w:t>
      </w:r>
      <w:r>
        <w:rPr>
          <w:rFonts w:hint="eastAsia"/>
          <w:lang w:eastAsia="ru-RU"/>
        </w:rPr>
        <w:t>управлінського</w:t>
      </w:r>
      <w:r>
        <w:rPr>
          <w:lang w:eastAsia="ru-RU"/>
        </w:rPr>
        <w:t></w:t>
      </w:r>
      <w:r>
        <w:rPr>
          <w:rFonts w:hint="eastAsia"/>
          <w:lang w:eastAsia="ru-RU"/>
        </w:rPr>
        <w:t>персоналу</w:t>
      </w:r>
      <w:r>
        <w:rPr>
          <w:lang w:eastAsia="ru-RU"/>
        </w:rPr>
        <w:t></w:t>
      </w:r>
      <w:r>
        <w:rPr>
          <w:rFonts w:hint="eastAsia"/>
          <w:lang w:eastAsia="ru-RU"/>
        </w:rPr>
        <w:t>металургійного</w:t>
      </w:r>
      <w:r>
        <w:rPr>
          <w:lang w:eastAsia="ru-RU"/>
        </w:rPr>
        <w:t></w:t>
      </w:r>
      <w:r>
        <w:rPr>
          <w:rFonts w:hint="eastAsia"/>
          <w:lang w:eastAsia="ru-RU"/>
        </w:rPr>
        <w:t>підпри</w:t>
      </w:r>
      <w:proofErr w:type="spellEnd"/>
      <w:r>
        <w:rPr>
          <w:lang w:eastAsia="ru-RU"/>
        </w:rPr>
        <w:t></w:t>
      </w:r>
    </w:p>
    <w:p w:rsidR="00D13E3D" w:rsidRDefault="00D13E3D" w:rsidP="00D13E3D">
      <w:pPr>
        <w:rPr>
          <w:lang w:eastAsia="ru-RU"/>
        </w:rPr>
      </w:pPr>
      <w:proofErr w:type="spellStart"/>
      <w:r>
        <w:rPr>
          <w:rFonts w:hint="eastAsia"/>
          <w:lang w:eastAsia="ru-RU"/>
        </w:rPr>
        <w:t>ємства</w:t>
      </w:r>
      <w:proofErr w:type="spellEnd"/>
      <w:r>
        <w:rPr>
          <w:lang w:eastAsia="ru-RU"/>
        </w:rPr>
        <w:t></w:t>
      </w:r>
      <w:r>
        <w:rPr>
          <w:lang w:eastAsia="ru-RU"/>
        </w:rPr>
        <w:t></w:t>
      </w:r>
      <w:r>
        <w:rPr>
          <w:lang w:eastAsia="ru-RU"/>
        </w:rPr>
        <w:t></w:t>
      </w:r>
    </w:p>
    <w:p w:rsidR="00D13E3D" w:rsidRDefault="00D13E3D" w:rsidP="00D13E3D">
      <w:pPr>
        <w:rPr>
          <w:lang w:eastAsia="ru-RU"/>
        </w:rPr>
      </w:pPr>
      <w:proofErr w:type="spellStart"/>
      <w:r>
        <w:rPr>
          <w:rFonts w:hint="eastAsia"/>
          <w:lang w:eastAsia="ru-RU"/>
        </w:rPr>
        <w:t>Висновки</w:t>
      </w:r>
      <w:r>
        <w:rPr>
          <w:lang w:eastAsia="ru-RU"/>
        </w:rPr>
        <w:t></w:t>
      </w:r>
      <w:r>
        <w:rPr>
          <w:rFonts w:hint="eastAsia"/>
          <w:lang w:eastAsia="ru-RU"/>
        </w:rPr>
        <w:t>за</w:t>
      </w:r>
      <w:r>
        <w:rPr>
          <w:lang w:eastAsia="ru-RU"/>
        </w:rPr>
        <w:t></w:t>
      </w:r>
      <w:r>
        <w:rPr>
          <w:rFonts w:hint="eastAsia"/>
          <w:lang w:eastAsia="ru-RU"/>
        </w:rPr>
        <w:t>розділом</w:t>
      </w:r>
      <w:proofErr w:type="spellEnd"/>
      <w:r>
        <w:rPr>
          <w:lang w:eastAsia="ru-RU"/>
        </w:rPr>
        <w:t></w:t>
      </w:r>
      <w:r>
        <w:rPr>
          <w:lang w:eastAsia="ru-RU"/>
        </w:rPr>
        <w:t></w:t>
      </w:r>
      <w:r>
        <w:rPr>
          <w:lang w:eastAsia="ru-RU"/>
        </w:rPr>
        <w:t></w:t>
      </w:r>
      <w:r>
        <w:rPr>
          <w:lang w:eastAsia="ru-RU"/>
        </w:rPr>
        <w:t></w:t>
      </w:r>
      <w:r>
        <w:rPr>
          <w:lang w:eastAsia="ru-RU"/>
        </w:rPr>
        <w:t></w:t>
      </w:r>
      <w:r>
        <w:rPr>
          <w:lang w:eastAsia="ru-RU"/>
        </w:rPr>
        <w:t></w:t>
      </w:r>
    </w:p>
    <w:p w:rsidR="00D13E3D" w:rsidRDefault="00D13E3D" w:rsidP="00D13E3D">
      <w:pPr>
        <w:rPr>
          <w:lang w:eastAsia="ru-RU"/>
        </w:rPr>
      </w:pPr>
      <w:r>
        <w:rPr>
          <w:rFonts w:hint="eastAsia"/>
          <w:lang w:eastAsia="ru-RU"/>
        </w:rPr>
        <w:t>РОЗДІЛ</w:t>
      </w:r>
      <w:r>
        <w:rPr>
          <w:lang w:eastAsia="ru-RU"/>
        </w:rPr>
        <w:t></w:t>
      </w:r>
      <w:r>
        <w:rPr>
          <w:lang w:eastAsia="ru-RU"/>
        </w:rPr>
        <w:t></w:t>
      </w:r>
      <w:r>
        <w:rPr>
          <w:lang w:eastAsia="ru-RU"/>
        </w:rPr>
        <w:t></w:t>
      </w:r>
      <w:r>
        <w:rPr>
          <w:lang w:eastAsia="ru-RU"/>
        </w:rPr>
        <w:t></w:t>
      </w:r>
      <w:r>
        <w:rPr>
          <w:rFonts w:hint="eastAsia"/>
          <w:lang w:eastAsia="ru-RU"/>
        </w:rPr>
        <w:t>НАУКОВО</w:t>
      </w:r>
      <w:r>
        <w:rPr>
          <w:lang w:eastAsia="ru-RU"/>
        </w:rPr>
        <w:t></w:t>
      </w:r>
      <w:r>
        <w:rPr>
          <w:rFonts w:hint="eastAsia"/>
          <w:lang w:eastAsia="ru-RU"/>
        </w:rPr>
        <w:t>МЕТОДИЧНЕ</w:t>
      </w:r>
      <w:r>
        <w:rPr>
          <w:lang w:eastAsia="ru-RU"/>
        </w:rPr>
        <w:t></w:t>
      </w:r>
      <w:r>
        <w:rPr>
          <w:rFonts w:hint="eastAsia"/>
          <w:lang w:eastAsia="ru-RU"/>
        </w:rPr>
        <w:t>ЗАБЕЗПЕЧЕННЯ</w:t>
      </w:r>
      <w:r>
        <w:rPr>
          <w:lang w:eastAsia="ru-RU"/>
        </w:rPr>
        <w:t></w:t>
      </w:r>
      <w:r>
        <w:rPr>
          <w:rFonts w:hint="eastAsia"/>
          <w:lang w:eastAsia="ru-RU"/>
        </w:rPr>
        <w:t>ВПРОВАДЖЕН</w:t>
      </w:r>
      <w:r>
        <w:rPr>
          <w:lang w:eastAsia="ru-RU"/>
        </w:rPr>
        <w:t></w:t>
      </w:r>
    </w:p>
    <w:p w:rsidR="00D13E3D" w:rsidRDefault="00D13E3D" w:rsidP="00D13E3D">
      <w:pPr>
        <w:rPr>
          <w:lang w:eastAsia="ru-RU"/>
        </w:rPr>
      </w:pPr>
      <w:r>
        <w:rPr>
          <w:rFonts w:hint="eastAsia"/>
          <w:lang w:eastAsia="ru-RU"/>
        </w:rPr>
        <w:t>НЯ</w:t>
      </w:r>
      <w:r>
        <w:rPr>
          <w:lang w:eastAsia="ru-RU"/>
        </w:rPr>
        <w:t></w:t>
      </w:r>
      <w:r>
        <w:rPr>
          <w:rFonts w:hint="eastAsia"/>
          <w:lang w:eastAsia="ru-RU"/>
        </w:rPr>
        <w:t>І</w:t>
      </w:r>
      <w:r>
        <w:rPr>
          <w:lang w:eastAsia="ru-RU"/>
        </w:rPr>
        <w:t></w:t>
      </w:r>
      <w:r>
        <w:rPr>
          <w:rFonts w:hint="eastAsia"/>
          <w:lang w:eastAsia="ru-RU"/>
        </w:rPr>
        <w:t>ВИКОРИСТАННЯ</w:t>
      </w:r>
      <w:r>
        <w:rPr>
          <w:lang w:eastAsia="ru-RU"/>
        </w:rPr>
        <w:t></w:t>
      </w:r>
      <w:r>
        <w:rPr>
          <w:rFonts w:hint="eastAsia"/>
          <w:lang w:eastAsia="ru-RU"/>
        </w:rPr>
        <w:t>МЕТОДИКИ</w:t>
      </w:r>
      <w:r>
        <w:rPr>
          <w:lang w:eastAsia="ru-RU"/>
        </w:rPr>
        <w:t></w:t>
      </w:r>
      <w:r>
        <w:rPr>
          <w:rFonts w:hint="eastAsia"/>
          <w:lang w:eastAsia="ru-RU"/>
        </w:rPr>
        <w:t>ІНТЕГРАЛЬНОЇ</w:t>
      </w:r>
      <w:r>
        <w:rPr>
          <w:lang w:eastAsia="ru-RU"/>
        </w:rPr>
        <w:t></w:t>
      </w:r>
      <w:r>
        <w:rPr>
          <w:rFonts w:hint="eastAsia"/>
          <w:lang w:eastAsia="ru-RU"/>
        </w:rPr>
        <w:t>ОЦІНКИ</w:t>
      </w:r>
      <w:r>
        <w:rPr>
          <w:lang w:eastAsia="ru-RU"/>
        </w:rPr>
        <w:t></w:t>
      </w:r>
      <w:r>
        <w:rPr>
          <w:rFonts w:hint="eastAsia"/>
          <w:lang w:eastAsia="ru-RU"/>
        </w:rPr>
        <w:t>УПРАВ</w:t>
      </w:r>
      <w:r>
        <w:rPr>
          <w:lang w:eastAsia="ru-RU"/>
        </w:rPr>
        <w:t></w:t>
      </w:r>
    </w:p>
    <w:p w:rsidR="00D13E3D" w:rsidRDefault="00D13E3D" w:rsidP="00D13E3D">
      <w:pPr>
        <w:rPr>
          <w:lang w:eastAsia="ru-RU"/>
        </w:rPr>
      </w:pPr>
      <w:r>
        <w:rPr>
          <w:rFonts w:hint="eastAsia"/>
          <w:lang w:eastAsia="ru-RU"/>
        </w:rPr>
        <w:t>ЛІНСЬКОГО</w:t>
      </w:r>
      <w:r>
        <w:rPr>
          <w:lang w:eastAsia="ru-RU"/>
        </w:rPr>
        <w:t></w:t>
      </w:r>
      <w:r>
        <w:rPr>
          <w:rFonts w:hint="eastAsia"/>
          <w:lang w:eastAsia="ru-RU"/>
        </w:rPr>
        <w:t>ПЕРСОНАЛУ</w:t>
      </w:r>
      <w:r>
        <w:rPr>
          <w:lang w:eastAsia="ru-RU"/>
        </w:rPr>
        <w:t></w:t>
      </w:r>
      <w:r>
        <w:rPr>
          <w:rFonts w:hint="eastAsia"/>
          <w:lang w:eastAsia="ru-RU"/>
        </w:rPr>
        <w:t>ПРОМИСЛОВОГО</w:t>
      </w:r>
      <w:r>
        <w:rPr>
          <w:lang w:eastAsia="ru-RU"/>
        </w:rPr>
        <w:t></w:t>
      </w:r>
      <w:r>
        <w:rPr>
          <w:rFonts w:hint="eastAsia"/>
          <w:lang w:eastAsia="ru-RU"/>
        </w:rPr>
        <w:t>ПІДПРИЄМСТВА</w:t>
      </w:r>
      <w:r>
        <w:rPr>
          <w:lang w:eastAsia="ru-RU"/>
        </w:rPr>
        <w:t></w:t>
      </w:r>
      <w:r>
        <w:rPr>
          <w:lang w:eastAsia="ru-RU"/>
        </w:rPr>
        <w:t></w:t>
      </w:r>
      <w:r>
        <w:rPr>
          <w:lang w:eastAsia="ru-RU"/>
        </w:rPr>
        <w:t></w:t>
      </w:r>
      <w:r>
        <w:rPr>
          <w:lang w:eastAsia="ru-RU"/>
        </w:rPr>
        <w:t></w:t>
      </w:r>
    </w:p>
    <w:p w:rsidR="00D13E3D" w:rsidRDefault="00D13E3D" w:rsidP="00D13E3D">
      <w:pPr>
        <w:rPr>
          <w:lang w:eastAsia="ru-RU"/>
        </w:rPr>
      </w:pPr>
      <w:r>
        <w:rPr>
          <w:lang w:eastAsia="ru-RU"/>
        </w:rPr>
        <w:t></w:t>
      </w:r>
      <w:r>
        <w:rPr>
          <w:lang w:eastAsia="ru-RU"/>
        </w:rPr>
        <w:t></w:t>
      </w:r>
      <w:r>
        <w:rPr>
          <w:lang w:eastAsia="ru-RU"/>
        </w:rPr>
        <w:t></w:t>
      </w:r>
      <w:r>
        <w:rPr>
          <w:lang w:eastAsia="ru-RU"/>
        </w:rPr>
        <w:t></w:t>
      </w:r>
      <w:r>
        <w:rPr>
          <w:lang w:eastAsia="ru-RU"/>
        </w:rPr>
        <w:t></w:t>
      </w:r>
      <w:proofErr w:type="spellStart"/>
      <w:r>
        <w:rPr>
          <w:rFonts w:hint="eastAsia"/>
          <w:lang w:eastAsia="ru-RU"/>
        </w:rPr>
        <w:t>Організаційно</w:t>
      </w:r>
      <w:r>
        <w:rPr>
          <w:lang w:eastAsia="ru-RU"/>
        </w:rPr>
        <w:t></w:t>
      </w:r>
      <w:r>
        <w:rPr>
          <w:rFonts w:hint="eastAsia"/>
          <w:lang w:eastAsia="ru-RU"/>
        </w:rPr>
        <w:t>інформаційна</w:t>
      </w:r>
      <w:r>
        <w:rPr>
          <w:lang w:eastAsia="ru-RU"/>
        </w:rPr>
        <w:t></w:t>
      </w:r>
      <w:r>
        <w:rPr>
          <w:rFonts w:hint="eastAsia"/>
          <w:lang w:eastAsia="ru-RU"/>
        </w:rPr>
        <w:t>підтримка</w:t>
      </w:r>
      <w:r>
        <w:rPr>
          <w:lang w:eastAsia="ru-RU"/>
        </w:rPr>
        <w:t></w:t>
      </w:r>
      <w:r>
        <w:rPr>
          <w:rFonts w:hint="eastAsia"/>
          <w:lang w:eastAsia="ru-RU"/>
        </w:rPr>
        <w:t>системи</w:t>
      </w:r>
      <w:r>
        <w:rPr>
          <w:lang w:eastAsia="ru-RU"/>
        </w:rPr>
        <w:t></w:t>
      </w:r>
      <w:r>
        <w:rPr>
          <w:rFonts w:hint="eastAsia"/>
          <w:lang w:eastAsia="ru-RU"/>
        </w:rPr>
        <w:t>інтегральної</w:t>
      </w:r>
      <w:r>
        <w:rPr>
          <w:lang w:eastAsia="ru-RU"/>
        </w:rPr>
        <w:t></w:t>
      </w:r>
      <w:r>
        <w:rPr>
          <w:rFonts w:hint="eastAsia"/>
          <w:lang w:eastAsia="ru-RU"/>
        </w:rPr>
        <w:t>оцін</w:t>
      </w:r>
      <w:proofErr w:type="spellEnd"/>
      <w:r>
        <w:rPr>
          <w:lang w:eastAsia="ru-RU"/>
        </w:rPr>
        <w:t></w:t>
      </w:r>
    </w:p>
    <w:p w:rsidR="00D13E3D" w:rsidRDefault="00D13E3D" w:rsidP="00D13E3D">
      <w:pPr>
        <w:rPr>
          <w:lang w:eastAsia="ru-RU"/>
        </w:rPr>
      </w:pPr>
      <w:proofErr w:type="spellStart"/>
      <w:r>
        <w:rPr>
          <w:rFonts w:hint="eastAsia"/>
          <w:lang w:eastAsia="ru-RU"/>
        </w:rPr>
        <w:lastRenderedPageBreak/>
        <w:t>ки</w:t>
      </w:r>
      <w:r>
        <w:rPr>
          <w:lang w:eastAsia="ru-RU"/>
        </w:rPr>
        <w:t></w:t>
      </w:r>
      <w:r>
        <w:rPr>
          <w:rFonts w:hint="eastAsia"/>
          <w:lang w:eastAsia="ru-RU"/>
        </w:rPr>
        <w:t>управлінського</w:t>
      </w:r>
      <w:r>
        <w:rPr>
          <w:lang w:eastAsia="ru-RU"/>
        </w:rPr>
        <w:t></w:t>
      </w:r>
      <w:r>
        <w:rPr>
          <w:rFonts w:hint="eastAsia"/>
          <w:lang w:eastAsia="ru-RU"/>
        </w:rPr>
        <w:t>персоналу</w:t>
      </w:r>
      <w:r>
        <w:rPr>
          <w:lang w:eastAsia="ru-RU"/>
        </w:rPr>
        <w:t></w:t>
      </w:r>
      <w:r>
        <w:rPr>
          <w:rFonts w:hint="eastAsia"/>
          <w:lang w:eastAsia="ru-RU"/>
        </w:rPr>
        <w:t>промислового</w:t>
      </w:r>
      <w:r>
        <w:rPr>
          <w:lang w:eastAsia="ru-RU"/>
        </w:rPr>
        <w:t></w:t>
      </w:r>
      <w:r>
        <w:rPr>
          <w:rFonts w:hint="eastAsia"/>
          <w:lang w:eastAsia="ru-RU"/>
        </w:rPr>
        <w:t>підприємства</w:t>
      </w:r>
      <w:proofErr w:type="spellEnd"/>
      <w:r>
        <w:rPr>
          <w:lang w:eastAsia="ru-RU"/>
        </w:rPr>
        <w:t></w:t>
      </w:r>
      <w:r>
        <w:rPr>
          <w:lang w:eastAsia="ru-RU"/>
        </w:rPr>
        <w:t></w:t>
      </w:r>
      <w:r>
        <w:rPr>
          <w:lang w:eastAsia="ru-RU"/>
        </w:rPr>
        <w:t></w:t>
      </w:r>
      <w:r>
        <w:rPr>
          <w:lang w:eastAsia="ru-RU"/>
        </w:rPr>
        <w:t></w:t>
      </w:r>
    </w:p>
    <w:p w:rsidR="00D13E3D" w:rsidRDefault="00D13E3D" w:rsidP="00D13E3D">
      <w:pPr>
        <w:rPr>
          <w:lang w:eastAsia="ru-RU"/>
        </w:rPr>
      </w:pPr>
      <w:r>
        <w:rPr>
          <w:lang w:eastAsia="ru-RU"/>
        </w:rPr>
        <w:t></w:t>
      </w:r>
      <w:r>
        <w:rPr>
          <w:lang w:eastAsia="ru-RU"/>
        </w:rPr>
        <w:t></w:t>
      </w:r>
      <w:r>
        <w:rPr>
          <w:lang w:eastAsia="ru-RU"/>
        </w:rPr>
        <w:t></w:t>
      </w:r>
      <w:r>
        <w:rPr>
          <w:lang w:eastAsia="ru-RU"/>
        </w:rPr>
        <w:t></w:t>
      </w:r>
      <w:r>
        <w:rPr>
          <w:lang w:eastAsia="ru-RU"/>
        </w:rPr>
        <w:t></w:t>
      </w:r>
      <w:r>
        <w:rPr>
          <w:rFonts w:hint="eastAsia"/>
          <w:lang w:eastAsia="ru-RU"/>
        </w:rPr>
        <w:t>Оцінка</w:t>
      </w:r>
      <w:r>
        <w:rPr>
          <w:lang w:eastAsia="ru-RU"/>
        </w:rPr>
        <w:t></w:t>
      </w:r>
      <w:r>
        <w:rPr>
          <w:rFonts w:hint="eastAsia"/>
          <w:lang w:eastAsia="ru-RU"/>
        </w:rPr>
        <w:t>управлінського</w:t>
      </w:r>
      <w:r>
        <w:rPr>
          <w:lang w:eastAsia="ru-RU"/>
        </w:rPr>
        <w:t></w:t>
      </w:r>
      <w:r>
        <w:rPr>
          <w:rFonts w:hint="eastAsia"/>
          <w:lang w:eastAsia="ru-RU"/>
        </w:rPr>
        <w:t>персоналу</w:t>
      </w:r>
      <w:r>
        <w:rPr>
          <w:lang w:eastAsia="ru-RU"/>
        </w:rPr>
        <w:t></w:t>
      </w:r>
      <w:r>
        <w:rPr>
          <w:rFonts w:hint="eastAsia"/>
          <w:lang w:eastAsia="ru-RU"/>
        </w:rPr>
        <w:t>виробничих</w:t>
      </w:r>
      <w:r>
        <w:rPr>
          <w:lang w:eastAsia="ru-RU"/>
        </w:rPr>
        <w:t></w:t>
      </w:r>
      <w:r>
        <w:rPr>
          <w:rFonts w:hint="eastAsia"/>
          <w:lang w:eastAsia="ru-RU"/>
        </w:rPr>
        <w:t>підрозділів</w:t>
      </w:r>
      <w:r>
        <w:rPr>
          <w:lang w:eastAsia="ru-RU"/>
        </w:rPr>
        <w:t></w:t>
      </w:r>
      <w:r>
        <w:rPr>
          <w:rFonts w:hint="eastAsia"/>
          <w:lang w:eastAsia="ru-RU"/>
        </w:rPr>
        <w:t>на</w:t>
      </w:r>
      <w:r>
        <w:rPr>
          <w:lang w:eastAsia="ru-RU"/>
        </w:rPr>
        <w:t></w:t>
      </w:r>
      <w:r>
        <w:rPr>
          <w:rFonts w:hint="eastAsia"/>
          <w:lang w:eastAsia="ru-RU"/>
        </w:rPr>
        <w:t>мета</w:t>
      </w:r>
      <w:r>
        <w:rPr>
          <w:lang w:eastAsia="ru-RU"/>
        </w:rPr>
        <w:t></w:t>
      </w:r>
      <w:r>
        <w:rPr>
          <w:lang w:eastAsia="ru-RU"/>
        </w:rPr>
        <w:t></w:t>
      </w:r>
      <w:r>
        <w:rPr>
          <w:rFonts w:hint="eastAsia"/>
          <w:lang w:eastAsia="ru-RU"/>
        </w:rPr>
        <w:t>лургійному</w:t>
      </w:r>
      <w:r>
        <w:rPr>
          <w:lang w:eastAsia="ru-RU"/>
        </w:rPr>
        <w:t></w:t>
      </w:r>
      <w:r>
        <w:rPr>
          <w:rFonts w:hint="eastAsia"/>
          <w:lang w:eastAsia="ru-RU"/>
        </w:rPr>
        <w:t>підприємстві</w:t>
      </w:r>
      <w:r>
        <w:rPr>
          <w:lang w:eastAsia="ru-RU"/>
        </w:rPr>
        <w:t></w:t>
      </w:r>
      <w:r>
        <w:rPr>
          <w:lang w:eastAsia="ru-RU"/>
        </w:rPr>
        <w:t></w:t>
      </w:r>
      <w:r>
        <w:rPr>
          <w:lang w:eastAsia="ru-RU"/>
        </w:rPr>
        <w:t></w:t>
      </w:r>
      <w:r>
        <w:rPr>
          <w:lang w:eastAsia="ru-RU"/>
        </w:rPr>
        <w:t></w:t>
      </w:r>
    </w:p>
    <w:p w:rsidR="00D13E3D" w:rsidRDefault="00D13E3D" w:rsidP="00D13E3D">
      <w:pPr>
        <w:rPr>
          <w:lang w:eastAsia="ru-RU"/>
        </w:rPr>
      </w:pPr>
      <w:r>
        <w:rPr>
          <w:lang w:eastAsia="ru-RU"/>
        </w:rPr>
        <w:t></w:t>
      </w:r>
      <w:r>
        <w:rPr>
          <w:lang w:eastAsia="ru-RU"/>
        </w:rPr>
        <w:t></w:t>
      </w:r>
      <w:r>
        <w:rPr>
          <w:lang w:eastAsia="ru-RU"/>
        </w:rPr>
        <w:t></w:t>
      </w:r>
      <w:r>
        <w:rPr>
          <w:lang w:eastAsia="ru-RU"/>
        </w:rPr>
        <w:t></w:t>
      </w:r>
      <w:r>
        <w:rPr>
          <w:lang w:eastAsia="ru-RU"/>
        </w:rPr>
        <w:t></w:t>
      </w:r>
      <w:proofErr w:type="spellStart"/>
      <w:r>
        <w:rPr>
          <w:rFonts w:hint="eastAsia"/>
          <w:lang w:eastAsia="ru-RU"/>
        </w:rPr>
        <w:t>Оцінка</w:t>
      </w:r>
      <w:r>
        <w:rPr>
          <w:lang w:eastAsia="ru-RU"/>
        </w:rPr>
        <w:t></w:t>
      </w:r>
      <w:r>
        <w:rPr>
          <w:rFonts w:hint="eastAsia"/>
          <w:lang w:eastAsia="ru-RU"/>
        </w:rPr>
        <w:t>управлінського</w:t>
      </w:r>
      <w:r>
        <w:rPr>
          <w:lang w:eastAsia="ru-RU"/>
        </w:rPr>
        <w:t></w:t>
      </w:r>
      <w:r>
        <w:rPr>
          <w:rFonts w:hint="eastAsia"/>
          <w:lang w:eastAsia="ru-RU"/>
        </w:rPr>
        <w:t>персоналу</w:t>
      </w:r>
      <w:r>
        <w:rPr>
          <w:lang w:eastAsia="ru-RU"/>
        </w:rPr>
        <w:t></w:t>
      </w:r>
      <w:r>
        <w:rPr>
          <w:rFonts w:hint="eastAsia"/>
          <w:lang w:eastAsia="ru-RU"/>
        </w:rPr>
        <w:t>відділу</w:t>
      </w:r>
      <w:r>
        <w:rPr>
          <w:lang w:eastAsia="ru-RU"/>
        </w:rPr>
        <w:t></w:t>
      </w:r>
      <w:r>
        <w:rPr>
          <w:rFonts w:hint="eastAsia"/>
          <w:lang w:eastAsia="ru-RU"/>
        </w:rPr>
        <w:t>маркетингу</w:t>
      </w:r>
      <w:r>
        <w:rPr>
          <w:lang w:eastAsia="ru-RU"/>
        </w:rPr>
        <w:t></w:t>
      </w:r>
      <w:r>
        <w:rPr>
          <w:rFonts w:hint="eastAsia"/>
          <w:lang w:eastAsia="ru-RU"/>
        </w:rPr>
        <w:t>на</w:t>
      </w:r>
      <w:r>
        <w:rPr>
          <w:lang w:eastAsia="ru-RU"/>
        </w:rPr>
        <w:t></w:t>
      </w:r>
      <w:r>
        <w:rPr>
          <w:rFonts w:hint="eastAsia"/>
          <w:lang w:eastAsia="ru-RU"/>
        </w:rPr>
        <w:t>металур</w:t>
      </w:r>
      <w:proofErr w:type="spellEnd"/>
      <w:r>
        <w:rPr>
          <w:lang w:eastAsia="ru-RU"/>
        </w:rPr>
        <w:t></w:t>
      </w:r>
    </w:p>
    <w:p w:rsidR="00D13E3D" w:rsidRDefault="00D13E3D" w:rsidP="00D13E3D">
      <w:pPr>
        <w:rPr>
          <w:lang w:eastAsia="ru-RU"/>
        </w:rPr>
      </w:pPr>
      <w:proofErr w:type="spellStart"/>
      <w:r>
        <w:rPr>
          <w:rFonts w:hint="eastAsia"/>
          <w:lang w:eastAsia="ru-RU"/>
        </w:rPr>
        <w:t>гійному</w:t>
      </w:r>
      <w:r>
        <w:rPr>
          <w:lang w:eastAsia="ru-RU"/>
        </w:rPr>
        <w:t></w:t>
      </w:r>
      <w:r>
        <w:rPr>
          <w:rFonts w:hint="eastAsia"/>
          <w:lang w:eastAsia="ru-RU"/>
        </w:rPr>
        <w:t>підприємстві</w:t>
      </w:r>
      <w:proofErr w:type="spellEnd"/>
      <w:r>
        <w:rPr>
          <w:lang w:eastAsia="ru-RU"/>
        </w:rPr>
        <w:t></w:t>
      </w:r>
      <w:r>
        <w:rPr>
          <w:lang w:eastAsia="ru-RU"/>
        </w:rPr>
        <w:t></w:t>
      </w:r>
      <w:r>
        <w:rPr>
          <w:lang w:eastAsia="ru-RU"/>
        </w:rPr>
        <w:t></w:t>
      </w:r>
      <w:r>
        <w:rPr>
          <w:lang w:eastAsia="ru-RU"/>
        </w:rPr>
        <w:t></w:t>
      </w:r>
    </w:p>
    <w:p w:rsidR="00D13E3D" w:rsidRDefault="00D13E3D" w:rsidP="00D13E3D">
      <w:pPr>
        <w:rPr>
          <w:lang w:eastAsia="ru-RU"/>
        </w:rPr>
      </w:pPr>
      <w:proofErr w:type="spellStart"/>
      <w:r>
        <w:rPr>
          <w:rFonts w:hint="eastAsia"/>
          <w:lang w:eastAsia="ru-RU"/>
        </w:rPr>
        <w:t>Висновки</w:t>
      </w:r>
      <w:r>
        <w:rPr>
          <w:lang w:eastAsia="ru-RU"/>
        </w:rPr>
        <w:t></w:t>
      </w:r>
      <w:r>
        <w:rPr>
          <w:rFonts w:hint="eastAsia"/>
          <w:lang w:eastAsia="ru-RU"/>
        </w:rPr>
        <w:t>за</w:t>
      </w:r>
      <w:r>
        <w:rPr>
          <w:lang w:eastAsia="ru-RU"/>
        </w:rPr>
        <w:t></w:t>
      </w:r>
      <w:r>
        <w:rPr>
          <w:rFonts w:hint="eastAsia"/>
          <w:lang w:eastAsia="ru-RU"/>
        </w:rPr>
        <w:t>розділом</w:t>
      </w:r>
      <w:proofErr w:type="spellEnd"/>
      <w:r>
        <w:rPr>
          <w:lang w:eastAsia="ru-RU"/>
        </w:rPr>
        <w:t></w:t>
      </w:r>
      <w:r>
        <w:rPr>
          <w:lang w:eastAsia="ru-RU"/>
        </w:rPr>
        <w:t></w:t>
      </w:r>
      <w:r>
        <w:rPr>
          <w:lang w:eastAsia="ru-RU"/>
        </w:rPr>
        <w:t></w:t>
      </w:r>
      <w:r>
        <w:rPr>
          <w:lang w:eastAsia="ru-RU"/>
        </w:rPr>
        <w:t></w:t>
      </w:r>
      <w:r>
        <w:rPr>
          <w:lang w:eastAsia="ru-RU"/>
        </w:rPr>
        <w:t></w:t>
      </w:r>
      <w:r>
        <w:rPr>
          <w:lang w:eastAsia="ru-RU"/>
        </w:rPr>
        <w:t></w:t>
      </w:r>
    </w:p>
    <w:p w:rsidR="00D13E3D" w:rsidRDefault="00D13E3D" w:rsidP="00D13E3D">
      <w:pPr>
        <w:rPr>
          <w:lang w:eastAsia="ru-RU"/>
        </w:rPr>
      </w:pPr>
      <w:r>
        <w:rPr>
          <w:rFonts w:hint="eastAsia"/>
          <w:lang w:eastAsia="ru-RU"/>
        </w:rPr>
        <w:t>ВИСНОВКИ</w:t>
      </w:r>
      <w:r>
        <w:rPr>
          <w:lang w:eastAsia="ru-RU"/>
        </w:rPr>
        <w:t></w:t>
      </w:r>
      <w:r>
        <w:rPr>
          <w:lang w:eastAsia="ru-RU"/>
        </w:rPr>
        <w:t></w:t>
      </w:r>
      <w:r>
        <w:rPr>
          <w:lang w:eastAsia="ru-RU"/>
        </w:rPr>
        <w:t></w:t>
      </w:r>
      <w:r>
        <w:rPr>
          <w:lang w:eastAsia="ru-RU"/>
        </w:rPr>
        <w:t></w:t>
      </w:r>
    </w:p>
    <w:p w:rsidR="00D13E3D" w:rsidRDefault="00D13E3D" w:rsidP="00D13E3D">
      <w:pPr>
        <w:rPr>
          <w:lang w:eastAsia="ru-RU"/>
        </w:rPr>
      </w:pPr>
      <w:r>
        <w:rPr>
          <w:rFonts w:hint="eastAsia"/>
          <w:lang w:eastAsia="ru-RU"/>
        </w:rPr>
        <w:t>СПИСОК</w:t>
      </w:r>
      <w:r>
        <w:rPr>
          <w:lang w:eastAsia="ru-RU"/>
        </w:rPr>
        <w:t></w:t>
      </w:r>
      <w:r>
        <w:rPr>
          <w:rFonts w:hint="eastAsia"/>
          <w:lang w:eastAsia="ru-RU"/>
        </w:rPr>
        <w:t>ВИКОРИСТАНИХ</w:t>
      </w:r>
      <w:r>
        <w:rPr>
          <w:lang w:eastAsia="ru-RU"/>
        </w:rPr>
        <w:t></w:t>
      </w:r>
      <w:r>
        <w:rPr>
          <w:rFonts w:hint="eastAsia"/>
          <w:lang w:eastAsia="ru-RU"/>
        </w:rPr>
        <w:t>ДЖЕРЕЛ</w:t>
      </w:r>
      <w:r>
        <w:rPr>
          <w:lang w:eastAsia="ru-RU"/>
        </w:rPr>
        <w:t></w:t>
      </w:r>
      <w:r>
        <w:rPr>
          <w:lang w:eastAsia="ru-RU"/>
        </w:rPr>
        <w:t></w:t>
      </w:r>
      <w:r>
        <w:rPr>
          <w:lang w:eastAsia="ru-RU"/>
        </w:rPr>
        <w:t></w:t>
      </w:r>
      <w:r>
        <w:rPr>
          <w:lang w:eastAsia="ru-RU"/>
        </w:rPr>
        <w:t></w:t>
      </w:r>
    </w:p>
    <w:p w:rsidR="00985DAE" w:rsidRPr="00D13E3D" w:rsidRDefault="00D13E3D" w:rsidP="00D13E3D">
      <w:r>
        <w:rPr>
          <w:rFonts w:hint="eastAsia"/>
          <w:lang w:eastAsia="ru-RU"/>
        </w:rPr>
        <w:t>ДОДАТКИ</w:t>
      </w:r>
      <w:bookmarkStart w:id="0" w:name="_GoBack"/>
      <w:bookmarkEnd w:id="0"/>
    </w:p>
    <w:sectPr w:rsidR="00985DAE" w:rsidRPr="00D13E3D"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705" w:rsidRDefault="00162705">
      <w:pPr>
        <w:spacing w:after="0" w:line="240" w:lineRule="auto"/>
      </w:pPr>
      <w:r>
        <w:separator/>
      </w:r>
    </w:p>
  </w:endnote>
  <w:endnote w:type="continuationSeparator" w:id="0">
    <w:p w:rsidR="00162705" w:rsidRDefault="0016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705" w:rsidRDefault="00162705"/>
    <w:p w:rsidR="00162705" w:rsidRDefault="00162705"/>
    <w:p w:rsidR="00162705" w:rsidRDefault="00162705"/>
    <w:p w:rsidR="00162705" w:rsidRDefault="00162705"/>
    <w:p w:rsidR="00162705" w:rsidRDefault="00162705"/>
    <w:p w:rsidR="00162705" w:rsidRDefault="00162705"/>
    <w:p w:rsidR="00162705" w:rsidRDefault="0016270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05" w:rsidRDefault="0016270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162705" w:rsidRDefault="0016270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162705" w:rsidRDefault="00162705"/>
    <w:p w:rsidR="00162705" w:rsidRDefault="00162705"/>
    <w:p w:rsidR="00162705" w:rsidRDefault="0016270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05" w:rsidRDefault="00162705"/>
                          <w:p w:rsidR="00162705" w:rsidRDefault="0016270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162705" w:rsidRDefault="00162705"/>
                    <w:p w:rsidR="00162705" w:rsidRDefault="0016270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162705" w:rsidRDefault="00162705"/>
    <w:p w:rsidR="00162705" w:rsidRDefault="00162705">
      <w:pPr>
        <w:rPr>
          <w:sz w:val="2"/>
          <w:szCs w:val="2"/>
        </w:rPr>
      </w:pPr>
    </w:p>
    <w:p w:rsidR="00162705" w:rsidRDefault="00162705"/>
    <w:p w:rsidR="00162705" w:rsidRDefault="00162705">
      <w:pPr>
        <w:spacing w:after="0" w:line="240" w:lineRule="auto"/>
      </w:pPr>
    </w:p>
  </w:footnote>
  <w:footnote w:type="continuationSeparator" w:id="0">
    <w:p w:rsidR="00162705" w:rsidRDefault="00162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05"/>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24"/>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C"/>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A54C5-E7CA-4A64-B361-80E0E0D9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23309</TotalTime>
  <Pages>2</Pages>
  <Words>194</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1540</cp:revision>
  <cp:lastPrinted>2009-02-06T05:36:00Z</cp:lastPrinted>
  <dcterms:created xsi:type="dcterms:W3CDTF">2023-09-07T12:38:00Z</dcterms:created>
  <dcterms:modified xsi:type="dcterms:W3CDTF">2023-12-03T17:49:00Z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