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8C68CA" w:rsidRDefault="008C68CA" w:rsidP="008C68CA">
      <w:r w:rsidRPr="00AA17E4">
        <w:rPr>
          <w:rFonts w:ascii="Times New Roman" w:eastAsia="Times New Roman" w:hAnsi="Times New Roman" w:cs="Times New Roman"/>
          <w:b/>
          <w:bCs/>
          <w:kern w:val="24"/>
          <w:sz w:val="24"/>
          <w:szCs w:val="24"/>
          <w:shd w:val="clear" w:color="auto" w:fill="FFFFFF"/>
          <w:lang w:eastAsia="uk-UA"/>
        </w:rPr>
        <w:t>Фітьо Віктор Ярославович,</w:t>
      </w:r>
      <w:r w:rsidRPr="00AA17E4">
        <w:rPr>
          <w:rFonts w:ascii="Times New Roman" w:eastAsia="Times New Roman" w:hAnsi="Times New Roman" w:cs="Times New Roman"/>
          <w:kern w:val="24"/>
          <w:sz w:val="24"/>
          <w:szCs w:val="24"/>
          <w:lang w:eastAsia="uk-UA"/>
        </w:rPr>
        <w:t xml:space="preserve"> викладач філософії Коломийського педагогічного коледжу. Назва дисертації: «Соціальний вимір феномену розуміння у некласичній пізнавальній парадигмі». Шифр та назва спеціальності – 09.00.03 – соціальна філософія та філософія історії. Спецрада К 27.053.05 Державного вищого навчального закладу «Переяслав-Хмельницький державний педагогічний університет імені Григорія Сковороди»</w:t>
      </w:r>
    </w:p>
    <w:sectPr w:rsidR="00CD7D1F" w:rsidRPr="008C68CA"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E40EAF">
                <w:pPr>
                  <w:spacing w:line="240" w:lineRule="auto"/>
                </w:pPr>
                <w:fldSimple w:instr=" PAGE \* MERGEFORMAT ">
                  <w:r w:rsidR="0015378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E40EAF">
                <w:pPr>
                  <w:spacing w:line="240" w:lineRule="auto"/>
                </w:pPr>
                <w:fldSimple w:instr=" PAGE \* MERGEFORMAT ">
                  <w:r w:rsidR="008C68CA" w:rsidRPr="008C68CA">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E40EAF">
      <w:pPr>
        <w:rPr>
          <w:sz w:val="2"/>
          <w:szCs w:val="2"/>
        </w:rPr>
      </w:pPr>
      <w:r w:rsidRPr="00E40E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E40EAF">
                  <w:pPr>
                    <w:spacing w:line="240" w:lineRule="auto"/>
                  </w:pPr>
                  <w:fldSimple w:instr=" PAGE \* MERGEFORMAT ">
                    <w:r w:rsidR="0015378B"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E40EAF">
      <w:pPr>
        <w:rPr>
          <w:sz w:val="2"/>
          <w:szCs w:val="2"/>
        </w:rPr>
      </w:pPr>
      <w:r w:rsidRPr="00E40E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E40EAF">
                  <w:pPr>
                    <w:pStyle w:val="1ffffff7"/>
                    <w:spacing w:line="240" w:lineRule="auto"/>
                  </w:pPr>
                  <w:fldSimple w:instr=" PAGE \* MERGEFORMAT ">
                    <w:r w:rsidR="0015378B"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CA"/>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56"/>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0F7D"/>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C4B"/>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AD749C-8392-471D-ABA4-B4F356484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Pages>
  <Words>60</Words>
  <Characters>343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41</cp:revision>
  <cp:lastPrinted>2009-02-06T05:36:00Z</cp:lastPrinted>
  <dcterms:created xsi:type="dcterms:W3CDTF">2021-08-21T11:07:00Z</dcterms:created>
  <dcterms:modified xsi:type="dcterms:W3CDTF">2021-08-21T16:02:00Z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