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009" w:rsidRPr="00AA1009" w:rsidRDefault="00AA1009" w:rsidP="00AA1009">
      <w:pPr>
        <w:rPr>
          <w:rFonts w:ascii="Trebuchet MS" w:eastAsia="Times New Roman" w:hAnsi="Trebuchet MS" w:cs="Times New Roman"/>
          <w:color w:val="000000"/>
          <w:kern w:val="0"/>
          <w:sz w:val="18"/>
          <w:szCs w:val="18"/>
          <w:lang w:eastAsia="ru-RU"/>
        </w:rPr>
      </w:pPr>
      <w:r w:rsidRPr="00AA1009">
        <w:rPr>
          <w:rFonts w:ascii="Trebuchet MS" w:eastAsia="Times New Roman" w:hAnsi="Trebuchet MS" w:cs="Times New Roman" w:hint="eastAsia"/>
          <w:color w:val="000000"/>
          <w:kern w:val="0"/>
          <w:sz w:val="18"/>
          <w:szCs w:val="18"/>
          <w:lang w:eastAsia="ru-RU"/>
        </w:rPr>
        <w:t>ись</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Успенского</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собора</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Трифонова</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монастыря</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особенности</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иконографической</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программы</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прославляющего</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цикла</w:t>
      </w:r>
      <w:r w:rsidRPr="00AA1009">
        <w:rPr>
          <w:rFonts w:ascii="Trebuchet MS" w:eastAsia="Times New Roman" w:hAnsi="Trebuchet MS" w:cs="Times New Roman"/>
          <w:color w:val="000000"/>
          <w:kern w:val="0"/>
          <w:sz w:val="18"/>
          <w:szCs w:val="18"/>
          <w:lang w:eastAsia="ru-RU"/>
        </w:rPr>
        <w:t>...124</w:t>
      </w:r>
    </w:p>
    <w:p w:rsidR="00AA1009" w:rsidRPr="00AA1009" w:rsidRDefault="00AA1009" w:rsidP="00AA1009">
      <w:pPr>
        <w:rPr>
          <w:rFonts w:ascii="Trebuchet MS" w:eastAsia="Times New Roman" w:hAnsi="Trebuchet MS" w:cs="Times New Roman"/>
          <w:color w:val="000000"/>
          <w:kern w:val="0"/>
          <w:sz w:val="18"/>
          <w:szCs w:val="18"/>
          <w:lang w:eastAsia="ru-RU"/>
        </w:rPr>
      </w:pPr>
    </w:p>
    <w:p w:rsidR="00AA1009" w:rsidRPr="00AA1009" w:rsidRDefault="00AA1009" w:rsidP="00AA1009">
      <w:pPr>
        <w:rPr>
          <w:rFonts w:ascii="Trebuchet MS" w:eastAsia="Times New Roman" w:hAnsi="Trebuchet MS" w:cs="Times New Roman"/>
          <w:color w:val="000000"/>
          <w:kern w:val="0"/>
          <w:sz w:val="18"/>
          <w:szCs w:val="18"/>
          <w:lang w:eastAsia="ru-RU"/>
        </w:rPr>
      </w:pPr>
      <w:r w:rsidRPr="00AA1009">
        <w:rPr>
          <w:rFonts w:ascii="Trebuchet MS" w:eastAsia="Times New Roman" w:hAnsi="Trebuchet MS" w:cs="Times New Roman"/>
          <w:color w:val="000000"/>
          <w:kern w:val="0"/>
          <w:sz w:val="18"/>
          <w:szCs w:val="18"/>
          <w:lang w:eastAsia="ru-RU"/>
        </w:rPr>
        <w:t xml:space="preserve">3.3. </w:t>
      </w:r>
      <w:r w:rsidRPr="00AA1009">
        <w:rPr>
          <w:rFonts w:ascii="Trebuchet MS" w:eastAsia="Times New Roman" w:hAnsi="Trebuchet MS" w:cs="Times New Roman" w:hint="eastAsia"/>
          <w:color w:val="000000"/>
          <w:kern w:val="0"/>
          <w:sz w:val="18"/>
          <w:szCs w:val="18"/>
          <w:lang w:eastAsia="ru-RU"/>
        </w:rPr>
        <w:t>Образ</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преподобного</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Трифона</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Вятского</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Новые</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открытия</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в</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культовой</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живописи</w:t>
      </w:r>
      <w:r w:rsidRPr="00AA1009">
        <w:rPr>
          <w:rFonts w:ascii="Trebuchet MS" w:eastAsia="Times New Roman" w:hAnsi="Trebuchet MS" w:cs="Times New Roman"/>
          <w:color w:val="000000"/>
          <w:kern w:val="0"/>
          <w:sz w:val="18"/>
          <w:szCs w:val="18"/>
          <w:lang w:eastAsia="ru-RU"/>
        </w:rPr>
        <w:t xml:space="preserve"> XIX - XX </w:t>
      </w:r>
      <w:r w:rsidRPr="00AA1009">
        <w:rPr>
          <w:rFonts w:ascii="Trebuchet MS" w:eastAsia="Times New Roman" w:hAnsi="Trebuchet MS" w:cs="Times New Roman" w:hint="eastAsia"/>
          <w:color w:val="000000"/>
          <w:kern w:val="0"/>
          <w:sz w:val="18"/>
          <w:szCs w:val="18"/>
          <w:lang w:eastAsia="ru-RU"/>
        </w:rPr>
        <w:t>веков</w:t>
      </w:r>
      <w:r w:rsidRPr="00AA1009">
        <w:rPr>
          <w:rFonts w:ascii="Trebuchet MS" w:eastAsia="Times New Roman" w:hAnsi="Trebuchet MS" w:cs="Times New Roman"/>
          <w:color w:val="000000"/>
          <w:kern w:val="0"/>
          <w:sz w:val="18"/>
          <w:szCs w:val="18"/>
          <w:lang w:eastAsia="ru-RU"/>
        </w:rPr>
        <w:t>...141</w:t>
      </w:r>
    </w:p>
    <w:p w:rsidR="00AA1009" w:rsidRPr="00AA1009" w:rsidRDefault="00AA1009" w:rsidP="00AA1009">
      <w:pPr>
        <w:rPr>
          <w:rFonts w:ascii="Trebuchet MS" w:eastAsia="Times New Roman" w:hAnsi="Trebuchet MS" w:cs="Times New Roman"/>
          <w:color w:val="000000"/>
          <w:kern w:val="0"/>
          <w:sz w:val="18"/>
          <w:szCs w:val="18"/>
          <w:lang w:eastAsia="ru-RU"/>
        </w:rPr>
      </w:pPr>
    </w:p>
    <w:p w:rsidR="00AA1009" w:rsidRPr="00AA1009" w:rsidRDefault="00AA1009" w:rsidP="00AA1009">
      <w:pPr>
        <w:rPr>
          <w:rFonts w:ascii="Trebuchet MS" w:eastAsia="Times New Roman" w:hAnsi="Trebuchet MS" w:cs="Times New Roman"/>
          <w:color w:val="000000"/>
          <w:kern w:val="0"/>
          <w:sz w:val="18"/>
          <w:szCs w:val="18"/>
          <w:lang w:eastAsia="ru-RU"/>
        </w:rPr>
      </w:pPr>
      <w:r w:rsidRPr="00AA1009">
        <w:rPr>
          <w:rFonts w:ascii="Trebuchet MS" w:eastAsia="Times New Roman" w:hAnsi="Trebuchet MS" w:cs="Times New Roman" w:hint="eastAsia"/>
          <w:color w:val="000000"/>
          <w:kern w:val="0"/>
          <w:sz w:val="18"/>
          <w:szCs w:val="18"/>
          <w:lang w:eastAsia="ru-RU"/>
        </w:rPr>
        <w:t>Заключение</w:t>
      </w:r>
      <w:r w:rsidRPr="00AA1009">
        <w:rPr>
          <w:rFonts w:ascii="Trebuchet MS" w:eastAsia="Times New Roman" w:hAnsi="Trebuchet MS" w:cs="Times New Roman"/>
          <w:color w:val="000000"/>
          <w:kern w:val="0"/>
          <w:sz w:val="18"/>
          <w:szCs w:val="18"/>
          <w:lang w:eastAsia="ru-RU"/>
        </w:rPr>
        <w:t>...154</w:t>
      </w:r>
    </w:p>
    <w:p w:rsidR="00AA1009" w:rsidRPr="00AA1009" w:rsidRDefault="00AA1009" w:rsidP="00AA1009">
      <w:pPr>
        <w:rPr>
          <w:rFonts w:ascii="Trebuchet MS" w:eastAsia="Times New Roman" w:hAnsi="Trebuchet MS" w:cs="Times New Roman"/>
          <w:color w:val="000000"/>
          <w:kern w:val="0"/>
          <w:sz w:val="18"/>
          <w:szCs w:val="18"/>
          <w:lang w:eastAsia="ru-RU"/>
        </w:rPr>
      </w:pPr>
    </w:p>
    <w:p w:rsidR="00AA1009" w:rsidRPr="00AA1009" w:rsidRDefault="00AA1009" w:rsidP="00AA1009">
      <w:pPr>
        <w:rPr>
          <w:rFonts w:ascii="Trebuchet MS" w:eastAsia="Times New Roman" w:hAnsi="Trebuchet MS" w:cs="Times New Roman"/>
          <w:color w:val="000000"/>
          <w:kern w:val="0"/>
          <w:sz w:val="18"/>
          <w:szCs w:val="18"/>
          <w:lang w:eastAsia="ru-RU"/>
        </w:rPr>
      </w:pPr>
      <w:r w:rsidRPr="00AA1009">
        <w:rPr>
          <w:rFonts w:ascii="Trebuchet MS" w:eastAsia="Times New Roman" w:hAnsi="Trebuchet MS" w:cs="Times New Roman" w:hint="eastAsia"/>
          <w:color w:val="000000"/>
          <w:kern w:val="0"/>
          <w:sz w:val="18"/>
          <w:szCs w:val="18"/>
          <w:lang w:eastAsia="ru-RU"/>
        </w:rPr>
        <w:t>Библиографический</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список</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использованной</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литературы</w:t>
      </w:r>
      <w:r w:rsidRPr="00AA1009">
        <w:rPr>
          <w:rFonts w:ascii="Trebuchet MS" w:eastAsia="Times New Roman" w:hAnsi="Trebuchet MS" w:cs="Times New Roman"/>
          <w:color w:val="000000"/>
          <w:kern w:val="0"/>
          <w:sz w:val="18"/>
          <w:szCs w:val="18"/>
          <w:lang w:eastAsia="ru-RU"/>
        </w:rPr>
        <w:t>...156</w:t>
      </w:r>
    </w:p>
    <w:p w:rsidR="00AA1009" w:rsidRPr="00AA1009" w:rsidRDefault="00AA1009" w:rsidP="00AA1009">
      <w:pPr>
        <w:rPr>
          <w:rFonts w:ascii="Trebuchet MS" w:eastAsia="Times New Roman" w:hAnsi="Trebuchet MS" w:cs="Times New Roman"/>
          <w:color w:val="000000"/>
          <w:kern w:val="0"/>
          <w:sz w:val="18"/>
          <w:szCs w:val="18"/>
          <w:lang w:eastAsia="ru-RU"/>
        </w:rPr>
      </w:pPr>
    </w:p>
    <w:p w:rsidR="00AA1009" w:rsidRPr="00AA1009" w:rsidRDefault="00AA1009" w:rsidP="00AA1009">
      <w:pPr>
        <w:rPr>
          <w:rFonts w:ascii="Trebuchet MS" w:eastAsia="Times New Roman" w:hAnsi="Trebuchet MS" w:cs="Times New Roman"/>
          <w:color w:val="000000"/>
          <w:kern w:val="0"/>
          <w:sz w:val="18"/>
          <w:szCs w:val="18"/>
          <w:lang w:eastAsia="ru-RU"/>
        </w:rPr>
      </w:pPr>
      <w:r w:rsidRPr="00AA1009">
        <w:rPr>
          <w:rFonts w:ascii="Trebuchet MS" w:eastAsia="Times New Roman" w:hAnsi="Trebuchet MS" w:cs="Times New Roman" w:hint="eastAsia"/>
          <w:color w:val="000000"/>
          <w:kern w:val="0"/>
          <w:sz w:val="18"/>
          <w:szCs w:val="18"/>
          <w:lang w:eastAsia="ru-RU"/>
        </w:rPr>
        <w:t>Приложение</w:t>
      </w:r>
      <w:r w:rsidRPr="00AA1009">
        <w:rPr>
          <w:rFonts w:ascii="Trebuchet MS" w:eastAsia="Times New Roman" w:hAnsi="Trebuchet MS" w:cs="Times New Roman"/>
          <w:color w:val="000000"/>
          <w:kern w:val="0"/>
          <w:sz w:val="18"/>
          <w:szCs w:val="18"/>
          <w:lang w:eastAsia="ru-RU"/>
        </w:rPr>
        <w:t xml:space="preserve"> 1. </w:t>
      </w:r>
      <w:r w:rsidRPr="00AA1009">
        <w:rPr>
          <w:rFonts w:ascii="Trebuchet MS" w:eastAsia="Times New Roman" w:hAnsi="Trebuchet MS" w:cs="Times New Roman" w:hint="eastAsia"/>
          <w:color w:val="000000"/>
          <w:kern w:val="0"/>
          <w:sz w:val="18"/>
          <w:szCs w:val="18"/>
          <w:lang w:eastAsia="ru-RU"/>
        </w:rPr>
        <w:t>Монументальная</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живопись</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Успенского</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собора</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Трифонова</w:t>
      </w:r>
    </w:p>
    <w:p w:rsidR="00AA1009" w:rsidRPr="00AA1009" w:rsidRDefault="00AA1009" w:rsidP="00AA1009">
      <w:pPr>
        <w:rPr>
          <w:rFonts w:ascii="Trebuchet MS" w:eastAsia="Times New Roman" w:hAnsi="Trebuchet MS" w:cs="Times New Roman"/>
          <w:color w:val="000000"/>
          <w:kern w:val="0"/>
          <w:sz w:val="18"/>
          <w:szCs w:val="18"/>
          <w:lang w:eastAsia="ru-RU"/>
        </w:rPr>
      </w:pPr>
    </w:p>
    <w:p w:rsidR="00AA1009" w:rsidRPr="00AA1009" w:rsidRDefault="00AA1009" w:rsidP="00AA1009">
      <w:pPr>
        <w:rPr>
          <w:rFonts w:ascii="Trebuchet MS" w:eastAsia="Times New Roman" w:hAnsi="Trebuchet MS" w:cs="Times New Roman"/>
          <w:color w:val="000000"/>
          <w:kern w:val="0"/>
          <w:sz w:val="18"/>
          <w:szCs w:val="18"/>
          <w:lang w:eastAsia="ru-RU"/>
        </w:rPr>
      </w:pPr>
      <w:r w:rsidRPr="00AA1009">
        <w:rPr>
          <w:rFonts w:ascii="Trebuchet MS" w:eastAsia="Times New Roman" w:hAnsi="Trebuchet MS" w:cs="Times New Roman" w:hint="eastAsia"/>
          <w:color w:val="000000"/>
          <w:kern w:val="0"/>
          <w:sz w:val="18"/>
          <w:szCs w:val="18"/>
          <w:lang w:eastAsia="ru-RU"/>
        </w:rPr>
        <w:t>монастыря</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иконография</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сюжетов</w:t>
      </w:r>
      <w:r w:rsidRPr="00AA1009">
        <w:rPr>
          <w:rFonts w:ascii="Trebuchet MS" w:eastAsia="Times New Roman" w:hAnsi="Trebuchet MS" w:cs="Times New Roman"/>
          <w:color w:val="000000"/>
          <w:kern w:val="0"/>
          <w:sz w:val="18"/>
          <w:szCs w:val="18"/>
          <w:lang w:eastAsia="ru-RU"/>
        </w:rPr>
        <w:t>...177</w:t>
      </w:r>
    </w:p>
    <w:p w:rsidR="00AA1009" w:rsidRPr="00AA1009" w:rsidRDefault="00AA1009" w:rsidP="00AA1009">
      <w:pPr>
        <w:rPr>
          <w:rFonts w:ascii="Trebuchet MS" w:eastAsia="Times New Roman" w:hAnsi="Trebuchet MS" w:cs="Times New Roman"/>
          <w:color w:val="000000"/>
          <w:kern w:val="0"/>
          <w:sz w:val="18"/>
          <w:szCs w:val="18"/>
          <w:lang w:eastAsia="ru-RU"/>
        </w:rPr>
      </w:pPr>
    </w:p>
    <w:p w:rsidR="00AA1009" w:rsidRPr="00AA1009" w:rsidRDefault="00AA1009" w:rsidP="00AA1009">
      <w:pPr>
        <w:rPr>
          <w:rFonts w:ascii="Trebuchet MS" w:eastAsia="Times New Roman" w:hAnsi="Trebuchet MS" w:cs="Times New Roman"/>
          <w:color w:val="000000"/>
          <w:kern w:val="0"/>
          <w:sz w:val="18"/>
          <w:szCs w:val="18"/>
          <w:lang w:eastAsia="ru-RU"/>
        </w:rPr>
      </w:pPr>
      <w:r w:rsidRPr="00AA1009">
        <w:rPr>
          <w:rFonts w:ascii="Trebuchet MS" w:eastAsia="Times New Roman" w:hAnsi="Trebuchet MS" w:cs="Times New Roman" w:hint="eastAsia"/>
          <w:color w:val="000000"/>
          <w:kern w:val="0"/>
          <w:sz w:val="18"/>
          <w:szCs w:val="18"/>
          <w:lang w:eastAsia="ru-RU"/>
        </w:rPr>
        <w:t>Приложение</w:t>
      </w:r>
      <w:r w:rsidRPr="00AA1009">
        <w:rPr>
          <w:rFonts w:ascii="Trebuchet MS" w:eastAsia="Times New Roman" w:hAnsi="Trebuchet MS" w:cs="Times New Roman"/>
          <w:color w:val="000000"/>
          <w:kern w:val="0"/>
          <w:sz w:val="18"/>
          <w:szCs w:val="18"/>
          <w:lang w:eastAsia="ru-RU"/>
        </w:rPr>
        <w:t xml:space="preserve"> 2. </w:t>
      </w:r>
      <w:r w:rsidRPr="00AA1009">
        <w:rPr>
          <w:rFonts w:ascii="Trebuchet MS" w:eastAsia="Times New Roman" w:hAnsi="Trebuchet MS" w:cs="Times New Roman" w:hint="eastAsia"/>
          <w:color w:val="000000"/>
          <w:kern w:val="0"/>
          <w:sz w:val="18"/>
          <w:szCs w:val="18"/>
          <w:lang w:eastAsia="ru-RU"/>
        </w:rPr>
        <w:t>Богоматерь</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с</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Трифоном</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Вятским</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в</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раме</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с</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клеймами</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жития</w:t>
      </w:r>
      <w:r w:rsidRPr="00AA1009">
        <w:rPr>
          <w:rFonts w:ascii="Trebuchet MS" w:eastAsia="Times New Roman" w:hAnsi="Trebuchet MS" w:cs="Times New Roman"/>
          <w:color w:val="000000"/>
          <w:kern w:val="0"/>
          <w:sz w:val="18"/>
          <w:szCs w:val="18"/>
          <w:lang w:eastAsia="ru-RU"/>
        </w:rPr>
        <w:t>:</w:t>
      </w:r>
    </w:p>
    <w:p w:rsidR="00AA1009" w:rsidRPr="00AA1009" w:rsidRDefault="00AA1009" w:rsidP="00AA1009">
      <w:pPr>
        <w:rPr>
          <w:rFonts w:ascii="Trebuchet MS" w:eastAsia="Times New Roman" w:hAnsi="Trebuchet MS" w:cs="Times New Roman"/>
          <w:color w:val="000000"/>
          <w:kern w:val="0"/>
          <w:sz w:val="18"/>
          <w:szCs w:val="18"/>
          <w:lang w:eastAsia="ru-RU"/>
        </w:rPr>
      </w:pPr>
    </w:p>
    <w:p w:rsidR="00AA1009" w:rsidRPr="00AA1009" w:rsidRDefault="00AA1009" w:rsidP="00AA1009">
      <w:pPr>
        <w:rPr>
          <w:rFonts w:ascii="Trebuchet MS" w:eastAsia="Times New Roman" w:hAnsi="Trebuchet MS" w:cs="Times New Roman"/>
          <w:color w:val="000000"/>
          <w:kern w:val="0"/>
          <w:sz w:val="18"/>
          <w:szCs w:val="18"/>
          <w:lang w:eastAsia="ru-RU"/>
        </w:rPr>
      </w:pPr>
      <w:r w:rsidRPr="00AA1009">
        <w:rPr>
          <w:rFonts w:ascii="Trebuchet MS" w:eastAsia="Times New Roman" w:hAnsi="Trebuchet MS" w:cs="Times New Roman" w:hint="eastAsia"/>
          <w:color w:val="000000"/>
          <w:kern w:val="0"/>
          <w:sz w:val="18"/>
          <w:szCs w:val="18"/>
          <w:lang w:eastAsia="ru-RU"/>
        </w:rPr>
        <w:t>иконография</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сюжетов</w:t>
      </w:r>
      <w:r w:rsidRPr="00AA1009">
        <w:rPr>
          <w:rFonts w:ascii="Trebuchet MS" w:eastAsia="Times New Roman" w:hAnsi="Trebuchet MS" w:cs="Times New Roman"/>
          <w:color w:val="000000"/>
          <w:kern w:val="0"/>
          <w:sz w:val="18"/>
          <w:szCs w:val="18"/>
          <w:lang w:eastAsia="ru-RU"/>
        </w:rPr>
        <w:t>...182</w:t>
      </w:r>
    </w:p>
    <w:p w:rsidR="00AA1009" w:rsidRPr="00AA1009" w:rsidRDefault="00AA1009" w:rsidP="00AA1009">
      <w:pPr>
        <w:rPr>
          <w:rFonts w:ascii="Trebuchet MS" w:eastAsia="Times New Roman" w:hAnsi="Trebuchet MS" w:cs="Times New Roman"/>
          <w:color w:val="000000"/>
          <w:kern w:val="0"/>
          <w:sz w:val="18"/>
          <w:szCs w:val="18"/>
          <w:lang w:eastAsia="ru-RU"/>
        </w:rPr>
      </w:pPr>
    </w:p>
    <w:p w:rsidR="00AA1009" w:rsidRPr="00AA1009" w:rsidRDefault="00AA1009" w:rsidP="00AA1009">
      <w:pPr>
        <w:rPr>
          <w:rFonts w:ascii="Trebuchet MS" w:eastAsia="Times New Roman" w:hAnsi="Trebuchet MS" w:cs="Times New Roman"/>
          <w:color w:val="000000"/>
          <w:kern w:val="0"/>
          <w:sz w:val="18"/>
          <w:szCs w:val="18"/>
          <w:lang w:eastAsia="ru-RU"/>
        </w:rPr>
      </w:pPr>
      <w:r w:rsidRPr="00AA1009">
        <w:rPr>
          <w:rFonts w:ascii="Trebuchet MS" w:eastAsia="Times New Roman" w:hAnsi="Trebuchet MS" w:cs="Times New Roman" w:hint="eastAsia"/>
          <w:color w:val="000000"/>
          <w:kern w:val="0"/>
          <w:sz w:val="18"/>
          <w:szCs w:val="18"/>
          <w:lang w:eastAsia="ru-RU"/>
        </w:rPr>
        <w:t>Приложение</w:t>
      </w:r>
      <w:r w:rsidRPr="00AA1009">
        <w:rPr>
          <w:rFonts w:ascii="Trebuchet MS" w:eastAsia="Times New Roman" w:hAnsi="Trebuchet MS" w:cs="Times New Roman"/>
          <w:color w:val="000000"/>
          <w:kern w:val="0"/>
          <w:sz w:val="18"/>
          <w:szCs w:val="18"/>
          <w:lang w:eastAsia="ru-RU"/>
        </w:rPr>
        <w:t xml:space="preserve"> 3. </w:t>
      </w:r>
      <w:r w:rsidRPr="00AA1009">
        <w:rPr>
          <w:rFonts w:ascii="Trebuchet MS" w:eastAsia="Times New Roman" w:hAnsi="Trebuchet MS" w:cs="Times New Roman" w:hint="eastAsia"/>
          <w:color w:val="000000"/>
          <w:kern w:val="0"/>
          <w:sz w:val="18"/>
          <w:szCs w:val="18"/>
          <w:lang w:eastAsia="ru-RU"/>
        </w:rPr>
        <w:t>Иллюстрации</w:t>
      </w:r>
      <w:r w:rsidRPr="00AA1009">
        <w:rPr>
          <w:rFonts w:ascii="Trebuchet MS" w:eastAsia="Times New Roman" w:hAnsi="Trebuchet MS" w:cs="Times New Roman"/>
          <w:color w:val="000000"/>
          <w:kern w:val="0"/>
          <w:sz w:val="18"/>
          <w:szCs w:val="18"/>
          <w:lang w:eastAsia="ru-RU"/>
        </w:rPr>
        <w:t>...202</w:t>
      </w:r>
    </w:p>
    <w:p w:rsidR="00AA1009" w:rsidRPr="00AA1009" w:rsidRDefault="00AA1009" w:rsidP="00AA1009">
      <w:pPr>
        <w:rPr>
          <w:rFonts w:ascii="Trebuchet MS" w:eastAsia="Times New Roman" w:hAnsi="Trebuchet MS" w:cs="Times New Roman"/>
          <w:color w:val="000000"/>
          <w:kern w:val="0"/>
          <w:sz w:val="18"/>
          <w:szCs w:val="18"/>
          <w:lang w:eastAsia="ru-RU"/>
        </w:rPr>
      </w:pPr>
    </w:p>
    <w:p w:rsidR="00AA1009" w:rsidRPr="00AA1009" w:rsidRDefault="00AA1009" w:rsidP="00AA1009">
      <w:pPr>
        <w:rPr>
          <w:rFonts w:ascii="Trebuchet MS" w:eastAsia="Times New Roman" w:hAnsi="Trebuchet MS" w:cs="Times New Roman"/>
          <w:color w:val="000000"/>
          <w:kern w:val="0"/>
          <w:sz w:val="18"/>
          <w:szCs w:val="18"/>
          <w:lang w:eastAsia="ru-RU"/>
        </w:rPr>
      </w:pPr>
      <w:r w:rsidRPr="00AA1009">
        <w:rPr>
          <w:rFonts w:ascii="Trebuchet MS" w:eastAsia="Times New Roman" w:hAnsi="Trebuchet MS" w:cs="Times New Roman" w:hint="eastAsia"/>
          <w:color w:val="000000"/>
          <w:kern w:val="0"/>
          <w:sz w:val="18"/>
          <w:szCs w:val="18"/>
          <w:lang w:eastAsia="ru-RU"/>
        </w:rPr>
        <w:t>Список</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иллюстраций</w:t>
      </w:r>
      <w:r w:rsidRPr="00AA1009">
        <w:rPr>
          <w:rFonts w:ascii="Trebuchet MS" w:eastAsia="Times New Roman" w:hAnsi="Trebuchet MS" w:cs="Times New Roman"/>
          <w:color w:val="000000"/>
          <w:kern w:val="0"/>
          <w:sz w:val="18"/>
          <w:szCs w:val="18"/>
          <w:lang w:eastAsia="ru-RU"/>
        </w:rPr>
        <w:t>...214</w:t>
      </w:r>
    </w:p>
    <w:p w:rsidR="00AA1009" w:rsidRPr="00AA1009" w:rsidRDefault="00AA1009" w:rsidP="00AA1009">
      <w:pPr>
        <w:rPr>
          <w:rFonts w:ascii="Trebuchet MS" w:eastAsia="Times New Roman" w:hAnsi="Trebuchet MS" w:cs="Times New Roman"/>
          <w:color w:val="000000"/>
          <w:kern w:val="0"/>
          <w:sz w:val="18"/>
          <w:szCs w:val="18"/>
          <w:lang w:eastAsia="ru-RU"/>
        </w:rPr>
      </w:pPr>
    </w:p>
    <w:p w:rsidR="000A51A2" w:rsidRPr="00AA1009" w:rsidRDefault="00AA1009" w:rsidP="00AA1009">
      <w:r w:rsidRPr="00AA1009">
        <w:rPr>
          <w:rFonts w:ascii="Trebuchet MS" w:eastAsia="Times New Roman" w:hAnsi="Trebuchet MS" w:cs="Times New Roman" w:hint="eastAsia"/>
          <w:color w:val="000000"/>
          <w:kern w:val="0"/>
          <w:sz w:val="18"/>
          <w:szCs w:val="18"/>
          <w:lang w:eastAsia="ru-RU"/>
        </w:rPr>
        <w:t>Список</w:t>
      </w:r>
      <w:r w:rsidRPr="00AA1009">
        <w:rPr>
          <w:rFonts w:ascii="Trebuchet MS" w:eastAsia="Times New Roman" w:hAnsi="Trebuchet MS" w:cs="Times New Roman"/>
          <w:color w:val="000000"/>
          <w:kern w:val="0"/>
          <w:sz w:val="18"/>
          <w:szCs w:val="18"/>
          <w:lang w:eastAsia="ru-RU"/>
        </w:rPr>
        <w:t xml:space="preserve"> </w:t>
      </w:r>
      <w:r w:rsidRPr="00AA1009">
        <w:rPr>
          <w:rFonts w:ascii="Trebuchet MS" w:eastAsia="Times New Roman" w:hAnsi="Trebuchet MS" w:cs="Times New Roman" w:hint="eastAsia"/>
          <w:color w:val="000000"/>
          <w:kern w:val="0"/>
          <w:sz w:val="18"/>
          <w:szCs w:val="18"/>
          <w:lang w:eastAsia="ru-RU"/>
        </w:rPr>
        <w:t>сокращений</w:t>
      </w:r>
      <w:r w:rsidRPr="00AA1009">
        <w:rPr>
          <w:rFonts w:ascii="Trebuchet MS" w:eastAsia="Times New Roman" w:hAnsi="Trebuchet MS" w:cs="Times New Roman"/>
          <w:color w:val="000000"/>
          <w:kern w:val="0"/>
          <w:sz w:val="18"/>
          <w:szCs w:val="18"/>
          <w:lang w:eastAsia="ru-RU"/>
        </w:rPr>
        <w:t>...218</w:t>
      </w:r>
      <w:bookmarkStart w:id="0" w:name="_GoBack"/>
      <w:bookmarkEnd w:id="0"/>
    </w:p>
    <w:sectPr w:rsidR="000A51A2" w:rsidRPr="00AA100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B8A" w:rsidRDefault="00377B8A">
      <w:pPr>
        <w:spacing w:after="0" w:line="240" w:lineRule="auto"/>
      </w:pPr>
      <w:r>
        <w:separator/>
      </w:r>
    </w:p>
  </w:endnote>
  <w:endnote w:type="continuationSeparator" w:id="0">
    <w:p w:rsidR="00377B8A" w:rsidRDefault="0037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B8A" w:rsidRDefault="00377B8A"/>
    <w:p w:rsidR="00377B8A" w:rsidRDefault="00377B8A"/>
    <w:p w:rsidR="00377B8A" w:rsidRDefault="00377B8A"/>
    <w:p w:rsidR="00377B8A" w:rsidRDefault="00377B8A"/>
    <w:p w:rsidR="00377B8A" w:rsidRDefault="00377B8A"/>
    <w:p w:rsidR="00377B8A" w:rsidRDefault="00377B8A"/>
    <w:p w:rsidR="00377B8A" w:rsidRDefault="00377B8A">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B8A" w:rsidRDefault="00377B8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77B8A" w:rsidRDefault="00377B8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77B8A" w:rsidRDefault="00377B8A"/>
    <w:p w:rsidR="00377B8A" w:rsidRDefault="00377B8A"/>
    <w:p w:rsidR="00377B8A" w:rsidRDefault="00377B8A">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B8A" w:rsidRDefault="00377B8A"/>
                          <w:p w:rsidR="00377B8A" w:rsidRDefault="00377B8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77B8A" w:rsidRDefault="00377B8A"/>
                    <w:p w:rsidR="00377B8A" w:rsidRDefault="00377B8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77B8A" w:rsidRDefault="00377B8A"/>
    <w:p w:rsidR="00377B8A" w:rsidRDefault="00377B8A">
      <w:pPr>
        <w:rPr>
          <w:sz w:val="2"/>
          <w:szCs w:val="2"/>
        </w:rPr>
      </w:pPr>
    </w:p>
    <w:p w:rsidR="00377B8A" w:rsidRDefault="00377B8A"/>
    <w:p w:rsidR="00377B8A" w:rsidRDefault="00377B8A">
      <w:pPr>
        <w:spacing w:after="0" w:line="240" w:lineRule="auto"/>
      </w:pPr>
    </w:p>
  </w:footnote>
  <w:footnote w:type="continuationSeparator" w:id="0">
    <w:p w:rsidR="00377B8A" w:rsidRDefault="00377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A6"/>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83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65"/>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13"/>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3F7"/>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7E7"/>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1FE"/>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D77"/>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81"/>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2"/>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55"/>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E8"/>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45"/>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67B"/>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47"/>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453"/>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D3E"/>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1A"/>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5FE"/>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B8"/>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91F"/>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EDA"/>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92"/>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10E"/>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C13"/>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8D4"/>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BE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87"/>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6E"/>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4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17"/>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3EC"/>
    <w:rsid w:val="0037749D"/>
    <w:rsid w:val="0037755D"/>
    <w:rsid w:val="003775F5"/>
    <w:rsid w:val="0037761C"/>
    <w:rsid w:val="0037774C"/>
    <w:rsid w:val="003777CA"/>
    <w:rsid w:val="00377983"/>
    <w:rsid w:val="003779A3"/>
    <w:rsid w:val="00377A88"/>
    <w:rsid w:val="00377A95"/>
    <w:rsid w:val="00377AA6"/>
    <w:rsid w:val="00377B1F"/>
    <w:rsid w:val="00377B8A"/>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38"/>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1B"/>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5"/>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6F0"/>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ACA"/>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5F0"/>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60"/>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2E"/>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CFE"/>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56"/>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36"/>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17"/>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10"/>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50"/>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272"/>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CD"/>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4A4"/>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0A"/>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572"/>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480"/>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B8"/>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3"/>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97"/>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0F9C"/>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89"/>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26"/>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D0"/>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52"/>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8F"/>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C70"/>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4CD"/>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AE0"/>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A5"/>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50"/>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53"/>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EF9"/>
    <w:rsid w:val="00A26F06"/>
    <w:rsid w:val="00A26F35"/>
    <w:rsid w:val="00A270D6"/>
    <w:rsid w:val="00A270E5"/>
    <w:rsid w:val="00A271BE"/>
    <w:rsid w:val="00A271C2"/>
    <w:rsid w:val="00A276FE"/>
    <w:rsid w:val="00A2773A"/>
    <w:rsid w:val="00A27752"/>
    <w:rsid w:val="00A27788"/>
    <w:rsid w:val="00A27799"/>
    <w:rsid w:val="00A2785F"/>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D71"/>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D68"/>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68"/>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72"/>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09"/>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83C"/>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2A9"/>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ED2"/>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05"/>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0"/>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195"/>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6F4"/>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2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2C"/>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49"/>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3C2"/>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14"/>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64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B9E"/>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3B"/>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53"/>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1B"/>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3C"/>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A38"/>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EA3"/>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9FE"/>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875"/>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26"/>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ADB"/>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A5"/>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0B"/>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43"/>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D35"/>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4DD"/>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46"/>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0A7"/>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39"/>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32"/>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0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04"/>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20"/>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3C"/>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BF7"/>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59"/>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6C"/>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2D"/>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67"/>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EFA3D9"/>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68656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14BD4-3E89-4107-A915-25555BE8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85</Words>
  <Characters>486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12</cp:revision>
  <cp:lastPrinted>2009-02-06T05:36:00Z</cp:lastPrinted>
  <dcterms:created xsi:type="dcterms:W3CDTF">2023-12-23T16:55:00Z</dcterms:created>
  <dcterms:modified xsi:type="dcterms:W3CDTF">2023-12-23T17:45:00Z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