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2D" w:rsidRDefault="00A619EF" w:rsidP="00A619EF">
      <w:pPr>
        <w:rPr>
          <w:rFonts w:ascii="Times New Roman" w:eastAsia="Calibri" w:hAnsi="Times New Roman" w:cs="Times New Roman"/>
          <w:kern w:val="0"/>
          <w:sz w:val="28"/>
          <w:szCs w:val="28"/>
          <w:lang w:val="en-US" w:eastAsia="en-US"/>
        </w:rPr>
      </w:pPr>
      <w:r w:rsidRPr="00A619EF">
        <w:rPr>
          <w:rFonts w:ascii="Times New Roman" w:eastAsia="Calibri" w:hAnsi="Times New Roman" w:cs="Times New Roman" w:hint="eastAsia"/>
          <w:kern w:val="0"/>
          <w:sz w:val="28"/>
          <w:szCs w:val="28"/>
          <w:lang w:val="uk-UA" w:eastAsia="en-US"/>
        </w:rPr>
        <w:t>Федосов</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Алексей</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Евгеньевич</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Разработка</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высокоэффективной</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технологии</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получения</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метилэтилкетона</w:t>
      </w:r>
      <w:r w:rsidRPr="00A619EF">
        <w:rPr>
          <w:rFonts w:ascii="Times New Roman" w:eastAsia="Calibri" w:hAnsi="Times New Roman" w:cs="Times New Roman"/>
          <w:kern w:val="0"/>
          <w:sz w:val="28"/>
          <w:szCs w:val="28"/>
          <w:lang w:val="uk-UA" w:eastAsia="en-US"/>
        </w:rPr>
        <w:t xml:space="preserve"> : </w:t>
      </w:r>
      <w:r w:rsidRPr="00A619EF">
        <w:rPr>
          <w:rFonts w:ascii="Times New Roman" w:eastAsia="Calibri" w:hAnsi="Times New Roman" w:cs="Times New Roman" w:hint="eastAsia"/>
          <w:kern w:val="0"/>
          <w:sz w:val="28"/>
          <w:szCs w:val="28"/>
          <w:lang w:val="uk-UA" w:eastAsia="en-US"/>
        </w:rPr>
        <w:t>диссертация</w:t>
      </w:r>
      <w:r w:rsidRPr="00A619EF">
        <w:rPr>
          <w:rFonts w:ascii="Times New Roman" w:eastAsia="Calibri" w:hAnsi="Times New Roman" w:cs="Times New Roman"/>
          <w:kern w:val="0"/>
          <w:sz w:val="28"/>
          <w:szCs w:val="28"/>
          <w:lang w:val="uk-UA" w:eastAsia="en-US"/>
        </w:rPr>
        <w:t xml:space="preserve"> ... </w:t>
      </w:r>
      <w:r w:rsidRPr="00A619EF">
        <w:rPr>
          <w:rFonts w:ascii="Times New Roman" w:eastAsia="Calibri" w:hAnsi="Times New Roman" w:cs="Times New Roman" w:hint="eastAsia"/>
          <w:kern w:val="0"/>
          <w:sz w:val="28"/>
          <w:szCs w:val="28"/>
          <w:lang w:val="uk-UA" w:eastAsia="en-US"/>
        </w:rPr>
        <w:t>кандидата</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химических</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наук</w:t>
      </w:r>
      <w:r w:rsidRPr="00A619EF">
        <w:rPr>
          <w:rFonts w:ascii="Times New Roman" w:eastAsia="Calibri" w:hAnsi="Times New Roman" w:cs="Times New Roman"/>
          <w:kern w:val="0"/>
          <w:sz w:val="28"/>
          <w:szCs w:val="28"/>
          <w:lang w:val="uk-UA" w:eastAsia="en-US"/>
        </w:rPr>
        <w:t xml:space="preserve"> : 05.17.04 / </w:t>
      </w:r>
      <w:r w:rsidRPr="00A619EF">
        <w:rPr>
          <w:rFonts w:ascii="Times New Roman" w:eastAsia="Calibri" w:hAnsi="Times New Roman" w:cs="Times New Roman" w:hint="eastAsia"/>
          <w:kern w:val="0"/>
          <w:sz w:val="28"/>
          <w:szCs w:val="28"/>
          <w:lang w:val="uk-UA" w:eastAsia="en-US"/>
        </w:rPr>
        <w:t>Федосов</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Алексей</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Евгеньевич</w:t>
      </w:r>
      <w:r w:rsidRPr="00A619EF">
        <w:rPr>
          <w:rFonts w:ascii="Times New Roman" w:eastAsia="Calibri" w:hAnsi="Times New Roman" w:cs="Times New Roman"/>
          <w:kern w:val="0"/>
          <w:sz w:val="28"/>
          <w:szCs w:val="28"/>
          <w:lang w:val="uk-UA" w:eastAsia="en-US"/>
        </w:rPr>
        <w:t>; [</w:t>
      </w:r>
      <w:r w:rsidRPr="00A619EF">
        <w:rPr>
          <w:rFonts w:ascii="Times New Roman" w:eastAsia="Calibri" w:hAnsi="Times New Roman" w:cs="Times New Roman" w:hint="eastAsia"/>
          <w:kern w:val="0"/>
          <w:sz w:val="28"/>
          <w:szCs w:val="28"/>
          <w:lang w:val="uk-UA" w:eastAsia="en-US"/>
        </w:rPr>
        <w:t>Место</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защиты</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Рос</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хим</w:t>
      </w:r>
      <w:r w:rsidRPr="00A619EF">
        <w:rPr>
          <w:rFonts w:ascii="Times New Roman" w:eastAsia="Calibri" w:hAnsi="Times New Roman" w:cs="Times New Roman"/>
          <w:kern w:val="0"/>
          <w:sz w:val="28"/>
          <w:szCs w:val="28"/>
          <w:lang w:val="uk-UA" w:eastAsia="en-US"/>
        </w:rPr>
        <w:t>.-</w:t>
      </w:r>
      <w:r w:rsidRPr="00A619EF">
        <w:rPr>
          <w:rFonts w:ascii="Times New Roman" w:eastAsia="Calibri" w:hAnsi="Times New Roman" w:cs="Times New Roman" w:hint="eastAsia"/>
          <w:kern w:val="0"/>
          <w:sz w:val="28"/>
          <w:szCs w:val="28"/>
          <w:lang w:val="uk-UA" w:eastAsia="en-US"/>
        </w:rPr>
        <w:t>технол</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ун</w:t>
      </w:r>
      <w:r w:rsidRPr="00A619EF">
        <w:rPr>
          <w:rFonts w:ascii="Times New Roman" w:eastAsia="Calibri" w:hAnsi="Times New Roman" w:cs="Times New Roman"/>
          <w:kern w:val="0"/>
          <w:sz w:val="28"/>
          <w:szCs w:val="28"/>
          <w:lang w:val="uk-UA" w:eastAsia="en-US"/>
        </w:rPr>
        <w:t>-</w:t>
      </w:r>
      <w:r w:rsidRPr="00A619EF">
        <w:rPr>
          <w:rFonts w:ascii="Times New Roman" w:eastAsia="Calibri" w:hAnsi="Times New Roman" w:cs="Times New Roman" w:hint="eastAsia"/>
          <w:kern w:val="0"/>
          <w:sz w:val="28"/>
          <w:szCs w:val="28"/>
          <w:lang w:val="uk-UA" w:eastAsia="en-US"/>
        </w:rPr>
        <w:t>т</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им</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Д</w:t>
      </w:r>
      <w:r w:rsidRPr="00A619EF">
        <w:rPr>
          <w:rFonts w:ascii="Times New Roman" w:eastAsia="Calibri" w:hAnsi="Times New Roman" w:cs="Times New Roman"/>
          <w:kern w:val="0"/>
          <w:sz w:val="28"/>
          <w:szCs w:val="28"/>
          <w:lang w:val="uk-UA" w:eastAsia="en-US"/>
        </w:rPr>
        <w:t>.</w:t>
      </w:r>
      <w:r w:rsidRPr="00A619EF">
        <w:rPr>
          <w:rFonts w:ascii="Times New Roman" w:eastAsia="Calibri" w:hAnsi="Times New Roman" w:cs="Times New Roman" w:hint="eastAsia"/>
          <w:kern w:val="0"/>
          <w:sz w:val="28"/>
          <w:szCs w:val="28"/>
          <w:lang w:val="uk-UA" w:eastAsia="en-US"/>
        </w:rPr>
        <w:t>И</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Менделеева</w:t>
      </w:r>
      <w:r w:rsidRPr="00A619EF">
        <w:rPr>
          <w:rFonts w:ascii="Times New Roman" w:eastAsia="Calibri" w:hAnsi="Times New Roman" w:cs="Times New Roman"/>
          <w:kern w:val="0"/>
          <w:sz w:val="28"/>
          <w:szCs w:val="28"/>
          <w:lang w:val="uk-UA" w:eastAsia="en-US"/>
        </w:rPr>
        <w:t xml:space="preserve">]. - </w:t>
      </w:r>
      <w:r w:rsidRPr="00A619EF">
        <w:rPr>
          <w:rFonts w:ascii="Times New Roman" w:eastAsia="Calibri" w:hAnsi="Times New Roman" w:cs="Times New Roman" w:hint="eastAsia"/>
          <w:kern w:val="0"/>
          <w:sz w:val="28"/>
          <w:szCs w:val="28"/>
          <w:lang w:val="uk-UA" w:eastAsia="en-US"/>
        </w:rPr>
        <w:t>Москва</w:t>
      </w:r>
      <w:r w:rsidRPr="00A619EF">
        <w:rPr>
          <w:rFonts w:ascii="Times New Roman" w:eastAsia="Calibri" w:hAnsi="Times New Roman" w:cs="Times New Roman"/>
          <w:kern w:val="0"/>
          <w:sz w:val="28"/>
          <w:szCs w:val="28"/>
          <w:lang w:val="uk-UA" w:eastAsia="en-US"/>
        </w:rPr>
        <w:t xml:space="preserve">, 2008. - 150 </w:t>
      </w:r>
      <w:r w:rsidRPr="00A619EF">
        <w:rPr>
          <w:rFonts w:ascii="Times New Roman" w:eastAsia="Calibri" w:hAnsi="Times New Roman" w:cs="Times New Roman" w:hint="eastAsia"/>
          <w:kern w:val="0"/>
          <w:sz w:val="28"/>
          <w:szCs w:val="28"/>
          <w:lang w:val="uk-UA" w:eastAsia="en-US"/>
        </w:rPr>
        <w:t>с</w:t>
      </w:r>
      <w:r w:rsidRPr="00A619EF">
        <w:rPr>
          <w:rFonts w:ascii="Times New Roman" w:eastAsia="Calibri" w:hAnsi="Times New Roman" w:cs="Times New Roman"/>
          <w:kern w:val="0"/>
          <w:sz w:val="28"/>
          <w:szCs w:val="28"/>
          <w:lang w:val="uk-UA" w:eastAsia="en-US"/>
        </w:rPr>
        <w:t xml:space="preserve">. : </w:t>
      </w:r>
      <w:r w:rsidRPr="00A619EF">
        <w:rPr>
          <w:rFonts w:ascii="Times New Roman" w:eastAsia="Calibri" w:hAnsi="Times New Roman" w:cs="Times New Roman" w:hint="eastAsia"/>
          <w:kern w:val="0"/>
          <w:sz w:val="28"/>
          <w:szCs w:val="28"/>
          <w:lang w:val="uk-UA" w:eastAsia="en-US"/>
        </w:rPr>
        <w:t>ил</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РГБ</w:t>
      </w:r>
      <w:r w:rsidRPr="00A619EF">
        <w:rPr>
          <w:rFonts w:ascii="Times New Roman" w:eastAsia="Calibri" w:hAnsi="Times New Roman" w:cs="Times New Roman"/>
          <w:kern w:val="0"/>
          <w:sz w:val="28"/>
          <w:szCs w:val="28"/>
          <w:lang w:val="uk-UA" w:eastAsia="en-US"/>
        </w:rPr>
        <w:t xml:space="preserve"> </w:t>
      </w:r>
      <w:r w:rsidRPr="00A619EF">
        <w:rPr>
          <w:rFonts w:ascii="Times New Roman" w:eastAsia="Calibri" w:hAnsi="Times New Roman" w:cs="Times New Roman" w:hint="eastAsia"/>
          <w:kern w:val="0"/>
          <w:sz w:val="28"/>
          <w:szCs w:val="28"/>
          <w:lang w:val="uk-UA" w:eastAsia="en-US"/>
        </w:rPr>
        <w:t>ОД</w:t>
      </w:r>
      <w:r w:rsidRPr="00A619EF">
        <w:rPr>
          <w:rFonts w:ascii="Times New Roman" w:eastAsia="Calibri" w:hAnsi="Times New Roman" w:cs="Times New Roman"/>
          <w:kern w:val="0"/>
          <w:sz w:val="28"/>
          <w:szCs w:val="28"/>
          <w:lang w:val="uk-UA" w:eastAsia="en-US"/>
        </w:rPr>
        <w:t>, 61:08-2/108</w:t>
      </w:r>
    </w:p>
    <w:p w:rsidR="00A619EF" w:rsidRDefault="00A619EF" w:rsidP="00A619EF">
      <w:pPr>
        <w:rPr>
          <w:rFonts w:ascii="Times New Roman" w:eastAsia="Calibri" w:hAnsi="Times New Roman" w:cs="Times New Roman"/>
          <w:kern w:val="0"/>
          <w:sz w:val="28"/>
          <w:szCs w:val="28"/>
          <w:lang w:val="en-US" w:eastAsia="en-US"/>
        </w:rPr>
      </w:pPr>
    </w:p>
    <w:p w:rsidR="00A619EF" w:rsidRDefault="00A619EF" w:rsidP="00A619EF">
      <w:pPr>
        <w:rPr>
          <w:rFonts w:ascii="Times New Roman" w:eastAsia="Calibri" w:hAnsi="Times New Roman" w:cs="Times New Roman"/>
          <w:kern w:val="0"/>
          <w:sz w:val="28"/>
          <w:szCs w:val="28"/>
          <w:lang w:val="en-US" w:eastAsia="en-US"/>
        </w:rPr>
      </w:pP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32"/>
          <w:szCs w:val="32"/>
          <w:lang w:eastAsia="ru-RU"/>
        </w:rPr>
      </w:pPr>
      <w:r>
        <w:rPr>
          <w:rFonts w:ascii="Times-Roman" w:eastAsia="Times-Roman" w:hAnsi="Courier New" w:cs="Times-Roman" w:hint="eastAsia"/>
          <w:kern w:val="0"/>
          <w:sz w:val="32"/>
          <w:szCs w:val="32"/>
          <w:lang w:eastAsia="ru-RU"/>
        </w:rPr>
        <w:t>ДЗЕРЖИНСКИЙ</w:t>
      </w:r>
      <w:r>
        <w:rPr>
          <w:rFonts w:ascii="Times-Roman" w:eastAsia="Times-Roman" w:hAnsi="Courier New" w:cs="Times-Roman"/>
          <w:kern w:val="0"/>
          <w:sz w:val="32"/>
          <w:szCs w:val="32"/>
          <w:lang w:eastAsia="ru-RU"/>
        </w:rPr>
        <w:t xml:space="preserve"> </w:t>
      </w:r>
      <w:r>
        <w:rPr>
          <w:rFonts w:ascii="Times-Roman" w:eastAsia="Times-Roman" w:hAnsi="Courier New" w:cs="Times-Roman" w:hint="eastAsia"/>
          <w:kern w:val="0"/>
          <w:sz w:val="32"/>
          <w:szCs w:val="32"/>
          <w:lang w:eastAsia="ru-RU"/>
        </w:rPr>
        <w:t>ПОЛИТЕХНИЧЕСКИЙ</w:t>
      </w:r>
      <w:r>
        <w:rPr>
          <w:rFonts w:ascii="Times-Roman" w:eastAsia="Times-Roman" w:hAnsi="Courier New" w:cs="Times-Roman"/>
          <w:kern w:val="0"/>
          <w:sz w:val="32"/>
          <w:szCs w:val="32"/>
          <w:lang w:eastAsia="ru-RU"/>
        </w:rPr>
        <w:t xml:space="preserve"> </w:t>
      </w:r>
      <w:r>
        <w:rPr>
          <w:rFonts w:ascii="Times-Roman" w:eastAsia="Times-Roman" w:hAnsi="Courier New" w:cs="Times-Roman" w:hint="eastAsia"/>
          <w:kern w:val="0"/>
          <w:sz w:val="32"/>
          <w:szCs w:val="32"/>
          <w:lang w:eastAsia="ru-RU"/>
        </w:rPr>
        <w:t>ИНСТИТУТ</w:t>
      </w:r>
      <w:r>
        <w:rPr>
          <w:rFonts w:ascii="Times-Roman" w:eastAsia="Times-Roman" w:hAnsi="Courier New" w:cs="Times-Roman"/>
          <w:kern w:val="0"/>
          <w:sz w:val="32"/>
          <w:szCs w:val="32"/>
          <w:lang w:eastAsia="ru-RU"/>
        </w:rPr>
        <w:t xml:space="preserve"> (</w:t>
      </w:r>
      <w:r>
        <w:rPr>
          <w:rFonts w:ascii="Times-Roman" w:eastAsia="Times-Roman" w:hAnsi="Courier New" w:cs="Times-Roman" w:hint="eastAsia"/>
          <w:kern w:val="0"/>
          <w:sz w:val="32"/>
          <w:szCs w:val="32"/>
          <w:lang w:eastAsia="ru-RU"/>
        </w:rPr>
        <w:t>ФИЛИАЛ</w:t>
      </w:r>
      <w:r>
        <w:rPr>
          <w:rFonts w:ascii="Times-Roman" w:eastAsia="Times-Roman" w:hAnsi="Courier New" w:cs="Times-Roman"/>
          <w:kern w:val="0"/>
          <w:sz w:val="32"/>
          <w:szCs w:val="32"/>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32"/>
          <w:szCs w:val="32"/>
          <w:lang w:eastAsia="ru-RU"/>
        </w:rPr>
      </w:pPr>
      <w:r>
        <w:rPr>
          <w:rFonts w:ascii="Times-Roman" w:eastAsia="Times-Roman" w:hAnsi="Courier New" w:cs="Times-Roman" w:hint="eastAsia"/>
          <w:kern w:val="0"/>
          <w:sz w:val="32"/>
          <w:szCs w:val="32"/>
          <w:lang w:eastAsia="ru-RU"/>
        </w:rPr>
        <w:t>НИЖЕГОРОДСКОГО</w:t>
      </w:r>
      <w:r>
        <w:rPr>
          <w:rFonts w:ascii="Times-Roman" w:eastAsia="Times-Roman" w:hAnsi="Courier New" w:cs="Times-Roman"/>
          <w:kern w:val="0"/>
          <w:sz w:val="32"/>
          <w:szCs w:val="32"/>
          <w:lang w:eastAsia="ru-RU"/>
        </w:rPr>
        <w:t xml:space="preserve"> </w:t>
      </w:r>
      <w:r>
        <w:rPr>
          <w:rFonts w:ascii="Times-Roman" w:eastAsia="Times-Roman" w:hAnsi="Courier New" w:cs="Times-Roman" w:hint="eastAsia"/>
          <w:kern w:val="0"/>
          <w:sz w:val="32"/>
          <w:szCs w:val="32"/>
          <w:lang w:eastAsia="ru-RU"/>
        </w:rPr>
        <w:t>ГОСУДАРСТВЕННОГО</w:t>
      </w:r>
      <w:r>
        <w:rPr>
          <w:rFonts w:ascii="Times-Roman" w:eastAsia="Times-Roman" w:hAnsi="Courier New" w:cs="Times-Roman"/>
          <w:kern w:val="0"/>
          <w:sz w:val="32"/>
          <w:szCs w:val="32"/>
          <w:lang w:eastAsia="ru-RU"/>
        </w:rPr>
        <w:t xml:space="preserve"> </w:t>
      </w:r>
      <w:r>
        <w:rPr>
          <w:rFonts w:ascii="Times-Roman" w:eastAsia="Times-Roman" w:hAnsi="Courier New" w:cs="Times-Roman" w:hint="eastAsia"/>
          <w:kern w:val="0"/>
          <w:sz w:val="32"/>
          <w:szCs w:val="32"/>
          <w:lang w:eastAsia="ru-RU"/>
        </w:rPr>
        <w:t>ТЕХНИЧЕСКОГО</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32"/>
          <w:szCs w:val="32"/>
          <w:lang w:eastAsia="ru-RU"/>
        </w:rPr>
      </w:pPr>
      <w:r>
        <w:rPr>
          <w:rFonts w:ascii="Times-Roman" w:eastAsia="Times-Roman" w:hAnsi="Courier New" w:cs="Times-Roman" w:hint="eastAsia"/>
          <w:kern w:val="0"/>
          <w:sz w:val="32"/>
          <w:szCs w:val="32"/>
          <w:lang w:eastAsia="ru-RU"/>
        </w:rPr>
        <w:t>УНИВЕРСИТЕТА</w:t>
      </w:r>
      <w:r>
        <w:rPr>
          <w:rFonts w:ascii="Times-Roman" w:eastAsia="Times-Roman" w:hAnsi="Courier New" w:cs="Times-Roman"/>
          <w:kern w:val="0"/>
          <w:sz w:val="32"/>
          <w:szCs w:val="32"/>
          <w:lang w:eastAsia="ru-RU"/>
        </w:rPr>
        <w:t xml:space="preserve"> </w:t>
      </w:r>
      <w:r>
        <w:rPr>
          <w:rFonts w:ascii="Times-Roman" w:eastAsia="Times-Roman" w:hAnsi="Courier New" w:cs="Times-Roman" w:hint="eastAsia"/>
          <w:kern w:val="0"/>
          <w:sz w:val="32"/>
          <w:szCs w:val="32"/>
          <w:lang w:eastAsia="ru-RU"/>
        </w:rPr>
        <w:t>им</w:t>
      </w:r>
      <w:r>
        <w:rPr>
          <w:rFonts w:ascii="Times-Roman" w:eastAsia="Times-Roman" w:hAnsi="Courier New" w:cs="Times-Roman"/>
          <w:kern w:val="0"/>
          <w:sz w:val="32"/>
          <w:szCs w:val="32"/>
          <w:lang w:eastAsia="ru-RU"/>
        </w:rPr>
        <w:t xml:space="preserve">. </w:t>
      </w:r>
      <w:r>
        <w:rPr>
          <w:rFonts w:ascii="Times-Roman" w:eastAsia="Times-Roman" w:hAnsi="Courier New" w:cs="Times-Roman" w:hint="eastAsia"/>
          <w:kern w:val="0"/>
          <w:sz w:val="32"/>
          <w:szCs w:val="32"/>
          <w:lang w:eastAsia="ru-RU"/>
        </w:rPr>
        <w:t>Р</w:t>
      </w:r>
      <w:r>
        <w:rPr>
          <w:rFonts w:ascii="Times-Roman" w:eastAsia="Times-Roman" w:hAnsi="Courier New" w:cs="Times-Roman"/>
          <w:kern w:val="0"/>
          <w:sz w:val="32"/>
          <w:szCs w:val="32"/>
          <w:lang w:eastAsia="ru-RU"/>
        </w:rPr>
        <w:t>.</w:t>
      </w:r>
      <w:r>
        <w:rPr>
          <w:rFonts w:ascii="Times-Roman" w:eastAsia="Times-Roman" w:hAnsi="Courier New" w:cs="Times-Roman" w:hint="eastAsia"/>
          <w:kern w:val="0"/>
          <w:sz w:val="32"/>
          <w:szCs w:val="32"/>
          <w:lang w:eastAsia="ru-RU"/>
        </w:rPr>
        <w:t>Е</w:t>
      </w:r>
      <w:r>
        <w:rPr>
          <w:rFonts w:ascii="Times-Roman" w:eastAsia="Times-Roman" w:hAnsi="Courier New" w:cs="Times-Roman"/>
          <w:kern w:val="0"/>
          <w:sz w:val="32"/>
          <w:szCs w:val="32"/>
          <w:lang w:eastAsia="ru-RU"/>
        </w:rPr>
        <w:t>.</w:t>
      </w:r>
      <w:r>
        <w:rPr>
          <w:rFonts w:ascii="Times-Roman" w:eastAsia="Times-Roman" w:hAnsi="Courier New" w:cs="Times-Roman" w:hint="eastAsia"/>
          <w:kern w:val="0"/>
          <w:sz w:val="32"/>
          <w:szCs w:val="32"/>
          <w:lang w:eastAsia="ru-RU"/>
        </w:rPr>
        <w:t>АЛЕКСЕЕВА</w:t>
      </w:r>
      <w:r>
        <w:rPr>
          <w:rFonts w:ascii="Times-Roman" w:eastAsia="Times-Roman" w:hAnsi="Courier New" w:cs="Times-Roman"/>
          <w:kern w:val="0"/>
          <w:sz w:val="32"/>
          <w:szCs w:val="32"/>
          <w:lang w:eastAsia="ru-RU"/>
        </w:rPr>
        <w:t xml:space="preserve"> /</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32"/>
          <w:szCs w:val="32"/>
          <w:lang w:eastAsia="ru-RU"/>
        </w:rPr>
      </w:pPr>
      <w:r>
        <w:rPr>
          <w:rFonts w:ascii="Times-Roman" w:eastAsia="Times-Roman" w:hAnsi="Courier New" w:cs="Times-Roman" w:hint="eastAsia"/>
          <w:kern w:val="0"/>
          <w:sz w:val="32"/>
          <w:szCs w:val="32"/>
          <w:lang w:eastAsia="ru-RU"/>
        </w:rPr>
        <w:t>На</w:t>
      </w:r>
      <w:r>
        <w:rPr>
          <w:rFonts w:ascii="Times-Roman" w:eastAsia="Times-Roman" w:hAnsi="Courier New" w:cs="Times-Roman"/>
          <w:kern w:val="0"/>
          <w:sz w:val="32"/>
          <w:szCs w:val="32"/>
          <w:lang w:eastAsia="ru-RU"/>
        </w:rPr>
        <w:t xml:space="preserve"> </w:t>
      </w:r>
      <w:r>
        <w:rPr>
          <w:rFonts w:ascii="Times-Roman" w:eastAsia="Times-Roman" w:hAnsi="Courier New" w:cs="Times-Roman" w:hint="eastAsia"/>
          <w:kern w:val="0"/>
          <w:sz w:val="32"/>
          <w:szCs w:val="32"/>
          <w:lang w:eastAsia="ru-RU"/>
        </w:rPr>
        <w:t>правах</w:t>
      </w:r>
      <w:r>
        <w:rPr>
          <w:rFonts w:ascii="Times-Roman" w:eastAsia="Times-Roman" w:hAnsi="Courier New" w:cs="Times-Roman"/>
          <w:kern w:val="0"/>
          <w:sz w:val="32"/>
          <w:szCs w:val="32"/>
          <w:lang w:eastAsia="ru-RU"/>
        </w:rPr>
        <w:t xml:space="preserve"> </w:t>
      </w:r>
      <w:r>
        <w:rPr>
          <w:rFonts w:ascii="Times-Roman" w:eastAsia="Times-Roman" w:hAnsi="Courier New" w:cs="Times-Roman" w:hint="eastAsia"/>
          <w:kern w:val="0"/>
          <w:sz w:val="32"/>
          <w:szCs w:val="32"/>
          <w:lang w:eastAsia="ru-RU"/>
        </w:rPr>
        <w:t>рукописи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16"/>
          <w:szCs w:val="16"/>
          <w:lang w:eastAsia="ru-RU"/>
        </w:rPr>
      </w:pPr>
      <w:r>
        <w:rPr>
          <w:rFonts w:ascii="Times-Roman" w:eastAsia="Times-Roman" w:hAnsi="Courier New" w:cs="Times-Roman" w:hint="eastAsia"/>
          <w:kern w:val="0"/>
          <w:sz w:val="32"/>
          <w:szCs w:val="32"/>
          <w:lang w:eastAsia="ru-RU"/>
        </w:rPr>
        <w:t>Ш</w:t>
      </w:r>
      <w:r>
        <w:rPr>
          <w:rFonts w:ascii="Times-Roman" w:eastAsia="Times-Roman" w:hAnsi="Courier New" w:cs="Times-Roman"/>
          <w:kern w:val="0"/>
          <w:sz w:val="32"/>
          <w:szCs w:val="32"/>
          <w:lang w:eastAsia="ru-RU"/>
        </w:rPr>
        <w:t xml:space="preserve">4.20 0.8 11500 </w:t>
      </w:r>
      <w:r>
        <w:rPr>
          <w:rFonts w:ascii="Times-Roman" w:eastAsia="Times-Roman" w:hAnsi="Courier New" w:cs="Times-Roman" w:hint="eastAsia"/>
          <w:kern w:val="0"/>
          <w:sz w:val="16"/>
          <w:szCs w:val="16"/>
          <w:lang w:eastAsia="ru-RU"/>
        </w:rPr>
        <w:t>м</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ФЕДОСОВ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АЛЕКСЕЙ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ЕВГЕНЬЕВИЧ</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РАЗРАБОТКА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ВЫСОКОЭФФЕКТИВНОЙ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ТЕХНОЛОГИИ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ПОЛУЧЕНИЯ</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МЕТИЛЭТИЛКЕТОНА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05.17.04 - </w:t>
      </w:r>
      <w:r>
        <w:rPr>
          <w:rFonts w:ascii="Times-Roman" w:eastAsia="Times-Roman" w:hAnsi="Courier New" w:cs="Times-Roman" w:hint="eastAsia"/>
          <w:kern w:val="0"/>
          <w:sz w:val="26"/>
          <w:szCs w:val="26"/>
          <w:lang w:eastAsia="ru-RU"/>
        </w:rPr>
        <w:t>Технология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органических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веществ</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ДИССЕРТАЦИЯ</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соискание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ученой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степени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кандидата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химических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наук</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Научный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руководитель</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доктор</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технических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наук</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профессор</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Данов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СМ</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Москва</w:t>
      </w:r>
      <w:r>
        <w:rPr>
          <w:rFonts w:ascii="Times-Roman" w:eastAsia="Times-Roman" w:hAnsi="Courier New" w:cs="Times-Roman"/>
          <w:kern w:val="0"/>
          <w:sz w:val="26"/>
          <w:szCs w:val="26"/>
          <w:lang w:eastAsia="ru-RU"/>
        </w:rPr>
        <w:t>-2008</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BoldItalic" w:eastAsia="Times-BoldItalic" w:hAnsi="Courier New" w:cs="Times-BoldItalic"/>
          <w:b/>
          <w:bCs/>
          <w:i/>
          <w:iCs/>
          <w:kern w:val="0"/>
          <w:sz w:val="37"/>
          <w:szCs w:val="37"/>
          <w:lang w:eastAsia="ru-RU"/>
        </w:rPr>
      </w:pPr>
      <w:r>
        <w:rPr>
          <w:rFonts w:ascii="Times-BoldItalic" w:eastAsia="Times-BoldItalic" w:hAnsi="Courier New" w:cs="Times-BoldItalic"/>
          <w:b/>
          <w:bCs/>
          <w:i/>
          <w:iCs/>
          <w:kern w:val="0"/>
          <w:sz w:val="37"/>
          <w:szCs w:val="37"/>
          <w:lang w:eastAsia="ru-RU"/>
        </w:rPr>
        <w:t>p</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Bold" w:eastAsia="Times-Bold" w:hAnsi="Courier New" w:cs="Times-Bold"/>
          <w:b/>
          <w:bCs/>
          <w:kern w:val="0"/>
          <w:sz w:val="26"/>
          <w:szCs w:val="26"/>
          <w:lang w:eastAsia="ru-RU"/>
        </w:rPr>
      </w:pPr>
      <w:r>
        <w:rPr>
          <w:rFonts w:ascii="Times-Bold" w:eastAsia="Times-Bold" w:hAnsi="Courier New" w:cs="Times-Bold" w:hint="eastAsia"/>
          <w:b/>
          <w:bCs/>
          <w:kern w:val="0"/>
          <w:sz w:val="26"/>
          <w:szCs w:val="26"/>
          <w:lang w:eastAsia="ru-RU"/>
        </w:rPr>
        <w:t>СОДЕРЖАНИЕ</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Стр</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ВВЕДЕНИЕ</w:t>
      </w:r>
      <w:r>
        <w:rPr>
          <w:rFonts w:ascii="Times-Roman" w:eastAsia="Times-Roman" w:hAnsi="Courier New" w:cs="Times-Roman"/>
          <w:kern w:val="0"/>
          <w:sz w:val="26"/>
          <w:szCs w:val="26"/>
          <w:lang w:eastAsia="ru-RU"/>
        </w:rPr>
        <w:t xml:space="preserve"> 5</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1. </w:t>
      </w:r>
      <w:r>
        <w:rPr>
          <w:rFonts w:ascii="Times-Roman" w:eastAsia="Times-Roman" w:hAnsi="Courier New" w:cs="Times-Roman" w:hint="eastAsia"/>
          <w:kern w:val="0"/>
          <w:sz w:val="26"/>
          <w:szCs w:val="26"/>
          <w:lang w:eastAsia="ru-RU"/>
        </w:rPr>
        <w:t>СПОСОБЫ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ПОЛУЧЕНИЯ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7</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1.1 </w:t>
      </w:r>
      <w:r>
        <w:rPr>
          <w:rFonts w:ascii="Times-Roman" w:eastAsia="Times-Roman" w:hAnsi="Courier New" w:cs="Times-Roman" w:hint="eastAsia"/>
          <w:kern w:val="0"/>
          <w:sz w:val="26"/>
          <w:szCs w:val="26"/>
          <w:lang w:eastAsia="ru-RU"/>
        </w:rPr>
        <w:t>Получение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основе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бутена</w:t>
      </w:r>
      <w:r>
        <w:rPr>
          <w:rFonts w:ascii="Times-Roman" w:eastAsia="Times-Roman" w:hAnsi="Courier New" w:cs="Times-Roman"/>
          <w:kern w:val="0"/>
          <w:sz w:val="26"/>
          <w:szCs w:val="26"/>
          <w:lang w:eastAsia="ru-RU"/>
        </w:rPr>
        <w:t xml:space="preserve"> 8</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1.1.1 </w:t>
      </w:r>
      <w:r>
        <w:rPr>
          <w:rFonts w:ascii="Times-Roman" w:eastAsia="Times-Roman" w:hAnsi="Courier New" w:cs="Times-Roman" w:hint="eastAsia"/>
          <w:kern w:val="0"/>
          <w:sz w:val="26"/>
          <w:szCs w:val="26"/>
          <w:lang w:eastAsia="ru-RU"/>
        </w:rPr>
        <w:t>Дегидрирование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втор</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бутилового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спирта</w:t>
      </w:r>
      <w:r>
        <w:rPr>
          <w:rFonts w:ascii="Times-Roman" w:eastAsia="Times-Roman" w:hAnsi="Courier New" w:cs="Times-Roman"/>
          <w:kern w:val="0"/>
          <w:sz w:val="26"/>
          <w:szCs w:val="26"/>
          <w:lang w:eastAsia="ru-RU"/>
        </w:rPr>
        <w:t xml:space="preserve"> 8</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1.1.1.1 </w:t>
      </w:r>
      <w:r>
        <w:rPr>
          <w:rFonts w:ascii="Times-Roman" w:eastAsia="Times-Roman" w:hAnsi="Courier New" w:cs="Times-Roman" w:hint="eastAsia"/>
          <w:kern w:val="0"/>
          <w:sz w:val="26"/>
          <w:szCs w:val="26"/>
          <w:lang w:eastAsia="ru-RU"/>
        </w:rPr>
        <w:t>Сернокислотный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метод</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получения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втор</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бутилового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спир</w:t>
      </w:r>
      <w:r>
        <w:rPr>
          <w:rFonts w:ascii="Times-Roman" w:eastAsia="Times-Roman" w:hAnsi="Courier New" w:cs="Times-Roman"/>
          <w:kern w:val="0"/>
          <w:sz w:val="26"/>
          <w:szCs w:val="26"/>
          <w:lang w:eastAsia="ru-RU"/>
        </w:rPr>
        <w:t>- ~</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та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13"/>
          <w:szCs w:val="13"/>
          <w:lang w:eastAsia="ru-RU"/>
        </w:rPr>
      </w:pPr>
      <w:r>
        <w:rPr>
          <w:rFonts w:ascii="Times-Roman" w:eastAsia="Times-Roman" w:hAnsi="Courier New" w:cs="Times-Roman"/>
          <w:kern w:val="0"/>
          <w:sz w:val="26"/>
          <w:szCs w:val="26"/>
          <w:lang w:eastAsia="ru-RU"/>
        </w:rPr>
        <w:t xml:space="preserve">1.1.1.2 </w:t>
      </w:r>
      <w:r>
        <w:rPr>
          <w:rFonts w:ascii="Times-Roman" w:eastAsia="Times-Roman" w:hAnsi="Courier New" w:cs="Times-Roman" w:hint="eastAsia"/>
          <w:kern w:val="0"/>
          <w:sz w:val="26"/>
          <w:szCs w:val="26"/>
          <w:lang w:eastAsia="ru-RU"/>
        </w:rPr>
        <w:t>Гетерогенно</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каталитический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метод</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получения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втор</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бутилового</w:t>
      </w:r>
      <w:r>
        <w:rPr>
          <w:rFonts w:ascii="Times-Roman" w:eastAsia="Times-Roman" w:hAnsi="Courier New" w:cs="Times-Roman"/>
          <w:kern w:val="0"/>
          <w:sz w:val="26"/>
          <w:szCs w:val="26"/>
          <w:lang w:eastAsia="ru-RU"/>
        </w:rPr>
        <w:t xml:space="preserve"> </w:t>
      </w:r>
      <w:r>
        <w:rPr>
          <w:rFonts w:ascii="Times-Roman" w:eastAsia="Times-Roman" w:hAnsi="Courier New" w:cs="Times-Roman"/>
          <w:kern w:val="0"/>
          <w:sz w:val="13"/>
          <w:szCs w:val="13"/>
          <w:lang w:eastAsia="ru-RU"/>
        </w:rPr>
        <w:t>Q</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спирта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13"/>
          <w:szCs w:val="13"/>
          <w:lang w:eastAsia="ru-RU"/>
        </w:rPr>
      </w:pPr>
      <w:r>
        <w:rPr>
          <w:rFonts w:ascii="Times-Roman" w:eastAsia="Times-Roman" w:hAnsi="Courier New" w:cs="Times-Roman"/>
          <w:kern w:val="0"/>
          <w:sz w:val="26"/>
          <w:szCs w:val="26"/>
          <w:lang w:eastAsia="ru-RU"/>
        </w:rPr>
        <w:t xml:space="preserve">1.1.1.3 </w:t>
      </w:r>
      <w:r>
        <w:rPr>
          <w:rFonts w:ascii="Times-Roman" w:eastAsia="Times-Roman" w:hAnsi="Courier New" w:cs="Times-Roman" w:hint="eastAsia"/>
          <w:kern w:val="0"/>
          <w:sz w:val="26"/>
          <w:szCs w:val="26"/>
          <w:lang w:eastAsia="ru-RU"/>
        </w:rPr>
        <w:t>Получение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окислением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или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дегидрированием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втор</w:t>
      </w:r>
      <w:r>
        <w:rPr>
          <w:rFonts w:ascii="Times-Roman" w:eastAsia="Times-Roman" w:hAnsi="Courier New" w:cs="Times-Roman"/>
          <w:kern w:val="0"/>
          <w:sz w:val="26"/>
          <w:szCs w:val="26"/>
          <w:lang w:eastAsia="ru-RU"/>
        </w:rPr>
        <w:t xml:space="preserve">- </w:t>
      </w:r>
      <w:r>
        <w:rPr>
          <w:rFonts w:ascii="Times-Roman" w:eastAsia="Times-Roman" w:hAnsi="Courier New" w:cs="Times-Roman"/>
          <w:kern w:val="0"/>
          <w:sz w:val="13"/>
          <w:szCs w:val="13"/>
          <w:lang w:eastAsia="ru-RU"/>
        </w:rPr>
        <w:t>1</w:t>
      </w:r>
      <w:r>
        <w:rPr>
          <w:rFonts w:ascii="Times-Roman" w:eastAsia="Times-Roman" w:hAnsi="Courier New" w:cs="Times-Roman" w:hint="eastAsia"/>
          <w:kern w:val="0"/>
          <w:sz w:val="13"/>
          <w:szCs w:val="13"/>
          <w:lang w:eastAsia="ru-RU"/>
        </w:rPr>
        <w:t>Л</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бутилового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спирта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1.1.2 </w:t>
      </w:r>
      <w:r>
        <w:rPr>
          <w:rFonts w:ascii="Times-Roman" w:eastAsia="Times-Roman" w:hAnsi="Courier New" w:cs="Times-Roman" w:hint="eastAsia"/>
          <w:kern w:val="0"/>
          <w:sz w:val="26"/>
          <w:szCs w:val="26"/>
          <w:lang w:eastAsia="ru-RU"/>
        </w:rPr>
        <w:t>Окисление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бутенов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присутствии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хлоридов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палладия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меди</w:t>
      </w:r>
      <w:r>
        <w:rPr>
          <w:rFonts w:ascii="Times-Roman" w:eastAsia="Times-Roman" w:hAnsi="Courier New" w:cs="Times-Roman"/>
          <w:kern w:val="0"/>
          <w:sz w:val="26"/>
          <w:szCs w:val="26"/>
          <w:lang w:eastAsia="ru-RU"/>
        </w:rPr>
        <w:t xml:space="preserve"> . ~</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(Waker-</w:t>
      </w:r>
      <w:r>
        <w:rPr>
          <w:rFonts w:ascii="Times-Roman" w:eastAsia="Times-Roman" w:hAnsi="Courier New" w:cs="Times-Roman" w:hint="eastAsia"/>
          <w:kern w:val="0"/>
          <w:sz w:val="26"/>
          <w:szCs w:val="26"/>
          <w:lang w:eastAsia="ru-RU"/>
        </w:rPr>
        <w:t>процесс</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1.1.3 </w:t>
      </w:r>
      <w:r>
        <w:rPr>
          <w:rFonts w:ascii="Times-Roman" w:eastAsia="Times-Roman" w:hAnsi="Courier New" w:cs="Times-Roman" w:hint="eastAsia"/>
          <w:kern w:val="0"/>
          <w:sz w:val="26"/>
          <w:szCs w:val="26"/>
          <w:lang w:eastAsia="ru-RU"/>
        </w:rPr>
        <w:t>Получение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прямым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окислением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бутенов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бесхлорид</w:t>
      </w:r>
      <w:r>
        <w:rPr>
          <w:rFonts w:ascii="Times-Roman" w:eastAsia="Times-Roman" w:hAnsi="Courier New" w:cs="Times-Roman"/>
          <w:kern w:val="0"/>
          <w:sz w:val="26"/>
          <w:szCs w:val="26"/>
          <w:lang w:eastAsia="ru-RU"/>
        </w:rPr>
        <w:t>- .,-</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ном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катализаторе</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1.2 </w:t>
      </w:r>
      <w:r>
        <w:rPr>
          <w:rFonts w:ascii="Times-Roman" w:eastAsia="Times-Roman" w:hAnsi="Courier New" w:cs="Times-Roman" w:hint="eastAsia"/>
          <w:kern w:val="0"/>
          <w:sz w:val="26"/>
          <w:szCs w:val="26"/>
          <w:lang w:eastAsia="ru-RU"/>
        </w:rPr>
        <w:t>Совместное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уксусной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кислоты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окислением</w:t>
      </w:r>
      <w:r>
        <w:rPr>
          <w:rFonts w:ascii="Times-Roman" w:eastAsia="Times-Roman" w:hAnsi="Courier New" w:cs="Times-Roman"/>
          <w:kern w:val="0"/>
          <w:sz w:val="26"/>
          <w:szCs w:val="26"/>
          <w:lang w:eastAsia="ru-RU"/>
        </w:rPr>
        <w:t xml:space="preserve"> ^</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н</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бутана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1.3 </w:t>
      </w:r>
      <w:r>
        <w:rPr>
          <w:rFonts w:ascii="Times-Roman" w:eastAsia="Times-Roman" w:hAnsi="Courier New" w:cs="Times-Roman" w:hint="eastAsia"/>
          <w:kern w:val="0"/>
          <w:sz w:val="26"/>
          <w:szCs w:val="26"/>
          <w:lang w:eastAsia="ru-RU"/>
        </w:rPr>
        <w:t>Другие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способы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получения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24</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1.4 </w:t>
      </w:r>
      <w:r>
        <w:rPr>
          <w:rFonts w:ascii="Times-Roman" w:eastAsia="Times-Roman" w:hAnsi="Courier New" w:cs="Times-Roman" w:hint="eastAsia"/>
          <w:kern w:val="0"/>
          <w:sz w:val="26"/>
          <w:szCs w:val="26"/>
          <w:lang w:eastAsia="ru-RU"/>
        </w:rPr>
        <w:t>Постановка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задачи</w:t>
      </w:r>
      <w:r>
        <w:rPr>
          <w:rFonts w:ascii="Times-Roman" w:eastAsia="Times-Roman" w:hAnsi="Courier New" w:cs="Times-Roman"/>
          <w:kern w:val="0"/>
          <w:sz w:val="26"/>
          <w:szCs w:val="26"/>
          <w:lang w:eastAsia="ru-RU"/>
        </w:rPr>
        <w:t xml:space="preserve"> 28</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13"/>
          <w:szCs w:val="13"/>
          <w:lang w:eastAsia="ru-RU"/>
        </w:rPr>
      </w:pPr>
      <w:r>
        <w:rPr>
          <w:rFonts w:ascii="Times-Roman" w:eastAsia="Times-Roman" w:hAnsi="Courier New" w:cs="Times-Roman"/>
          <w:kern w:val="0"/>
          <w:sz w:val="26"/>
          <w:szCs w:val="26"/>
          <w:lang w:eastAsia="ru-RU"/>
        </w:rPr>
        <w:t xml:space="preserve">2 </w:t>
      </w:r>
      <w:r>
        <w:rPr>
          <w:rFonts w:ascii="Times-Roman" w:eastAsia="Times-Roman" w:hAnsi="Courier New" w:cs="Times-Roman" w:hint="eastAsia"/>
          <w:kern w:val="0"/>
          <w:sz w:val="26"/>
          <w:szCs w:val="26"/>
          <w:lang w:eastAsia="ru-RU"/>
        </w:rPr>
        <w:t>ОПТИМИЗАЦИЯ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СОСТАВА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РАЗРАБОТКА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МЕТОДИКИ</w:t>
      </w:r>
      <w:r>
        <w:rPr>
          <w:rFonts w:ascii="Times-Roman" w:eastAsia="Times-Roman" w:hAnsi="Courier New" w:cs="Times-Roman"/>
          <w:kern w:val="0"/>
          <w:sz w:val="26"/>
          <w:szCs w:val="26"/>
          <w:lang w:eastAsia="ru-RU"/>
        </w:rPr>
        <w:t xml:space="preserve"> </w:t>
      </w:r>
      <w:r>
        <w:rPr>
          <w:rFonts w:ascii="Times-Roman" w:eastAsia="Times-Roman" w:hAnsi="Courier New" w:cs="Times-Roman"/>
          <w:kern w:val="0"/>
          <w:sz w:val="13"/>
          <w:szCs w:val="13"/>
          <w:lang w:eastAsia="ru-RU"/>
        </w:rPr>
        <w:t>3</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ПОЛУЧЕНИЯ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СИЛИКАЛИТА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ТИТАНА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2.1 </w:t>
      </w: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исходного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соотношения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реагентов</w:t>
      </w:r>
      <w:r>
        <w:rPr>
          <w:rFonts w:ascii="Times-Roman" w:eastAsia="Times-Roman" w:hAnsi="Courier New" w:cs="Times-Roman"/>
          <w:kern w:val="0"/>
          <w:sz w:val="26"/>
          <w:szCs w:val="26"/>
          <w:lang w:eastAsia="ru-RU"/>
        </w:rPr>
        <w:t xml:space="preserve"> 33</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2.1.1 </w:t>
      </w: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соотношения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ТБОТ</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ТЭОС</w:t>
      </w:r>
      <w:r>
        <w:rPr>
          <w:rFonts w:ascii="Times-Roman" w:eastAsia="Times-Roman" w:hAnsi="Courier New" w:cs="Times-Roman"/>
          <w:kern w:val="0"/>
          <w:sz w:val="26"/>
          <w:szCs w:val="26"/>
          <w:lang w:eastAsia="ru-RU"/>
        </w:rPr>
        <w:t xml:space="preserve"> 33</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2.1.2 </w:t>
      </w: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соотношения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ТПАГ</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ТЭОС</w:t>
      </w:r>
      <w:r>
        <w:rPr>
          <w:rFonts w:ascii="Times-Roman" w:eastAsia="Times-Roman" w:hAnsi="Courier New" w:cs="Times-Roman"/>
          <w:kern w:val="0"/>
          <w:sz w:val="26"/>
          <w:szCs w:val="26"/>
          <w:lang w:eastAsia="ru-RU"/>
        </w:rPr>
        <w:t xml:space="preserve"> 35</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13"/>
          <w:szCs w:val="13"/>
          <w:lang w:eastAsia="ru-RU"/>
        </w:rPr>
      </w:pPr>
      <w:r>
        <w:rPr>
          <w:rFonts w:ascii="Times-Roman" w:eastAsia="Times-Roman" w:hAnsi="Courier New" w:cs="Times-Roman"/>
          <w:kern w:val="0"/>
          <w:sz w:val="26"/>
          <w:szCs w:val="26"/>
          <w:lang w:eastAsia="ru-RU"/>
        </w:rPr>
        <w:t xml:space="preserve">2.2 </w:t>
      </w: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условий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гидротермальной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обработки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13"/>
          <w:szCs w:val="13"/>
          <w:lang w:eastAsia="ru-RU"/>
        </w:rPr>
        <w:t>д</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ГТО</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2.2.1 </w:t>
      </w: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перемешивания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стадии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ГТО</w:t>
      </w:r>
      <w:r>
        <w:rPr>
          <w:rFonts w:ascii="Times-Roman" w:eastAsia="Times-Roman" w:hAnsi="Courier New" w:cs="Times-Roman"/>
          <w:kern w:val="0"/>
          <w:sz w:val="26"/>
          <w:szCs w:val="26"/>
          <w:lang w:eastAsia="ru-RU"/>
        </w:rPr>
        <w:t xml:space="preserve"> 39</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2.2.2 </w:t>
      </w: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температуры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стадии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ГТО</w:t>
      </w:r>
      <w:r>
        <w:rPr>
          <w:rFonts w:ascii="Times-Roman" w:eastAsia="Times-Roman" w:hAnsi="Courier New" w:cs="Times-Roman"/>
          <w:kern w:val="0"/>
          <w:sz w:val="26"/>
          <w:szCs w:val="26"/>
          <w:lang w:eastAsia="ru-RU"/>
        </w:rPr>
        <w:t xml:space="preserve"> 43</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BoldItalic" w:eastAsia="Times-BoldItalic" w:hAnsi="Courier New" w:cs="Times-BoldItalic"/>
          <w:b/>
          <w:bCs/>
          <w:i/>
          <w:iCs/>
          <w:kern w:val="0"/>
          <w:sz w:val="54"/>
          <w:szCs w:val="54"/>
          <w:lang w:eastAsia="ru-RU"/>
        </w:rPr>
      </w:pPr>
      <w:r>
        <w:rPr>
          <w:rFonts w:ascii="Times-BoldItalic" w:eastAsia="Times-BoldItalic" w:hAnsi="Courier New" w:cs="Times-BoldItalic" w:hint="eastAsia"/>
          <w:b/>
          <w:bCs/>
          <w:i/>
          <w:iCs/>
          <w:kern w:val="0"/>
          <w:sz w:val="54"/>
          <w:szCs w:val="54"/>
          <w:lang w:eastAsia="ru-RU"/>
        </w:rPr>
        <w:t>ъ</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времени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проведения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стадии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ГТО</w:t>
      </w:r>
      <w:r>
        <w:rPr>
          <w:rFonts w:ascii="Times-Roman" w:eastAsia="Times-Roman" w:hAnsi="Courier New" w:cs="Times-Roman"/>
          <w:kern w:val="0"/>
          <w:sz w:val="26"/>
          <w:szCs w:val="26"/>
          <w:lang w:eastAsia="ru-RU"/>
        </w:rPr>
        <w:t xml:space="preserve"> 46</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стадий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постгидротермальной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обработки</w:t>
      </w:r>
      <w:r>
        <w:rPr>
          <w:rFonts w:ascii="Times-Roman" w:eastAsia="Times-Roman" w:hAnsi="Courier New" w:cs="Times-Roman"/>
          <w:kern w:val="0"/>
          <w:sz w:val="26"/>
          <w:szCs w:val="26"/>
          <w:lang w:eastAsia="ru-RU"/>
        </w:rPr>
        <w:t xml:space="preserve"> 47</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стадии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промывки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катализатора</w:t>
      </w:r>
      <w:r>
        <w:rPr>
          <w:rFonts w:ascii="Times-Roman" w:eastAsia="Times-Roman" w:hAnsi="Courier New" w:cs="Times-Roman"/>
          <w:kern w:val="0"/>
          <w:sz w:val="26"/>
          <w:szCs w:val="26"/>
          <w:lang w:eastAsia="ru-RU"/>
        </w:rPr>
        <w:t xml:space="preserve"> 47</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стадии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прокаливания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катализатора</w:t>
      </w:r>
      <w:r>
        <w:rPr>
          <w:rFonts w:ascii="Times-Roman" w:eastAsia="Times-Roman" w:hAnsi="Courier New" w:cs="Times-Roman"/>
          <w:kern w:val="0"/>
          <w:sz w:val="26"/>
          <w:szCs w:val="26"/>
          <w:lang w:eastAsia="ru-RU"/>
        </w:rPr>
        <w:t xml:space="preserve"> 49</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Оптимальные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условия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синтеза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силикалита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титана</w:t>
      </w:r>
      <w:r>
        <w:rPr>
          <w:rFonts w:ascii="Times-Roman" w:eastAsia="Times-Roman" w:hAnsi="Courier New" w:cs="Times-Roman"/>
          <w:kern w:val="0"/>
          <w:sz w:val="26"/>
          <w:szCs w:val="26"/>
          <w:lang w:eastAsia="ru-RU"/>
        </w:rPr>
        <w:t xml:space="preserve"> 53</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ИССЛЕДОВАНИЕ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ПРОЦЕССА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ОКИСЛЕНИЯ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БУТАНА</w:t>
      </w:r>
      <w:r>
        <w:rPr>
          <w:rFonts w:ascii="Times-Roman" w:eastAsia="Times-Roman" w:hAnsi="Courier New" w:cs="Times-Roman"/>
          <w:kern w:val="0"/>
          <w:sz w:val="26"/>
          <w:szCs w:val="26"/>
          <w:lang w:eastAsia="ru-RU"/>
        </w:rPr>
        <w:t xml:space="preserve"> 55</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ГЕТЕРОГЕННОМ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КАТАЛИЗАТОРЕ</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Исследование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природы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растворителя</w:t>
      </w:r>
      <w:r>
        <w:rPr>
          <w:rFonts w:ascii="Times-Roman" w:eastAsia="Times-Roman" w:hAnsi="Courier New" w:cs="Times-Roman"/>
          <w:kern w:val="0"/>
          <w:sz w:val="26"/>
          <w:szCs w:val="26"/>
          <w:lang w:eastAsia="ru-RU"/>
        </w:rPr>
        <w:t xml:space="preserve"> 55</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Исследование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соотношения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реагентов</w:t>
      </w:r>
      <w:r>
        <w:rPr>
          <w:rFonts w:ascii="Times-Roman" w:eastAsia="Times-Roman" w:hAnsi="Courier New" w:cs="Times-Roman"/>
          <w:kern w:val="0"/>
          <w:sz w:val="26"/>
          <w:szCs w:val="26"/>
          <w:lang w:eastAsia="ru-RU"/>
        </w:rPr>
        <w:t xml:space="preserve"> 58</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Italic" w:eastAsia="Times-Italic" w:hAnsi="Courier New" w:cs="Times-Italic"/>
          <w:i/>
          <w:iCs/>
          <w:kern w:val="0"/>
          <w:sz w:val="26"/>
          <w:szCs w:val="26"/>
          <w:lang w:eastAsia="ru-RU"/>
        </w:rPr>
      </w:pPr>
      <w:r>
        <w:rPr>
          <w:rFonts w:ascii="Times-Roman" w:eastAsia="Times-Roman" w:hAnsi="Courier New" w:cs="Times-Roman" w:hint="eastAsia"/>
          <w:kern w:val="0"/>
          <w:sz w:val="26"/>
          <w:szCs w:val="26"/>
          <w:lang w:eastAsia="ru-RU"/>
        </w:rPr>
        <w:t>Исследование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рН</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среды</w:t>
      </w:r>
      <w:r>
        <w:rPr>
          <w:rFonts w:ascii="Times-Roman" w:eastAsia="Times-Roman" w:hAnsi="Courier New" w:cs="Times-Roman"/>
          <w:kern w:val="0"/>
          <w:sz w:val="26"/>
          <w:szCs w:val="26"/>
          <w:lang w:eastAsia="ru-RU"/>
        </w:rPr>
        <w:t xml:space="preserve"> </w:t>
      </w:r>
      <w:r>
        <w:rPr>
          <w:rFonts w:ascii="Times-Italic" w:eastAsia="Times-Italic" w:hAnsi="Courier New" w:cs="Times-Italic"/>
          <w:i/>
          <w:iCs/>
          <w:kern w:val="0"/>
          <w:sz w:val="26"/>
          <w:szCs w:val="26"/>
          <w:lang w:eastAsia="ru-RU"/>
        </w:rPr>
        <w:t>59</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Исследование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концентрации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катализатора</w:t>
      </w:r>
      <w:r>
        <w:rPr>
          <w:rFonts w:ascii="Times-Roman" w:eastAsia="Times-Roman" w:hAnsi="Courier New" w:cs="Times-Roman"/>
          <w:kern w:val="0"/>
          <w:sz w:val="26"/>
          <w:szCs w:val="26"/>
          <w:lang w:eastAsia="ru-RU"/>
        </w:rPr>
        <w:t xml:space="preserve"> 60</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Исследование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влияния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температуры</w:t>
      </w:r>
      <w:r>
        <w:rPr>
          <w:rFonts w:ascii="Times-Roman" w:eastAsia="Times-Roman" w:hAnsi="Courier New" w:cs="Times-Roman"/>
          <w:kern w:val="0"/>
          <w:sz w:val="26"/>
          <w:szCs w:val="26"/>
          <w:lang w:eastAsia="ru-RU"/>
        </w:rPr>
        <w:t xml:space="preserve"> 62</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Оптимальные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условия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синтеза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64</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ИССЛЕДОВАНИЕ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КИНЕТИКИ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РАЗРАБОТКА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МАТЕМАТИЧЕСКОЙ</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МОДЕЛИ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СИНТЕЗА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МЕТИЛЭТИЛКЕТОНА</w:t>
      </w:r>
      <w:r>
        <w:rPr>
          <w:rFonts w:ascii="Times-Roman" w:eastAsia="Times-Roman" w:hAnsi="Courier New" w:cs="Times-Roman"/>
          <w:kern w:val="0"/>
          <w:sz w:val="26"/>
          <w:szCs w:val="26"/>
          <w:lang w:eastAsia="ru-RU"/>
        </w:rPr>
        <w:t xml:space="preserve"> 65</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ПРИ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КАТАЛИЗЕ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СИЛИКАЛИТОМ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ТИТАНА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Механизм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окисления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бутана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водными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растворами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пероксида</w:t>
      </w:r>
      <w:r>
        <w:rPr>
          <w:rFonts w:ascii="Times-Roman" w:eastAsia="Times-Roman" w:hAnsi="Courier New" w:cs="Times-Roman"/>
          <w:kern w:val="0"/>
          <w:sz w:val="26"/>
          <w:szCs w:val="26"/>
          <w:lang w:eastAsia="ru-RU"/>
        </w:rPr>
        <w:t xml:space="preserve"> ~</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водорода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силикалите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титана</w:t>
      </w:r>
      <w:r>
        <w:rPr>
          <w:rFonts w:ascii="Times-Roman" w:eastAsia="Times-Roman" w:hAnsi="Courier New" w:cs="Times-Roman"/>
          <w:kern w:val="0"/>
          <w:sz w:val="26"/>
          <w:szCs w:val="26"/>
          <w:lang w:eastAsia="ru-RU"/>
        </w:rPr>
        <w:t xml:space="preserve"> (TS-1)</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13"/>
          <w:szCs w:val="13"/>
          <w:lang w:eastAsia="ru-RU"/>
        </w:rPr>
      </w:pPr>
      <w:r>
        <w:rPr>
          <w:rFonts w:ascii="Times-Roman" w:eastAsia="Times-Roman" w:hAnsi="Courier New" w:cs="Times-Roman" w:hint="eastAsia"/>
          <w:kern w:val="0"/>
          <w:sz w:val="26"/>
          <w:szCs w:val="26"/>
          <w:lang w:eastAsia="ru-RU"/>
        </w:rPr>
        <w:t>Исследование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кинетики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разработка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математической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модели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13"/>
          <w:szCs w:val="13"/>
          <w:lang w:eastAsia="ru-RU"/>
        </w:rPr>
        <w:t>д</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синтеза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метилэтилкетона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катализе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силикалитом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титана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13"/>
          <w:szCs w:val="13"/>
          <w:lang w:eastAsia="ru-RU"/>
        </w:rPr>
      </w:pPr>
      <w:r>
        <w:rPr>
          <w:rFonts w:ascii="Times-Roman" w:eastAsia="Times-Roman" w:hAnsi="Courier New" w:cs="Times-Roman" w:hint="eastAsia"/>
          <w:kern w:val="0"/>
          <w:sz w:val="26"/>
          <w:szCs w:val="26"/>
          <w:lang w:eastAsia="ru-RU"/>
        </w:rPr>
        <w:t>ТЕХНОЛОГИЧЕСКИЕ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АСПЕКТЫ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СТАДИИ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ВЫДЕЛЕНИЯ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kern w:val="0"/>
          <w:sz w:val="13"/>
          <w:szCs w:val="13"/>
          <w:lang w:eastAsia="ru-RU"/>
        </w:rPr>
        <w:t>?6</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ОЧИСТКИ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Основные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методы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очистки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выделения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76</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Изучение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фазовых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равновесий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жидкость</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жидкость</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системе</w:t>
      </w:r>
      <w:r>
        <w:rPr>
          <w:rFonts w:ascii="Times-Roman" w:eastAsia="Times-Roman" w:hAnsi="Courier New" w:cs="Times-Roman"/>
          <w:kern w:val="0"/>
          <w:sz w:val="26"/>
          <w:szCs w:val="26"/>
          <w:lang w:eastAsia="ru-RU"/>
        </w:rPr>
        <w:t xml:space="preserve"> &lt;,,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продуктов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синтеза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метилэтилкетона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Italic" w:eastAsia="Times-Italic" w:hAnsi="Courier New" w:cs="Times-Italic"/>
          <w:i/>
          <w:iCs/>
          <w:kern w:val="0"/>
          <w:sz w:val="13"/>
          <w:szCs w:val="13"/>
          <w:lang w:eastAsia="ru-RU"/>
        </w:rPr>
      </w:pPr>
      <w:r>
        <w:rPr>
          <w:rFonts w:ascii="Times-Roman" w:eastAsia="Times-Roman" w:hAnsi="Courier New" w:cs="Times-Roman" w:hint="eastAsia"/>
          <w:kern w:val="0"/>
          <w:sz w:val="26"/>
          <w:szCs w:val="26"/>
          <w:lang w:eastAsia="ru-RU"/>
        </w:rPr>
        <w:t>РАЗРАБОТКА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ПРИНЦИПИАЛЬНОЙ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ТЕХНОЛОГИЧНЕ</w:t>
      </w:r>
      <w:r>
        <w:rPr>
          <w:rFonts w:ascii="Times-Roman" w:eastAsia="Times-Roman" w:hAnsi="Courier New" w:cs="Times-Roman"/>
          <w:kern w:val="0"/>
          <w:sz w:val="26"/>
          <w:szCs w:val="26"/>
          <w:lang w:eastAsia="ru-RU"/>
        </w:rPr>
        <w:t xml:space="preserve">- </w:t>
      </w:r>
      <w:r>
        <w:rPr>
          <w:rFonts w:ascii="Times-Italic" w:eastAsia="Times-Italic" w:hAnsi="Courier New" w:cs="Times-Italic"/>
          <w:i/>
          <w:iCs/>
          <w:kern w:val="0"/>
          <w:sz w:val="13"/>
          <w:szCs w:val="13"/>
          <w:lang w:eastAsia="ru-RU"/>
        </w:rPr>
        <w:t>RR</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СКОЙ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СХЕМЫ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ПРОИЗВОДСТВА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МЕТИЛЭТИЛКЕТОНА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Italic" w:eastAsia="Times-Italic" w:hAnsi="Courier New" w:cs="Times-Italic"/>
          <w:i/>
          <w:iCs/>
          <w:kern w:val="0"/>
          <w:sz w:val="26"/>
          <w:szCs w:val="26"/>
          <w:lang w:eastAsia="ru-RU"/>
        </w:rPr>
      </w:pPr>
      <w:r>
        <w:rPr>
          <w:rFonts w:ascii="Times-Roman" w:eastAsia="Times-Roman" w:hAnsi="Courier New" w:cs="Times-Roman" w:hint="eastAsia"/>
          <w:kern w:val="0"/>
          <w:sz w:val="26"/>
          <w:szCs w:val="26"/>
          <w:lang w:eastAsia="ru-RU"/>
        </w:rPr>
        <w:t>Описание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принципиальной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технологической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схемы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получения</w:t>
      </w:r>
      <w:r>
        <w:rPr>
          <w:rFonts w:ascii="Times-Roman" w:eastAsia="Times-Roman" w:hAnsi="Courier New" w:cs="Times-Roman"/>
          <w:kern w:val="0"/>
          <w:sz w:val="26"/>
          <w:szCs w:val="26"/>
          <w:lang w:eastAsia="ru-RU"/>
        </w:rPr>
        <w:t xml:space="preserve"> </w:t>
      </w:r>
      <w:r>
        <w:rPr>
          <w:rFonts w:ascii="Times-Italic" w:eastAsia="Times-Italic" w:hAnsi="Courier New" w:cs="Times-Italic" w:hint="eastAsia"/>
          <w:i/>
          <w:iCs/>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метилэтилкетона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BoldItalic" w:eastAsia="Times-BoldItalic" w:hAnsi="Courier New" w:cs="Times-BoldItalic"/>
          <w:b/>
          <w:bCs/>
          <w:i/>
          <w:iCs/>
          <w:kern w:val="0"/>
          <w:sz w:val="65"/>
          <w:szCs w:val="65"/>
          <w:lang w:eastAsia="ru-RU"/>
        </w:rPr>
      </w:pPr>
      <w:r>
        <w:rPr>
          <w:rFonts w:ascii="Times-BoldItalic" w:eastAsia="Times-BoldItalic" w:hAnsi="Courier New" w:cs="Times-BoldItalic" w:hint="eastAsia"/>
          <w:b/>
          <w:bCs/>
          <w:i/>
          <w:iCs/>
          <w:kern w:val="0"/>
          <w:sz w:val="65"/>
          <w:szCs w:val="65"/>
          <w:lang w:eastAsia="ru-RU"/>
        </w:rPr>
        <w:t>н</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Italic" w:eastAsia="Times-Italic" w:hAnsi="Courier New" w:cs="Times-Italic"/>
          <w:i/>
          <w:iCs/>
          <w:kern w:val="0"/>
          <w:sz w:val="26"/>
          <w:szCs w:val="26"/>
          <w:lang w:eastAsia="ru-RU"/>
        </w:rPr>
        <w:t xml:space="preserve">2 </w:t>
      </w:r>
      <w:r>
        <w:rPr>
          <w:rFonts w:ascii="Times-Roman" w:eastAsia="Times-Roman" w:hAnsi="Courier New" w:cs="Times-Roman" w:hint="eastAsia"/>
          <w:kern w:val="0"/>
          <w:sz w:val="26"/>
          <w:szCs w:val="26"/>
          <w:lang w:eastAsia="ru-RU"/>
        </w:rPr>
        <w:t>Оптимизация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параметров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выбор</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режимов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работы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оборудова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технологической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схемы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получения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метилэтилкетона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Italic" w:eastAsia="Times-Italic" w:hAnsi="Courier New" w:cs="Times-Italic"/>
          <w:i/>
          <w:iCs/>
          <w:kern w:val="0"/>
          <w:sz w:val="26"/>
          <w:szCs w:val="26"/>
          <w:lang w:eastAsia="ru-RU"/>
        </w:rPr>
      </w:pPr>
      <w:r>
        <w:rPr>
          <w:rFonts w:ascii="Times-Roman" w:eastAsia="Times-Roman" w:hAnsi="Courier New" w:cs="Times-Roman"/>
          <w:kern w:val="0"/>
          <w:sz w:val="26"/>
          <w:szCs w:val="26"/>
          <w:lang w:eastAsia="ru-RU"/>
        </w:rPr>
        <w:t xml:space="preserve">3 </w:t>
      </w:r>
      <w:r>
        <w:rPr>
          <w:rFonts w:ascii="Times-Roman" w:eastAsia="Times-Roman" w:hAnsi="Courier New" w:cs="Times-Roman" w:hint="eastAsia"/>
          <w:kern w:val="0"/>
          <w:sz w:val="26"/>
          <w:szCs w:val="26"/>
          <w:lang w:eastAsia="ru-RU"/>
        </w:rPr>
        <w:t>Сравнительный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технико</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экономический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анализ</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разрабатывав</w:t>
      </w:r>
      <w:r>
        <w:rPr>
          <w:rFonts w:ascii="Times-Roman" w:eastAsia="Times-Roman" w:hAnsi="Courier New" w:cs="Times-Roman"/>
          <w:kern w:val="0"/>
          <w:sz w:val="26"/>
          <w:szCs w:val="26"/>
          <w:lang w:eastAsia="ru-RU"/>
        </w:rPr>
        <w:t xml:space="preserve">- </w:t>
      </w:r>
      <w:r>
        <w:rPr>
          <w:rFonts w:ascii="Times-Italic" w:eastAsia="Times-Italic" w:hAnsi="Courier New" w:cs="Times-Italic"/>
          <w:i/>
          <w:iCs/>
          <w:kern w:val="0"/>
          <w:sz w:val="13"/>
          <w:szCs w:val="13"/>
          <w:lang w:eastAsia="ru-RU"/>
        </w:rPr>
        <w:t>Q</w:t>
      </w:r>
      <w:r>
        <w:rPr>
          <w:rFonts w:ascii="Times-Italic" w:eastAsia="Times-Italic" w:hAnsi="Courier New" w:cs="Times-Italic"/>
          <w:i/>
          <w:iCs/>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технологии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ИСХОДНЫЕ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ВЕЩЕСТВА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МЕТОДИКИ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ЭКСПЕРИМЕНТА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АНАЛИЗА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1 </w:t>
      </w:r>
      <w:r>
        <w:rPr>
          <w:rFonts w:ascii="Times-Roman" w:eastAsia="Times-Roman" w:hAnsi="Courier New" w:cs="Times-Roman" w:hint="eastAsia"/>
          <w:kern w:val="0"/>
          <w:sz w:val="26"/>
          <w:szCs w:val="26"/>
          <w:lang w:eastAsia="ru-RU"/>
        </w:rPr>
        <w:t>Исходные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вещества</w:t>
      </w:r>
      <w:r>
        <w:rPr>
          <w:rFonts w:ascii="Times-Roman" w:eastAsia="Times-Roman" w:hAnsi="Courier New" w:cs="Times-Roman"/>
          <w:kern w:val="0"/>
          <w:sz w:val="26"/>
          <w:szCs w:val="26"/>
          <w:lang w:eastAsia="ru-RU"/>
        </w:rPr>
        <w:t xml:space="preserve"> 99</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13"/>
          <w:szCs w:val="13"/>
          <w:lang w:eastAsia="ru-RU"/>
        </w:rPr>
      </w:pPr>
      <w:r>
        <w:rPr>
          <w:rFonts w:ascii="Times-Roman" w:eastAsia="Times-Roman" w:hAnsi="Courier New" w:cs="Times-Roman"/>
          <w:kern w:val="0"/>
          <w:sz w:val="26"/>
          <w:szCs w:val="26"/>
          <w:lang w:eastAsia="ru-RU"/>
        </w:rPr>
        <w:t xml:space="preserve">2 </w:t>
      </w:r>
      <w:r>
        <w:rPr>
          <w:rFonts w:ascii="Times-Roman" w:eastAsia="Times-Roman" w:hAnsi="Courier New" w:cs="Times-Roman" w:hint="eastAsia"/>
          <w:kern w:val="0"/>
          <w:sz w:val="26"/>
          <w:szCs w:val="26"/>
          <w:lang w:eastAsia="ru-RU"/>
        </w:rPr>
        <w:t>Описание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методики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экспериментов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изучению</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кинетики</w:t>
      </w:r>
      <w:r>
        <w:rPr>
          <w:rFonts w:ascii="Times-Roman" w:eastAsia="Times-Roman" w:hAnsi="Courier New" w:cs="Times-Roman"/>
          <w:kern w:val="0"/>
          <w:sz w:val="26"/>
          <w:szCs w:val="26"/>
          <w:lang w:eastAsia="ru-RU"/>
        </w:rPr>
        <w:t xml:space="preserve"> . </w:t>
      </w:r>
      <w:r>
        <w:rPr>
          <w:rFonts w:ascii="Times-Roman" w:eastAsia="Times-Roman" w:hAnsi="Courier New" w:cs="Times-Roman" w:hint="eastAsia"/>
          <w:kern w:val="0"/>
          <w:sz w:val="13"/>
          <w:szCs w:val="13"/>
          <w:lang w:eastAsia="ru-RU"/>
        </w:rPr>
        <w:t>п</w:t>
      </w:r>
      <w:r>
        <w:rPr>
          <w:rFonts w:ascii="Times-Roman" w:eastAsia="Times-Roman" w:hAnsi="Courier New" w:cs="Times-Roman"/>
          <w:kern w:val="0"/>
          <w:sz w:val="13"/>
          <w:szCs w:val="13"/>
          <w:lang w:eastAsia="ru-RU"/>
        </w:rPr>
        <w:t xml:space="preserve"> </w:t>
      </w:r>
      <w:r>
        <w:rPr>
          <w:rFonts w:ascii="Times-Roman" w:eastAsia="Times-Roman" w:hAnsi="Courier New" w:cs="Times-Roman" w:hint="eastAsia"/>
          <w:kern w:val="0"/>
          <w:sz w:val="13"/>
          <w:szCs w:val="13"/>
          <w:lang w:eastAsia="ru-RU"/>
        </w:rPr>
        <w:t>п</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окисления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бутана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пероксидом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водорода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3 </w:t>
      </w:r>
      <w:r>
        <w:rPr>
          <w:rFonts w:ascii="Times-Roman" w:eastAsia="Times-Roman" w:hAnsi="Courier New" w:cs="Times-Roman" w:hint="eastAsia"/>
          <w:kern w:val="0"/>
          <w:sz w:val="26"/>
          <w:szCs w:val="26"/>
          <w:lang w:eastAsia="ru-RU"/>
        </w:rPr>
        <w:t>Описание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методики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проведения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опытов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проточном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реакторе</w:t>
      </w:r>
      <w:r>
        <w:rPr>
          <w:rFonts w:ascii="Times-Roman" w:eastAsia="Times-Roman" w:hAnsi="Courier New" w:cs="Times-Roman"/>
          <w:kern w:val="0"/>
          <w:sz w:val="26"/>
          <w:szCs w:val="26"/>
          <w:lang w:eastAsia="ru-RU"/>
        </w:rPr>
        <w:t>.. 101</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4 </w:t>
      </w:r>
      <w:r>
        <w:rPr>
          <w:rFonts w:ascii="Times-Roman" w:eastAsia="Times-Roman" w:hAnsi="Courier New" w:cs="Times-Roman" w:hint="eastAsia"/>
          <w:kern w:val="0"/>
          <w:sz w:val="26"/>
          <w:szCs w:val="26"/>
          <w:lang w:eastAsia="ru-RU"/>
        </w:rPr>
        <w:t>Методика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определения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пероксида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водорода</w:t>
      </w:r>
      <w:r>
        <w:rPr>
          <w:rFonts w:ascii="Times-Roman" w:eastAsia="Times-Roman" w:hAnsi="Courier New" w:cs="Times-Roman"/>
          <w:kern w:val="0"/>
          <w:sz w:val="26"/>
          <w:szCs w:val="26"/>
          <w:lang w:eastAsia="ru-RU"/>
        </w:rPr>
        <w:t xml:space="preserve"> 102</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5 </w:t>
      </w:r>
      <w:r>
        <w:rPr>
          <w:rFonts w:ascii="Times-Roman" w:eastAsia="Times-Roman" w:hAnsi="Courier New" w:cs="Times-Roman" w:hint="eastAsia"/>
          <w:kern w:val="0"/>
          <w:sz w:val="26"/>
          <w:szCs w:val="26"/>
          <w:lang w:eastAsia="ru-RU"/>
        </w:rPr>
        <w:t>Методика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газохроматографического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анализа</w:t>
      </w:r>
      <w:r>
        <w:rPr>
          <w:rFonts w:ascii="Times-Roman" w:eastAsia="Times-Roman" w:hAnsi="Courier New" w:cs="Times-Roman"/>
          <w:kern w:val="0"/>
          <w:sz w:val="26"/>
          <w:szCs w:val="26"/>
          <w:lang w:eastAsia="ru-RU"/>
        </w:rPr>
        <w:t xml:space="preserve"> 103</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kern w:val="0"/>
          <w:sz w:val="26"/>
          <w:szCs w:val="26"/>
          <w:lang w:eastAsia="ru-RU"/>
        </w:rPr>
        <w:t xml:space="preserve">6 </w:t>
      </w:r>
      <w:r>
        <w:rPr>
          <w:rFonts w:ascii="Times-Roman" w:eastAsia="Times-Roman" w:hAnsi="Courier New" w:cs="Times-Roman" w:hint="eastAsia"/>
          <w:kern w:val="0"/>
          <w:sz w:val="26"/>
          <w:szCs w:val="26"/>
          <w:lang w:eastAsia="ru-RU"/>
        </w:rPr>
        <w:t>Описание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методики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изучения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равновесия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жидкость</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жидкость</w:t>
      </w:r>
      <w:r>
        <w:rPr>
          <w:rFonts w:ascii="Times-Roman" w:eastAsia="Times-Roman" w:hAnsi="Courier New" w:cs="Times-Roman"/>
          <w:kern w:val="0"/>
          <w:sz w:val="26"/>
          <w:szCs w:val="26"/>
          <w:lang w:eastAsia="ru-RU"/>
        </w:rPr>
        <w:t xml:space="preserve"> . </w:t>
      </w:r>
      <w:r>
        <w:rPr>
          <w:rFonts w:ascii="Times-Roman" w:eastAsia="Times-Roman" w:hAnsi="Courier New" w:cs="Times-Roman" w:hint="eastAsia"/>
          <w:kern w:val="0"/>
          <w:sz w:val="26"/>
          <w:szCs w:val="26"/>
          <w:lang w:eastAsia="ru-RU"/>
        </w:rPr>
        <w:t>„</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системе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метилэтилкетон</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вода</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экстрагент</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13"/>
          <w:szCs w:val="13"/>
          <w:lang w:eastAsia="ru-RU"/>
        </w:rPr>
      </w:pPr>
      <w:r>
        <w:rPr>
          <w:rFonts w:ascii="Times-Roman" w:eastAsia="Times-Roman" w:hAnsi="Courier New" w:cs="Times-Roman"/>
          <w:kern w:val="0"/>
          <w:sz w:val="26"/>
          <w:szCs w:val="26"/>
          <w:lang w:eastAsia="ru-RU"/>
        </w:rPr>
        <w:t xml:space="preserve">7 </w:t>
      </w:r>
      <w:r>
        <w:rPr>
          <w:rFonts w:ascii="Times-Roman" w:eastAsia="Times-Roman" w:hAnsi="Courier New" w:cs="Times-Roman" w:hint="eastAsia"/>
          <w:kern w:val="0"/>
          <w:sz w:val="26"/>
          <w:szCs w:val="26"/>
          <w:lang w:eastAsia="ru-RU"/>
        </w:rPr>
        <w:t>Методика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исследования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структуры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морфологии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силикалита</w:t>
      </w:r>
      <w:r>
        <w:rPr>
          <w:rFonts w:ascii="Times-Roman" w:eastAsia="Times-Roman" w:hAnsi="Courier New" w:cs="Times-Roman"/>
          <w:kern w:val="0"/>
          <w:sz w:val="26"/>
          <w:szCs w:val="26"/>
          <w:lang w:eastAsia="ru-RU"/>
        </w:rPr>
        <w:t xml:space="preserve"> . ~</w:t>
      </w:r>
      <w:r>
        <w:rPr>
          <w:rFonts w:ascii="Times-Roman" w:eastAsia="Times-Roman" w:hAnsi="Courier New" w:cs="Times-Roman"/>
          <w:kern w:val="0"/>
          <w:sz w:val="13"/>
          <w:szCs w:val="13"/>
          <w:lang w:eastAsia="ru-RU"/>
        </w:rPr>
        <w:t>fi</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титана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Italic" w:eastAsia="Times-Italic" w:hAnsi="Courier New" w:cs="Times-Italic"/>
          <w:i/>
          <w:iCs/>
          <w:kern w:val="0"/>
          <w:sz w:val="26"/>
          <w:szCs w:val="26"/>
          <w:lang w:eastAsia="ru-RU"/>
        </w:rPr>
      </w:pPr>
      <w:r>
        <w:rPr>
          <w:rFonts w:ascii="Times-Roman" w:eastAsia="Times-Roman" w:hAnsi="Courier New" w:cs="Times-Roman"/>
          <w:kern w:val="0"/>
          <w:sz w:val="26"/>
          <w:szCs w:val="26"/>
          <w:lang w:eastAsia="ru-RU"/>
        </w:rPr>
        <w:t xml:space="preserve">8 </w:t>
      </w:r>
      <w:r>
        <w:rPr>
          <w:rFonts w:ascii="Times-Roman" w:eastAsia="Times-Roman" w:hAnsi="Courier New" w:cs="Times-Roman" w:hint="eastAsia"/>
          <w:kern w:val="0"/>
          <w:sz w:val="26"/>
          <w:szCs w:val="26"/>
          <w:lang w:eastAsia="ru-RU"/>
        </w:rPr>
        <w:t>Методика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определения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содержания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титана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силикалите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тита</w:t>
      </w:r>
      <w:r>
        <w:rPr>
          <w:rFonts w:ascii="Times-Roman" w:eastAsia="Times-Roman" w:hAnsi="Courier New" w:cs="Times-Roman"/>
          <w:kern w:val="0"/>
          <w:sz w:val="26"/>
          <w:szCs w:val="26"/>
          <w:lang w:eastAsia="ru-RU"/>
        </w:rPr>
        <w:t xml:space="preserve">- . </w:t>
      </w:r>
      <w:r>
        <w:rPr>
          <w:rFonts w:ascii="Times-Roman" w:eastAsia="Times-Roman" w:hAnsi="Courier New" w:cs="Times-Roman"/>
          <w:kern w:val="0"/>
          <w:sz w:val="13"/>
          <w:szCs w:val="13"/>
          <w:lang w:eastAsia="ru-RU"/>
        </w:rPr>
        <w:t>ft</w:t>
      </w:r>
      <w:r>
        <w:rPr>
          <w:rFonts w:ascii="Times-Italic" w:eastAsia="Times-Italic" w:hAnsi="Courier New" w:cs="Times-Italic"/>
          <w:i/>
          <w:iCs/>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ВЫВОДЫ</w:t>
      </w:r>
      <w:r>
        <w:rPr>
          <w:rFonts w:ascii="Times-Roman" w:eastAsia="Times-Roman" w:hAnsi="Courier New" w:cs="Times-Roman"/>
          <w:kern w:val="0"/>
          <w:sz w:val="26"/>
          <w:szCs w:val="26"/>
          <w:lang w:eastAsia="ru-RU"/>
        </w:rPr>
        <w:t xml:space="preserve"> 108</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СПИСОК</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ЛИТЕРАТУРЫ</w:t>
      </w:r>
      <w:r>
        <w:rPr>
          <w:rFonts w:ascii="Times-Roman" w:eastAsia="Times-Roman" w:hAnsi="Courier New" w:cs="Times-Roman"/>
          <w:kern w:val="0"/>
          <w:sz w:val="26"/>
          <w:szCs w:val="26"/>
          <w:lang w:eastAsia="ru-RU"/>
        </w:rPr>
        <w:t xml:space="preserve"> 109</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ПРИЛОЖЕНИЯ</w:t>
      </w:r>
      <w:r>
        <w:rPr>
          <w:rFonts w:ascii="Times-Roman" w:eastAsia="Times-Roman" w:hAnsi="Courier New" w:cs="Times-Roman"/>
          <w:kern w:val="0"/>
          <w:sz w:val="26"/>
          <w:szCs w:val="26"/>
          <w:lang w:eastAsia="ru-RU"/>
        </w:rPr>
        <w:t xml:space="preserve"> 117</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ВВЕДЕНИЕ</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Метилэтилкетон</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используется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нефтеперерабатывающей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нефтехимической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промышленности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установках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депарафинизации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масел</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обезмасливания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парафинов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лакокрасочной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промышленности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качестве</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компонента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летучей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части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для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полиуретановых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покрытий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деревообрабатывающей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промышленности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для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получения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различных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клеев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промышленности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резинотехнических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изделий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парфюмерной</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промышленности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других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отраслях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Сейчас</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мире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производится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около</w:t>
      </w:r>
      <w:r>
        <w:rPr>
          <w:rFonts w:ascii="Times-Roman" w:eastAsia="Times-Roman" w:hAnsi="Courier New" w:cs="Times-Roman"/>
          <w:kern w:val="0"/>
          <w:sz w:val="26"/>
          <w:szCs w:val="26"/>
          <w:lang w:eastAsia="ru-RU"/>
        </w:rPr>
        <w:t xml:space="preserve"> ~1</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млн</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тонн</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метилэтилкетона</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Жесткие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требования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экологического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экономического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характера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диктуют</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настоятельную</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необходимость</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создания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новых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технологий</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получения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которые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могли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бы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заменить</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существующие</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многостадийные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процессы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приводящие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образованию</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большого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количества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отходов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Наибольший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интерес</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данной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области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представляют</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способы</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основанные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использовании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более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доступного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сырья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бутана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экологически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чистых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окислителей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молекулярного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кислорода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или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пероксида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водорода</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Кроме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наш</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взгляд</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особый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интерес</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качестве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возможного</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катализатора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процесса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синтеза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представляет</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силикалит</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титана</w:t>
      </w:r>
      <w:r>
        <w:rPr>
          <w:rFonts w:ascii="Times-Roman" w:eastAsia="Times-Roman" w:hAnsi="Courier New" w:cs="Times-Roman"/>
          <w:kern w:val="0"/>
          <w:sz w:val="26"/>
          <w:szCs w:val="26"/>
          <w:lang w:eastAsia="ru-RU"/>
        </w:rPr>
        <w:t xml:space="preserve"> (TS-1). </w:t>
      </w:r>
      <w:r>
        <w:rPr>
          <w:rFonts w:ascii="Times-Roman" w:eastAsia="Times-Roman" w:hAnsi="Courier New" w:cs="Times-Roman" w:hint="eastAsia"/>
          <w:kern w:val="0"/>
          <w:sz w:val="26"/>
          <w:szCs w:val="26"/>
          <w:lang w:eastAsia="ru-RU"/>
        </w:rPr>
        <w:t>О</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перспективности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его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использования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свидетельствует</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частности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разработка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промышленная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реализация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последние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годы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ряда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новых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крупнотоннажных</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процессов</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органического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синтеза</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Совершенствование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оптимизация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процесса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получения</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метилэтилкетона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возможна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лишь</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изучении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анализе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комплекса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информации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закономерностям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реакций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протекающих</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синтезе</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метилэтилкетона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этой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основе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подбор</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более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производительного</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катализатора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разработка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эффективной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схемы</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выделения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товарного</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Настоящая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работа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посвящена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разработке</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новой</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технологии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6"/>
          <w:szCs w:val="26"/>
          <w:lang w:eastAsia="ru-RU"/>
        </w:rPr>
      </w:pPr>
      <w:r>
        <w:rPr>
          <w:rFonts w:ascii="Times-Roman" w:eastAsia="Times-Roman" w:hAnsi="Courier New" w:cs="Times-Roman" w:hint="eastAsia"/>
          <w:kern w:val="0"/>
          <w:sz w:val="26"/>
          <w:szCs w:val="26"/>
          <w:lang w:eastAsia="ru-RU"/>
        </w:rPr>
        <w:t>получения</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МЭК</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жидкофазным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окислением</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н</w:t>
      </w:r>
      <w:r>
        <w:rPr>
          <w:rFonts w:ascii="Times-Roman" w:eastAsia="Times-Roman" w:hAnsi="Courier New" w:cs="Times-Roman"/>
          <w:kern w:val="0"/>
          <w:sz w:val="26"/>
          <w:szCs w:val="26"/>
          <w:lang w:eastAsia="ru-RU"/>
        </w:rPr>
        <w:t>-</w:t>
      </w:r>
      <w:r>
        <w:rPr>
          <w:rFonts w:ascii="Times-Roman" w:eastAsia="Times-Roman" w:hAnsi="Courier New" w:cs="Times-Roman" w:hint="eastAsia"/>
          <w:kern w:val="0"/>
          <w:sz w:val="26"/>
          <w:szCs w:val="26"/>
          <w:lang w:eastAsia="ru-RU"/>
        </w:rPr>
        <w:t>бутана</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водными</w:t>
      </w:r>
      <w:r>
        <w:rPr>
          <w:rFonts w:ascii="Times-Roman" w:eastAsia="Times-Roman" w:hAnsi="Courier New" w:cs="Times-Roman"/>
          <w:kern w:val="0"/>
          <w:sz w:val="26"/>
          <w:szCs w:val="26"/>
          <w:lang w:eastAsia="ru-RU"/>
        </w:rPr>
        <w:t xml:space="preserve"> </w:t>
      </w:r>
      <w:r>
        <w:rPr>
          <w:rFonts w:ascii="Times-Roman" w:eastAsia="Times-Roman" w:hAnsi="Courier New" w:cs="Times-Roman" w:hint="eastAsia"/>
          <w:kern w:val="0"/>
          <w:sz w:val="26"/>
          <w:szCs w:val="26"/>
          <w:lang w:eastAsia="ru-RU"/>
        </w:rPr>
        <w:t>растворами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Helvetica-Bold" w:eastAsia="Helvetica-Bold" w:hAnsi="Courier New" w:cs="Helvetica-Bold"/>
          <w:b/>
          <w:bCs/>
          <w:kern w:val="0"/>
          <w:sz w:val="18"/>
          <w:szCs w:val="18"/>
          <w:lang w:eastAsia="ru-RU"/>
        </w:rPr>
      </w:pPr>
      <w:r>
        <w:rPr>
          <w:rFonts w:ascii="Helvetica-Bold" w:eastAsia="Helvetica-Bold" w:hAnsi="Courier New" w:cs="Helvetica-Bold"/>
          <w:b/>
          <w:bCs/>
          <w:kern w:val="0"/>
          <w:sz w:val="18"/>
          <w:szCs w:val="18"/>
          <w:lang w:eastAsia="ru-RU"/>
        </w:rPr>
        <w:t>5</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8"/>
          <w:szCs w:val="28"/>
          <w:lang w:eastAsia="ru-RU"/>
        </w:rPr>
      </w:pPr>
      <w:r>
        <w:rPr>
          <w:rFonts w:ascii="Times-Roman" w:eastAsia="Times-Roman" w:hAnsi="Courier New" w:cs="Times-Roman" w:hint="eastAsia"/>
          <w:kern w:val="0"/>
          <w:sz w:val="28"/>
          <w:szCs w:val="28"/>
          <w:lang w:eastAsia="ru-RU"/>
        </w:rPr>
        <w:t>пероксида</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водорода</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на</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гетерогенном</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титансодержащем</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катализаторе</w:t>
      </w:r>
      <w:r>
        <w:rPr>
          <w:rFonts w:ascii="Times-Roman" w:eastAsia="Times-Roman" w:hAnsi="Courier New" w:cs="Times-Roman"/>
          <w:kern w:val="0"/>
          <w:sz w:val="28"/>
          <w:szCs w:val="28"/>
          <w:lang w:eastAsia="ru-RU"/>
        </w:rPr>
        <w:t xml:space="preserve"> (TS-1) </w:t>
      </w:r>
      <w:r>
        <w:rPr>
          <w:rFonts w:ascii="Times-Roman" w:eastAsia="Times-Roman" w:hAnsi="Courier New" w:cs="Times-Roman" w:hint="eastAsia"/>
          <w:kern w:val="0"/>
          <w:sz w:val="28"/>
          <w:szCs w:val="28"/>
          <w:lang w:eastAsia="ru-RU"/>
        </w:rPr>
        <w:t>с</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8"/>
          <w:szCs w:val="28"/>
          <w:lang w:eastAsia="ru-RU"/>
        </w:rPr>
      </w:pPr>
      <w:r>
        <w:rPr>
          <w:rFonts w:ascii="Times-Roman" w:eastAsia="Times-Roman" w:hAnsi="Courier New" w:cs="Times-Roman" w:hint="eastAsia"/>
          <w:kern w:val="0"/>
          <w:sz w:val="28"/>
          <w:szCs w:val="28"/>
          <w:lang w:eastAsia="ru-RU"/>
        </w:rPr>
        <w:t>улучшенными</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технико</w:t>
      </w:r>
      <w:r>
        <w:rPr>
          <w:rFonts w:ascii="Times-Roman" w:eastAsia="Times-Roman" w:hAnsi="Courier New" w:cs="Times-Roman"/>
          <w:kern w:val="0"/>
          <w:sz w:val="28"/>
          <w:szCs w:val="28"/>
          <w:lang w:eastAsia="ru-RU"/>
        </w:rPr>
        <w:t>-</w:t>
      </w:r>
      <w:r>
        <w:rPr>
          <w:rFonts w:ascii="Times-Roman" w:eastAsia="Times-Roman" w:hAnsi="Courier New" w:cs="Times-Roman" w:hint="eastAsia"/>
          <w:kern w:val="0"/>
          <w:sz w:val="28"/>
          <w:szCs w:val="28"/>
          <w:lang w:eastAsia="ru-RU"/>
        </w:rPr>
        <w:t>экономическими</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показателями</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по</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сравнению</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с</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8"/>
          <w:szCs w:val="28"/>
          <w:lang w:eastAsia="ru-RU"/>
        </w:rPr>
      </w:pPr>
      <w:r>
        <w:rPr>
          <w:rFonts w:ascii="Times-Roman" w:eastAsia="Times-Roman" w:hAnsi="Courier New" w:cs="Times-Roman" w:hint="eastAsia"/>
          <w:kern w:val="0"/>
          <w:sz w:val="28"/>
          <w:szCs w:val="28"/>
          <w:lang w:eastAsia="ru-RU"/>
        </w:rPr>
        <w:t>известными</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методами</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При</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этом</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были</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решены</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следующие</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задачи</w:t>
      </w:r>
      <w:r>
        <w:rPr>
          <w:rFonts w:ascii="Times-Roman" w:eastAsia="Times-Roman" w:hAnsi="Courier New" w:cs="Times-Roman"/>
          <w:kern w:val="0"/>
          <w:sz w:val="28"/>
          <w:szCs w:val="28"/>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8"/>
          <w:szCs w:val="28"/>
          <w:lang w:eastAsia="ru-RU"/>
        </w:rPr>
      </w:pPr>
      <w:r>
        <w:rPr>
          <w:rFonts w:ascii="Times-Roman" w:eastAsia="Times-Roman" w:hAnsi="Courier New" w:cs="Times-Roman" w:hint="eastAsia"/>
          <w:kern w:val="0"/>
          <w:sz w:val="28"/>
          <w:szCs w:val="28"/>
          <w:lang w:eastAsia="ru-RU"/>
        </w:rPr>
        <w:t>разработан</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эффективный</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катализатор</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изучены</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основные</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кинетические</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и</w:t>
      </w:r>
    </w:p>
    <w:p w:rsidR="00A619EF" w:rsidRDefault="00A619EF" w:rsidP="00A619EF">
      <w:pPr>
        <w:rPr>
          <w:rFonts w:asciiTheme="minorHAnsi" w:eastAsia="Times-Roman" w:hAnsiTheme="minorHAnsi" w:cs="Times-Roman"/>
          <w:kern w:val="0"/>
          <w:sz w:val="26"/>
          <w:szCs w:val="26"/>
          <w:lang w:val="en-US" w:eastAsia="ru-RU"/>
        </w:rPr>
      </w:pPr>
      <w:r>
        <w:rPr>
          <w:rFonts w:ascii="Times-Roman" w:eastAsia="Times-Roman" w:hAnsi="Courier New" w:cs="Times-Roman" w:hint="eastAsia"/>
          <w:kern w:val="0"/>
          <w:sz w:val="28"/>
          <w:szCs w:val="28"/>
          <w:lang w:eastAsia="ru-RU"/>
        </w:rPr>
        <w:t>физико</w:t>
      </w:r>
      <w:r>
        <w:rPr>
          <w:rFonts w:ascii="Times-Roman" w:eastAsia="Times-Roman" w:hAnsi="Courier New" w:cs="Times-Roman"/>
          <w:kern w:val="0"/>
          <w:sz w:val="28"/>
          <w:szCs w:val="28"/>
          <w:lang w:eastAsia="ru-RU"/>
        </w:rPr>
        <w:t>-</w:t>
      </w:r>
      <w:r>
        <w:rPr>
          <w:rFonts w:ascii="Times-Roman" w:eastAsia="Times-Roman" w:hAnsi="Courier New" w:cs="Times-Roman" w:hint="eastAsia"/>
          <w:kern w:val="0"/>
          <w:sz w:val="28"/>
          <w:szCs w:val="28"/>
          <w:lang w:eastAsia="ru-RU"/>
        </w:rPr>
        <w:t>химические</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закономерности</w:t>
      </w:r>
      <w:r>
        <w:rPr>
          <w:rFonts w:ascii="Times-Roman" w:eastAsia="Times-Roman" w:hAnsi="Courier New" w:cs="Times-Roman"/>
          <w:kern w:val="0"/>
          <w:sz w:val="28"/>
          <w:szCs w:val="28"/>
          <w:lang w:eastAsia="ru-RU"/>
        </w:rPr>
        <w:t xml:space="preserve"> </w:t>
      </w:r>
      <w:r>
        <w:rPr>
          <w:rFonts w:ascii="Times-Roman" w:eastAsia="Times-Roman" w:hAnsi="Courier New" w:cs="Times-Roman" w:hint="eastAsia"/>
          <w:kern w:val="0"/>
          <w:sz w:val="28"/>
          <w:szCs w:val="28"/>
          <w:lang w:eastAsia="ru-RU"/>
        </w:rPr>
        <w:t>процесса</w:t>
      </w:r>
      <w:r>
        <w:rPr>
          <w:rFonts w:ascii="Times-Roman" w:eastAsia="Times-Roman" w:hAnsi="Courier New" w:cs="Times-Roman"/>
          <w:kern w:val="0"/>
          <w:sz w:val="28"/>
          <w:szCs w:val="28"/>
          <w:lang w:eastAsia="ru-RU"/>
        </w:rPr>
        <w:t>.</w:t>
      </w:r>
      <w:r>
        <w:rPr>
          <w:rFonts w:ascii="Times-Roman" w:eastAsia="Times-Roman" w:hAnsi="Courier New" w:cs="Times-Roman"/>
          <w:kern w:val="0"/>
          <w:sz w:val="26"/>
          <w:szCs w:val="26"/>
          <w:lang w:eastAsia="ru-RU"/>
        </w:rPr>
        <w:t>__</w:t>
      </w:r>
    </w:p>
    <w:p w:rsidR="00A619EF" w:rsidRDefault="00A619EF" w:rsidP="00A619EF">
      <w:pPr>
        <w:rPr>
          <w:rFonts w:asciiTheme="minorHAnsi" w:eastAsia="Times-Roman" w:hAnsiTheme="minorHAnsi" w:cs="Times-Roman"/>
          <w:kern w:val="0"/>
          <w:sz w:val="26"/>
          <w:szCs w:val="26"/>
          <w:lang w:val="en-US" w:eastAsia="ru-RU"/>
        </w:rPr>
      </w:pPr>
    </w:p>
    <w:p w:rsidR="00A619EF" w:rsidRDefault="00A619EF" w:rsidP="00A619EF">
      <w:pPr>
        <w:rPr>
          <w:rFonts w:asciiTheme="minorHAnsi" w:eastAsia="Times-Roman" w:hAnsiTheme="minorHAnsi" w:cs="Times-Roman"/>
          <w:kern w:val="0"/>
          <w:sz w:val="26"/>
          <w:szCs w:val="26"/>
          <w:lang w:val="en-US" w:eastAsia="ru-RU"/>
        </w:rPr>
      </w:pP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39"/>
          <w:szCs w:val="39"/>
          <w:lang w:eastAsia="ru-RU"/>
        </w:rPr>
      </w:pPr>
      <w:r>
        <w:rPr>
          <w:rFonts w:ascii="Times-Roman" w:eastAsia="Times-Roman" w:hAnsi="Courier New" w:cs="Times-Roman" w:hint="eastAsia"/>
          <w:kern w:val="0"/>
          <w:sz w:val="39"/>
          <w:szCs w:val="39"/>
          <w:lang w:eastAsia="ru-RU"/>
        </w:rPr>
        <w:t>выводы</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kern w:val="0"/>
          <w:sz w:val="24"/>
          <w:szCs w:val="24"/>
          <w:lang w:eastAsia="ru-RU"/>
        </w:rPr>
        <w:t xml:space="preserve">1. </w:t>
      </w:r>
      <w:r>
        <w:rPr>
          <w:rFonts w:ascii="Times-Roman" w:eastAsia="Times-Roman" w:hAnsi="Courier New" w:cs="Times-Roman" w:hint="eastAsia"/>
          <w:kern w:val="0"/>
          <w:sz w:val="24"/>
          <w:szCs w:val="24"/>
          <w:lang w:eastAsia="ru-RU"/>
        </w:rPr>
        <w:t>Оптимизирована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методика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получения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катализатора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основе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силикалита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титана</w:t>
      </w:r>
      <w:r>
        <w:rPr>
          <w:rFonts w:ascii="Times-Roman" w:eastAsia="Times-Roman" w:hAnsi="Courier New" w:cs="Times-Roman"/>
          <w:kern w:val="0"/>
          <w:sz w:val="24"/>
          <w:szCs w:val="24"/>
          <w:lang w:eastAsia="ru-RU"/>
        </w:rPr>
        <w:t xml:space="preserve"> (TS-1) </w:t>
      </w:r>
      <w:r>
        <w:rPr>
          <w:rFonts w:ascii="Times-Roman" w:eastAsia="Times-Roman" w:hAnsi="Courier New" w:cs="Times-Roman" w:hint="eastAsia"/>
          <w:kern w:val="0"/>
          <w:sz w:val="24"/>
          <w:szCs w:val="24"/>
          <w:lang w:eastAsia="ru-RU"/>
        </w:rPr>
        <w:t>для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гетерогенно</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каталитического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процесса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получения</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метилэтилкетона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жидкофазным</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окислением</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бутана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пероксидом</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водорода</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kern w:val="0"/>
          <w:sz w:val="24"/>
          <w:szCs w:val="24"/>
          <w:lang w:eastAsia="ru-RU"/>
        </w:rPr>
        <w:t xml:space="preserve">2. </w:t>
      </w:r>
      <w:r>
        <w:rPr>
          <w:rFonts w:ascii="Times-Roman" w:eastAsia="Times-Roman" w:hAnsi="Courier New" w:cs="Times-Roman" w:hint="eastAsia"/>
          <w:kern w:val="0"/>
          <w:sz w:val="24"/>
          <w:szCs w:val="24"/>
          <w:lang w:eastAsia="ru-RU"/>
        </w:rPr>
        <w:t>Впервые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представлена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количественная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информация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влиянию</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природы</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растворителя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концентрации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катализатора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температуры</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рН</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среды</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соотношения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реагентов</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основные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параметры</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процесса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выход</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степень</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превращения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начальная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скорость</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образования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при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синтезе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МЭК</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лабораторных</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установках</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периодического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непрерывного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действия</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kern w:val="0"/>
          <w:sz w:val="24"/>
          <w:szCs w:val="24"/>
          <w:lang w:eastAsia="ru-RU"/>
        </w:rPr>
        <w:t xml:space="preserve">3. </w:t>
      </w:r>
      <w:r>
        <w:rPr>
          <w:rFonts w:ascii="Times-Roman" w:eastAsia="Times-Roman" w:hAnsi="Courier New" w:cs="Times-Roman" w:hint="eastAsia"/>
          <w:kern w:val="0"/>
          <w:sz w:val="24"/>
          <w:szCs w:val="24"/>
          <w:lang w:eastAsia="ru-RU"/>
        </w:rPr>
        <w:t>Изучены</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кинетические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закономерности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гетерогенно</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каталитического</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окисления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бутана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метилэтилкетон</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разработанном</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катализаторе</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Получены</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кинетические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уравнения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образования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метилэтилкетона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разложения</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пероксида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водорода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адекватно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описывающее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экспериментальные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данные</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Найдены</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зависимости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эффективных</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констант</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скорости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образования</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метилэтилкетона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разложения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пероксида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водорода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от</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температуры</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kern w:val="0"/>
          <w:sz w:val="24"/>
          <w:szCs w:val="24"/>
          <w:lang w:eastAsia="ru-RU"/>
        </w:rPr>
        <w:t xml:space="preserve">4. </w:t>
      </w:r>
      <w:r>
        <w:rPr>
          <w:rFonts w:ascii="Times-Roman" w:eastAsia="Times-Roman" w:hAnsi="Courier New" w:cs="Times-Roman" w:hint="eastAsia"/>
          <w:kern w:val="0"/>
          <w:sz w:val="24"/>
          <w:szCs w:val="24"/>
          <w:lang w:eastAsia="ru-RU"/>
        </w:rPr>
        <w:t>Определены</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необходимые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для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расчета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технологического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оборудования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на</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стадии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разделения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реакционной</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массы</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данные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взаимной</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растворимости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МЭК</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воды</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равновесию</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жидкость</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жидкость</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системах</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МЭК</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вода</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углеводород</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толуол</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ксилол</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ксилол</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ксилол</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изопропилбензол</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пентан</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Показано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преимущество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ароматических</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углеводородов</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как</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экстрагентов</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при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очистке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МЭК</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от</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воды</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kern w:val="0"/>
          <w:sz w:val="24"/>
          <w:szCs w:val="24"/>
          <w:lang w:eastAsia="ru-RU"/>
        </w:rPr>
        <w:t xml:space="preserve">5. </w:t>
      </w:r>
      <w:r>
        <w:rPr>
          <w:rFonts w:ascii="Times-Roman" w:eastAsia="Times-Roman" w:hAnsi="Courier New" w:cs="Times-Roman" w:hint="eastAsia"/>
          <w:kern w:val="0"/>
          <w:sz w:val="24"/>
          <w:szCs w:val="24"/>
          <w:lang w:eastAsia="ru-RU"/>
        </w:rPr>
        <w:t>Разработана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высокоэффективная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технология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получения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МЭК</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преимуществами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которой</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является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использование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качестве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сырья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н</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бутана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окислителя</w:t>
      </w:r>
      <w:r>
        <w:rPr>
          <w:rFonts w:ascii="Times-Roman" w:eastAsia="Times-Roman" w:hAnsi="Courier New" w:cs="Times-Roman"/>
          <w:kern w:val="0"/>
          <w:sz w:val="24"/>
          <w:szCs w:val="24"/>
          <w:lang w:eastAsia="ru-RU"/>
        </w:rPr>
        <w:t xml:space="preserve"> - </w:t>
      </w:r>
      <w:r>
        <w:rPr>
          <w:rFonts w:ascii="Times-Roman" w:eastAsia="Times-Roman" w:hAnsi="Courier New" w:cs="Times-Roman" w:hint="eastAsia"/>
          <w:kern w:val="0"/>
          <w:sz w:val="24"/>
          <w:szCs w:val="24"/>
          <w:lang w:eastAsia="ru-RU"/>
        </w:rPr>
        <w:t>пероксида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водорода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защищенная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патентом</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РФ</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kern w:val="0"/>
          <w:sz w:val="24"/>
          <w:szCs w:val="24"/>
          <w:lang w:eastAsia="ru-RU"/>
        </w:rPr>
        <w:t xml:space="preserve">6. </w:t>
      </w:r>
      <w:r>
        <w:rPr>
          <w:rFonts w:ascii="Times-Roman" w:eastAsia="Times-Roman" w:hAnsi="Courier New" w:cs="Times-Roman" w:hint="eastAsia"/>
          <w:kern w:val="0"/>
          <w:sz w:val="24"/>
          <w:szCs w:val="24"/>
          <w:lang w:eastAsia="ru-RU"/>
        </w:rPr>
        <w:t>Проведена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оптимизация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основных</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параметров</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технологической</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схемы</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получения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МЭК</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определена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ориентировочная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себестоимость</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hint="eastAsia"/>
          <w:kern w:val="0"/>
          <w:sz w:val="24"/>
          <w:szCs w:val="24"/>
          <w:lang w:eastAsia="ru-RU"/>
        </w:rPr>
        <w:t>метилэтилкетона</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по</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предложенному</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способу</w:t>
      </w:r>
      <w:r>
        <w:rPr>
          <w:rFonts w:ascii="Times-Roman" w:eastAsia="Times-Roman" w:hAnsi="Courier New" w:cs="Times-Roman"/>
          <w:kern w:val="0"/>
          <w:sz w:val="24"/>
          <w:szCs w:val="24"/>
          <w:lang w:eastAsia="ru-RU"/>
        </w:rPr>
        <w:t>.</w:t>
      </w:r>
    </w:p>
    <w:p w:rsidR="00A619EF" w:rsidRDefault="00A619EF" w:rsidP="00A619EF">
      <w:pPr>
        <w:widowControl/>
        <w:tabs>
          <w:tab w:val="clear" w:pos="709"/>
        </w:tabs>
        <w:suppressAutoHyphens w:val="0"/>
        <w:autoSpaceDE w:val="0"/>
        <w:autoSpaceDN w:val="0"/>
        <w:adjustRightInd w:val="0"/>
        <w:spacing w:after="0" w:line="240" w:lineRule="auto"/>
        <w:ind w:firstLine="0"/>
        <w:jc w:val="left"/>
        <w:rPr>
          <w:rFonts w:ascii="Times-Roman" w:eastAsia="Times-Roman" w:hAnsi="Courier New" w:cs="Times-Roman"/>
          <w:kern w:val="0"/>
          <w:sz w:val="24"/>
          <w:szCs w:val="24"/>
          <w:lang w:eastAsia="ru-RU"/>
        </w:rPr>
      </w:pPr>
      <w:r>
        <w:rPr>
          <w:rFonts w:ascii="Times-Roman" w:eastAsia="Times-Roman" w:hAnsi="Courier New" w:cs="Times-Roman"/>
          <w:kern w:val="0"/>
          <w:sz w:val="24"/>
          <w:szCs w:val="24"/>
          <w:lang w:eastAsia="ru-RU"/>
        </w:rPr>
        <w:t xml:space="preserve">7. </w:t>
      </w:r>
      <w:r>
        <w:rPr>
          <w:rFonts w:ascii="Times-Roman" w:eastAsia="Times-Roman" w:hAnsi="Courier New" w:cs="Times-Roman" w:hint="eastAsia"/>
          <w:kern w:val="0"/>
          <w:sz w:val="24"/>
          <w:szCs w:val="24"/>
          <w:lang w:eastAsia="ru-RU"/>
        </w:rPr>
        <w:t>Разработаны</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≪Исходные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данные</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для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проектирования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опытно</w:t>
      </w:r>
      <w:r>
        <w:rPr>
          <w:rFonts w:ascii="Times-Roman" w:eastAsia="Times-Roman" w:hAnsi="Courier New" w:cs="Times-Roman"/>
          <w:kern w:val="0"/>
          <w:sz w:val="24"/>
          <w:szCs w:val="24"/>
          <w:lang w:eastAsia="ru-RU"/>
        </w:rPr>
        <w:t>-</w:t>
      </w:r>
    </w:p>
    <w:p w:rsidR="00A619EF" w:rsidRPr="00A619EF" w:rsidRDefault="00A619EF" w:rsidP="00A619EF">
      <w:pPr>
        <w:rPr>
          <w:rFonts w:asciiTheme="minorHAnsi" w:hAnsiTheme="minorHAnsi"/>
        </w:rPr>
      </w:pPr>
      <w:r>
        <w:rPr>
          <w:rFonts w:ascii="Times-Roman" w:eastAsia="Times-Roman" w:hAnsi="Courier New" w:cs="Times-Roman" w:hint="eastAsia"/>
          <w:kern w:val="0"/>
          <w:sz w:val="24"/>
          <w:szCs w:val="24"/>
          <w:lang w:eastAsia="ru-RU"/>
        </w:rPr>
        <w:t>промышленной</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установки</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получения</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МЭК</w:t>
      </w:r>
      <w:r>
        <w:rPr>
          <w:rFonts w:ascii="Times-Roman" w:eastAsia="Times-Roman" w:hAnsi="Courier New" w:cs="Times-Roman"/>
          <w:kern w:val="0"/>
          <w:sz w:val="24"/>
          <w:szCs w:val="24"/>
          <w:lang w:eastAsia="ru-RU"/>
        </w:rPr>
        <w:t xml:space="preserve"> </w:t>
      </w:r>
      <w:r>
        <w:rPr>
          <w:rFonts w:ascii="Times-Roman" w:eastAsia="Times-Roman" w:hAnsi="Courier New" w:cs="Times-Roman" w:hint="eastAsia"/>
          <w:kern w:val="0"/>
          <w:sz w:val="24"/>
          <w:szCs w:val="24"/>
          <w:lang w:eastAsia="ru-RU"/>
        </w:rPr>
        <w:t>мощность</w:t>
      </w:r>
      <w:r>
        <w:rPr>
          <w:rFonts w:ascii="Times-Roman" w:eastAsia="Times-Roman" w:hAnsi="Courier New" w:cs="Times-Roman"/>
          <w:kern w:val="0"/>
          <w:sz w:val="24"/>
          <w:szCs w:val="24"/>
          <w:lang w:eastAsia="ru-RU"/>
        </w:rPr>
        <w:t xml:space="preserve"> 50 </w:t>
      </w:r>
      <w:r>
        <w:rPr>
          <w:rFonts w:ascii="Times-Roman" w:eastAsia="Times-Roman" w:hAnsi="Courier New" w:cs="Times-Roman" w:hint="eastAsia"/>
          <w:kern w:val="0"/>
          <w:sz w:val="24"/>
          <w:szCs w:val="24"/>
          <w:lang w:eastAsia="ru-RU"/>
        </w:rPr>
        <w:t>кг</w:t>
      </w:r>
      <w:r>
        <w:rPr>
          <w:rFonts w:ascii="Times-Roman" w:eastAsia="Times-Roman" w:hAnsi="Courier New" w:cs="Times-Roman"/>
          <w:kern w:val="0"/>
          <w:sz w:val="24"/>
          <w:szCs w:val="24"/>
          <w:lang w:eastAsia="ru-RU"/>
        </w:rPr>
        <w:t>/</w:t>
      </w:r>
      <w:r>
        <w:rPr>
          <w:rFonts w:ascii="Times-Roman" w:eastAsia="Times-Roman" w:hAnsi="Courier New" w:cs="Times-Roman" w:hint="eastAsia"/>
          <w:kern w:val="0"/>
          <w:sz w:val="24"/>
          <w:szCs w:val="24"/>
          <w:lang w:eastAsia="ru-RU"/>
        </w:rPr>
        <w:t>сутки≫</w:t>
      </w:r>
      <w:r>
        <w:rPr>
          <w:rFonts w:ascii="Times-Roman" w:eastAsia="Times-Roman" w:hAnsi="Courier New" w:cs="Times-Roman"/>
          <w:kern w:val="0"/>
          <w:sz w:val="24"/>
          <w:szCs w:val="24"/>
          <w:lang w:eastAsia="ru-RU"/>
        </w:rPr>
        <w:t>.</w:t>
      </w:r>
      <w:r>
        <w:rPr>
          <w:rFonts w:ascii="Times-Roman" w:eastAsia="Times-Roman" w:hAnsi="Courier New" w:cs="Times-Roman"/>
          <w:kern w:val="0"/>
          <w:sz w:val="20"/>
          <w:szCs w:val="20"/>
          <w:lang w:eastAsia="ru-RU"/>
        </w:rPr>
        <w:t>__</w:t>
      </w:r>
    </w:p>
    <w:sectPr w:rsidR="00A619EF" w:rsidRPr="00A619E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EC" w:rsidRDefault="00A528EC">
      <w:pPr>
        <w:spacing w:after="0" w:line="240" w:lineRule="auto"/>
      </w:pPr>
      <w:r>
        <w:separator/>
      </w:r>
    </w:p>
  </w:endnote>
  <w:endnote w:type="continuationSeparator" w:id="0">
    <w:p w:rsidR="00A528EC" w:rsidRDefault="00A52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EC" w:rsidRDefault="00A528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528EC" w:rsidRDefault="00A528EC">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EC" w:rsidRDefault="00A528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528EC" w:rsidRDefault="00A528EC">
                <w:pPr>
                  <w:spacing w:line="240" w:lineRule="auto"/>
                </w:pPr>
                <w:fldSimple w:instr=" PAGE \* MERGEFORMAT ">
                  <w:r w:rsidR="00A619EF" w:rsidRPr="00A619EF">
                    <w:rPr>
                      <w:rStyle w:val="afffff9"/>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EC" w:rsidRDefault="00A528EC"/>
    <w:p w:rsidR="00A528EC" w:rsidRDefault="00A528EC"/>
    <w:p w:rsidR="00A528EC" w:rsidRDefault="00A528EC"/>
    <w:p w:rsidR="00A528EC" w:rsidRDefault="00A528EC"/>
    <w:p w:rsidR="00A528EC" w:rsidRDefault="00A528EC"/>
    <w:p w:rsidR="00A528EC" w:rsidRDefault="00A528EC"/>
    <w:p w:rsidR="00A528EC" w:rsidRDefault="00A528EC">
      <w:pPr>
        <w:rPr>
          <w:sz w:val="2"/>
          <w:szCs w:val="2"/>
        </w:rPr>
      </w:pPr>
      <w:r w:rsidRPr="00046AE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528EC" w:rsidRDefault="00A528EC">
                  <w:pPr>
                    <w:spacing w:line="240" w:lineRule="auto"/>
                  </w:pPr>
                  <w:fldSimple w:instr=" PAGE \* MERGEFORMAT ">
                    <w:r w:rsidRPr="0030033C">
                      <w:rPr>
                        <w:rStyle w:val="afffff9"/>
                        <w:b w:val="0"/>
                        <w:bCs w:val="0"/>
                        <w:noProof/>
                      </w:rPr>
                      <w:t>13</w:t>
                    </w:r>
                  </w:fldSimple>
                </w:p>
              </w:txbxContent>
            </v:textbox>
            <w10:wrap anchorx="page" anchory="page"/>
          </v:shape>
        </w:pict>
      </w:r>
    </w:p>
    <w:p w:rsidR="00A528EC" w:rsidRDefault="00A528EC"/>
    <w:p w:rsidR="00A528EC" w:rsidRDefault="00A528EC"/>
    <w:p w:rsidR="00A528EC" w:rsidRDefault="00A528EC">
      <w:pPr>
        <w:rPr>
          <w:sz w:val="2"/>
          <w:szCs w:val="2"/>
        </w:rPr>
      </w:pPr>
      <w:r w:rsidRPr="00046AE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528EC" w:rsidRDefault="00A528EC"/>
              </w:txbxContent>
            </v:textbox>
            <w10:wrap anchorx="page" anchory="page"/>
          </v:shape>
        </w:pict>
      </w:r>
    </w:p>
    <w:p w:rsidR="00A528EC" w:rsidRDefault="00A528EC"/>
    <w:p w:rsidR="00A528EC" w:rsidRDefault="00A528EC">
      <w:pPr>
        <w:rPr>
          <w:sz w:val="2"/>
          <w:szCs w:val="2"/>
        </w:rPr>
      </w:pPr>
    </w:p>
    <w:p w:rsidR="00A528EC" w:rsidRDefault="00A528EC"/>
    <w:p w:rsidR="00A528EC" w:rsidRDefault="00A528EC">
      <w:pPr>
        <w:spacing w:after="0" w:line="240" w:lineRule="auto"/>
      </w:pPr>
    </w:p>
  </w:footnote>
  <w:footnote w:type="continuationSeparator" w:id="0">
    <w:p w:rsidR="00A528EC" w:rsidRDefault="00A52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EC" w:rsidRDefault="00A528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A528EC" w:rsidRDefault="00A528EC"/>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EC" w:rsidRDefault="00A528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A528EC" w:rsidRDefault="00A528EC"/>
            </w:txbxContent>
          </v:textbox>
          <w10:wrap anchorx="page" anchory="page"/>
        </v:shape>
      </w:pict>
    </w:r>
  </w:p>
  <w:p w:rsidR="00A528EC" w:rsidRPr="005856C0" w:rsidRDefault="00A528EC"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64049"/>
    <w:multiLevelType w:val="multilevel"/>
    <w:tmpl w:val="C20E2968"/>
    <w:lvl w:ilvl="0">
      <w:start w:val="1"/>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AB02C7"/>
    <w:multiLevelType w:val="multilevel"/>
    <w:tmpl w:val="7DF8FBA2"/>
    <w:lvl w:ilvl="0">
      <w:start w:val="1"/>
      <w:numFmt w:val="decimal"/>
      <w:lvlText w:val="1.3.%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C06537"/>
    <w:multiLevelType w:val="multilevel"/>
    <w:tmpl w:val="51F23A84"/>
    <w:lvl w:ilvl="0">
      <w:start w:val="1"/>
      <w:numFmt w:val="decimal"/>
      <w:lvlText w:val="2.%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7609AE"/>
    <w:multiLevelType w:val="multilevel"/>
    <w:tmpl w:val="FC26E17C"/>
    <w:lvl w:ilvl="0">
      <w:start w:val="1"/>
      <w:numFmt w:val="decimal"/>
      <w:lvlText w:val="4.%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1">
    <w:nsid w:val="0EB90764"/>
    <w:multiLevelType w:val="hybridMultilevel"/>
    <w:tmpl w:val="5DFAB502"/>
    <w:lvl w:ilvl="0" w:tplc="A664C37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2">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3">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3E2EF4"/>
    <w:multiLevelType w:val="multilevel"/>
    <w:tmpl w:val="0EF8BDA6"/>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A35B56"/>
    <w:multiLevelType w:val="multilevel"/>
    <w:tmpl w:val="59FECC2C"/>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9375D"/>
    <w:multiLevelType w:val="multilevel"/>
    <w:tmpl w:val="5BB47FD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9">
    <w:nsid w:val="177809B5"/>
    <w:multiLevelType w:val="multilevel"/>
    <w:tmpl w:val="1F8208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440E96"/>
    <w:multiLevelType w:val="multilevel"/>
    <w:tmpl w:val="8008594A"/>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F21F88"/>
    <w:multiLevelType w:val="multilevel"/>
    <w:tmpl w:val="A91AD7D8"/>
    <w:lvl w:ilvl="0">
      <w:start w:val="2"/>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C9B11EB"/>
    <w:multiLevelType w:val="multilevel"/>
    <w:tmpl w:val="0E949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2"/>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0B33200"/>
    <w:multiLevelType w:val="multilevel"/>
    <w:tmpl w:val="AF7A8F8C"/>
    <w:lvl w:ilvl="0">
      <w:start w:val="6"/>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4B86FEB"/>
    <w:multiLevelType w:val="multilevel"/>
    <w:tmpl w:val="CBF88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4CF4A28"/>
    <w:multiLevelType w:val="hybridMultilevel"/>
    <w:tmpl w:val="7D942B86"/>
    <w:lvl w:ilvl="0" w:tplc="FE4A223A">
      <w:start w:val="1"/>
      <w:numFmt w:val="decimal"/>
      <w:lvlText w:val="%1."/>
      <w:lvlJc w:val="left"/>
      <w:pPr>
        <w:ind w:left="1287" w:hanging="360"/>
      </w:pPr>
      <w:rPr>
        <w:rFonts w:cs="Times New Roman"/>
        <w:color w:val="auto"/>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96">
    <w:nsid w:val="26695348"/>
    <w:multiLevelType w:val="multilevel"/>
    <w:tmpl w:val="761206F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ED56A94"/>
    <w:multiLevelType w:val="multilevel"/>
    <w:tmpl w:val="ED08C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3473213"/>
    <w:multiLevelType w:val="multilevel"/>
    <w:tmpl w:val="5BECE5E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4C86D71"/>
    <w:multiLevelType w:val="hybridMultilevel"/>
    <w:tmpl w:val="BC081C60"/>
    <w:lvl w:ilvl="0" w:tplc="A664C37E">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01">
    <w:nsid w:val="4CB32422"/>
    <w:multiLevelType w:val="multilevel"/>
    <w:tmpl w:val="EB42DA72"/>
    <w:lvl w:ilvl="0">
      <w:start w:val="1"/>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03">
    <w:nsid w:val="5B8001D0"/>
    <w:multiLevelType w:val="multilevel"/>
    <w:tmpl w:val="8930963C"/>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F1291C"/>
    <w:multiLevelType w:val="multilevel"/>
    <w:tmpl w:val="C0AAAEE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AE404F0"/>
    <w:multiLevelType w:val="multilevel"/>
    <w:tmpl w:val="2BD61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783D09"/>
    <w:multiLevelType w:val="multilevel"/>
    <w:tmpl w:val="91423CCE"/>
    <w:lvl w:ilvl="0">
      <w:start w:val="1"/>
      <w:numFmt w:val="decimal"/>
      <w:lvlText w:val="1.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C83561"/>
    <w:multiLevelType w:val="multilevel"/>
    <w:tmpl w:val="FB161B78"/>
    <w:lvl w:ilvl="0">
      <w:start w:val="1"/>
      <w:numFmt w:val="decimal"/>
      <w:lvlText w:val="5.%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44F5176"/>
    <w:multiLevelType w:val="multilevel"/>
    <w:tmpl w:val="DBA28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52A0FEA"/>
    <w:multiLevelType w:val="hybridMultilevel"/>
    <w:tmpl w:val="6C266598"/>
    <w:lvl w:ilvl="0" w:tplc="A664C37E">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10">
    <w:nsid w:val="7CEE01B4"/>
    <w:multiLevelType w:val="multilevel"/>
    <w:tmpl w:val="F22C07D8"/>
    <w:lvl w:ilvl="0">
      <w:start w:val="4"/>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0"/>
  </w:num>
  <w:num w:numId="7">
    <w:abstractNumId w:val="109"/>
  </w:num>
  <w:num w:numId="8">
    <w:abstractNumId w:val="81"/>
  </w:num>
  <w:num w:numId="9">
    <w:abstractNumId w:val="95"/>
  </w:num>
  <w:num w:numId="10">
    <w:abstractNumId w:val="89"/>
  </w:num>
  <w:num w:numId="11">
    <w:abstractNumId w:val="108"/>
  </w:num>
  <w:num w:numId="12">
    <w:abstractNumId w:val="96"/>
  </w:num>
  <w:num w:numId="13">
    <w:abstractNumId w:val="104"/>
  </w:num>
  <w:num w:numId="14">
    <w:abstractNumId w:val="92"/>
  </w:num>
  <w:num w:numId="15">
    <w:abstractNumId w:val="101"/>
  </w:num>
  <w:num w:numId="16">
    <w:abstractNumId w:val="106"/>
  </w:num>
  <w:num w:numId="17">
    <w:abstractNumId w:val="84"/>
  </w:num>
  <w:num w:numId="18">
    <w:abstractNumId w:val="90"/>
  </w:num>
  <w:num w:numId="19">
    <w:abstractNumId w:val="110"/>
  </w:num>
  <w:num w:numId="20">
    <w:abstractNumId w:val="94"/>
  </w:num>
  <w:num w:numId="21">
    <w:abstractNumId w:val="105"/>
  </w:num>
  <w:num w:numId="22">
    <w:abstractNumId w:val="99"/>
  </w:num>
  <w:num w:numId="23">
    <w:abstractNumId w:val="98"/>
  </w:num>
  <w:num w:numId="24">
    <w:abstractNumId w:val="103"/>
  </w:num>
  <w:num w:numId="25">
    <w:abstractNumId w:val="65"/>
  </w:num>
  <w:num w:numId="26">
    <w:abstractNumId w:val="70"/>
  </w:num>
  <w:num w:numId="27">
    <w:abstractNumId w:val="74"/>
  </w:num>
  <w:num w:numId="28">
    <w:abstractNumId w:val="85"/>
  </w:num>
  <w:num w:numId="29">
    <w:abstractNumId w:val="91"/>
  </w:num>
  <w:num w:numId="30">
    <w:abstractNumId w:val="79"/>
  </w:num>
  <w:num w:numId="31">
    <w:abstractNumId w:val="107"/>
  </w:num>
  <w:num w:numId="32">
    <w:abstractNumId w:val="86"/>
  </w:num>
  <w:num w:numId="33">
    <w:abstractNumId w:val="9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5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A2134-49D1-4A75-98E2-42697280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8</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63</cp:revision>
  <cp:lastPrinted>2009-02-06T05:36:00Z</cp:lastPrinted>
  <dcterms:created xsi:type="dcterms:W3CDTF">2021-02-26T20:05:00Z</dcterms:created>
  <dcterms:modified xsi:type="dcterms:W3CDTF">2021-02-27T20:59:00Z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