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3A7ACD" w:rsidRDefault="003A7ACD" w:rsidP="003A7ACD">
      <w:r w:rsidRPr="009E62F3">
        <w:rPr>
          <w:rFonts w:ascii="Times New Roman" w:hAnsi="Times New Roman" w:cs="Times New Roman"/>
          <w:b/>
          <w:sz w:val="24"/>
          <w:szCs w:val="24"/>
        </w:rPr>
        <w:t>Шаповалова Анастасія Сергіївна</w:t>
      </w:r>
      <w:r w:rsidRPr="009E62F3">
        <w:rPr>
          <w:rFonts w:ascii="Times New Roman" w:hAnsi="Times New Roman" w:cs="Times New Roman"/>
          <w:sz w:val="24"/>
          <w:szCs w:val="24"/>
        </w:rPr>
        <w:t xml:space="preserve">, асистент кафедри інфокомунікаційної інженерії імені В.В. Поповського, Харківський національний університет радіоелектроніки. Назва дисертації: «Потокові моделі безпечної та відмовостійкої маршрутизації з балансуванням навантаження в програмно-конфігурованих телекомунікаційних мережах». Шифр та назва спеціальності – 05.12.02 – </w:t>
      </w:r>
      <w:r w:rsidRPr="009E62F3">
        <w:rPr>
          <w:rFonts w:ascii="Times New Roman" w:eastAsia="Times New Roman" w:hAnsi="Times New Roman" w:cs="Times New Roman"/>
          <w:color w:val="000000"/>
          <w:sz w:val="24"/>
          <w:szCs w:val="24"/>
        </w:rPr>
        <w:t>телекомунікаційні системи та мережі. Спецрада Д 64.052.09 Харківського національного університету радіоелектроніки</w:t>
      </w:r>
    </w:p>
    <w:sectPr w:rsidR="00B97607" w:rsidRPr="003A7AC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3A7ACD" w:rsidRPr="003A7AC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6F6B8-CBC2-4448-BAFB-4C9F2567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70</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74</cp:revision>
  <cp:lastPrinted>2009-02-06T05:36:00Z</cp:lastPrinted>
  <dcterms:created xsi:type="dcterms:W3CDTF">2021-05-22T21:02:00Z</dcterms:created>
  <dcterms:modified xsi:type="dcterms:W3CDTF">2021-05-24T15:33:00Z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