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8D3791" w:rsidRDefault="008D3791" w:rsidP="008D3791">
      <w:r w:rsidRPr="007B4D2A">
        <w:rPr>
          <w:rFonts w:ascii="Times New Roman" w:hAnsi="Times New Roman" w:cs="Times New Roman"/>
          <w:b/>
          <w:sz w:val="24"/>
          <w:szCs w:val="24"/>
        </w:rPr>
        <w:t xml:space="preserve">Нерян Софія Олександрівна, </w:t>
      </w:r>
      <w:r w:rsidRPr="007B4D2A">
        <w:rPr>
          <w:rFonts w:ascii="Times New Roman" w:hAnsi="Times New Roman" w:cs="Times New Roman"/>
          <w:sz w:val="24"/>
          <w:szCs w:val="24"/>
        </w:rPr>
        <w:t>викладач кафедри періодичної преси та медіаредагування, Одеський національний університет імені І.</w:t>
      </w:r>
      <w:r>
        <w:rPr>
          <w:rFonts w:ascii="Times New Roman" w:hAnsi="Times New Roman" w:cs="Times New Roman"/>
          <w:sz w:val="24"/>
          <w:szCs w:val="24"/>
        </w:rPr>
        <w:t xml:space="preserve"> </w:t>
      </w:r>
      <w:r w:rsidRPr="007B4D2A">
        <w:rPr>
          <w:rFonts w:ascii="Times New Roman" w:hAnsi="Times New Roman" w:cs="Times New Roman"/>
          <w:sz w:val="24"/>
          <w:szCs w:val="24"/>
        </w:rPr>
        <w:t>І.</w:t>
      </w:r>
      <w:r>
        <w:rPr>
          <w:rFonts w:ascii="Times New Roman" w:hAnsi="Times New Roman" w:cs="Times New Roman"/>
          <w:sz w:val="24"/>
          <w:szCs w:val="24"/>
        </w:rPr>
        <w:t xml:space="preserve"> </w:t>
      </w:r>
      <w:r w:rsidRPr="007B4D2A">
        <w:rPr>
          <w:rFonts w:ascii="Times New Roman" w:hAnsi="Times New Roman" w:cs="Times New Roman"/>
          <w:sz w:val="24"/>
          <w:szCs w:val="24"/>
        </w:rPr>
        <w:t>Мечникова. Назва дисертації: «Аргументативний дискурс української інтернет-комунікації в соцмережах: лінгвопрагматичний аспект».</w:t>
      </w:r>
      <w:r w:rsidRPr="007B4D2A">
        <w:rPr>
          <w:rFonts w:ascii="Times New Roman" w:hAnsi="Times New Roman" w:cs="Times New Roman"/>
          <w:b/>
          <w:i/>
          <w:sz w:val="24"/>
          <w:szCs w:val="24"/>
        </w:rPr>
        <w:t xml:space="preserve"> </w:t>
      </w:r>
      <w:r w:rsidRPr="007B4D2A">
        <w:rPr>
          <w:rFonts w:ascii="Times New Roman" w:hAnsi="Times New Roman" w:cs="Times New Roman"/>
          <w:sz w:val="24"/>
          <w:szCs w:val="24"/>
        </w:rPr>
        <w:t>Шифр та назва спеціальності – 10.02.01 – українська мова. Спецрада Д 41.051.02 Одеського національного університету імені І. І. Мечникова</w:t>
      </w:r>
    </w:p>
    <w:sectPr w:rsidR="00FC36B5" w:rsidRPr="008D3791"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D5097-4901-4776-A7A4-CEA77284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2020-06-22T18:27:00Z</dcterms:created>
  <dcterms:modified xsi:type="dcterms:W3CDTF">2020-06-22T19:35:00Z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