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E0006" w14:textId="77777777" w:rsidR="00867591" w:rsidRDefault="00867591" w:rsidP="00867591"/>
    <w:p w14:paraId="69CC8EC7" w14:textId="61896EC4" w:rsidR="0008513C" w:rsidRDefault="00867591" w:rsidP="00867591">
      <w:r>
        <w:rPr>
          <w:rFonts w:hint="eastAsia"/>
        </w:rPr>
        <w:t>Киселев</w:t>
      </w:r>
      <w:r>
        <w:t xml:space="preserve"> </w:t>
      </w:r>
      <w:r>
        <w:rPr>
          <w:rFonts w:hint="eastAsia"/>
        </w:rPr>
        <w:t>Алексей</w:t>
      </w:r>
      <w:r>
        <w:t xml:space="preserve"> </w:t>
      </w:r>
      <w:r>
        <w:rPr>
          <w:rFonts w:hint="eastAsia"/>
        </w:rPr>
        <w:t>Викторович</w:t>
      </w:r>
      <w:r>
        <w:rPr>
          <w:rFonts w:hint="cs"/>
        </w:rPr>
        <w:t xml:space="preserve"> </w:t>
      </w:r>
      <w:r w:rsidRPr="00867591">
        <w:rPr>
          <w:rFonts w:hint="eastAsia"/>
        </w:rPr>
        <w:t>Гетерогенные</w:t>
      </w:r>
      <w:r w:rsidRPr="00867591">
        <w:t xml:space="preserve"> </w:t>
      </w:r>
      <w:r w:rsidRPr="00867591">
        <w:rPr>
          <w:rFonts w:hint="eastAsia"/>
        </w:rPr>
        <w:t>классификаторы</w:t>
      </w:r>
      <w:r w:rsidRPr="00867591">
        <w:t xml:space="preserve"> </w:t>
      </w:r>
      <w:r w:rsidRPr="00867591">
        <w:rPr>
          <w:rFonts w:hint="eastAsia"/>
        </w:rPr>
        <w:t>с</w:t>
      </w:r>
      <w:r w:rsidRPr="00867591">
        <w:t xml:space="preserve"> </w:t>
      </w:r>
      <w:r w:rsidRPr="00867591">
        <w:rPr>
          <w:rFonts w:hint="eastAsia"/>
        </w:rPr>
        <w:t>виртуальными</w:t>
      </w:r>
      <w:r w:rsidRPr="00867591">
        <w:t xml:space="preserve"> </w:t>
      </w:r>
      <w:r w:rsidRPr="00867591">
        <w:rPr>
          <w:rFonts w:hint="eastAsia"/>
        </w:rPr>
        <w:t>потоками</w:t>
      </w:r>
      <w:r w:rsidRPr="00867591">
        <w:t xml:space="preserve"> </w:t>
      </w:r>
      <w:r w:rsidRPr="00867591">
        <w:rPr>
          <w:rFonts w:hint="eastAsia"/>
        </w:rPr>
        <w:t>для</w:t>
      </w:r>
      <w:r w:rsidRPr="00867591">
        <w:t xml:space="preserve"> </w:t>
      </w:r>
      <w:r w:rsidRPr="00867591">
        <w:rPr>
          <w:rFonts w:hint="eastAsia"/>
        </w:rPr>
        <w:t>интеллектуальных</w:t>
      </w:r>
      <w:r w:rsidRPr="00867591">
        <w:t xml:space="preserve"> </w:t>
      </w:r>
      <w:r w:rsidRPr="00867591">
        <w:rPr>
          <w:rFonts w:hint="eastAsia"/>
        </w:rPr>
        <w:t>систем</w:t>
      </w:r>
      <w:r w:rsidRPr="00867591">
        <w:t xml:space="preserve"> </w:t>
      </w:r>
      <w:r w:rsidRPr="00867591">
        <w:rPr>
          <w:rFonts w:hint="eastAsia"/>
        </w:rPr>
        <w:t>прогнозирования</w:t>
      </w:r>
      <w:r w:rsidRPr="00867591">
        <w:t xml:space="preserve"> </w:t>
      </w:r>
      <w:r w:rsidRPr="00867591">
        <w:rPr>
          <w:rFonts w:hint="eastAsia"/>
        </w:rPr>
        <w:t>повторного</w:t>
      </w:r>
      <w:r w:rsidRPr="00867591">
        <w:t xml:space="preserve"> </w:t>
      </w:r>
      <w:r w:rsidRPr="00867591">
        <w:rPr>
          <w:rFonts w:hint="eastAsia"/>
        </w:rPr>
        <w:t>инфаркта</w:t>
      </w:r>
      <w:r w:rsidRPr="00867591">
        <w:t xml:space="preserve"> </w:t>
      </w:r>
      <w:r w:rsidRPr="00867591">
        <w:rPr>
          <w:rFonts w:hint="eastAsia"/>
        </w:rPr>
        <w:t>миокарда</w:t>
      </w:r>
    </w:p>
    <w:p w14:paraId="5494C2AA" w14:textId="77777777" w:rsidR="00867591" w:rsidRDefault="00867591" w:rsidP="00867591">
      <w:r>
        <w:rPr>
          <w:rFonts w:hint="eastAsia"/>
        </w:rPr>
        <w:t>ОГЛАВЛЕНИЕ</w:t>
      </w:r>
      <w:r>
        <w:t xml:space="preserve"> </w:t>
      </w:r>
      <w:r>
        <w:rPr>
          <w:rFonts w:hint="eastAsia"/>
        </w:rPr>
        <w:t>ДИССЕРТАЦИИ</w:t>
      </w:r>
    </w:p>
    <w:p w14:paraId="69FCE439" w14:textId="77777777" w:rsidR="00867591" w:rsidRDefault="00867591" w:rsidP="00867591">
      <w:r>
        <w:rPr>
          <w:rFonts w:hint="eastAsia"/>
        </w:rPr>
        <w:t>кандидат</w:t>
      </w:r>
      <w:r>
        <w:t xml:space="preserve"> </w:t>
      </w:r>
      <w:r>
        <w:rPr>
          <w:rFonts w:hint="eastAsia"/>
        </w:rPr>
        <w:t>наук</w:t>
      </w:r>
      <w:r>
        <w:t xml:space="preserve"> </w:t>
      </w:r>
      <w:r>
        <w:rPr>
          <w:rFonts w:hint="eastAsia"/>
        </w:rPr>
        <w:t>Киселев</w:t>
      </w:r>
      <w:r>
        <w:t xml:space="preserve"> </w:t>
      </w:r>
      <w:r>
        <w:rPr>
          <w:rFonts w:hint="eastAsia"/>
        </w:rPr>
        <w:t>Алексей</w:t>
      </w:r>
      <w:r>
        <w:t xml:space="preserve"> </w:t>
      </w:r>
      <w:r>
        <w:rPr>
          <w:rFonts w:hint="eastAsia"/>
        </w:rPr>
        <w:t>Викторович</w:t>
      </w:r>
    </w:p>
    <w:p w14:paraId="25CC5133" w14:textId="77777777" w:rsidR="00867591" w:rsidRDefault="00867591" w:rsidP="00867591">
      <w:r>
        <w:rPr>
          <w:rFonts w:hint="eastAsia"/>
        </w:rPr>
        <w:t>Оглавление</w:t>
      </w:r>
    </w:p>
    <w:p w14:paraId="2A53D9FC" w14:textId="77777777" w:rsidR="00867591" w:rsidRDefault="00867591" w:rsidP="00867591"/>
    <w:p w14:paraId="6DDE64D2" w14:textId="77777777" w:rsidR="00867591" w:rsidRDefault="00867591" w:rsidP="00867591">
      <w:r>
        <w:rPr>
          <w:rFonts w:hint="eastAsia"/>
        </w:rPr>
        <w:t>Введение</w:t>
      </w:r>
    </w:p>
    <w:p w14:paraId="07CEC90C" w14:textId="77777777" w:rsidR="00867591" w:rsidRDefault="00867591" w:rsidP="00867591"/>
    <w:p w14:paraId="23039579" w14:textId="77777777" w:rsidR="00867591" w:rsidRDefault="00867591" w:rsidP="00867591">
      <w:r>
        <w:t xml:space="preserve">1 </w:t>
      </w:r>
      <w:r>
        <w:rPr>
          <w:rFonts w:hint="eastAsia"/>
        </w:rPr>
        <w:t>Анализ</w:t>
      </w:r>
      <w:r>
        <w:t xml:space="preserve"> </w:t>
      </w:r>
      <w:r>
        <w:rPr>
          <w:rFonts w:hint="eastAsia"/>
        </w:rPr>
        <w:t>методов</w:t>
      </w:r>
      <w:r>
        <w:t xml:space="preserve"> </w:t>
      </w:r>
      <w:r>
        <w:rPr>
          <w:rFonts w:hint="eastAsia"/>
        </w:rPr>
        <w:t>прогнозирования</w:t>
      </w:r>
      <w:r>
        <w:t xml:space="preserve"> </w:t>
      </w:r>
      <w:r>
        <w:rPr>
          <w:rFonts w:hint="eastAsia"/>
        </w:rPr>
        <w:t>повторного</w:t>
      </w:r>
      <w:r>
        <w:t xml:space="preserve"> </w:t>
      </w:r>
      <w:r>
        <w:rPr>
          <w:rFonts w:hint="eastAsia"/>
        </w:rPr>
        <w:t>инфаркта</w:t>
      </w:r>
      <w:r>
        <w:t xml:space="preserve"> </w:t>
      </w:r>
      <w:r>
        <w:rPr>
          <w:rFonts w:hint="eastAsia"/>
        </w:rPr>
        <w:t>миокарда</w:t>
      </w:r>
      <w:r>
        <w:t xml:space="preserve"> </w:t>
      </w:r>
      <w:r>
        <w:rPr>
          <w:rFonts w:hint="eastAsia"/>
        </w:rPr>
        <w:t>в</w:t>
      </w:r>
      <w:r>
        <w:t xml:space="preserve"> </w:t>
      </w:r>
      <w:r>
        <w:rPr>
          <w:rFonts w:hint="eastAsia"/>
        </w:rPr>
        <w:t>реабилитационном</w:t>
      </w:r>
      <w:r>
        <w:t xml:space="preserve"> </w:t>
      </w:r>
      <w:r>
        <w:rPr>
          <w:rFonts w:hint="eastAsia"/>
        </w:rPr>
        <w:t>периоде</w:t>
      </w:r>
    </w:p>
    <w:p w14:paraId="5B89FAB4" w14:textId="77777777" w:rsidR="00867591" w:rsidRDefault="00867591" w:rsidP="00867591"/>
    <w:p w14:paraId="5763AAA0" w14:textId="77777777" w:rsidR="00867591" w:rsidRDefault="00867591" w:rsidP="00867591">
      <w:r>
        <w:t xml:space="preserve">1.1 </w:t>
      </w:r>
      <w:r>
        <w:rPr>
          <w:rFonts w:hint="eastAsia"/>
        </w:rPr>
        <w:t>Этиология</w:t>
      </w:r>
      <w:r>
        <w:t xml:space="preserve"> </w:t>
      </w:r>
      <w:r>
        <w:rPr>
          <w:rFonts w:hint="eastAsia"/>
        </w:rPr>
        <w:t>и</w:t>
      </w:r>
      <w:r>
        <w:t xml:space="preserve"> </w:t>
      </w:r>
      <w:r>
        <w:rPr>
          <w:rFonts w:hint="eastAsia"/>
        </w:rPr>
        <w:t>распространённость</w:t>
      </w:r>
      <w:r>
        <w:t xml:space="preserve"> </w:t>
      </w:r>
      <w:r>
        <w:rPr>
          <w:rFonts w:hint="eastAsia"/>
        </w:rPr>
        <w:t>первичного</w:t>
      </w:r>
      <w:r>
        <w:t xml:space="preserve"> </w:t>
      </w:r>
      <w:r>
        <w:rPr>
          <w:rFonts w:hint="eastAsia"/>
        </w:rPr>
        <w:t>и</w:t>
      </w:r>
      <w:r>
        <w:t xml:space="preserve"> </w:t>
      </w:r>
      <w:r>
        <w:rPr>
          <w:rFonts w:hint="eastAsia"/>
        </w:rPr>
        <w:t>повторного</w:t>
      </w:r>
      <w:r>
        <w:t xml:space="preserve"> </w:t>
      </w:r>
      <w:r>
        <w:rPr>
          <w:rFonts w:hint="eastAsia"/>
        </w:rPr>
        <w:t>инфаркта</w:t>
      </w:r>
      <w:r>
        <w:t xml:space="preserve"> </w:t>
      </w:r>
      <w:r>
        <w:rPr>
          <w:rFonts w:hint="eastAsia"/>
        </w:rPr>
        <w:t>миокарда</w:t>
      </w:r>
    </w:p>
    <w:p w14:paraId="259590CC" w14:textId="77777777" w:rsidR="00867591" w:rsidRDefault="00867591" w:rsidP="00867591"/>
    <w:p w14:paraId="75E09F53" w14:textId="77777777" w:rsidR="00867591" w:rsidRDefault="00867591" w:rsidP="00867591">
      <w:r>
        <w:t xml:space="preserve">1.2 </w:t>
      </w:r>
      <w:r>
        <w:rPr>
          <w:rFonts w:hint="eastAsia"/>
        </w:rPr>
        <w:t>Факторы</w:t>
      </w:r>
      <w:r>
        <w:t xml:space="preserve"> </w:t>
      </w:r>
      <w:r>
        <w:rPr>
          <w:rFonts w:hint="eastAsia"/>
        </w:rPr>
        <w:t>риска</w:t>
      </w:r>
      <w:r>
        <w:t xml:space="preserve"> </w:t>
      </w:r>
      <w:r>
        <w:rPr>
          <w:rFonts w:hint="eastAsia"/>
        </w:rPr>
        <w:t>повторного</w:t>
      </w:r>
      <w:r>
        <w:t xml:space="preserve"> </w:t>
      </w:r>
      <w:r>
        <w:rPr>
          <w:rFonts w:hint="eastAsia"/>
        </w:rPr>
        <w:t>инфаркта</w:t>
      </w:r>
      <w:r>
        <w:t xml:space="preserve"> </w:t>
      </w:r>
      <w:r>
        <w:rPr>
          <w:rFonts w:hint="eastAsia"/>
        </w:rPr>
        <w:t>миокарда</w:t>
      </w:r>
    </w:p>
    <w:p w14:paraId="454D1C5A" w14:textId="77777777" w:rsidR="00867591" w:rsidRDefault="00867591" w:rsidP="00867591"/>
    <w:p w14:paraId="3A45836F" w14:textId="77777777" w:rsidR="00867591" w:rsidRDefault="00867591" w:rsidP="00867591">
      <w:r>
        <w:t xml:space="preserve">1.3 </w:t>
      </w:r>
      <w:r>
        <w:rPr>
          <w:rFonts w:hint="eastAsia"/>
        </w:rPr>
        <w:t>Анализ</w:t>
      </w:r>
      <w:r>
        <w:t xml:space="preserve"> </w:t>
      </w:r>
      <w:r>
        <w:rPr>
          <w:rFonts w:hint="eastAsia"/>
        </w:rPr>
        <w:t>современных</w:t>
      </w:r>
      <w:r>
        <w:t xml:space="preserve"> </w:t>
      </w:r>
      <w:r>
        <w:rPr>
          <w:rFonts w:hint="eastAsia"/>
        </w:rPr>
        <w:t>подходов</w:t>
      </w:r>
      <w:r>
        <w:t xml:space="preserve"> </w:t>
      </w:r>
      <w:r>
        <w:rPr>
          <w:rFonts w:hint="eastAsia"/>
        </w:rPr>
        <w:t>к</w:t>
      </w:r>
      <w:r>
        <w:t xml:space="preserve"> </w:t>
      </w:r>
      <w:r>
        <w:rPr>
          <w:rFonts w:hint="eastAsia"/>
        </w:rPr>
        <w:t>прогнозированию</w:t>
      </w:r>
      <w:r>
        <w:t xml:space="preserve"> </w:t>
      </w:r>
      <w:r>
        <w:rPr>
          <w:rFonts w:hint="eastAsia"/>
        </w:rPr>
        <w:t>сердечнососудистых</w:t>
      </w:r>
      <w:r>
        <w:t xml:space="preserve"> </w:t>
      </w:r>
      <w:r>
        <w:rPr>
          <w:rFonts w:hint="eastAsia"/>
        </w:rPr>
        <w:t>осложнений</w:t>
      </w:r>
    </w:p>
    <w:p w14:paraId="17D011E4" w14:textId="77777777" w:rsidR="00867591" w:rsidRDefault="00867591" w:rsidP="00867591"/>
    <w:p w14:paraId="244B2621" w14:textId="77777777" w:rsidR="00867591" w:rsidRDefault="00867591" w:rsidP="00867591">
      <w:r>
        <w:t xml:space="preserve">1.4 </w:t>
      </w:r>
      <w:r>
        <w:rPr>
          <w:rFonts w:hint="eastAsia"/>
        </w:rPr>
        <w:t>Классификация</w:t>
      </w:r>
      <w:r>
        <w:t xml:space="preserve"> </w:t>
      </w:r>
      <w:r>
        <w:rPr>
          <w:rFonts w:hint="eastAsia"/>
        </w:rPr>
        <w:t>математических</w:t>
      </w:r>
      <w:r>
        <w:t xml:space="preserve"> </w:t>
      </w:r>
      <w:r>
        <w:rPr>
          <w:rFonts w:hint="eastAsia"/>
        </w:rPr>
        <w:t>методов</w:t>
      </w:r>
      <w:r>
        <w:t xml:space="preserve"> </w:t>
      </w:r>
      <w:r>
        <w:rPr>
          <w:rFonts w:hint="eastAsia"/>
        </w:rPr>
        <w:t>диагностики</w:t>
      </w:r>
      <w:r>
        <w:t xml:space="preserve"> </w:t>
      </w:r>
      <w:r>
        <w:rPr>
          <w:rFonts w:hint="eastAsia"/>
        </w:rPr>
        <w:t>и</w:t>
      </w:r>
      <w:r>
        <w:t xml:space="preserve"> </w:t>
      </w:r>
      <w:r>
        <w:rPr>
          <w:rFonts w:hint="eastAsia"/>
        </w:rPr>
        <w:t>прогнозирования</w:t>
      </w:r>
      <w:r>
        <w:t xml:space="preserve"> </w:t>
      </w:r>
      <w:r>
        <w:rPr>
          <w:rFonts w:hint="eastAsia"/>
        </w:rPr>
        <w:t>заболеваний</w:t>
      </w:r>
    </w:p>
    <w:p w14:paraId="720292B5" w14:textId="77777777" w:rsidR="00867591" w:rsidRDefault="00867591" w:rsidP="00867591"/>
    <w:p w14:paraId="67C317F9" w14:textId="77777777" w:rsidR="00867591" w:rsidRDefault="00867591" w:rsidP="00867591">
      <w:r>
        <w:t xml:space="preserve">1.5 </w:t>
      </w:r>
      <w:r>
        <w:rPr>
          <w:rFonts w:hint="eastAsia"/>
        </w:rPr>
        <w:t>Цель</w:t>
      </w:r>
      <w:r>
        <w:t xml:space="preserve"> </w:t>
      </w:r>
      <w:r>
        <w:rPr>
          <w:rFonts w:hint="eastAsia"/>
        </w:rPr>
        <w:t>и</w:t>
      </w:r>
      <w:r>
        <w:t xml:space="preserve"> </w:t>
      </w:r>
      <w:r>
        <w:rPr>
          <w:rFonts w:hint="eastAsia"/>
        </w:rPr>
        <w:t>задача</w:t>
      </w:r>
      <w:r>
        <w:t xml:space="preserve"> </w:t>
      </w:r>
      <w:r>
        <w:rPr>
          <w:rFonts w:hint="eastAsia"/>
        </w:rPr>
        <w:t>исследования</w:t>
      </w:r>
    </w:p>
    <w:p w14:paraId="427B8CCA" w14:textId="77777777" w:rsidR="00867591" w:rsidRDefault="00867591" w:rsidP="00867591"/>
    <w:p w14:paraId="18D4F95A" w14:textId="77777777" w:rsidR="00867591" w:rsidRDefault="00867591" w:rsidP="00867591">
      <w:r>
        <w:t xml:space="preserve">2 </w:t>
      </w:r>
      <w:r>
        <w:rPr>
          <w:rFonts w:hint="eastAsia"/>
        </w:rPr>
        <w:t>Алгоритмы</w:t>
      </w:r>
      <w:r>
        <w:t xml:space="preserve"> </w:t>
      </w:r>
      <w:r>
        <w:rPr>
          <w:rFonts w:hint="eastAsia"/>
        </w:rPr>
        <w:t>и</w:t>
      </w:r>
      <w:r>
        <w:t xml:space="preserve"> </w:t>
      </w:r>
      <w:r>
        <w:rPr>
          <w:rFonts w:hint="eastAsia"/>
        </w:rPr>
        <w:t>модели</w:t>
      </w:r>
      <w:r>
        <w:t xml:space="preserve"> </w:t>
      </w:r>
      <w:r>
        <w:rPr>
          <w:rFonts w:hint="eastAsia"/>
        </w:rPr>
        <w:t>для</w:t>
      </w:r>
      <w:r>
        <w:t xml:space="preserve"> </w:t>
      </w:r>
      <w:r>
        <w:rPr>
          <w:rFonts w:hint="eastAsia"/>
        </w:rPr>
        <w:t>гетерогенного</w:t>
      </w:r>
      <w:r>
        <w:t xml:space="preserve"> </w:t>
      </w:r>
      <w:r>
        <w:rPr>
          <w:rFonts w:hint="eastAsia"/>
        </w:rPr>
        <w:t>классификатора</w:t>
      </w:r>
      <w:r>
        <w:t xml:space="preserve"> </w:t>
      </w:r>
      <w:r>
        <w:rPr>
          <w:rFonts w:hint="eastAsia"/>
        </w:rPr>
        <w:t>повторного</w:t>
      </w:r>
      <w:r>
        <w:t xml:space="preserve"> </w:t>
      </w:r>
      <w:r>
        <w:rPr>
          <w:rFonts w:hint="eastAsia"/>
        </w:rPr>
        <w:t>инфаркта</w:t>
      </w:r>
      <w:r>
        <w:t xml:space="preserve"> </w:t>
      </w:r>
      <w:r>
        <w:rPr>
          <w:rFonts w:hint="eastAsia"/>
        </w:rPr>
        <w:t>миокарда</w:t>
      </w:r>
      <w:r>
        <w:t xml:space="preserve"> </w:t>
      </w:r>
      <w:r>
        <w:rPr>
          <w:rFonts w:hint="eastAsia"/>
        </w:rPr>
        <w:t>в</w:t>
      </w:r>
      <w:r>
        <w:t xml:space="preserve"> </w:t>
      </w:r>
      <w:r>
        <w:rPr>
          <w:rFonts w:hint="eastAsia"/>
        </w:rPr>
        <w:t>реабилитационном</w:t>
      </w:r>
      <w:r>
        <w:t xml:space="preserve"> </w:t>
      </w:r>
      <w:r>
        <w:rPr>
          <w:rFonts w:hint="eastAsia"/>
        </w:rPr>
        <w:t>периоде</w:t>
      </w:r>
    </w:p>
    <w:p w14:paraId="3D6EAE9D" w14:textId="77777777" w:rsidR="00867591" w:rsidRDefault="00867591" w:rsidP="00867591"/>
    <w:p w14:paraId="5A2D8A5C" w14:textId="77777777" w:rsidR="00867591" w:rsidRDefault="00867591" w:rsidP="00867591">
      <w:r>
        <w:t xml:space="preserve">2.1 </w:t>
      </w:r>
      <w:r>
        <w:rPr>
          <w:rFonts w:hint="eastAsia"/>
        </w:rPr>
        <w:t>Исследование</w:t>
      </w:r>
      <w:r>
        <w:t xml:space="preserve"> </w:t>
      </w:r>
      <w:r>
        <w:rPr>
          <w:rFonts w:hint="eastAsia"/>
        </w:rPr>
        <w:t>гетерогенного</w:t>
      </w:r>
      <w:r>
        <w:t xml:space="preserve"> </w:t>
      </w:r>
      <w:r>
        <w:rPr>
          <w:rFonts w:hint="eastAsia"/>
        </w:rPr>
        <w:t>пространства</w:t>
      </w:r>
      <w:r>
        <w:t xml:space="preserve"> </w:t>
      </w:r>
      <w:r>
        <w:rPr>
          <w:rFonts w:hint="eastAsia"/>
        </w:rPr>
        <w:t>информативных</w:t>
      </w:r>
      <w:r>
        <w:t xml:space="preserve"> </w:t>
      </w:r>
      <w:r>
        <w:rPr>
          <w:rFonts w:hint="eastAsia"/>
        </w:rPr>
        <w:t>признаков</w:t>
      </w:r>
      <w:r>
        <w:t xml:space="preserve"> </w:t>
      </w:r>
      <w:r>
        <w:rPr>
          <w:rFonts w:hint="eastAsia"/>
        </w:rPr>
        <w:t>для</w:t>
      </w:r>
      <w:r>
        <w:t xml:space="preserve"> </w:t>
      </w:r>
      <w:r>
        <w:rPr>
          <w:rFonts w:hint="eastAsia"/>
        </w:rPr>
        <w:t>классификатора</w:t>
      </w:r>
      <w:r>
        <w:t xml:space="preserve"> </w:t>
      </w:r>
      <w:r>
        <w:rPr>
          <w:rFonts w:hint="eastAsia"/>
        </w:rPr>
        <w:t>повторного</w:t>
      </w:r>
      <w:r>
        <w:t xml:space="preserve"> </w:t>
      </w:r>
      <w:r>
        <w:rPr>
          <w:rFonts w:hint="eastAsia"/>
        </w:rPr>
        <w:t>инфаркта</w:t>
      </w:r>
      <w:r>
        <w:t xml:space="preserve"> </w:t>
      </w:r>
      <w:r>
        <w:rPr>
          <w:rFonts w:hint="eastAsia"/>
        </w:rPr>
        <w:t>миокарда</w:t>
      </w:r>
      <w:r>
        <w:t xml:space="preserve"> </w:t>
      </w:r>
      <w:r>
        <w:rPr>
          <w:rFonts w:hint="eastAsia"/>
        </w:rPr>
        <w:t>в</w:t>
      </w:r>
      <w:r>
        <w:t xml:space="preserve"> </w:t>
      </w:r>
      <w:r>
        <w:rPr>
          <w:rFonts w:hint="eastAsia"/>
        </w:rPr>
        <w:t>реабилитационном</w:t>
      </w:r>
      <w:r>
        <w:t xml:space="preserve"> </w:t>
      </w:r>
      <w:r>
        <w:rPr>
          <w:rFonts w:hint="eastAsia"/>
        </w:rPr>
        <w:t>периоде</w:t>
      </w:r>
    </w:p>
    <w:p w14:paraId="2021D6A6" w14:textId="77777777" w:rsidR="00867591" w:rsidRDefault="00867591" w:rsidP="00867591"/>
    <w:p w14:paraId="4D344F02" w14:textId="77777777" w:rsidR="00867591" w:rsidRDefault="00867591" w:rsidP="00867591">
      <w:r>
        <w:lastRenderedPageBreak/>
        <w:t xml:space="preserve">2.2 </w:t>
      </w:r>
      <w:r>
        <w:rPr>
          <w:rFonts w:hint="eastAsia"/>
        </w:rPr>
        <w:t>Математические</w:t>
      </w:r>
      <w:r>
        <w:t xml:space="preserve"> </w:t>
      </w:r>
      <w:r>
        <w:rPr>
          <w:rFonts w:hint="eastAsia"/>
        </w:rPr>
        <w:t>модели</w:t>
      </w:r>
      <w:r>
        <w:t xml:space="preserve"> </w:t>
      </w:r>
      <w:r>
        <w:rPr>
          <w:rFonts w:hint="eastAsia"/>
        </w:rPr>
        <w:t>оценки</w:t>
      </w:r>
      <w:r>
        <w:t xml:space="preserve"> </w:t>
      </w:r>
      <w:r>
        <w:rPr>
          <w:rFonts w:hint="eastAsia"/>
        </w:rPr>
        <w:t>риска</w:t>
      </w:r>
      <w:r>
        <w:t xml:space="preserve"> </w:t>
      </w:r>
      <w:r>
        <w:rPr>
          <w:rFonts w:hint="eastAsia"/>
        </w:rPr>
        <w:t>повторного</w:t>
      </w:r>
      <w:r>
        <w:t xml:space="preserve"> </w:t>
      </w:r>
      <w:r>
        <w:rPr>
          <w:rFonts w:hint="eastAsia"/>
        </w:rPr>
        <w:t>инфаркта</w:t>
      </w:r>
      <w:r>
        <w:t xml:space="preserve"> </w:t>
      </w:r>
      <w:r>
        <w:rPr>
          <w:rFonts w:hint="eastAsia"/>
        </w:rPr>
        <w:t>миокарда</w:t>
      </w:r>
      <w:r>
        <w:t xml:space="preserve"> </w:t>
      </w:r>
      <w:r>
        <w:rPr>
          <w:rFonts w:hint="eastAsia"/>
        </w:rPr>
        <w:t>по</w:t>
      </w:r>
      <w:r>
        <w:t xml:space="preserve"> </w:t>
      </w:r>
      <w:r>
        <w:rPr>
          <w:rFonts w:hint="eastAsia"/>
        </w:rPr>
        <w:t>традиционно</w:t>
      </w:r>
      <w:r>
        <w:t xml:space="preserve"> </w:t>
      </w:r>
      <w:r>
        <w:rPr>
          <w:rFonts w:hint="eastAsia"/>
        </w:rPr>
        <w:t>принятым</w:t>
      </w:r>
      <w:r>
        <w:t xml:space="preserve"> </w:t>
      </w:r>
      <w:r>
        <w:rPr>
          <w:rFonts w:hint="eastAsia"/>
        </w:rPr>
        <w:t>в</w:t>
      </w:r>
      <w:r>
        <w:t xml:space="preserve"> </w:t>
      </w:r>
      <w:r>
        <w:rPr>
          <w:rFonts w:hint="eastAsia"/>
        </w:rPr>
        <w:t>медицине</w:t>
      </w:r>
      <w:r>
        <w:t xml:space="preserve"> </w:t>
      </w:r>
      <w:r>
        <w:rPr>
          <w:rFonts w:hint="eastAsia"/>
        </w:rPr>
        <w:t>признакам</w:t>
      </w:r>
    </w:p>
    <w:p w14:paraId="6AC7DC1C" w14:textId="77777777" w:rsidR="00867591" w:rsidRDefault="00867591" w:rsidP="00867591"/>
    <w:p w14:paraId="10541CF4" w14:textId="77777777" w:rsidR="00867591" w:rsidRDefault="00867591" w:rsidP="00867591">
      <w:r>
        <w:t xml:space="preserve">2.2.1 </w:t>
      </w:r>
      <w:r>
        <w:rPr>
          <w:rFonts w:hint="eastAsia"/>
        </w:rPr>
        <w:t>Математические</w:t>
      </w:r>
      <w:r>
        <w:t xml:space="preserve"> </w:t>
      </w:r>
      <w:r>
        <w:rPr>
          <w:rFonts w:hint="eastAsia"/>
        </w:rPr>
        <w:t>модели</w:t>
      </w:r>
      <w:r>
        <w:t xml:space="preserve"> </w:t>
      </w:r>
      <w:r>
        <w:rPr>
          <w:rFonts w:hint="eastAsia"/>
        </w:rPr>
        <w:t>прогнозирования</w:t>
      </w:r>
      <w:r>
        <w:t xml:space="preserve"> </w:t>
      </w:r>
      <w:r>
        <w:rPr>
          <w:rFonts w:hint="eastAsia"/>
        </w:rPr>
        <w:t>повторного</w:t>
      </w:r>
      <w:r>
        <w:t xml:space="preserve"> </w:t>
      </w:r>
      <w:r>
        <w:rPr>
          <w:rFonts w:hint="eastAsia"/>
        </w:rPr>
        <w:t>инфаркта</w:t>
      </w:r>
      <w:r>
        <w:t xml:space="preserve"> </w:t>
      </w:r>
      <w:r>
        <w:rPr>
          <w:rFonts w:hint="eastAsia"/>
        </w:rPr>
        <w:t>миокарда</w:t>
      </w:r>
      <w:r>
        <w:t xml:space="preserve"> </w:t>
      </w:r>
      <w:r>
        <w:rPr>
          <w:rFonts w:hint="eastAsia"/>
        </w:rPr>
        <w:t>по</w:t>
      </w:r>
      <w:r>
        <w:t xml:space="preserve"> </w:t>
      </w:r>
      <w:r>
        <w:rPr>
          <w:rFonts w:hint="eastAsia"/>
        </w:rPr>
        <w:t>показателям</w:t>
      </w:r>
      <w:r>
        <w:t xml:space="preserve"> </w:t>
      </w:r>
      <w:r>
        <w:rPr>
          <w:rFonts w:hint="eastAsia"/>
        </w:rPr>
        <w:t>перекисного</w:t>
      </w:r>
      <w:r>
        <w:t xml:space="preserve"> </w:t>
      </w:r>
      <w:r>
        <w:rPr>
          <w:rFonts w:hint="eastAsia"/>
        </w:rPr>
        <w:t>окисления</w:t>
      </w:r>
      <w:r>
        <w:t xml:space="preserve"> </w:t>
      </w:r>
      <w:r>
        <w:rPr>
          <w:rFonts w:hint="eastAsia"/>
        </w:rPr>
        <w:t>липидов</w:t>
      </w:r>
      <w:r>
        <w:t xml:space="preserve"> </w:t>
      </w:r>
      <w:r>
        <w:rPr>
          <w:rFonts w:hint="eastAsia"/>
        </w:rPr>
        <w:t>и</w:t>
      </w:r>
      <w:r>
        <w:t xml:space="preserve"> </w:t>
      </w:r>
      <w:r>
        <w:rPr>
          <w:rFonts w:hint="eastAsia"/>
        </w:rPr>
        <w:t>антиокислительной</w:t>
      </w:r>
      <w:r>
        <w:t xml:space="preserve"> </w:t>
      </w:r>
      <w:r>
        <w:rPr>
          <w:rFonts w:hint="eastAsia"/>
        </w:rPr>
        <w:t>активности</w:t>
      </w:r>
    </w:p>
    <w:p w14:paraId="05E77D02" w14:textId="77777777" w:rsidR="00867591" w:rsidRDefault="00867591" w:rsidP="00867591"/>
    <w:p w14:paraId="1CB36A54" w14:textId="77777777" w:rsidR="00867591" w:rsidRDefault="00867591" w:rsidP="00867591">
      <w:r>
        <w:t xml:space="preserve">2.2.2 </w:t>
      </w:r>
      <w:r>
        <w:rPr>
          <w:rFonts w:hint="eastAsia"/>
        </w:rPr>
        <w:t>Математические</w:t>
      </w:r>
      <w:r>
        <w:t xml:space="preserve"> </w:t>
      </w:r>
      <w:r>
        <w:rPr>
          <w:rFonts w:hint="eastAsia"/>
        </w:rPr>
        <w:t>модели</w:t>
      </w:r>
      <w:r>
        <w:t xml:space="preserve"> </w:t>
      </w:r>
      <w:r>
        <w:rPr>
          <w:rFonts w:hint="eastAsia"/>
        </w:rPr>
        <w:t>для</w:t>
      </w:r>
      <w:r>
        <w:t xml:space="preserve"> </w:t>
      </w:r>
      <w:r>
        <w:rPr>
          <w:rFonts w:hint="eastAsia"/>
        </w:rPr>
        <w:t>оценки</w:t>
      </w:r>
      <w:r>
        <w:t xml:space="preserve"> </w:t>
      </w:r>
      <w:r>
        <w:rPr>
          <w:rFonts w:hint="eastAsia"/>
        </w:rPr>
        <w:t>риска</w:t>
      </w:r>
      <w:r>
        <w:t xml:space="preserve"> </w:t>
      </w:r>
      <w:r>
        <w:rPr>
          <w:rFonts w:hint="eastAsia"/>
        </w:rPr>
        <w:t>повторного</w:t>
      </w:r>
      <w:r>
        <w:t xml:space="preserve"> </w:t>
      </w:r>
      <w:r>
        <w:rPr>
          <w:rFonts w:hint="eastAsia"/>
        </w:rPr>
        <w:t>инфаркта</w:t>
      </w:r>
      <w:r>
        <w:t xml:space="preserve"> </w:t>
      </w:r>
      <w:r>
        <w:rPr>
          <w:rFonts w:hint="eastAsia"/>
        </w:rPr>
        <w:t>миокарда</w:t>
      </w:r>
      <w:r>
        <w:t xml:space="preserve"> </w:t>
      </w:r>
      <w:r>
        <w:rPr>
          <w:rFonts w:hint="eastAsia"/>
        </w:rPr>
        <w:t>по</w:t>
      </w:r>
      <w:r>
        <w:t xml:space="preserve"> </w:t>
      </w:r>
      <w:r>
        <w:rPr>
          <w:rFonts w:hint="eastAsia"/>
        </w:rPr>
        <w:t>информативным</w:t>
      </w:r>
      <w:r>
        <w:t xml:space="preserve"> </w:t>
      </w:r>
      <w:r>
        <w:rPr>
          <w:rFonts w:hint="eastAsia"/>
        </w:rPr>
        <w:t>признакам</w:t>
      </w:r>
      <w:r>
        <w:t xml:space="preserve"> </w:t>
      </w:r>
      <w:r>
        <w:rPr>
          <w:rFonts w:hint="eastAsia"/>
        </w:rPr>
        <w:t>х</w:t>
      </w:r>
      <w:r>
        <w:t xml:space="preserve">1 ... </w:t>
      </w:r>
      <w:r>
        <w:rPr>
          <w:rFonts w:hint="eastAsia"/>
        </w:rPr>
        <w:t>х</w:t>
      </w:r>
      <w:r>
        <w:t>18</w:t>
      </w:r>
    </w:p>
    <w:p w14:paraId="2A02DFA0" w14:textId="77777777" w:rsidR="00867591" w:rsidRDefault="00867591" w:rsidP="00867591"/>
    <w:p w14:paraId="4B49BF10" w14:textId="77777777" w:rsidR="00867591" w:rsidRDefault="00867591" w:rsidP="00867591">
      <w:r>
        <w:t xml:space="preserve">2.3 </w:t>
      </w:r>
      <w:r>
        <w:rPr>
          <w:rFonts w:hint="eastAsia"/>
        </w:rPr>
        <w:t>Разработка</w:t>
      </w:r>
      <w:r>
        <w:t xml:space="preserve"> </w:t>
      </w:r>
      <w:r>
        <w:rPr>
          <w:rFonts w:hint="eastAsia"/>
        </w:rPr>
        <w:t>математической</w:t>
      </w:r>
      <w:r>
        <w:t xml:space="preserve"> </w:t>
      </w:r>
      <w:r>
        <w:rPr>
          <w:rFonts w:hint="eastAsia"/>
        </w:rPr>
        <w:t>модели</w:t>
      </w:r>
      <w:r>
        <w:t xml:space="preserve"> </w:t>
      </w:r>
      <w:r>
        <w:rPr>
          <w:rFonts w:hint="eastAsia"/>
        </w:rPr>
        <w:t>оценки</w:t>
      </w:r>
      <w:r>
        <w:t xml:space="preserve"> </w:t>
      </w:r>
      <w:r>
        <w:rPr>
          <w:rFonts w:hint="eastAsia"/>
        </w:rPr>
        <w:t>уровня</w:t>
      </w:r>
      <w:r>
        <w:t xml:space="preserve"> </w:t>
      </w:r>
      <w:r>
        <w:rPr>
          <w:rFonts w:hint="eastAsia"/>
        </w:rPr>
        <w:t>психоэмоционального</w:t>
      </w:r>
      <w:r>
        <w:t xml:space="preserve"> </w:t>
      </w:r>
      <w:r>
        <w:rPr>
          <w:rFonts w:hint="eastAsia"/>
        </w:rPr>
        <w:t>напряжения</w:t>
      </w:r>
    </w:p>
    <w:p w14:paraId="67339CA8" w14:textId="77777777" w:rsidR="00867591" w:rsidRDefault="00867591" w:rsidP="00867591"/>
    <w:p w14:paraId="420DBCB0" w14:textId="77777777" w:rsidR="00867591" w:rsidRDefault="00867591" w:rsidP="00867591">
      <w:r>
        <w:t xml:space="preserve">2.4 </w:t>
      </w:r>
      <w:r>
        <w:rPr>
          <w:rFonts w:hint="eastAsia"/>
        </w:rPr>
        <w:t>Метод</w:t>
      </w:r>
      <w:r>
        <w:t xml:space="preserve"> </w:t>
      </w:r>
      <w:r>
        <w:rPr>
          <w:rFonts w:hint="eastAsia"/>
        </w:rPr>
        <w:t>синтеза</w:t>
      </w:r>
      <w:r>
        <w:t xml:space="preserve"> </w:t>
      </w:r>
      <w:r>
        <w:rPr>
          <w:rFonts w:hint="eastAsia"/>
        </w:rPr>
        <w:t>гетерогенных</w:t>
      </w:r>
      <w:r>
        <w:t xml:space="preserve"> </w:t>
      </w:r>
      <w:r>
        <w:rPr>
          <w:rFonts w:hint="eastAsia"/>
        </w:rPr>
        <w:t>математических</w:t>
      </w:r>
      <w:r>
        <w:t xml:space="preserve"> </w:t>
      </w:r>
      <w:r>
        <w:rPr>
          <w:rFonts w:hint="eastAsia"/>
        </w:rPr>
        <w:t>моделей</w:t>
      </w:r>
      <w:r>
        <w:t xml:space="preserve"> </w:t>
      </w:r>
      <w:r>
        <w:rPr>
          <w:rFonts w:hint="eastAsia"/>
        </w:rPr>
        <w:t>прогнозирования</w:t>
      </w:r>
      <w:r>
        <w:t xml:space="preserve"> </w:t>
      </w:r>
      <w:r>
        <w:rPr>
          <w:rFonts w:hint="eastAsia"/>
        </w:rPr>
        <w:t>повторного</w:t>
      </w:r>
      <w:r>
        <w:t xml:space="preserve"> </w:t>
      </w:r>
      <w:r>
        <w:rPr>
          <w:rFonts w:hint="eastAsia"/>
        </w:rPr>
        <w:t>инфаркта</w:t>
      </w:r>
      <w:r>
        <w:t xml:space="preserve"> </w:t>
      </w:r>
      <w:r>
        <w:rPr>
          <w:rFonts w:hint="eastAsia"/>
        </w:rPr>
        <w:t>миокарда</w:t>
      </w:r>
      <w:r>
        <w:t xml:space="preserve"> </w:t>
      </w:r>
      <w:r>
        <w:rPr>
          <w:rFonts w:hint="eastAsia"/>
        </w:rPr>
        <w:t>в</w:t>
      </w:r>
      <w:r>
        <w:t xml:space="preserve"> </w:t>
      </w:r>
      <w:r>
        <w:rPr>
          <w:rFonts w:hint="eastAsia"/>
        </w:rPr>
        <w:t>реабилитационном</w:t>
      </w:r>
      <w:r>
        <w:t xml:space="preserve"> </w:t>
      </w:r>
      <w:r>
        <w:rPr>
          <w:rFonts w:hint="eastAsia"/>
        </w:rPr>
        <w:t>периоде</w:t>
      </w:r>
    </w:p>
    <w:p w14:paraId="240C75BE" w14:textId="77777777" w:rsidR="00867591" w:rsidRDefault="00867591" w:rsidP="00867591"/>
    <w:p w14:paraId="0D0DD0A5" w14:textId="77777777" w:rsidR="00867591" w:rsidRDefault="00867591" w:rsidP="00867591">
      <w:r>
        <w:t xml:space="preserve">2.5 </w:t>
      </w:r>
      <w:r>
        <w:rPr>
          <w:rFonts w:hint="eastAsia"/>
        </w:rPr>
        <w:t>Выводы</w:t>
      </w:r>
      <w:r>
        <w:t xml:space="preserve"> </w:t>
      </w:r>
      <w:r>
        <w:rPr>
          <w:rFonts w:hint="eastAsia"/>
        </w:rPr>
        <w:t>второй</w:t>
      </w:r>
      <w:r>
        <w:t xml:space="preserve"> </w:t>
      </w:r>
      <w:r>
        <w:rPr>
          <w:rFonts w:hint="eastAsia"/>
        </w:rPr>
        <w:t>главы</w:t>
      </w:r>
    </w:p>
    <w:p w14:paraId="6609FC84" w14:textId="77777777" w:rsidR="00867591" w:rsidRDefault="00867591" w:rsidP="00867591"/>
    <w:p w14:paraId="28294519" w14:textId="77777777" w:rsidR="00867591" w:rsidRDefault="00867591" w:rsidP="00867591">
      <w:r>
        <w:t xml:space="preserve">3 </w:t>
      </w:r>
      <w:r>
        <w:rPr>
          <w:rFonts w:hint="eastAsia"/>
        </w:rPr>
        <w:t>Виртуальные</w:t>
      </w:r>
      <w:r>
        <w:t xml:space="preserve"> </w:t>
      </w:r>
      <w:r>
        <w:rPr>
          <w:rFonts w:hint="eastAsia"/>
        </w:rPr>
        <w:t>потоки</w:t>
      </w:r>
      <w:r>
        <w:t xml:space="preserve"> </w:t>
      </w:r>
      <w:r>
        <w:rPr>
          <w:rFonts w:hint="eastAsia"/>
        </w:rPr>
        <w:t>в</w:t>
      </w:r>
      <w:r>
        <w:t xml:space="preserve"> </w:t>
      </w:r>
      <w:r>
        <w:rPr>
          <w:rFonts w:hint="eastAsia"/>
        </w:rPr>
        <w:t>гетерогенных</w:t>
      </w:r>
      <w:r>
        <w:t xml:space="preserve"> </w:t>
      </w:r>
      <w:r>
        <w:rPr>
          <w:rFonts w:hint="eastAsia"/>
        </w:rPr>
        <w:t>решающих</w:t>
      </w:r>
      <w:r>
        <w:t xml:space="preserve"> </w:t>
      </w:r>
      <w:r>
        <w:rPr>
          <w:rFonts w:hint="eastAsia"/>
        </w:rPr>
        <w:t>модулях</w:t>
      </w:r>
      <w:r>
        <w:t xml:space="preserve"> </w:t>
      </w:r>
      <w:r>
        <w:rPr>
          <w:rFonts w:hint="eastAsia"/>
        </w:rPr>
        <w:t>прогнозирования</w:t>
      </w:r>
      <w:r>
        <w:t xml:space="preserve"> </w:t>
      </w:r>
      <w:r>
        <w:rPr>
          <w:rFonts w:hint="eastAsia"/>
        </w:rPr>
        <w:t>сердечно</w:t>
      </w:r>
      <w:r>
        <w:t xml:space="preserve"> - </w:t>
      </w:r>
      <w:r>
        <w:rPr>
          <w:rFonts w:hint="eastAsia"/>
        </w:rPr>
        <w:t>сосудистых</w:t>
      </w:r>
      <w:r>
        <w:t xml:space="preserve"> </w:t>
      </w:r>
      <w:r>
        <w:rPr>
          <w:rFonts w:hint="eastAsia"/>
        </w:rPr>
        <w:t>осложнений</w:t>
      </w:r>
    </w:p>
    <w:p w14:paraId="524C8E32" w14:textId="77777777" w:rsidR="00867591" w:rsidRDefault="00867591" w:rsidP="00867591"/>
    <w:p w14:paraId="5DF80441" w14:textId="77777777" w:rsidR="00867591" w:rsidRDefault="00867591" w:rsidP="00867591">
      <w:r>
        <w:t xml:space="preserve">3.1 </w:t>
      </w:r>
      <w:r>
        <w:rPr>
          <w:rFonts w:hint="eastAsia"/>
        </w:rPr>
        <w:t>Методы</w:t>
      </w:r>
      <w:r>
        <w:t xml:space="preserve"> </w:t>
      </w:r>
      <w:r>
        <w:rPr>
          <w:rFonts w:hint="eastAsia"/>
        </w:rPr>
        <w:t>и</w:t>
      </w:r>
      <w:r>
        <w:t xml:space="preserve"> </w:t>
      </w:r>
      <w:r>
        <w:rPr>
          <w:rFonts w:hint="eastAsia"/>
        </w:rPr>
        <w:t>модели</w:t>
      </w:r>
      <w:r>
        <w:t xml:space="preserve"> </w:t>
      </w:r>
      <w:r>
        <w:rPr>
          <w:rFonts w:hint="eastAsia"/>
        </w:rPr>
        <w:t>построения</w:t>
      </w:r>
      <w:r>
        <w:t xml:space="preserve"> </w:t>
      </w:r>
      <w:r>
        <w:rPr>
          <w:rFonts w:hint="eastAsia"/>
        </w:rPr>
        <w:t>виртуальных</w:t>
      </w:r>
      <w:r>
        <w:t xml:space="preserve"> </w:t>
      </w:r>
      <w:r>
        <w:rPr>
          <w:rFonts w:hint="eastAsia"/>
        </w:rPr>
        <w:t>потоков</w:t>
      </w:r>
    </w:p>
    <w:p w14:paraId="0EC827A1" w14:textId="77777777" w:rsidR="00867591" w:rsidRDefault="00867591" w:rsidP="00867591"/>
    <w:p w14:paraId="2FA50230" w14:textId="77777777" w:rsidR="00867591" w:rsidRDefault="00867591" w:rsidP="00867591">
      <w:r>
        <w:t xml:space="preserve">3.2 </w:t>
      </w:r>
      <w:r>
        <w:rPr>
          <w:rFonts w:hint="eastAsia"/>
        </w:rPr>
        <w:t>Структурно</w:t>
      </w:r>
      <w:r>
        <w:t>-</w:t>
      </w:r>
      <w:r>
        <w:rPr>
          <w:rFonts w:hint="eastAsia"/>
        </w:rPr>
        <w:t>функциональные</w:t>
      </w:r>
      <w:r>
        <w:t xml:space="preserve"> </w:t>
      </w:r>
      <w:r>
        <w:rPr>
          <w:rFonts w:hint="eastAsia"/>
        </w:rPr>
        <w:t>решения</w:t>
      </w:r>
      <w:r>
        <w:t xml:space="preserve"> </w:t>
      </w:r>
      <w:r>
        <w:rPr>
          <w:rFonts w:hint="eastAsia"/>
        </w:rPr>
        <w:t>организации</w:t>
      </w:r>
      <w:r>
        <w:t xml:space="preserve"> </w:t>
      </w:r>
      <w:r>
        <w:rPr>
          <w:rFonts w:hint="eastAsia"/>
        </w:rPr>
        <w:t>виртуальных</w:t>
      </w:r>
      <w:r>
        <w:t xml:space="preserve"> </w:t>
      </w:r>
      <w:r>
        <w:rPr>
          <w:rFonts w:hint="eastAsia"/>
        </w:rPr>
        <w:t>потоков</w:t>
      </w:r>
      <w:r>
        <w:t xml:space="preserve"> </w:t>
      </w:r>
      <w:r>
        <w:rPr>
          <w:rFonts w:hint="eastAsia"/>
        </w:rPr>
        <w:t>для</w:t>
      </w:r>
      <w:r>
        <w:t xml:space="preserve"> </w:t>
      </w:r>
      <w:r>
        <w:rPr>
          <w:rFonts w:hint="eastAsia"/>
        </w:rPr>
        <w:t>двух</w:t>
      </w:r>
      <w:r>
        <w:t xml:space="preserve"> </w:t>
      </w:r>
      <w:r>
        <w:rPr>
          <w:rFonts w:hint="eastAsia"/>
        </w:rPr>
        <w:t>альтернативных</w:t>
      </w:r>
      <w:r>
        <w:t xml:space="preserve"> </w:t>
      </w:r>
      <w:r>
        <w:rPr>
          <w:rFonts w:hint="eastAsia"/>
        </w:rPr>
        <w:t>выборок</w:t>
      </w:r>
    </w:p>
    <w:p w14:paraId="6851B5D7" w14:textId="77777777" w:rsidR="00867591" w:rsidRDefault="00867591" w:rsidP="00867591"/>
    <w:p w14:paraId="21B9E11C" w14:textId="77777777" w:rsidR="00867591" w:rsidRDefault="00867591" w:rsidP="00867591">
      <w:r>
        <w:t xml:space="preserve">3.3 </w:t>
      </w:r>
      <w:r>
        <w:rPr>
          <w:rFonts w:hint="eastAsia"/>
        </w:rPr>
        <w:t>Виртуальные</w:t>
      </w:r>
      <w:r>
        <w:t xml:space="preserve"> </w:t>
      </w:r>
      <w:r>
        <w:rPr>
          <w:rFonts w:hint="eastAsia"/>
        </w:rPr>
        <w:t>потоки</w:t>
      </w:r>
      <w:r>
        <w:t xml:space="preserve"> </w:t>
      </w:r>
      <w:r>
        <w:rPr>
          <w:rFonts w:hint="eastAsia"/>
        </w:rPr>
        <w:t>на</w:t>
      </w:r>
      <w:r>
        <w:t xml:space="preserve"> </w:t>
      </w:r>
      <w:r>
        <w:rPr>
          <w:rFonts w:hint="eastAsia"/>
        </w:rPr>
        <w:t>основе</w:t>
      </w:r>
      <w:r>
        <w:t xml:space="preserve"> </w:t>
      </w:r>
      <w:r>
        <w:rPr>
          <w:rFonts w:hint="eastAsia"/>
        </w:rPr>
        <w:t>биоимпедансных</w:t>
      </w:r>
      <w:r>
        <w:t xml:space="preserve"> </w:t>
      </w:r>
      <w:r>
        <w:rPr>
          <w:rFonts w:hint="eastAsia"/>
        </w:rPr>
        <w:t>исследований</w:t>
      </w:r>
    </w:p>
    <w:p w14:paraId="72FDA724" w14:textId="77777777" w:rsidR="00867591" w:rsidRDefault="00867591" w:rsidP="00867591"/>
    <w:p w14:paraId="08020439" w14:textId="77777777" w:rsidR="00867591" w:rsidRDefault="00867591" w:rsidP="00867591">
      <w:r>
        <w:t xml:space="preserve">3.4 </w:t>
      </w:r>
      <w:r>
        <w:rPr>
          <w:rFonts w:hint="eastAsia"/>
        </w:rPr>
        <w:t>Выводы</w:t>
      </w:r>
      <w:r>
        <w:t xml:space="preserve"> </w:t>
      </w:r>
      <w:r>
        <w:rPr>
          <w:rFonts w:hint="eastAsia"/>
        </w:rPr>
        <w:t>третьего</w:t>
      </w:r>
      <w:r>
        <w:t xml:space="preserve"> </w:t>
      </w:r>
      <w:r>
        <w:rPr>
          <w:rFonts w:hint="eastAsia"/>
        </w:rPr>
        <w:t>раздела</w:t>
      </w:r>
    </w:p>
    <w:p w14:paraId="5068A0CC" w14:textId="77777777" w:rsidR="00867591" w:rsidRDefault="00867591" w:rsidP="00867591"/>
    <w:p w14:paraId="58EDA4C0" w14:textId="77777777" w:rsidR="00867591" w:rsidRDefault="00867591" w:rsidP="00867591">
      <w:r>
        <w:t xml:space="preserve">4 </w:t>
      </w:r>
      <w:r>
        <w:rPr>
          <w:rFonts w:hint="eastAsia"/>
        </w:rPr>
        <w:t>Экспериментальные</w:t>
      </w:r>
      <w:r>
        <w:t xml:space="preserve"> </w:t>
      </w:r>
      <w:r>
        <w:rPr>
          <w:rFonts w:hint="eastAsia"/>
        </w:rPr>
        <w:t>исследования</w:t>
      </w:r>
      <w:r>
        <w:t xml:space="preserve"> </w:t>
      </w:r>
      <w:r>
        <w:rPr>
          <w:rFonts w:hint="eastAsia"/>
        </w:rPr>
        <w:t>гетерогенных</w:t>
      </w:r>
      <w:r>
        <w:t xml:space="preserve"> </w:t>
      </w:r>
      <w:r>
        <w:rPr>
          <w:rFonts w:hint="eastAsia"/>
        </w:rPr>
        <w:t>классификаторов</w:t>
      </w:r>
      <w:r>
        <w:t xml:space="preserve"> </w:t>
      </w:r>
      <w:r>
        <w:rPr>
          <w:rFonts w:hint="eastAsia"/>
        </w:rPr>
        <w:t>прогнозирования</w:t>
      </w:r>
      <w:r>
        <w:t xml:space="preserve"> </w:t>
      </w:r>
      <w:r>
        <w:rPr>
          <w:rFonts w:hint="eastAsia"/>
        </w:rPr>
        <w:t>повторного</w:t>
      </w:r>
      <w:r>
        <w:t xml:space="preserve"> </w:t>
      </w:r>
      <w:r>
        <w:rPr>
          <w:rFonts w:hint="eastAsia"/>
        </w:rPr>
        <w:t>инфаркта</w:t>
      </w:r>
      <w:r>
        <w:t xml:space="preserve"> </w:t>
      </w:r>
      <w:r>
        <w:rPr>
          <w:rFonts w:hint="eastAsia"/>
        </w:rPr>
        <w:t>миокарда</w:t>
      </w:r>
    </w:p>
    <w:p w14:paraId="2FD63025" w14:textId="77777777" w:rsidR="00867591" w:rsidRDefault="00867591" w:rsidP="00867591"/>
    <w:p w14:paraId="4701BF7A" w14:textId="77777777" w:rsidR="00867591" w:rsidRDefault="00867591" w:rsidP="00867591">
      <w:r>
        <w:t xml:space="preserve">4.1 </w:t>
      </w:r>
      <w:r>
        <w:rPr>
          <w:rFonts w:hint="eastAsia"/>
        </w:rPr>
        <w:t>Разработка</w:t>
      </w:r>
      <w:r>
        <w:t xml:space="preserve"> </w:t>
      </w:r>
      <w:r>
        <w:rPr>
          <w:rFonts w:hint="eastAsia"/>
        </w:rPr>
        <w:t>и</w:t>
      </w:r>
      <w:r>
        <w:t xml:space="preserve"> </w:t>
      </w:r>
      <w:r>
        <w:rPr>
          <w:rFonts w:hint="eastAsia"/>
        </w:rPr>
        <w:t>исследование</w:t>
      </w:r>
      <w:r>
        <w:t xml:space="preserve"> </w:t>
      </w:r>
      <w:r>
        <w:rPr>
          <w:rFonts w:hint="eastAsia"/>
        </w:rPr>
        <w:t>структурно</w:t>
      </w:r>
      <w:r>
        <w:t>-</w:t>
      </w:r>
      <w:r>
        <w:rPr>
          <w:rFonts w:hint="eastAsia"/>
        </w:rPr>
        <w:t>архитектурных</w:t>
      </w:r>
      <w:r>
        <w:t xml:space="preserve"> </w:t>
      </w:r>
      <w:r>
        <w:rPr>
          <w:rFonts w:hint="eastAsia"/>
        </w:rPr>
        <w:t>решений</w:t>
      </w:r>
      <w:r>
        <w:t xml:space="preserve"> </w:t>
      </w:r>
      <w:r>
        <w:rPr>
          <w:rFonts w:hint="eastAsia"/>
        </w:rPr>
        <w:t>для</w:t>
      </w:r>
      <w:r>
        <w:t xml:space="preserve"> </w:t>
      </w:r>
      <w:r>
        <w:rPr>
          <w:rFonts w:hint="eastAsia"/>
        </w:rPr>
        <w:t>интеллектуальной</w:t>
      </w:r>
      <w:r>
        <w:t xml:space="preserve"> </w:t>
      </w:r>
      <w:r>
        <w:rPr>
          <w:rFonts w:hint="eastAsia"/>
        </w:rPr>
        <w:t>системы</w:t>
      </w:r>
      <w:r>
        <w:t xml:space="preserve"> </w:t>
      </w:r>
      <w:r>
        <w:rPr>
          <w:rFonts w:hint="eastAsia"/>
        </w:rPr>
        <w:t>прогнозирования</w:t>
      </w:r>
      <w:r>
        <w:t xml:space="preserve"> </w:t>
      </w:r>
      <w:r>
        <w:rPr>
          <w:rFonts w:hint="eastAsia"/>
        </w:rPr>
        <w:t>повторного</w:t>
      </w:r>
      <w:r>
        <w:t xml:space="preserve"> </w:t>
      </w:r>
      <w:r>
        <w:rPr>
          <w:rFonts w:hint="eastAsia"/>
        </w:rPr>
        <w:t>инфаркта</w:t>
      </w:r>
      <w:r>
        <w:t xml:space="preserve"> </w:t>
      </w:r>
      <w:r>
        <w:rPr>
          <w:rFonts w:hint="eastAsia"/>
        </w:rPr>
        <w:t>миокарда</w:t>
      </w:r>
    </w:p>
    <w:p w14:paraId="291B8277" w14:textId="77777777" w:rsidR="00867591" w:rsidRDefault="00867591" w:rsidP="00867591"/>
    <w:p w14:paraId="1F68CC39" w14:textId="77777777" w:rsidR="00867591" w:rsidRDefault="00867591" w:rsidP="00867591">
      <w:r>
        <w:t xml:space="preserve">4.2 </w:t>
      </w:r>
      <w:r>
        <w:rPr>
          <w:rFonts w:hint="eastAsia"/>
        </w:rPr>
        <w:t>Программно</w:t>
      </w:r>
      <w:r>
        <w:t>-</w:t>
      </w:r>
      <w:r>
        <w:rPr>
          <w:rFonts w:hint="eastAsia"/>
        </w:rPr>
        <w:t>аппаратный</w:t>
      </w:r>
      <w:r>
        <w:t xml:space="preserve"> </w:t>
      </w:r>
      <w:r>
        <w:rPr>
          <w:rFonts w:hint="eastAsia"/>
        </w:rPr>
        <w:t>комплекс</w:t>
      </w:r>
      <w:r>
        <w:t xml:space="preserve"> </w:t>
      </w:r>
      <w:r>
        <w:rPr>
          <w:rFonts w:hint="eastAsia"/>
        </w:rPr>
        <w:t>для</w:t>
      </w:r>
      <w:r>
        <w:t xml:space="preserve"> </w:t>
      </w:r>
      <w:r>
        <w:rPr>
          <w:rFonts w:hint="eastAsia"/>
        </w:rPr>
        <w:t>биоимпедансных</w:t>
      </w:r>
      <w:r>
        <w:t xml:space="preserve"> </w:t>
      </w:r>
      <w:r>
        <w:rPr>
          <w:rFonts w:hint="eastAsia"/>
        </w:rPr>
        <w:t>исследований</w:t>
      </w:r>
      <w:r>
        <w:t xml:space="preserve"> </w:t>
      </w:r>
      <w:r>
        <w:rPr>
          <w:rFonts w:hint="eastAsia"/>
        </w:rPr>
        <w:t>в</w:t>
      </w:r>
      <w:r>
        <w:t xml:space="preserve"> </w:t>
      </w:r>
      <w:r>
        <w:rPr>
          <w:rFonts w:hint="eastAsia"/>
        </w:rPr>
        <w:t>аномальных</w:t>
      </w:r>
      <w:r>
        <w:t xml:space="preserve"> </w:t>
      </w:r>
      <w:r>
        <w:rPr>
          <w:rFonts w:hint="eastAsia"/>
        </w:rPr>
        <w:t>зонах</w:t>
      </w:r>
      <w:r>
        <w:t xml:space="preserve"> </w:t>
      </w:r>
      <w:r>
        <w:rPr>
          <w:rFonts w:hint="eastAsia"/>
        </w:rPr>
        <w:t>электропроводимости</w:t>
      </w:r>
    </w:p>
    <w:p w14:paraId="126F7B01" w14:textId="77777777" w:rsidR="00867591" w:rsidRDefault="00867591" w:rsidP="00867591"/>
    <w:p w14:paraId="59CE961A" w14:textId="77777777" w:rsidR="00867591" w:rsidRDefault="00867591" w:rsidP="00867591">
      <w:r>
        <w:t xml:space="preserve">4.3 </w:t>
      </w:r>
      <w:r>
        <w:rPr>
          <w:rFonts w:hint="eastAsia"/>
        </w:rPr>
        <w:t>Программное</w:t>
      </w:r>
      <w:r>
        <w:t xml:space="preserve"> </w:t>
      </w:r>
      <w:r>
        <w:rPr>
          <w:rFonts w:hint="eastAsia"/>
        </w:rPr>
        <w:t>обеспечение</w:t>
      </w:r>
      <w:r>
        <w:t xml:space="preserve"> </w:t>
      </w:r>
      <w:r>
        <w:rPr>
          <w:rFonts w:hint="eastAsia"/>
        </w:rPr>
        <w:t>интеллектуальной</w:t>
      </w:r>
      <w:r>
        <w:t xml:space="preserve"> </w:t>
      </w:r>
      <w:r>
        <w:rPr>
          <w:rFonts w:hint="eastAsia"/>
        </w:rPr>
        <w:t>системы</w:t>
      </w:r>
      <w:r>
        <w:t xml:space="preserve"> </w:t>
      </w:r>
      <w:r>
        <w:rPr>
          <w:rFonts w:hint="eastAsia"/>
        </w:rPr>
        <w:t>прогнозирования</w:t>
      </w:r>
      <w:r>
        <w:t xml:space="preserve"> </w:t>
      </w:r>
      <w:r>
        <w:rPr>
          <w:rFonts w:hint="eastAsia"/>
        </w:rPr>
        <w:t>риска</w:t>
      </w:r>
      <w:r>
        <w:t xml:space="preserve"> </w:t>
      </w:r>
      <w:r>
        <w:rPr>
          <w:rFonts w:hint="eastAsia"/>
        </w:rPr>
        <w:t>повторного</w:t>
      </w:r>
      <w:r>
        <w:t xml:space="preserve"> </w:t>
      </w:r>
      <w:r>
        <w:rPr>
          <w:rFonts w:hint="eastAsia"/>
        </w:rPr>
        <w:t>инфаркта</w:t>
      </w:r>
      <w:r>
        <w:t xml:space="preserve"> </w:t>
      </w:r>
      <w:r>
        <w:rPr>
          <w:rFonts w:hint="eastAsia"/>
        </w:rPr>
        <w:t>миокарда</w:t>
      </w:r>
    </w:p>
    <w:p w14:paraId="65613AE2" w14:textId="77777777" w:rsidR="00867591" w:rsidRDefault="00867591" w:rsidP="00867591"/>
    <w:p w14:paraId="5E1CEF54" w14:textId="77777777" w:rsidR="00867591" w:rsidRDefault="00867591" w:rsidP="00867591">
      <w:r>
        <w:t xml:space="preserve">4.4 </w:t>
      </w:r>
      <w:r>
        <w:rPr>
          <w:rFonts w:hint="eastAsia"/>
        </w:rPr>
        <w:t>Выбор</w:t>
      </w:r>
      <w:r>
        <w:t xml:space="preserve"> </w:t>
      </w:r>
      <w:r>
        <w:rPr>
          <w:rFonts w:hint="eastAsia"/>
        </w:rPr>
        <w:t>математического</w:t>
      </w:r>
      <w:r>
        <w:t xml:space="preserve"> </w:t>
      </w:r>
      <w:r>
        <w:rPr>
          <w:rFonts w:hint="eastAsia"/>
        </w:rPr>
        <w:t>аппарата</w:t>
      </w:r>
      <w:r>
        <w:t xml:space="preserve"> </w:t>
      </w:r>
      <w:r>
        <w:rPr>
          <w:rFonts w:hint="eastAsia"/>
        </w:rPr>
        <w:t>для</w:t>
      </w:r>
      <w:r>
        <w:t xml:space="preserve"> </w:t>
      </w:r>
      <w:r>
        <w:rPr>
          <w:rFonts w:hint="eastAsia"/>
        </w:rPr>
        <w:t>оценки</w:t>
      </w:r>
      <w:r>
        <w:t xml:space="preserve"> </w:t>
      </w:r>
      <w:r>
        <w:rPr>
          <w:rFonts w:hint="eastAsia"/>
        </w:rPr>
        <w:t>эффективности</w:t>
      </w:r>
      <w:r>
        <w:t xml:space="preserve"> </w:t>
      </w:r>
      <w:r>
        <w:rPr>
          <w:rFonts w:hint="eastAsia"/>
        </w:rPr>
        <w:t>полученных</w:t>
      </w:r>
      <w:r>
        <w:t xml:space="preserve"> </w:t>
      </w:r>
      <w:r>
        <w:rPr>
          <w:rFonts w:hint="eastAsia"/>
        </w:rPr>
        <w:t>результатов</w:t>
      </w:r>
      <w:r>
        <w:t xml:space="preserve"> </w:t>
      </w:r>
      <w:r>
        <w:rPr>
          <w:rFonts w:hint="eastAsia"/>
        </w:rPr>
        <w:t>и</w:t>
      </w:r>
      <w:r>
        <w:t xml:space="preserve"> </w:t>
      </w:r>
      <w:r>
        <w:rPr>
          <w:rFonts w:hint="eastAsia"/>
        </w:rPr>
        <w:t>оценка</w:t>
      </w:r>
      <w:r>
        <w:t xml:space="preserve"> </w:t>
      </w:r>
      <w:r>
        <w:rPr>
          <w:rFonts w:hint="eastAsia"/>
        </w:rPr>
        <w:t>качества</w:t>
      </w:r>
      <w:r>
        <w:t xml:space="preserve"> </w:t>
      </w:r>
      <w:r>
        <w:rPr>
          <w:rFonts w:hint="eastAsia"/>
        </w:rPr>
        <w:t>работы</w:t>
      </w:r>
      <w:r>
        <w:t xml:space="preserve"> </w:t>
      </w:r>
      <w:r>
        <w:rPr>
          <w:rFonts w:hint="eastAsia"/>
        </w:rPr>
        <w:t>математических</w:t>
      </w:r>
      <w:r>
        <w:t xml:space="preserve"> </w:t>
      </w:r>
      <w:r>
        <w:rPr>
          <w:rFonts w:hint="eastAsia"/>
        </w:rPr>
        <w:t>моделей</w:t>
      </w:r>
      <w:r>
        <w:t xml:space="preserve"> </w:t>
      </w:r>
      <w:r>
        <w:rPr>
          <w:rFonts w:hint="eastAsia"/>
        </w:rPr>
        <w:t>прогнозирования</w:t>
      </w:r>
      <w:r>
        <w:t xml:space="preserve"> </w:t>
      </w:r>
      <w:r>
        <w:rPr>
          <w:rFonts w:hint="eastAsia"/>
        </w:rPr>
        <w:t>инфаркта</w:t>
      </w:r>
      <w:r>
        <w:t xml:space="preserve"> </w:t>
      </w:r>
      <w:r>
        <w:rPr>
          <w:rFonts w:hint="eastAsia"/>
        </w:rPr>
        <w:t>миокарда</w:t>
      </w:r>
      <w:r>
        <w:t xml:space="preserve"> </w:t>
      </w:r>
      <w:r>
        <w:rPr>
          <w:rFonts w:hint="eastAsia"/>
        </w:rPr>
        <w:t>в</w:t>
      </w:r>
      <w:r>
        <w:t xml:space="preserve"> </w:t>
      </w:r>
      <w:r>
        <w:rPr>
          <w:rFonts w:hint="eastAsia"/>
        </w:rPr>
        <w:t>реабилитационном</w:t>
      </w:r>
      <w:r>
        <w:t xml:space="preserve"> </w:t>
      </w:r>
      <w:r>
        <w:rPr>
          <w:rFonts w:hint="eastAsia"/>
        </w:rPr>
        <w:t>периоде</w:t>
      </w:r>
    </w:p>
    <w:p w14:paraId="171653B1" w14:textId="77777777" w:rsidR="00867591" w:rsidRDefault="00867591" w:rsidP="00867591"/>
    <w:p w14:paraId="5AD04C7A" w14:textId="4E956F89" w:rsidR="00867591" w:rsidRPr="00867591" w:rsidRDefault="00867591" w:rsidP="00867591">
      <w:r>
        <w:t xml:space="preserve">4.5 </w:t>
      </w:r>
      <w:r>
        <w:rPr>
          <w:rFonts w:hint="eastAsia"/>
        </w:rPr>
        <w:t>Выводы</w:t>
      </w:r>
      <w:r>
        <w:t xml:space="preserve"> </w:t>
      </w:r>
      <w:r>
        <w:rPr>
          <w:rFonts w:hint="eastAsia"/>
        </w:rPr>
        <w:t>четвертого</w:t>
      </w:r>
      <w:r>
        <w:t xml:space="preserve"> </w:t>
      </w:r>
      <w:r>
        <w:rPr>
          <w:rFonts w:hint="eastAsia"/>
        </w:rPr>
        <w:t>раздела</w:t>
      </w:r>
      <w:r>
        <w:t xml:space="preserve"> 125 </w:t>
      </w:r>
      <w:r>
        <w:rPr>
          <w:rFonts w:hint="eastAsia"/>
        </w:rPr>
        <w:t>Заключение</w:t>
      </w:r>
      <w:r>
        <w:t xml:space="preserve"> 127 </w:t>
      </w:r>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r>
        <w:t xml:space="preserve"> 130 </w:t>
      </w:r>
      <w:r>
        <w:rPr>
          <w:rFonts w:hint="eastAsia"/>
        </w:rPr>
        <w:t>Список</w:t>
      </w:r>
      <w:r>
        <w:t xml:space="preserve"> </w:t>
      </w:r>
      <w:r>
        <w:rPr>
          <w:rFonts w:hint="eastAsia"/>
        </w:rPr>
        <w:t>использованных</w:t>
      </w:r>
      <w:r>
        <w:t xml:space="preserve"> </w:t>
      </w:r>
      <w:r>
        <w:rPr>
          <w:rFonts w:hint="eastAsia"/>
        </w:rPr>
        <w:t>источников</w:t>
      </w:r>
    </w:p>
    <w:sectPr w:rsidR="00867591" w:rsidRPr="00867591" w:rsidSect="003E132B">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9F383" w14:textId="77777777" w:rsidR="003E132B" w:rsidRDefault="003E132B">
      <w:pPr>
        <w:spacing w:after="0" w:line="240" w:lineRule="auto"/>
      </w:pPr>
      <w:r>
        <w:separator/>
      </w:r>
    </w:p>
  </w:endnote>
  <w:endnote w:type="continuationSeparator" w:id="0">
    <w:p w14:paraId="5981BE52" w14:textId="77777777" w:rsidR="003E132B" w:rsidRDefault="003E1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CDABC" w14:textId="77777777" w:rsidR="003E132B" w:rsidRDefault="003E132B"/>
    <w:p w14:paraId="37601D2A" w14:textId="77777777" w:rsidR="003E132B" w:rsidRDefault="003E132B"/>
    <w:p w14:paraId="7D4B96F1" w14:textId="77777777" w:rsidR="003E132B" w:rsidRDefault="003E132B"/>
    <w:p w14:paraId="57EA8EB7" w14:textId="77777777" w:rsidR="003E132B" w:rsidRDefault="003E132B"/>
    <w:p w14:paraId="5C71E35D" w14:textId="77777777" w:rsidR="003E132B" w:rsidRDefault="003E132B"/>
    <w:p w14:paraId="182C3B4F" w14:textId="77777777" w:rsidR="003E132B" w:rsidRDefault="003E132B"/>
    <w:p w14:paraId="73EBF4FA" w14:textId="77777777" w:rsidR="003E132B" w:rsidRDefault="003E132B">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52F8D3A" wp14:editId="2C49C0C4">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8CB7C" w14:textId="77777777" w:rsidR="003E132B" w:rsidRDefault="003E132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2F8D3A"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3E8CB7C" w14:textId="77777777" w:rsidR="003E132B" w:rsidRDefault="003E132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E220C43" w14:textId="77777777" w:rsidR="003E132B" w:rsidRDefault="003E132B"/>
    <w:p w14:paraId="3B3D407B" w14:textId="77777777" w:rsidR="003E132B" w:rsidRDefault="003E132B"/>
    <w:p w14:paraId="37DF75DE" w14:textId="77777777" w:rsidR="003E132B" w:rsidRDefault="003E132B">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474D8C0" wp14:editId="31AC0469">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01C57" w14:textId="77777777" w:rsidR="003E132B" w:rsidRDefault="003E132B"/>
                          <w:p w14:paraId="19AC3A62" w14:textId="77777777" w:rsidR="003E132B" w:rsidRDefault="003E132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74D8C0"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DE01C57" w14:textId="77777777" w:rsidR="003E132B" w:rsidRDefault="003E132B"/>
                    <w:p w14:paraId="19AC3A62" w14:textId="77777777" w:rsidR="003E132B" w:rsidRDefault="003E132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2B98E8F" w14:textId="77777777" w:rsidR="003E132B" w:rsidRDefault="003E132B"/>
    <w:p w14:paraId="739EAD4F" w14:textId="77777777" w:rsidR="003E132B" w:rsidRDefault="003E132B">
      <w:pPr>
        <w:rPr>
          <w:sz w:val="2"/>
          <w:szCs w:val="2"/>
        </w:rPr>
      </w:pPr>
    </w:p>
    <w:p w14:paraId="296B93BB" w14:textId="77777777" w:rsidR="003E132B" w:rsidRDefault="003E132B"/>
    <w:p w14:paraId="1F0F334B" w14:textId="77777777" w:rsidR="003E132B" w:rsidRDefault="003E132B">
      <w:pPr>
        <w:spacing w:after="0" w:line="240" w:lineRule="auto"/>
      </w:pPr>
    </w:p>
  </w:footnote>
  <w:footnote w:type="continuationSeparator" w:id="0">
    <w:p w14:paraId="299CA96D" w14:textId="77777777" w:rsidR="003E132B" w:rsidRDefault="003E1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90"/>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32B"/>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9D"/>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39"/>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98"/>
    <w:rsid w:val="00741EC5"/>
    <w:rsid w:val="00741F3A"/>
    <w:rsid w:val="00742001"/>
    <w:rsid w:val="007420E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23A"/>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32501</TotalTime>
  <Pages>3</Pages>
  <Words>394</Words>
  <Characters>2252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2641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4229</cp:revision>
  <cp:lastPrinted>2009-02-06T05:36:00Z</cp:lastPrinted>
  <dcterms:created xsi:type="dcterms:W3CDTF">2024-01-07T13:43:00Z</dcterms:created>
  <dcterms:modified xsi:type="dcterms:W3CDTF">2024-03-01T09:50:00Z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