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82" w:rsidRDefault="00255A82" w:rsidP="00255A8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Шевченко Віктор Олександрович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p>
    <w:p w:rsidR="00255A82" w:rsidRDefault="00255A82" w:rsidP="00255A8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Чернігівська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політехніка</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Система</w:t>
      </w:r>
    </w:p>
    <w:p w:rsidR="00255A82" w:rsidRDefault="00255A82" w:rsidP="00255A8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безпровідної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передачі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енергії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основі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багаторівневих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перетворювачів</w:t>
      </w:r>
    </w:p>
    <w:p w:rsidR="00255A82" w:rsidRDefault="00255A82" w:rsidP="00255A8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покращеними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масогабаритними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параметрами</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(141</w:t>
      </w:r>
    </w:p>
    <w:p w:rsidR="00255A82" w:rsidRDefault="00255A82" w:rsidP="00255A8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Електроенергетика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електротехніка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електромеханіка</w:t>
      </w:r>
      <w:r>
        <w:rPr>
          <w:rFonts w:ascii="CIDFont+F4" w:eastAsia="CIDFont+F4" w:hAnsi="CIDFont+F3" w:cs="CIDFont+F4"/>
          <w:kern w:val="0"/>
          <w:sz w:val="28"/>
          <w:szCs w:val="28"/>
          <w:lang w:eastAsia="ru-RU"/>
        </w:rPr>
        <w:t>).</w:t>
      </w:r>
    </w:p>
    <w:p w:rsidR="00255A82" w:rsidRDefault="00255A82" w:rsidP="00255A8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26.187.003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електродинаміки</w:t>
      </w:r>
    </w:p>
    <w:p w:rsidR="008625C9" w:rsidRPr="00255A82" w:rsidRDefault="00255A82" w:rsidP="00255A82">
      <w:r>
        <w:rPr>
          <w:rFonts w:ascii="CIDFont+F4" w:eastAsia="CIDFont+F4" w:hAnsi="CIDFont+F3" w:cs="CIDFont+F4" w:hint="eastAsia"/>
          <w:kern w:val="0"/>
          <w:sz w:val="28"/>
          <w:szCs w:val="28"/>
          <w:lang w:eastAsia="ru-RU"/>
        </w:rPr>
        <w:t>НАН</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p>
    <w:sectPr w:rsidR="008625C9" w:rsidRPr="00255A82"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550" w:rsidRDefault="001D3550">
      <w:pPr>
        <w:spacing w:after="0" w:line="240" w:lineRule="auto"/>
      </w:pPr>
      <w:r>
        <w:separator/>
      </w:r>
    </w:p>
  </w:endnote>
  <w:endnote w:type="continuationSeparator" w:id="0">
    <w:p w:rsidR="001D3550" w:rsidRDefault="001D3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50" w:rsidRDefault="001D3550">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D3550" w:rsidRDefault="001D3550">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50" w:rsidRDefault="001D3550">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D3550" w:rsidRDefault="001D3550">
                <w:pPr>
                  <w:spacing w:line="240" w:lineRule="auto"/>
                </w:pPr>
                <w:fldSimple w:instr=" PAGE \* MERGEFORMAT ">
                  <w:r w:rsidR="00255A82" w:rsidRPr="00255A8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550" w:rsidRDefault="001D3550"/>
    <w:p w:rsidR="001D3550" w:rsidRDefault="001D3550"/>
    <w:p w:rsidR="001D3550" w:rsidRDefault="001D3550"/>
    <w:p w:rsidR="001D3550" w:rsidRDefault="001D3550"/>
    <w:p w:rsidR="001D3550" w:rsidRDefault="001D3550"/>
    <w:p w:rsidR="001D3550" w:rsidRDefault="001D3550"/>
    <w:p w:rsidR="001D3550" w:rsidRDefault="001D3550">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D3550" w:rsidRDefault="001D3550">
                  <w:pPr>
                    <w:spacing w:line="240" w:lineRule="auto"/>
                  </w:pPr>
                  <w:fldSimple w:instr=" PAGE \* MERGEFORMAT ">
                    <w:r w:rsidRPr="008625C9">
                      <w:rPr>
                        <w:rStyle w:val="afffff9"/>
                        <w:b w:val="0"/>
                        <w:bCs w:val="0"/>
                        <w:noProof/>
                      </w:rPr>
                      <w:t>11</w:t>
                    </w:r>
                  </w:fldSimple>
                </w:p>
              </w:txbxContent>
            </v:textbox>
            <w10:wrap anchorx="page" anchory="page"/>
          </v:shape>
        </w:pict>
      </w:r>
    </w:p>
    <w:p w:rsidR="001D3550" w:rsidRDefault="001D3550"/>
    <w:p w:rsidR="001D3550" w:rsidRDefault="001D3550"/>
    <w:p w:rsidR="001D3550" w:rsidRDefault="001D3550">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D3550" w:rsidRDefault="001D3550"/>
                <w:p w:rsidR="001D3550" w:rsidRDefault="001D3550">
                  <w:pPr>
                    <w:pStyle w:val="1ffffff7"/>
                    <w:spacing w:line="240" w:lineRule="auto"/>
                  </w:pPr>
                  <w:fldSimple w:instr=" PAGE \* MERGEFORMAT ">
                    <w:r w:rsidRPr="008625C9">
                      <w:rPr>
                        <w:rStyle w:val="3b"/>
                        <w:noProof/>
                      </w:rPr>
                      <w:t>11</w:t>
                    </w:r>
                  </w:fldSimple>
                </w:p>
              </w:txbxContent>
            </v:textbox>
            <w10:wrap anchorx="page" anchory="page"/>
          </v:shape>
        </w:pict>
      </w:r>
    </w:p>
    <w:p w:rsidR="001D3550" w:rsidRDefault="001D3550"/>
    <w:p w:rsidR="001D3550" w:rsidRDefault="001D3550">
      <w:pPr>
        <w:rPr>
          <w:sz w:val="2"/>
          <w:szCs w:val="2"/>
        </w:rPr>
      </w:pPr>
    </w:p>
    <w:p w:rsidR="001D3550" w:rsidRDefault="001D3550"/>
    <w:p w:rsidR="001D3550" w:rsidRDefault="001D3550">
      <w:pPr>
        <w:spacing w:after="0" w:line="240" w:lineRule="auto"/>
      </w:pPr>
    </w:p>
  </w:footnote>
  <w:footnote w:type="continuationSeparator" w:id="0">
    <w:p w:rsidR="001D3550" w:rsidRDefault="001D3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50" w:rsidRPr="005856C0" w:rsidRDefault="001D355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DA0"/>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5FC2D-E2D7-4673-AF72-003B5DF1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Pages>
  <Words>55</Words>
  <Characters>320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cp:revision>
  <cp:lastPrinted>2009-02-06T05:36:00Z</cp:lastPrinted>
  <dcterms:created xsi:type="dcterms:W3CDTF">2022-02-02T20:03:00Z</dcterms:created>
  <dcterms:modified xsi:type="dcterms:W3CDTF">2022-02-03T07:25:00Z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