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6A5254" w:rsidRDefault="006A5254" w:rsidP="006A5254">
      <w:r w:rsidRPr="00E332AF">
        <w:rPr>
          <w:rFonts w:ascii="Times New Roman" w:hAnsi="Times New Roman" w:cs="Times New Roman"/>
          <w:b/>
          <w:bCs/>
          <w:sz w:val="24"/>
          <w:szCs w:val="24"/>
        </w:rPr>
        <w:t>Полканов Андрій Андрійович</w:t>
      </w:r>
      <w:r w:rsidRPr="00E332AF">
        <w:rPr>
          <w:rFonts w:ascii="Times New Roman" w:hAnsi="Times New Roman" w:cs="Times New Roman"/>
          <w:sz w:val="24"/>
          <w:szCs w:val="24"/>
        </w:rPr>
        <w:t xml:space="preserve">, </w:t>
      </w:r>
      <w:r w:rsidRPr="00E332AF">
        <w:rPr>
          <w:rFonts w:ascii="Times New Roman" w:hAnsi="Times New Roman" w:cs="Times New Roman"/>
          <w:bCs/>
          <w:sz w:val="24"/>
          <w:szCs w:val="24"/>
        </w:rPr>
        <w:t>викладач кафедри сольного співу Одеської національної музичної академії імені А.В. Нежданової. Назва дисертації: «Феномен камерно-вокального співу: від естетичних настанов до музично-мовних властивостей». Шифр та назва спеціальності – 17.00.03 – музичне мистецтво. Спецрада Д 41.857.01 Одеської національної музичної академії імені А.В. Нежданової</w:t>
      </w:r>
    </w:p>
    <w:sectPr w:rsidR="008166D5" w:rsidRPr="006A5254"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A027AD">
                <w:pPr>
                  <w:spacing w:line="240" w:lineRule="auto"/>
                </w:pPr>
                <w:fldSimple w:instr=" PAGE \* MERGEFORMAT ">
                  <w:r w:rsidR="00BB0BC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A027AD">
                <w:pPr>
                  <w:spacing w:line="240" w:lineRule="auto"/>
                </w:pPr>
                <w:fldSimple w:instr=" PAGE \* MERGEFORMAT ">
                  <w:r w:rsidR="006A5254" w:rsidRPr="006A5254">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A027AD">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A027AD">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A027AD">
      <w:pPr>
        <w:rPr>
          <w:sz w:val="2"/>
          <w:szCs w:val="2"/>
        </w:rPr>
      </w:pPr>
      <w:r w:rsidRPr="00A027A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C7914-5813-4810-AB70-E3F107D4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Pages>
  <Words>56</Words>
  <Characters>320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142</cp:revision>
  <cp:lastPrinted>2009-02-06T05:36:00Z</cp:lastPrinted>
  <dcterms:created xsi:type="dcterms:W3CDTF">2020-12-04T15:10:00Z</dcterms:created>
  <dcterms:modified xsi:type="dcterms:W3CDTF">2020-12-16T15:42:00Z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