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11" w:rsidRPr="00D27911" w:rsidRDefault="00D27911" w:rsidP="00D27911">
      <w:pPr>
        <w:rPr>
          <w:rFonts w:ascii="Times New Roman" w:eastAsia="Times New Roman" w:hAnsi="Times New Roman" w:cs="Times New Roman"/>
          <w:kern w:val="0"/>
          <w:sz w:val="28"/>
          <w:szCs w:val="28"/>
          <w:lang w:eastAsia="ru-RU"/>
        </w:rPr>
      </w:pPr>
      <w:r w:rsidRPr="00D27911">
        <w:rPr>
          <w:rFonts w:ascii="Times New Roman" w:eastAsia="Times New Roman" w:hAnsi="Times New Roman" w:cs="Times New Roman" w:hint="eastAsia"/>
          <w:kern w:val="0"/>
          <w:sz w:val="28"/>
          <w:szCs w:val="28"/>
          <w:lang w:eastAsia="ru-RU"/>
        </w:rPr>
        <w:t>Мінгальова</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Юлія</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Ігорівна</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асистент</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кафедри</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комп’ютерних</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наук</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та</w:t>
      </w:r>
    </w:p>
    <w:p w:rsidR="00D27911" w:rsidRPr="00D27911" w:rsidRDefault="00D27911" w:rsidP="00D27911">
      <w:pPr>
        <w:rPr>
          <w:rFonts w:ascii="Times New Roman" w:eastAsia="Times New Roman" w:hAnsi="Times New Roman" w:cs="Times New Roman"/>
          <w:kern w:val="0"/>
          <w:sz w:val="28"/>
          <w:szCs w:val="28"/>
          <w:lang w:eastAsia="ru-RU"/>
        </w:rPr>
      </w:pPr>
      <w:r w:rsidRPr="00D27911">
        <w:rPr>
          <w:rFonts w:ascii="Times New Roman" w:eastAsia="Times New Roman" w:hAnsi="Times New Roman" w:cs="Times New Roman" w:hint="eastAsia"/>
          <w:kern w:val="0"/>
          <w:sz w:val="28"/>
          <w:szCs w:val="28"/>
          <w:lang w:eastAsia="ru-RU"/>
        </w:rPr>
        <w:t>інформаційних</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технологій</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Житомирського</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державного</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університету</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імені</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Івана</w:t>
      </w:r>
    </w:p>
    <w:p w:rsidR="00D27911" w:rsidRPr="00D27911" w:rsidRDefault="00D27911" w:rsidP="00D27911">
      <w:pPr>
        <w:rPr>
          <w:rFonts w:ascii="Times New Roman" w:eastAsia="Times New Roman" w:hAnsi="Times New Roman" w:cs="Times New Roman"/>
          <w:kern w:val="0"/>
          <w:sz w:val="28"/>
          <w:szCs w:val="28"/>
          <w:lang w:eastAsia="ru-RU"/>
        </w:rPr>
      </w:pPr>
      <w:r w:rsidRPr="00D27911">
        <w:rPr>
          <w:rFonts w:ascii="Times New Roman" w:eastAsia="Times New Roman" w:hAnsi="Times New Roman" w:cs="Times New Roman" w:hint="eastAsia"/>
          <w:kern w:val="0"/>
          <w:sz w:val="28"/>
          <w:szCs w:val="28"/>
          <w:lang w:eastAsia="ru-RU"/>
        </w:rPr>
        <w:t>Франка</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Назва</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дисертації</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«Використання</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інформаційно</w:t>
      </w:r>
      <w:r w:rsidRPr="00D27911">
        <w:rPr>
          <w:rFonts w:ascii="Times New Roman" w:eastAsia="Times New Roman" w:hAnsi="Times New Roman" w:cs="Times New Roman"/>
          <w:kern w:val="0"/>
          <w:sz w:val="28"/>
          <w:szCs w:val="28"/>
          <w:lang w:eastAsia="ru-RU"/>
        </w:rPr>
        <w:t>-</w:t>
      </w:r>
      <w:r w:rsidRPr="00D27911">
        <w:rPr>
          <w:rFonts w:ascii="Times New Roman" w:eastAsia="Times New Roman" w:hAnsi="Times New Roman" w:cs="Times New Roman" w:hint="eastAsia"/>
          <w:kern w:val="0"/>
          <w:sz w:val="28"/>
          <w:szCs w:val="28"/>
          <w:lang w:eastAsia="ru-RU"/>
        </w:rPr>
        <w:t>комунікаційних</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технологій</w:t>
      </w:r>
    </w:p>
    <w:p w:rsidR="00D27911" w:rsidRPr="00D27911" w:rsidRDefault="00D27911" w:rsidP="00D27911">
      <w:pPr>
        <w:rPr>
          <w:rFonts w:ascii="Times New Roman" w:eastAsia="Times New Roman" w:hAnsi="Times New Roman" w:cs="Times New Roman"/>
          <w:kern w:val="0"/>
          <w:sz w:val="28"/>
          <w:szCs w:val="28"/>
          <w:lang w:eastAsia="ru-RU"/>
        </w:rPr>
      </w:pPr>
      <w:r w:rsidRPr="00D27911">
        <w:rPr>
          <w:rFonts w:ascii="Times New Roman" w:eastAsia="Times New Roman" w:hAnsi="Times New Roman" w:cs="Times New Roman" w:hint="eastAsia"/>
          <w:kern w:val="0"/>
          <w:sz w:val="28"/>
          <w:szCs w:val="28"/>
          <w:lang w:eastAsia="ru-RU"/>
        </w:rPr>
        <w:t>в</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організації</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науково</w:t>
      </w:r>
      <w:r w:rsidRPr="00D27911">
        <w:rPr>
          <w:rFonts w:ascii="Times New Roman" w:eastAsia="Times New Roman" w:hAnsi="Times New Roman" w:cs="Times New Roman"/>
          <w:kern w:val="0"/>
          <w:sz w:val="28"/>
          <w:szCs w:val="28"/>
          <w:lang w:eastAsia="ru-RU"/>
        </w:rPr>
        <w:t>-</w:t>
      </w:r>
      <w:r w:rsidRPr="00D27911">
        <w:rPr>
          <w:rFonts w:ascii="Times New Roman" w:eastAsia="Times New Roman" w:hAnsi="Times New Roman" w:cs="Times New Roman" w:hint="eastAsia"/>
          <w:kern w:val="0"/>
          <w:sz w:val="28"/>
          <w:szCs w:val="28"/>
          <w:lang w:eastAsia="ru-RU"/>
        </w:rPr>
        <w:t>дослідної</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роботи</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майбутніх</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учителів</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інформатики»</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Шифр</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та</w:t>
      </w:r>
    </w:p>
    <w:p w:rsidR="00D27911" w:rsidRPr="00D27911" w:rsidRDefault="00D27911" w:rsidP="00D27911">
      <w:pPr>
        <w:rPr>
          <w:rFonts w:ascii="Times New Roman" w:eastAsia="Times New Roman" w:hAnsi="Times New Roman" w:cs="Times New Roman"/>
          <w:kern w:val="0"/>
          <w:sz w:val="28"/>
          <w:szCs w:val="28"/>
          <w:lang w:eastAsia="ru-RU"/>
        </w:rPr>
      </w:pPr>
      <w:r w:rsidRPr="00D27911">
        <w:rPr>
          <w:rFonts w:ascii="Times New Roman" w:eastAsia="Times New Roman" w:hAnsi="Times New Roman" w:cs="Times New Roman" w:hint="eastAsia"/>
          <w:kern w:val="0"/>
          <w:sz w:val="28"/>
          <w:szCs w:val="28"/>
          <w:lang w:eastAsia="ru-RU"/>
        </w:rPr>
        <w:t>назва</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спеціальності</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w:t>
      </w:r>
      <w:r w:rsidRPr="00D27911">
        <w:rPr>
          <w:rFonts w:ascii="Times New Roman" w:eastAsia="Times New Roman" w:hAnsi="Times New Roman" w:cs="Times New Roman"/>
          <w:kern w:val="0"/>
          <w:sz w:val="28"/>
          <w:szCs w:val="28"/>
          <w:lang w:eastAsia="ru-RU"/>
        </w:rPr>
        <w:t xml:space="preserve"> 13.00.10 </w:t>
      </w:r>
      <w:r w:rsidRPr="00D27911">
        <w:rPr>
          <w:rFonts w:ascii="Times New Roman" w:eastAsia="Times New Roman" w:hAnsi="Times New Roman" w:cs="Times New Roman" w:hint="eastAsia"/>
          <w:kern w:val="0"/>
          <w:sz w:val="28"/>
          <w:szCs w:val="28"/>
          <w:lang w:eastAsia="ru-RU"/>
        </w:rPr>
        <w:t>–</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інформаційно</w:t>
      </w:r>
      <w:r w:rsidRPr="00D27911">
        <w:rPr>
          <w:rFonts w:ascii="Times New Roman" w:eastAsia="Times New Roman" w:hAnsi="Times New Roman" w:cs="Times New Roman"/>
          <w:kern w:val="0"/>
          <w:sz w:val="28"/>
          <w:szCs w:val="28"/>
          <w:lang w:eastAsia="ru-RU"/>
        </w:rPr>
        <w:t>-</w:t>
      </w:r>
      <w:r w:rsidRPr="00D27911">
        <w:rPr>
          <w:rFonts w:ascii="Times New Roman" w:eastAsia="Times New Roman" w:hAnsi="Times New Roman" w:cs="Times New Roman" w:hint="eastAsia"/>
          <w:kern w:val="0"/>
          <w:sz w:val="28"/>
          <w:szCs w:val="28"/>
          <w:lang w:eastAsia="ru-RU"/>
        </w:rPr>
        <w:t>комунікаційні</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технології</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в</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освіті</w:t>
      </w:r>
      <w:r w:rsidRPr="00D27911">
        <w:rPr>
          <w:rFonts w:ascii="Times New Roman" w:eastAsia="Times New Roman" w:hAnsi="Times New Roman" w:cs="Times New Roman"/>
          <w:kern w:val="0"/>
          <w:sz w:val="28"/>
          <w:szCs w:val="28"/>
          <w:lang w:eastAsia="ru-RU"/>
        </w:rPr>
        <w:t>.</w:t>
      </w:r>
    </w:p>
    <w:p w:rsidR="00D27911" w:rsidRPr="00D27911" w:rsidRDefault="00D27911" w:rsidP="00D27911">
      <w:pPr>
        <w:rPr>
          <w:rFonts w:ascii="Times New Roman" w:eastAsia="Times New Roman" w:hAnsi="Times New Roman" w:cs="Times New Roman"/>
          <w:kern w:val="0"/>
          <w:sz w:val="28"/>
          <w:szCs w:val="28"/>
          <w:lang w:eastAsia="ru-RU"/>
        </w:rPr>
      </w:pPr>
      <w:r w:rsidRPr="00D27911">
        <w:rPr>
          <w:rFonts w:ascii="Times New Roman" w:eastAsia="Times New Roman" w:hAnsi="Times New Roman" w:cs="Times New Roman" w:hint="eastAsia"/>
          <w:kern w:val="0"/>
          <w:sz w:val="28"/>
          <w:szCs w:val="28"/>
          <w:lang w:eastAsia="ru-RU"/>
        </w:rPr>
        <w:t>Спецрада</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Д</w:t>
      </w:r>
      <w:r w:rsidRPr="00D27911">
        <w:rPr>
          <w:rFonts w:ascii="Times New Roman" w:eastAsia="Times New Roman" w:hAnsi="Times New Roman" w:cs="Times New Roman"/>
          <w:kern w:val="0"/>
          <w:sz w:val="28"/>
          <w:szCs w:val="28"/>
          <w:lang w:eastAsia="ru-RU"/>
        </w:rPr>
        <w:t xml:space="preserve"> 26.459.01 </w:t>
      </w:r>
      <w:r w:rsidRPr="00D27911">
        <w:rPr>
          <w:rFonts w:ascii="Times New Roman" w:eastAsia="Times New Roman" w:hAnsi="Times New Roman" w:cs="Times New Roman" w:hint="eastAsia"/>
          <w:kern w:val="0"/>
          <w:sz w:val="28"/>
          <w:szCs w:val="28"/>
          <w:lang w:eastAsia="ru-RU"/>
        </w:rPr>
        <w:t>Інституту</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цифровізації</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освіти</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Національної</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академії</w:t>
      </w:r>
    </w:p>
    <w:p w:rsidR="00317299" w:rsidRPr="00D27911" w:rsidRDefault="00D27911" w:rsidP="00D27911">
      <w:r w:rsidRPr="00D27911">
        <w:rPr>
          <w:rFonts w:ascii="Times New Roman" w:eastAsia="Times New Roman" w:hAnsi="Times New Roman" w:cs="Times New Roman" w:hint="eastAsia"/>
          <w:kern w:val="0"/>
          <w:sz w:val="28"/>
          <w:szCs w:val="28"/>
          <w:lang w:eastAsia="ru-RU"/>
        </w:rPr>
        <w:t>педагогічних</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наук</w:t>
      </w:r>
      <w:r w:rsidRPr="00D27911">
        <w:rPr>
          <w:rFonts w:ascii="Times New Roman" w:eastAsia="Times New Roman" w:hAnsi="Times New Roman" w:cs="Times New Roman"/>
          <w:kern w:val="0"/>
          <w:sz w:val="28"/>
          <w:szCs w:val="28"/>
          <w:lang w:eastAsia="ru-RU"/>
        </w:rPr>
        <w:t xml:space="preserve"> </w:t>
      </w:r>
      <w:r w:rsidRPr="00D27911">
        <w:rPr>
          <w:rFonts w:ascii="Times New Roman" w:eastAsia="Times New Roman" w:hAnsi="Times New Roman" w:cs="Times New Roman" w:hint="eastAsia"/>
          <w:kern w:val="0"/>
          <w:sz w:val="28"/>
          <w:szCs w:val="28"/>
          <w:lang w:eastAsia="ru-RU"/>
        </w:rPr>
        <w:t>України</w:t>
      </w:r>
      <w:bookmarkStart w:id="0" w:name="_GoBack"/>
      <w:bookmarkEnd w:id="0"/>
    </w:p>
    <w:sectPr w:rsidR="00317299" w:rsidRPr="00D2791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AA4" w:rsidRDefault="00A35AA4">
      <w:pPr>
        <w:spacing w:after="0" w:line="240" w:lineRule="auto"/>
      </w:pPr>
      <w:r>
        <w:separator/>
      </w:r>
    </w:p>
  </w:endnote>
  <w:endnote w:type="continuationSeparator" w:id="0">
    <w:p w:rsidR="00A35AA4" w:rsidRDefault="00A3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35AA4">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35AA4">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AA4" w:rsidRDefault="00A35AA4"/>
    <w:p w:rsidR="00A35AA4" w:rsidRDefault="00A35AA4"/>
    <w:p w:rsidR="00A35AA4" w:rsidRDefault="00A35AA4"/>
    <w:p w:rsidR="00A35AA4" w:rsidRDefault="00A35AA4"/>
    <w:p w:rsidR="00A35AA4" w:rsidRDefault="00A35AA4"/>
    <w:p w:rsidR="00A35AA4" w:rsidRDefault="00A35AA4"/>
    <w:p w:rsidR="00A35AA4" w:rsidRDefault="00A35AA4">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A35AA4" w:rsidRDefault="00A35AA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A35AA4" w:rsidRDefault="00A35AA4"/>
    <w:p w:rsidR="00A35AA4" w:rsidRDefault="00A35AA4"/>
    <w:p w:rsidR="00A35AA4" w:rsidRDefault="00A35AA4">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A35AA4" w:rsidRDefault="00A35AA4"/>
                <w:p w:rsidR="00A35AA4" w:rsidRDefault="00A35AA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A35AA4" w:rsidRDefault="00A35AA4"/>
    <w:p w:rsidR="00A35AA4" w:rsidRDefault="00A35AA4">
      <w:pPr>
        <w:rPr>
          <w:sz w:val="2"/>
          <w:szCs w:val="2"/>
        </w:rPr>
      </w:pPr>
    </w:p>
    <w:p w:rsidR="00A35AA4" w:rsidRDefault="00A35AA4"/>
    <w:p w:rsidR="00A35AA4" w:rsidRDefault="00A35AA4">
      <w:pPr>
        <w:spacing w:after="0" w:line="240" w:lineRule="auto"/>
      </w:pPr>
    </w:p>
  </w:footnote>
  <w:footnote w:type="continuationSeparator" w:id="0">
    <w:p w:rsidR="00A35AA4" w:rsidRDefault="00A35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AA4"/>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C3C8C-28C3-4DD7-AB66-91E66083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6286</TotalTime>
  <Pages>1</Pages>
  <Words>71</Words>
  <Characters>408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362</cp:revision>
  <cp:lastPrinted>2009-02-06T05:36:00Z</cp:lastPrinted>
  <dcterms:created xsi:type="dcterms:W3CDTF">2022-11-21T19:25:00Z</dcterms:created>
  <dcterms:modified xsi:type="dcterms:W3CDTF">2023-04-16T13:34:00Z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