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F416A4" w:rsidRDefault="00F416A4" w:rsidP="00F416A4">
      <w:r w:rsidRPr="009E0883">
        <w:rPr>
          <w:rFonts w:ascii="Times New Roman" w:eastAsia="Times New Roman" w:hAnsi="Times New Roman" w:cs="Times New Roman"/>
          <w:b/>
          <w:sz w:val="24"/>
          <w:szCs w:val="24"/>
          <w:lang w:eastAsia="ru-RU"/>
        </w:rPr>
        <w:t>Перевалов Леонід Іванович</w:t>
      </w:r>
      <w:r w:rsidRPr="009E0883">
        <w:rPr>
          <w:rFonts w:ascii="Times New Roman" w:eastAsia="Times New Roman" w:hAnsi="Times New Roman" w:cs="Times New Roman"/>
          <w:sz w:val="24"/>
          <w:szCs w:val="24"/>
          <w:lang w:eastAsia="ru-RU"/>
        </w:rPr>
        <w:t>,  професор кафедри технології жирів та продуктів бродіння Національного технічного університету «Харківський політехнічний інститут». Назва дисертації: «Науково-практичне обґрунтування інноваційних технологій переробки насіння олійних культур». Шифр та назва спеціальності</w:t>
      </w:r>
      <w:r w:rsidRPr="009E0883">
        <w:rPr>
          <w:rFonts w:ascii="Times New Roman" w:eastAsia="Times New Roman" w:hAnsi="Times New Roman" w:cs="Times New Roman"/>
          <w:i/>
          <w:sz w:val="24"/>
          <w:szCs w:val="24"/>
          <w:lang w:eastAsia="ru-RU"/>
        </w:rPr>
        <w:t xml:space="preserve"> – </w:t>
      </w:r>
      <w:r w:rsidRPr="009E0883">
        <w:rPr>
          <w:rFonts w:ascii="Times New Roman" w:eastAsia="Times New Roman" w:hAnsi="Times New Roman" w:cs="Times New Roman"/>
          <w:sz w:val="24"/>
          <w:szCs w:val="24"/>
          <w:lang w:eastAsia="ru-RU"/>
        </w:rPr>
        <w:t>05.18.06 – технологія жирів, ефірних масел і парфумерно-косметичних продуктів. Спецрада Д 64.050.05 Національного технічного університету «Харківський політехнічний інститут»</w:t>
      </w:r>
    </w:p>
    <w:sectPr w:rsidR="00CD7D1F" w:rsidRPr="00F416A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F416A4" w:rsidRPr="00F416A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D30E2-FB80-4F79-90D6-410048A3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71</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2021-08-17T15:12:00Z</dcterms:created>
  <dcterms:modified xsi:type="dcterms:W3CDTF">2021-08-18T13:27:00Z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