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661176" w:rsidRDefault="00661176" w:rsidP="00661176">
      <w:r w:rsidRPr="008D3ADA">
        <w:rPr>
          <w:rFonts w:ascii="Times New Roman" w:eastAsia="Calibri" w:hAnsi="Times New Roman" w:cs="Times New Roman"/>
          <w:b/>
          <w:sz w:val="24"/>
          <w:szCs w:val="24"/>
        </w:rPr>
        <w:t>Розлуцький Ігор Миколайович</w:t>
      </w:r>
      <w:r w:rsidRPr="008D3ADA">
        <w:rPr>
          <w:rFonts w:ascii="Times New Roman" w:eastAsia="Calibri" w:hAnsi="Times New Roman" w:cs="Times New Roman"/>
          <w:sz w:val="24"/>
          <w:szCs w:val="24"/>
        </w:rPr>
        <w:t>, директор бібліотеки Дрогобицького державного педагогічного університету імені Івана Франка, старший викладач кафедри світової літератури та славістики Дрогобицького державного педагогічного університету імені Івана Франка. Назва дисертації: «</w:t>
      </w:r>
      <w:r w:rsidRPr="008D3ADA">
        <w:rPr>
          <w:rFonts w:ascii="Times New Roman" w:eastAsia="Calibri" w:hAnsi="Times New Roman" w:cs="Times New Roman"/>
          <w:bCs/>
          <w:sz w:val="24"/>
          <w:szCs w:val="24"/>
        </w:rPr>
        <w:t>Проблема модерного дискурсу в літературно-критичній творчості Миколи Євшана: основні аспекти</w:t>
      </w:r>
      <w:r w:rsidRPr="008D3ADA">
        <w:rPr>
          <w:rFonts w:ascii="Times New Roman" w:eastAsia="Calibri" w:hAnsi="Times New Roman" w:cs="Times New Roman"/>
          <w:sz w:val="24"/>
          <w:szCs w:val="24"/>
        </w:rPr>
        <w:t>».</w:t>
      </w:r>
      <w:r w:rsidRPr="008D3ADA">
        <w:rPr>
          <w:rFonts w:ascii="Times New Roman" w:eastAsia="Calibri" w:hAnsi="Times New Roman" w:cs="Times New Roman"/>
          <w:b/>
          <w:sz w:val="24"/>
          <w:szCs w:val="24"/>
        </w:rPr>
        <w:t xml:space="preserve"> </w:t>
      </w:r>
      <w:r w:rsidRPr="008D3ADA">
        <w:rPr>
          <w:rFonts w:ascii="Times New Roman" w:eastAsia="Calibri" w:hAnsi="Times New Roman" w:cs="Times New Roman"/>
          <w:sz w:val="24"/>
          <w:szCs w:val="24"/>
        </w:rPr>
        <w:t>Шифр та назва спеціальності – 10.01.01 – українська література.</w:t>
      </w:r>
      <w:r w:rsidRPr="008D3ADA">
        <w:rPr>
          <w:rFonts w:ascii="Times New Roman" w:eastAsia="Calibri" w:hAnsi="Times New Roman" w:cs="Times New Roman"/>
          <w:b/>
          <w:sz w:val="24"/>
          <w:szCs w:val="24"/>
        </w:rPr>
        <w:t xml:space="preserve"> </w:t>
      </w:r>
      <w:r w:rsidRPr="008D3ADA">
        <w:rPr>
          <w:rFonts w:ascii="Times New Roman" w:eastAsia="Calibri" w:hAnsi="Times New Roman" w:cs="Times New Roman"/>
          <w:sz w:val="24"/>
          <w:szCs w:val="24"/>
        </w:rPr>
        <w:t>Спецрада К 73.053.03 Черкаського національного університету імені Богдана Хмельницького</w:t>
      </w:r>
    </w:p>
    <w:sectPr w:rsidR="00706318" w:rsidRPr="0066117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661176" w:rsidRPr="0066117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F0F37-B42A-43D8-8936-24ABA4A7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2020-11-29T17:54:00Z</dcterms:created>
  <dcterms:modified xsi:type="dcterms:W3CDTF">2020-11-29T17:55:00Z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