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3933FA" w:rsidRDefault="003933FA" w:rsidP="003933FA">
      <w:r w:rsidRPr="00D858E0">
        <w:rPr>
          <w:rFonts w:ascii="Times New Roman" w:hAnsi="Times New Roman" w:cs="Times New Roman"/>
          <w:b/>
          <w:bCs/>
          <w:sz w:val="24"/>
          <w:szCs w:val="24"/>
        </w:rPr>
        <w:t>Білошицький Роман Вікторович</w:t>
      </w:r>
      <w:r w:rsidRPr="00D858E0">
        <w:rPr>
          <w:rFonts w:ascii="Times New Roman" w:hAnsi="Times New Roman" w:cs="Times New Roman"/>
          <w:bCs/>
          <w:sz w:val="24"/>
          <w:szCs w:val="24"/>
        </w:rPr>
        <w:t>,</w:t>
      </w:r>
      <w:r w:rsidRPr="00D858E0">
        <w:rPr>
          <w:rFonts w:ascii="Times New Roman" w:hAnsi="Times New Roman" w:cs="Times New Roman"/>
          <w:sz w:val="24"/>
          <w:szCs w:val="24"/>
        </w:rPr>
        <w:t xml:space="preserve"> тимчасово не працює. Назва дисертації: «Наукове обґрунтування комплексної діагностики спінальних неврологічних синдромів у собак». Шифр та назва спеціальності: 16.00.01 «Діагностика і терапія тварин». Спецрада Д 26.004.03 Національного університету біоресурсів і природокористування України</w:t>
      </w:r>
    </w:p>
    <w:sectPr w:rsidR="00CD7D1F" w:rsidRPr="003933FA"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78B" w:rsidRDefault="0015378B">
      <w:pPr>
        <w:spacing w:after="0" w:line="240" w:lineRule="auto"/>
      </w:pPr>
      <w:r>
        <w:separator/>
      </w:r>
    </w:p>
  </w:endnote>
  <w:endnote w:type="continuationSeparator" w:id="0">
    <w:p w:rsidR="0015378B" w:rsidRDefault="00153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Pr>
      <w:rPr>
        <w:sz w:val="2"/>
        <w:szCs w:val="2"/>
      </w:rPr>
    </w:pPr>
    <w:r w:rsidRPr="00555841">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5378B" w:rsidRDefault="0015378B">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Pr>
      <w:rPr>
        <w:sz w:val="2"/>
        <w:szCs w:val="2"/>
      </w:rPr>
    </w:pPr>
    <w:r w:rsidRPr="00555841">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5378B" w:rsidRDefault="0015378B">
                <w:pPr>
                  <w:spacing w:line="240" w:lineRule="auto"/>
                </w:pPr>
                <w:fldSimple w:instr=" PAGE \* MERGEFORMAT ">
                  <w:r w:rsidR="003933FA" w:rsidRPr="003933FA">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78B" w:rsidRDefault="0015378B"/>
    <w:p w:rsidR="0015378B" w:rsidRDefault="0015378B"/>
    <w:p w:rsidR="0015378B" w:rsidRDefault="0015378B"/>
    <w:p w:rsidR="0015378B" w:rsidRDefault="0015378B"/>
    <w:p w:rsidR="0015378B" w:rsidRDefault="0015378B"/>
    <w:p w:rsidR="0015378B" w:rsidRDefault="0015378B"/>
    <w:p w:rsidR="0015378B" w:rsidRDefault="0015378B">
      <w:pPr>
        <w:rPr>
          <w:sz w:val="2"/>
          <w:szCs w:val="2"/>
        </w:rPr>
      </w:pPr>
      <w:r w:rsidRPr="00555841">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5378B" w:rsidRDefault="0015378B">
                  <w:pPr>
                    <w:spacing w:line="240" w:lineRule="auto"/>
                  </w:pPr>
                  <w:fldSimple w:instr=" PAGE \* MERGEFORMAT ">
                    <w:r w:rsidRPr="005214BE">
                      <w:rPr>
                        <w:rStyle w:val="afffff9"/>
                        <w:b w:val="0"/>
                        <w:bCs w:val="0"/>
                        <w:noProof/>
                      </w:rPr>
                      <w:t>8</w:t>
                    </w:r>
                  </w:fldSimple>
                </w:p>
              </w:txbxContent>
            </v:textbox>
            <w10:wrap anchorx="page" anchory="page"/>
          </v:shape>
        </w:pict>
      </w:r>
    </w:p>
    <w:p w:rsidR="0015378B" w:rsidRDefault="0015378B"/>
    <w:p w:rsidR="0015378B" w:rsidRDefault="0015378B"/>
    <w:p w:rsidR="0015378B" w:rsidRDefault="0015378B">
      <w:pPr>
        <w:rPr>
          <w:sz w:val="2"/>
          <w:szCs w:val="2"/>
        </w:rPr>
      </w:pPr>
      <w:r w:rsidRPr="00555841">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5378B" w:rsidRDefault="0015378B"/>
                <w:p w:rsidR="0015378B" w:rsidRDefault="0015378B">
                  <w:pPr>
                    <w:pStyle w:val="1ffffff7"/>
                    <w:spacing w:line="240" w:lineRule="auto"/>
                  </w:pPr>
                  <w:fldSimple w:instr=" PAGE \* MERGEFORMAT ">
                    <w:r w:rsidRPr="005214BE">
                      <w:rPr>
                        <w:rStyle w:val="3b"/>
                        <w:noProof/>
                      </w:rPr>
                      <w:t>8</w:t>
                    </w:r>
                  </w:fldSimple>
                </w:p>
              </w:txbxContent>
            </v:textbox>
            <w10:wrap anchorx="page" anchory="page"/>
          </v:shape>
        </w:pict>
      </w:r>
    </w:p>
    <w:p w:rsidR="0015378B" w:rsidRDefault="0015378B"/>
    <w:p w:rsidR="0015378B" w:rsidRDefault="0015378B">
      <w:pPr>
        <w:rPr>
          <w:sz w:val="2"/>
          <w:szCs w:val="2"/>
        </w:rPr>
      </w:pPr>
    </w:p>
    <w:p w:rsidR="0015378B" w:rsidRDefault="0015378B"/>
    <w:p w:rsidR="0015378B" w:rsidRDefault="0015378B">
      <w:pPr>
        <w:spacing w:after="0" w:line="240" w:lineRule="auto"/>
      </w:pPr>
    </w:p>
  </w:footnote>
  <w:footnote w:type="continuationSeparator" w:id="0">
    <w:p w:rsidR="0015378B" w:rsidRDefault="001537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 w:rsidR="0015378B" w:rsidRDefault="0015378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Pr="005856C0" w:rsidRDefault="0015378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87"/>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56"/>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8D"/>
    <w:rsid w:val="002708F8"/>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E"/>
    <w:rsid w:val="00283290"/>
    <w:rsid w:val="0028353F"/>
    <w:rsid w:val="00283581"/>
    <w:rsid w:val="002835B9"/>
    <w:rsid w:val="002835FA"/>
    <w:rsid w:val="00283611"/>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8"/>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BF5"/>
    <w:rsid w:val="005A4CA7"/>
    <w:rsid w:val="005A4DA8"/>
    <w:rsid w:val="005A4EEC"/>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E37"/>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2FB"/>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3A1"/>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DDF"/>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1F66"/>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8F2"/>
    <w:rsid w:val="00DE59A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71E"/>
    <w:rsid w:val="00E1783C"/>
    <w:rsid w:val="00E17975"/>
    <w:rsid w:val="00E17A38"/>
    <w:rsid w:val="00E17A65"/>
    <w:rsid w:val="00E17BAD"/>
    <w:rsid w:val="00E17C6F"/>
    <w:rsid w:val="00E17CD4"/>
    <w:rsid w:val="00E17DB9"/>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87"/>
    <o:shapelayout v:ext="edit">
      <o:idmap v:ext="edit" data="1"/>
      <o:rules v:ext="edit">
        <o:r id="V:Rule1" type="connector" idref="#AutoShape 192"/>
        <o:r id="V:Rule2" type="connector" idref="#AutoShape 203"/>
        <o:r id="V:Rule3" type="connector" idref="#AutoShape 194"/>
        <o:r id="V:Rule4" type="connector" idref="#AutoShape 197"/>
        <o:r id="V:Rule5" type="connector" idref="#AutoShape 195"/>
        <o:r id="V:Rule6" type="connector" idref="#AutoShape 193"/>
        <o:r id="V:Rule7" type="connector" idref="#AutoShape 191"/>
        <o:r id="V:Rule8" type="connector" idref="#AutoShape 204"/>
        <o:r id="V:Rule9" type="connector" idref="#AutoShape 192"/>
        <o:r id="V:Rule10" type="connector" idref="#AutoShape 203"/>
        <o:r id="V:Rule11" type="connector" idref="#AutoShape 194"/>
        <o:r id="V:Rule12" type="connector" idref="#AutoShape 197"/>
        <o:r id="V:Rule13" type="connector" idref="#AutoShape 195"/>
        <o:r id="V:Rule14" type="connector" idref="#AutoShape 193"/>
        <o:r id="V:Rule15" type="connector" idref="#AutoShape 191"/>
        <o:r id="V:Rule16" type="connector" idref="#AutoShape 204"/>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A6FB30-5D8E-4D3A-BBA6-8E0598AE8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1</Pages>
  <Words>47</Words>
  <Characters>274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320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153</cp:revision>
  <cp:lastPrinted>2009-02-06T05:36:00Z</cp:lastPrinted>
  <dcterms:created xsi:type="dcterms:W3CDTF">2021-08-08T21:04:00Z</dcterms:created>
  <dcterms:modified xsi:type="dcterms:W3CDTF">2021-08-10T19:52:00Z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