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9EE3" w14:textId="41036978" w:rsidR="00007ABF" w:rsidRDefault="00D35F4F" w:rsidP="00D35F4F">
      <w:r w:rsidRPr="00D35F4F">
        <w:rPr>
          <w:rFonts w:hint="eastAsia"/>
        </w:rPr>
        <w:t>Хурмуз</w:t>
      </w:r>
      <w:r w:rsidRPr="00D35F4F">
        <w:t xml:space="preserve"> </w:t>
      </w:r>
      <w:r w:rsidRPr="00D35F4F">
        <w:rPr>
          <w:rFonts w:hint="eastAsia"/>
        </w:rPr>
        <w:t>Наим</w:t>
      </w:r>
      <w:r w:rsidRPr="00D35F4F">
        <w:t xml:space="preserve"> </w:t>
      </w:r>
      <w:r w:rsidRPr="00D35F4F">
        <w:rPr>
          <w:rFonts w:hint="eastAsia"/>
        </w:rPr>
        <w:t>Давид</w:t>
      </w:r>
      <w:r>
        <w:t xml:space="preserve"> </w:t>
      </w:r>
      <w:r w:rsidRPr="00D35F4F">
        <w:rPr>
          <w:rFonts w:hint="eastAsia"/>
        </w:rPr>
        <w:t>Ответственность</w:t>
      </w:r>
      <w:r w:rsidRPr="00D35F4F">
        <w:t xml:space="preserve"> </w:t>
      </w:r>
      <w:r w:rsidRPr="00D35F4F">
        <w:rPr>
          <w:rFonts w:hint="eastAsia"/>
        </w:rPr>
        <w:t>в</w:t>
      </w:r>
      <w:r w:rsidRPr="00D35F4F">
        <w:t xml:space="preserve"> </w:t>
      </w:r>
      <w:r w:rsidRPr="00D35F4F">
        <w:rPr>
          <w:rFonts w:hint="eastAsia"/>
        </w:rPr>
        <w:t>системе</w:t>
      </w:r>
      <w:r w:rsidRPr="00D35F4F">
        <w:t xml:space="preserve"> </w:t>
      </w:r>
      <w:r w:rsidRPr="00D35F4F">
        <w:rPr>
          <w:rFonts w:hint="eastAsia"/>
        </w:rPr>
        <w:t>публичного</w:t>
      </w:r>
      <w:r w:rsidRPr="00D35F4F">
        <w:t xml:space="preserve"> </w:t>
      </w:r>
      <w:r w:rsidRPr="00D35F4F">
        <w:rPr>
          <w:rFonts w:hint="eastAsia"/>
        </w:rPr>
        <w:t>управления</w:t>
      </w:r>
      <w:r w:rsidRPr="00D35F4F">
        <w:t xml:space="preserve"> </w:t>
      </w:r>
      <w:r w:rsidRPr="00D35F4F">
        <w:rPr>
          <w:rFonts w:hint="eastAsia"/>
        </w:rPr>
        <w:t>Сирии</w:t>
      </w:r>
      <w:r w:rsidRPr="00D35F4F">
        <w:t xml:space="preserve"> </w:t>
      </w:r>
      <w:r w:rsidRPr="00D35F4F">
        <w:rPr>
          <w:rFonts w:hint="eastAsia"/>
        </w:rPr>
        <w:t>и</w:t>
      </w:r>
      <w:r w:rsidRPr="00D35F4F">
        <w:t xml:space="preserve"> </w:t>
      </w:r>
      <w:r w:rsidRPr="00D35F4F">
        <w:rPr>
          <w:rFonts w:hint="eastAsia"/>
        </w:rPr>
        <w:t>способы</w:t>
      </w:r>
      <w:r w:rsidRPr="00D35F4F">
        <w:t xml:space="preserve"> </w:t>
      </w:r>
      <w:r w:rsidRPr="00D35F4F">
        <w:rPr>
          <w:rFonts w:hint="eastAsia"/>
        </w:rPr>
        <w:t>ее</w:t>
      </w:r>
      <w:r w:rsidRPr="00D35F4F">
        <w:t xml:space="preserve"> </w:t>
      </w:r>
      <w:r w:rsidRPr="00D35F4F">
        <w:rPr>
          <w:rFonts w:hint="eastAsia"/>
        </w:rPr>
        <w:t>совершенствования</w:t>
      </w:r>
    </w:p>
    <w:p w14:paraId="3A7B91DE" w14:textId="77777777" w:rsidR="00D35F4F" w:rsidRDefault="00D35F4F" w:rsidP="00D35F4F">
      <w:r>
        <w:rPr>
          <w:rFonts w:hint="eastAsia"/>
        </w:rPr>
        <w:t>ОГЛАВЛЕНИЕ</w:t>
      </w:r>
      <w:r>
        <w:t xml:space="preserve"> </w:t>
      </w:r>
      <w:r>
        <w:rPr>
          <w:rFonts w:hint="eastAsia"/>
        </w:rPr>
        <w:t>ДИССЕРТАЦИИ</w:t>
      </w:r>
    </w:p>
    <w:p w14:paraId="3197CF89" w14:textId="77777777" w:rsidR="00D35F4F" w:rsidRDefault="00D35F4F" w:rsidP="00D35F4F">
      <w:r>
        <w:rPr>
          <w:rFonts w:hint="eastAsia"/>
        </w:rPr>
        <w:t>кандидат</w:t>
      </w:r>
      <w:r>
        <w:t xml:space="preserve"> </w:t>
      </w:r>
      <w:r>
        <w:rPr>
          <w:rFonts w:hint="eastAsia"/>
        </w:rPr>
        <w:t>наук</w:t>
      </w:r>
      <w:r>
        <w:t xml:space="preserve"> </w:t>
      </w:r>
      <w:r>
        <w:rPr>
          <w:rFonts w:hint="eastAsia"/>
        </w:rPr>
        <w:t>Хурмуз</w:t>
      </w:r>
      <w:r>
        <w:t xml:space="preserve"> </w:t>
      </w:r>
      <w:r>
        <w:rPr>
          <w:rFonts w:hint="eastAsia"/>
        </w:rPr>
        <w:t>Наим</w:t>
      </w:r>
      <w:r>
        <w:t xml:space="preserve"> </w:t>
      </w:r>
      <w:r>
        <w:rPr>
          <w:rFonts w:hint="eastAsia"/>
        </w:rPr>
        <w:t>Давид</w:t>
      </w:r>
    </w:p>
    <w:p w14:paraId="2801851A" w14:textId="77777777" w:rsidR="00D35F4F" w:rsidRDefault="00D35F4F" w:rsidP="00D35F4F">
      <w:r>
        <w:rPr>
          <w:rFonts w:hint="eastAsia"/>
        </w:rPr>
        <w:t>ВВЕДЕНИЕ</w:t>
      </w:r>
    </w:p>
    <w:p w14:paraId="5D5BF11D" w14:textId="77777777" w:rsidR="00D35F4F" w:rsidRDefault="00D35F4F" w:rsidP="00D35F4F"/>
    <w:p w14:paraId="2B3DC7FE" w14:textId="77777777" w:rsidR="00D35F4F" w:rsidRDefault="00D35F4F" w:rsidP="00D35F4F">
      <w:r>
        <w:rPr>
          <w:rFonts w:hint="eastAsia"/>
        </w:rPr>
        <w:t>ГЛАВА</w:t>
      </w:r>
      <w:r>
        <w:t xml:space="preserve"> 1. </w:t>
      </w:r>
      <w:r>
        <w:rPr>
          <w:rFonts w:hint="eastAsia"/>
        </w:rPr>
        <w:t>КЛЮЧЕВЫЕ</w:t>
      </w:r>
      <w:r>
        <w:t xml:space="preserve"> </w:t>
      </w:r>
      <w:r>
        <w:rPr>
          <w:rFonts w:hint="eastAsia"/>
        </w:rPr>
        <w:t>ЭЛЕМЕНТЫ</w:t>
      </w:r>
      <w:r>
        <w:t xml:space="preserve"> </w:t>
      </w:r>
      <w:r>
        <w:rPr>
          <w:rFonts w:hint="eastAsia"/>
        </w:rPr>
        <w:t>СИСТЕМЫ</w:t>
      </w:r>
      <w:r>
        <w:t xml:space="preserve"> </w:t>
      </w:r>
      <w:r>
        <w:rPr>
          <w:rFonts w:hint="eastAsia"/>
        </w:rPr>
        <w:t>ПУБЛИЧНОГО</w:t>
      </w:r>
      <w:r>
        <w:t xml:space="preserve"> </w:t>
      </w:r>
      <w:r>
        <w:rPr>
          <w:rFonts w:hint="eastAsia"/>
        </w:rPr>
        <w:t>УПРАВЛЕНИЯ</w:t>
      </w:r>
      <w:r>
        <w:t xml:space="preserve"> </w:t>
      </w:r>
      <w:r>
        <w:rPr>
          <w:rFonts w:hint="eastAsia"/>
        </w:rPr>
        <w:t>В</w:t>
      </w:r>
      <w:r>
        <w:t xml:space="preserve"> </w:t>
      </w:r>
      <w:r>
        <w:rPr>
          <w:rFonts w:hint="eastAsia"/>
        </w:rPr>
        <w:t>СОВРЕМЕННЫХ</w:t>
      </w:r>
      <w:r>
        <w:t xml:space="preserve"> </w:t>
      </w:r>
      <w:r>
        <w:rPr>
          <w:rFonts w:hint="eastAsia"/>
        </w:rPr>
        <w:t>УСЛОВИЯХ</w:t>
      </w:r>
    </w:p>
    <w:p w14:paraId="7C2E28AC" w14:textId="77777777" w:rsidR="00D35F4F" w:rsidRDefault="00D35F4F" w:rsidP="00D35F4F"/>
    <w:p w14:paraId="11DB40AE" w14:textId="77777777" w:rsidR="00D35F4F" w:rsidRDefault="00D35F4F" w:rsidP="00D35F4F">
      <w:r>
        <w:t xml:space="preserve">1.1 </w:t>
      </w:r>
      <w:r>
        <w:rPr>
          <w:rFonts w:hint="eastAsia"/>
        </w:rPr>
        <w:t>Сущность</w:t>
      </w:r>
      <w:r>
        <w:t xml:space="preserve">, </w:t>
      </w:r>
      <w:r>
        <w:rPr>
          <w:rFonts w:hint="eastAsia"/>
        </w:rPr>
        <w:t>структура</w:t>
      </w:r>
      <w:r>
        <w:t xml:space="preserve"> </w:t>
      </w:r>
      <w:r>
        <w:rPr>
          <w:rFonts w:hint="eastAsia"/>
        </w:rPr>
        <w:t>и</w:t>
      </w:r>
      <w:r>
        <w:t xml:space="preserve"> </w:t>
      </w:r>
      <w:r>
        <w:rPr>
          <w:rFonts w:hint="eastAsia"/>
        </w:rPr>
        <w:t>отличительные</w:t>
      </w:r>
      <w:r>
        <w:t xml:space="preserve"> </w:t>
      </w:r>
      <w:r>
        <w:rPr>
          <w:rFonts w:hint="eastAsia"/>
        </w:rPr>
        <w:t>особенности</w:t>
      </w:r>
      <w:r>
        <w:t xml:space="preserve"> </w:t>
      </w:r>
      <w:r>
        <w:rPr>
          <w:rFonts w:hint="eastAsia"/>
        </w:rPr>
        <w:t>системы</w:t>
      </w:r>
      <w:r>
        <w:t xml:space="preserve"> </w:t>
      </w:r>
      <w:r>
        <w:rPr>
          <w:rFonts w:hint="eastAsia"/>
        </w:rPr>
        <w:t>публичного</w:t>
      </w:r>
      <w:r>
        <w:t xml:space="preserve"> </w:t>
      </w:r>
      <w:r>
        <w:rPr>
          <w:rFonts w:hint="eastAsia"/>
        </w:rPr>
        <w:t>управления</w:t>
      </w:r>
    </w:p>
    <w:p w14:paraId="234CFFCC" w14:textId="77777777" w:rsidR="00D35F4F" w:rsidRDefault="00D35F4F" w:rsidP="00D35F4F"/>
    <w:p w14:paraId="5BFDEB82" w14:textId="77777777" w:rsidR="00D35F4F" w:rsidRDefault="00D35F4F" w:rsidP="00D35F4F">
      <w:r>
        <w:t xml:space="preserve">1.2 </w:t>
      </w:r>
      <w:r>
        <w:rPr>
          <w:rFonts w:hint="eastAsia"/>
        </w:rPr>
        <w:t>Эволюция</w:t>
      </w:r>
      <w:r>
        <w:t xml:space="preserve"> </w:t>
      </w:r>
      <w:r>
        <w:rPr>
          <w:rFonts w:hint="eastAsia"/>
        </w:rPr>
        <w:t>развития</w:t>
      </w:r>
      <w:r>
        <w:t xml:space="preserve"> </w:t>
      </w:r>
      <w:r>
        <w:rPr>
          <w:rFonts w:hint="eastAsia"/>
        </w:rPr>
        <w:t>и</w:t>
      </w:r>
      <w:r>
        <w:t xml:space="preserve"> </w:t>
      </w:r>
      <w:r>
        <w:rPr>
          <w:rFonts w:hint="eastAsia"/>
        </w:rPr>
        <w:t>современные</w:t>
      </w:r>
      <w:r>
        <w:t xml:space="preserve"> </w:t>
      </w:r>
      <w:r>
        <w:rPr>
          <w:rFonts w:hint="eastAsia"/>
        </w:rPr>
        <w:t>тенденции</w:t>
      </w:r>
      <w:r>
        <w:t xml:space="preserve"> </w:t>
      </w:r>
      <w:r>
        <w:rPr>
          <w:rFonts w:hint="eastAsia"/>
        </w:rPr>
        <w:t>системы</w:t>
      </w:r>
      <w:r>
        <w:t xml:space="preserve"> </w:t>
      </w:r>
      <w:r>
        <w:rPr>
          <w:rFonts w:hint="eastAsia"/>
        </w:rPr>
        <w:t>публичного</w:t>
      </w:r>
      <w:r>
        <w:t xml:space="preserve"> </w:t>
      </w:r>
      <w:r>
        <w:rPr>
          <w:rFonts w:hint="eastAsia"/>
        </w:rPr>
        <w:t>управления</w:t>
      </w:r>
      <w:r>
        <w:t xml:space="preserve"> </w:t>
      </w:r>
      <w:r>
        <w:rPr>
          <w:rFonts w:hint="eastAsia"/>
        </w:rPr>
        <w:t>Сирии</w:t>
      </w:r>
    </w:p>
    <w:p w14:paraId="3740AF1F" w14:textId="77777777" w:rsidR="00D35F4F" w:rsidRDefault="00D35F4F" w:rsidP="00D35F4F"/>
    <w:p w14:paraId="478B0A62" w14:textId="77777777" w:rsidR="00D35F4F" w:rsidRDefault="00D35F4F" w:rsidP="00D35F4F">
      <w:r>
        <w:t xml:space="preserve">1.3 </w:t>
      </w:r>
      <w:r>
        <w:rPr>
          <w:rFonts w:hint="eastAsia"/>
        </w:rPr>
        <w:t>Международный</w:t>
      </w:r>
      <w:r>
        <w:t xml:space="preserve"> </w:t>
      </w:r>
      <w:r>
        <w:rPr>
          <w:rFonts w:hint="eastAsia"/>
        </w:rPr>
        <w:t>опыт</w:t>
      </w:r>
      <w:r>
        <w:t xml:space="preserve"> </w:t>
      </w:r>
      <w:r>
        <w:rPr>
          <w:rFonts w:hint="eastAsia"/>
        </w:rPr>
        <w:t>функционирования</w:t>
      </w:r>
      <w:r>
        <w:t xml:space="preserve"> </w:t>
      </w:r>
      <w:r>
        <w:rPr>
          <w:rFonts w:hint="eastAsia"/>
        </w:rPr>
        <w:t>системы</w:t>
      </w:r>
      <w:r>
        <w:t xml:space="preserve"> </w:t>
      </w:r>
      <w:r>
        <w:rPr>
          <w:rFonts w:hint="eastAsia"/>
        </w:rPr>
        <w:t>публичного</w:t>
      </w:r>
      <w:r>
        <w:t xml:space="preserve"> </w:t>
      </w:r>
      <w:r>
        <w:rPr>
          <w:rFonts w:hint="eastAsia"/>
        </w:rPr>
        <w:t>управления</w:t>
      </w:r>
    </w:p>
    <w:p w14:paraId="3C1A2E70" w14:textId="77777777" w:rsidR="00D35F4F" w:rsidRDefault="00D35F4F" w:rsidP="00D35F4F"/>
    <w:p w14:paraId="53745A8C" w14:textId="77777777" w:rsidR="00D35F4F" w:rsidRDefault="00D35F4F" w:rsidP="00D35F4F">
      <w:r>
        <w:rPr>
          <w:rFonts w:hint="eastAsia"/>
        </w:rPr>
        <w:t>ГЛАВА</w:t>
      </w:r>
      <w:r>
        <w:t xml:space="preserve"> 2. </w:t>
      </w:r>
      <w:r>
        <w:rPr>
          <w:rFonts w:hint="eastAsia"/>
        </w:rPr>
        <w:t>ИССЛЕДОВАНИЕ</w:t>
      </w:r>
      <w:r>
        <w:t xml:space="preserve"> </w:t>
      </w:r>
      <w:r>
        <w:rPr>
          <w:rFonts w:hint="eastAsia"/>
        </w:rPr>
        <w:t>ОСОБЕННОСТЕЙ</w:t>
      </w:r>
      <w:r>
        <w:t xml:space="preserve"> </w:t>
      </w:r>
      <w:r>
        <w:rPr>
          <w:rFonts w:hint="eastAsia"/>
        </w:rPr>
        <w:t>ОТВЕТСТВЕННОСТИ</w:t>
      </w:r>
      <w:r>
        <w:t xml:space="preserve"> </w:t>
      </w:r>
      <w:r>
        <w:rPr>
          <w:rFonts w:hint="eastAsia"/>
        </w:rPr>
        <w:t>ИНСТИТУТОВ</w:t>
      </w:r>
      <w:r>
        <w:t xml:space="preserve"> </w:t>
      </w:r>
      <w:r>
        <w:rPr>
          <w:rFonts w:hint="eastAsia"/>
        </w:rPr>
        <w:t>И</w:t>
      </w:r>
      <w:r>
        <w:t xml:space="preserve"> </w:t>
      </w:r>
      <w:r>
        <w:rPr>
          <w:rFonts w:hint="eastAsia"/>
        </w:rPr>
        <w:t>ОРГАНОВ</w:t>
      </w:r>
      <w:r>
        <w:t xml:space="preserve"> </w:t>
      </w:r>
      <w:r>
        <w:rPr>
          <w:rFonts w:hint="eastAsia"/>
        </w:rPr>
        <w:t>ПУБЛИЧНОГО</w:t>
      </w:r>
      <w:r>
        <w:t xml:space="preserve"> </w:t>
      </w:r>
      <w:r>
        <w:rPr>
          <w:rFonts w:hint="eastAsia"/>
        </w:rPr>
        <w:t>УПРАВЛЕНИЯ</w:t>
      </w:r>
      <w:r>
        <w:t xml:space="preserve"> </w:t>
      </w:r>
      <w:r>
        <w:rPr>
          <w:rFonts w:hint="eastAsia"/>
        </w:rPr>
        <w:t>СИРИИ</w:t>
      </w:r>
    </w:p>
    <w:p w14:paraId="31C2A139" w14:textId="77777777" w:rsidR="00D35F4F" w:rsidRDefault="00D35F4F" w:rsidP="00D35F4F"/>
    <w:p w14:paraId="12AFE4EC" w14:textId="77777777" w:rsidR="00D35F4F" w:rsidRDefault="00D35F4F" w:rsidP="00D35F4F">
      <w:r>
        <w:t xml:space="preserve">2.1 </w:t>
      </w:r>
      <w:r>
        <w:rPr>
          <w:rFonts w:hint="eastAsia"/>
        </w:rPr>
        <w:t>Анализ</w:t>
      </w:r>
      <w:r>
        <w:t xml:space="preserve"> </w:t>
      </w:r>
      <w:r>
        <w:rPr>
          <w:rFonts w:hint="eastAsia"/>
        </w:rPr>
        <w:t>особенностей</w:t>
      </w:r>
      <w:r>
        <w:t xml:space="preserve"> </w:t>
      </w:r>
      <w:r>
        <w:rPr>
          <w:rFonts w:hint="eastAsia"/>
        </w:rPr>
        <w:t>ответственности</w:t>
      </w:r>
      <w:r>
        <w:t xml:space="preserve"> </w:t>
      </w:r>
      <w:r>
        <w:rPr>
          <w:rFonts w:hint="eastAsia"/>
        </w:rPr>
        <w:t>в</w:t>
      </w:r>
      <w:r>
        <w:t xml:space="preserve"> </w:t>
      </w:r>
      <w:r>
        <w:rPr>
          <w:rFonts w:hint="eastAsia"/>
        </w:rPr>
        <w:t>управлении</w:t>
      </w:r>
      <w:r>
        <w:t xml:space="preserve"> </w:t>
      </w:r>
      <w:r>
        <w:rPr>
          <w:rFonts w:hint="eastAsia"/>
        </w:rPr>
        <w:t>на</w:t>
      </w:r>
      <w:r>
        <w:t xml:space="preserve"> </w:t>
      </w:r>
      <w:r>
        <w:rPr>
          <w:rFonts w:hint="eastAsia"/>
        </w:rPr>
        <w:t>уровне</w:t>
      </w:r>
      <w:r>
        <w:t xml:space="preserve"> </w:t>
      </w:r>
      <w:r>
        <w:rPr>
          <w:rFonts w:hint="eastAsia"/>
        </w:rPr>
        <w:t>сектора</w:t>
      </w:r>
      <w:r>
        <w:t xml:space="preserve"> </w:t>
      </w:r>
      <w:r>
        <w:rPr>
          <w:rFonts w:hint="eastAsia"/>
        </w:rPr>
        <w:t>промышленности</w:t>
      </w:r>
    </w:p>
    <w:p w14:paraId="00EDE3B7" w14:textId="77777777" w:rsidR="00D35F4F" w:rsidRDefault="00D35F4F" w:rsidP="00D35F4F"/>
    <w:p w14:paraId="41459CE0" w14:textId="77777777" w:rsidR="00D35F4F" w:rsidRDefault="00D35F4F" w:rsidP="00D35F4F">
      <w:r>
        <w:t xml:space="preserve">2.2 </w:t>
      </w:r>
      <w:r>
        <w:rPr>
          <w:rFonts w:hint="eastAsia"/>
        </w:rPr>
        <w:t>Оценка</w:t>
      </w:r>
      <w:r>
        <w:t xml:space="preserve"> </w:t>
      </w:r>
      <w:r>
        <w:rPr>
          <w:rFonts w:hint="eastAsia"/>
        </w:rPr>
        <w:t>сложившейся</w:t>
      </w:r>
      <w:r>
        <w:t xml:space="preserve"> </w:t>
      </w:r>
      <w:r>
        <w:rPr>
          <w:rFonts w:hint="eastAsia"/>
        </w:rPr>
        <w:t>ответственности</w:t>
      </w:r>
      <w:r>
        <w:t xml:space="preserve"> </w:t>
      </w:r>
      <w:r>
        <w:rPr>
          <w:rFonts w:hint="eastAsia"/>
        </w:rPr>
        <w:t>на</w:t>
      </w:r>
      <w:r>
        <w:t xml:space="preserve"> </w:t>
      </w:r>
      <w:r>
        <w:rPr>
          <w:rFonts w:hint="eastAsia"/>
        </w:rPr>
        <w:t>уровне</w:t>
      </w:r>
      <w:r>
        <w:t xml:space="preserve"> </w:t>
      </w:r>
      <w:r>
        <w:rPr>
          <w:rFonts w:hint="eastAsia"/>
        </w:rPr>
        <w:t>муниципального</w:t>
      </w:r>
      <w:r>
        <w:t xml:space="preserve"> </w:t>
      </w:r>
      <w:r>
        <w:rPr>
          <w:rFonts w:hint="eastAsia"/>
        </w:rPr>
        <w:t>управления</w:t>
      </w:r>
    </w:p>
    <w:p w14:paraId="26A01C76" w14:textId="77777777" w:rsidR="00D35F4F" w:rsidRDefault="00D35F4F" w:rsidP="00D35F4F"/>
    <w:p w14:paraId="6770AD10" w14:textId="77777777" w:rsidR="00D35F4F" w:rsidRDefault="00D35F4F" w:rsidP="00D35F4F">
      <w:r>
        <w:t xml:space="preserve">2.3 </w:t>
      </w:r>
      <w:r>
        <w:rPr>
          <w:rFonts w:hint="eastAsia"/>
        </w:rPr>
        <w:t>Исследование</w:t>
      </w:r>
      <w:r>
        <w:t xml:space="preserve"> </w:t>
      </w:r>
      <w:r>
        <w:rPr>
          <w:rFonts w:hint="eastAsia"/>
        </w:rPr>
        <w:t>ограничений</w:t>
      </w:r>
      <w:r>
        <w:t xml:space="preserve"> </w:t>
      </w:r>
      <w:r>
        <w:rPr>
          <w:rFonts w:hint="eastAsia"/>
        </w:rPr>
        <w:t>повышения</w:t>
      </w:r>
      <w:r>
        <w:t xml:space="preserve"> </w:t>
      </w:r>
      <w:r>
        <w:rPr>
          <w:rFonts w:hint="eastAsia"/>
        </w:rPr>
        <w:t>эффективности</w:t>
      </w:r>
      <w:r>
        <w:t xml:space="preserve"> </w:t>
      </w:r>
      <w:r>
        <w:rPr>
          <w:rFonts w:hint="eastAsia"/>
        </w:rPr>
        <w:t>действующей</w:t>
      </w:r>
      <w:r>
        <w:t xml:space="preserve"> </w:t>
      </w:r>
      <w:r>
        <w:rPr>
          <w:rFonts w:hint="eastAsia"/>
        </w:rPr>
        <w:t>системы</w:t>
      </w:r>
    </w:p>
    <w:p w14:paraId="68AC229D" w14:textId="77777777" w:rsidR="00D35F4F" w:rsidRDefault="00D35F4F" w:rsidP="00D35F4F"/>
    <w:p w14:paraId="2EB8DF24" w14:textId="77777777" w:rsidR="00D35F4F" w:rsidRDefault="00D35F4F" w:rsidP="00D35F4F">
      <w:r>
        <w:rPr>
          <w:rFonts w:hint="eastAsia"/>
        </w:rPr>
        <w:t>ответственности</w:t>
      </w:r>
      <w:r>
        <w:t xml:space="preserve"> </w:t>
      </w:r>
      <w:r>
        <w:rPr>
          <w:rFonts w:hint="eastAsia"/>
        </w:rPr>
        <w:t>сферы</w:t>
      </w:r>
      <w:r>
        <w:t xml:space="preserve"> </w:t>
      </w:r>
      <w:r>
        <w:rPr>
          <w:rFonts w:hint="eastAsia"/>
        </w:rPr>
        <w:t>публичного</w:t>
      </w:r>
      <w:r>
        <w:t xml:space="preserve"> </w:t>
      </w:r>
      <w:r>
        <w:rPr>
          <w:rFonts w:hint="eastAsia"/>
        </w:rPr>
        <w:t>управления</w:t>
      </w:r>
      <w:r>
        <w:t xml:space="preserve"> </w:t>
      </w:r>
      <w:r>
        <w:rPr>
          <w:rFonts w:hint="eastAsia"/>
        </w:rPr>
        <w:t>в</w:t>
      </w:r>
      <w:r>
        <w:t xml:space="preserve"> </w:t>
      </w:r>
      <w:r>
        <w:rPr>
          <w:rFonts w:hint="eastAsia"/>
        </w:rPr>
        <w:t>Сирии</w:t>
      </w:r>
    </w:p>
    <w:p w14:paraId="05553675" w14:textId="77777777" w:rsidR="00D35F4F" w:rsidRDefault="00D35F4F" w:rsidP="00D35F4F"/>
    <w:p w14:paraId="3116D9D5" w14:textId="77777777" w:rsidR="00D35F4F" w:rsidRDefault="00D35F4F" w:rsidP="00D35F4F">
      <w:r>
        <w:rPr>
          <w:rFonts w:hint="eastAsia"/>
        </w:rPr>
        <w:lastRenderedPageBreak/>
        <w:t>ГЛАВА</w:t>
      </w:r>
      <w:r>
        <w:t xml:space="preserve"> 3. </w:t>
      </w:r>
      <w:r>
        <w:rPr>
          <w:rFonts w:hint="eastAsia"/>
        </w:rPr>
        <w:t>ФОРМИРОВАНИЕ</w:t>
      </w:r>
      <w:r>
        <w:t xml:space="preserve"> </w:t>
      </w:r>
      <w:r>
        <w:rPr>
          <w:rFonts w:hint="eastAsia"/>
        </w:rPr>
        <w:t>ЭФФЕКТИВНОЙ</w:t>
      </w:r>
      <w:r>
        <w:t xml:space="preserve"> </w:t>
      </w:r>
      <w:r>
        <w:rPr>
          <w:rFonts w:hint="eastAsia"/>
        </w:rPr>
        <w:t>СИСТЕМЫ</w:t>
      </w:r>
      <w:r>
        <w:t xml:space="preserve"> </w:t>
      </w:r>
      <w:r>
        <w:rPr>
          <w:rFonts w:hint="eastAsia"/>
        </w:rPr>
        <w:t>ОТВЕТСТВЕННОСТИ</w:t>
      </w:r>
      <w:r>
        <w:t xml:space="preserve"> </w:t>
      </w:r>
      <w:r>
        <w:rPr>
          <w:rFonts w:hint="eastAsia"/>
        </w:rPr>
        <w:t>В</w:t>
      </w:r>
      <w:r>
        <w:t xml:space="preserve"> </w:t>
      </w:r>
      <w:r>
        <w:rPr>
          <w:rFonts w:hint="eastAsia"/>
        </w:rPr>
        <w:t>СФЕРЕ</w:t>
      </w:r>
      <w:r>
        <w:t xml:space="preserve"> </w:t>
      </w:r>
      <w:r>
        <w:rPr>
          <w:rFonts w:hint="eastAsia"/>
        </w:rPr>
        <w:t>ПУБЛИЧНОГО</w:t>
      </w:r>
      <w:r>
        <w:t xml:space="preserve"> </w:t>
      </w:r>
      <w:r>
        <w:rPr>
          <w:rFonts w:hint="eastAsia"/>
        </w:rPr>
        <w:t>УПРАВЛЕНИЯ</w:t>
      </w:r>
      <w:r>
        <w:t xml:space="preserve"> </w:t>
      </w:r>
      <w:r>
        <w:rPr>
          <w:rFonts w:hint="eastAsia"/>
        </w:rPr>
        <w:t>СИРИИ</w:t>
      </w:r>
      <w:r>
        <w:t xml:space="preserve"> (</w:t>
      </w:r>
      <w:r>
        <w:rPr>
          <w:rFonts w:hint="eastAsia"/>
        </w:rPr>
        <w:t>НА</w:t>
      </w:r>
      <w:r>
        <w:t xml:space="preserve"> </w:t>
      </w:r>
      <w:r>
        <w:rPr>
          <w:rFonts w:hint="eastAsia"/>
        </w:rPr>
        <w:t>ПРИМЕРЕ</w:t>
      </w:r>
      <w:r>
        <w:t xml:space="preserve"> </w:t>
      </w:r>
      <w:r>
        <w:rPr>
          <w:rFonts w:hint="eastAsia"/>
        </w:rPr>
        <w:t>МИНИСТЕРСТВА</w:t>
      </w:r>
      <w:r>
        <w:t xml:space="preserve"> </w:t>
      </w:r>
      <w:r>
        <w:rPr>
          <w:rFonts w:hint="eastAsia"/>
        </w:rPr>
        <w:t>ПРОМЫШЛЕННОСТИ</w:t>
      </w:r>
      <w:r>
        <w:t>)</w:t>
      </w:r>
    </w:p>
    <w:p w14:paraId="54AF841D" w14:textId="77777777" w:rsidR="00D35F4F" w:rsidRDefault="00D35F4F" w:rsidP="00D35F4F"/>
    <w:p w14:paraId="6C6C2E2A" w14:textId="77777777" w:rsidR="00D35F4F" w:rsidRDefault="00D35F4F" w:rsidP="00D35F4F">
      <w:r>
        <w:t xml:space="preserve">3.1 </w:t>
      </w:r>
      <w:r>
        <w:rPr>
          <w:rFonts w:hint="eastAsia"/>
        </w:rPr>
        <w:t>Понятие</w:t>
      </w:r>
      <w:r>
        <w:t xml:space="preserve"> </w:t>
      </w:r>
      <w:r>
        <w:rPr>
          <w:rFonts w:hint="eastAsia"/>
        </w:rPr>
        <w:t>децентрализации</w:t>
      </w:r>
      <w:r>
        <w:t xml:space="preserve">, </w:t>
      </w:r>
      <w:r>
        <w:rPr>
          <w:rFonts w:hint="eastAsia"/>
        </w:rPr>
        <w:t>ее</w:t>
      </w:r>
      <w:r>
        <w:t xml:space="preserve"> </w:t>
      </w:r>
      <w:r>
        <w:rPr>
          <w:rFonts w:hint="eastAsia"/>
        </w:rPr>
        <w:t>формы</w:t>
      </w:r>
      <w:r>
        <w:t xml:space="preserve">, </w:t>
      </w:r>
      <w:r>
        <w:rPr>
          <w:rFonts w:hint="eastAsia"/>
        </w:rPr>
        <w:t>типы</w:t>
      </w:r>
      <w:r>
        <w:t xml:space="preserve"> </w:t>
      </w:r>
      <w:r>
        <w:rPr>
          <w:rFonts w:hint="eastAsia"/>
        </w:rPr>
        <w:t>и</w:t>
      </w:r>
      <w:r>
        <w:t xml:space="preserve"> </w:t>
      </w:r>
      <w:r>
        <w:rPr>
          <w:rFonts w:hint="eastAsia"/>
        </w:rPr>
        <w:t>модели</w:t>
      </w:r>
      <w:r>
        <w:t xml:space="preserve">. </w:t>
      </w:r>
      <w:r>
        <w:rPr>
          <w:rFonts w:hint="eastAsia"/>
        </w:rPr>
        <w:t>Направления</w:t>
      </w:r>
      <w:r>
        <w:t xml:space="preserve"> </w:t>
      </w:r>
      <w:r>
        <w:rPr>
          <w:rFonts w:hint="eastAsia"/>
        </w:rPr>
        <w:t>децентрализации</w:t>
      </w:r>
      <w:r>
        <w:t xml:space="preserve"> </w:t>
      </w:r>
      <w:r>
        <w:rPr>
          <w:rFonts w:hint="eastAsia"/>
        </w:rPr>
        <w:t>публичного</w:t>
      </w:r>
      <w:r>
        <w:t xml:space="preserve"> </w:t>
      </w:r>
      <w:r>
        <w:rPr>
          <w:rFonts w:hint="eastAsia"/>
        </w:rPr>
        <w:t>управления</w:t>
      </w:r>
      <w:r>
        <w:t xml:space="preserve"> </w:t>
      </w:r>
      <w:r>
        <w:rPr>
          <w:rFonts w:hint="eastAsia"/>
        </w:rPr>
        <w:t>Сирии</w:t>
      </w:r>
      <w:r>
        <w:t xml:space="preserve"> </w:t>
      </w:r>
      <w:r>
        <w:rPr>
          <w:rFonts w:hint="eastAsia"/>
        </w:rPr>
        <w:t>на</w:t>
      </w:r>
      <w:r>
        <w:t xml:space="preserve"> </w:t>
      </w:r>
      <w:r>
        <w:rPr>
          <w:rFonts w:hint="eastAsia"/>
        </w:rPr>
        <w:t>примере</w:t>
      </w:r>
      <w:r>
        <w:t xml:space="preserve"> </w:t>
      </w:r>
      <w:r>
        <w:rPr>
          <w:rFonts w:hint="eastAsia"/>
        </w:rPr>
        <w:t>министерства</w:t>
      </w:r>
      <w:r>
        <w:t xml:space="preserve"> </w:t>
      </w:r>
      <w:r>
        <w:rPr>
          <w:rFonts w:hint="eastAsia"/>
        </w:rPr>
        <w:t>промышленности</w:t>
      </w:r>
    </w:p>
    <w:p w14:paraId="0D33F51A" w14:textId="77777777" w:rsidR="00D35F4F" w:rsidRDefault="00D35F4F" w:rsidP="00D35F4F"/>
    <w:p w14:paraId="1D4E9308" w14:textId="77777777" w:rsidR="00D35F4F" w:rsidRDefault="00D35F4F" w:rsidP="00D35F4F">
      <w:r>
        <w:t xml:space="preserve">3.2 </w:t>
      </w:r>
      <w:r>
        <w:rPr>
          <w:rFonts w:hint="eastAsia"/>
        </w:rPr>
        <w:t>Возможности</w:t>
      </w:r>
      <w:r>
        <w:t xml:space="preserve"> </w:t>
      </w:r>
      <w:r>
        <w:rPr>
          <w:rFonts w:hint="eastAsia"/>
        </w:rPr>
        <w:t>адаптации</w:t>
      </w:r>
      <w:r>
        <w:t xml:space="preserve"> </w:t>
      </w:r>
      <w:r>
        <w:rPr>
          <w:rFonts w:hint="eastAsia"/>
        </w:rPr>
        <w:t>передового</w:t>
      </w:r>
      <w:r>
        <w:t xml:space="preserve"> </w:t>
      </w:r>
      <w:r>
        <w:rPr>
          <w:rFonts w:hint="eastAsia"/>
        </w:rPr>
        <w:t>опыта</w:t>
      </w:r>
      <w:r>
        <w:t xml:space="preserve"> </w:t>
      </w:r>
      <w:r>
        <w:rPr>
          <w:rFonts w:hint="eastAsia"/>
        </w:rPr>
        <w:t>системы</w:t>
      </w:r>
      <w:r>
        <w:t xml:space="preserve"> </w:t>
      </w:r>
      <w:r>
        <w:rPr>
          <w:rFonts w:hint="eastAsia"/>
        </w:rPr>
        <w:t>ответственности</w:t>
      </w:r>
      <w:r>
        <w:t xml:space="preserve"> </w:t>
      </w:r>
      <w:r>
        <w:rPr>
          <w:rFonts w:hint="eastAsia"/>
        </w:rPr>
        <w:t>в</w:t>
      </w:r>
      <w:r>
        <w:t xml:space="preserve"> </w:t>
      </w:r>
      <w:r>
        <w:rPr>
          <w:rFonts w:hint="eastAsia"/>
        </w:rPr>
        <w:t>сфере</w:t>
      </w:r>
    </w:p>
    <w:p w14:paraId="6A6B504D" w14:textId="77777777" w:rsidR="00D35F4F" w:rsidRDefault="00D35F4F" w:rsidP="00D35F4F"/>
    <w:p w14:paraId="31F4953B" w14:textId="77777777" w:rsidR="00D35F4F" w:rsidRDefault="00D35F4F" w:rsidP="00D35F4F">
      <w:r>
        <w:rPr>
          <w:rFonts w:hint="eastAsia"/>
        </w:rPr>
        <w:t>публичного</w:t>
      </w:r>
      <w:r>
        <w:t xml:space="preserve"> </w:t>
      </w:r>
      <w:r>
        <w:rPr>
          <w:rFonts w:hint="eastAsia"/>
        </w:rPr>
        <w:t>управления</w:t>
      </w:r>
      <w:r>
        <w:t xml:space="preserve"> </w:t>
      </w:r>
      <w:r>
        <w:rPr>
          <w:rFonts w:hint="eastAsia"/>
        </w:rPr>
        <w:t>Сирии</w:t>
      </w:r>
      <w:r>
        <w:t xml:space="preserve"> (</w:t>
      </w:r>
      <w:r>
        <w:rPr>
          <w:rFonts w:hint="eastAsia"/>
        </w:rPr>
        <w:t>на</w:t>
      </w:r>
      <w:r>
        <w:t xml:space="preserve"> </w:t>
      </w:r>
      <w:r>
        <w:rPr>
          <w:rFonts w:hint="eastAsia"/>
        </w:rPr>
        <w:t>примере</w:t>
      </w:r>
      <w:r>
        <w:t xml:space="preserve"> </w:t>
      </w:r>
      <w:r>
        <w:rPr>
          <w:rFonts w:hint="eastAsia"/>
        </w:rPr>
        <w:t>министерства</w:t>
      </w:r>
      <w:r>
        <w:t xml:space="preserve"> </w:t>
      </w:r>
      <w:r>
        <w:rPr>
          <w:rFonts w:hint="eastAsia"/>
        </w:rPr>
        <w:t>промышленности</w:t>
      </w:r>
      <w:r>
        <w:t>)</w:t>
      </w:r>
    </w:p>
    <w:p w14:paraId="0F0DCA8F" w14:textId="77777777" w:rsidR="00D35F4F" w:rsidRDefault="00D35F4F" w:rsidP="00D35F4F"/>
    <w:p w14:paraId="1F20866D" w14:textId="77777777" w:rsidR="00D35F4F" w:rsidRDefault="00D35F4F" w:rsidP="00D35F4F">
      <w:r>
        <w:t xml:space="preserve">3.3. </w:t>
      </w:r>
      <w:r>
        <w:rPr>
          <w:rFonts w:hint="eastAsia"/>
        </w:rPr>
        <w:t>Построение</w:t>
      </w:r>
      <w:r>
        <w:t xml:space="preserve"> </w:t>
      </w:r>
      <w:r>
        <w:rPr>
          <w:rFonts w:hint="eastAsia"/>
        </w:rPr>
        <w:t>организационно</w:t>
      </w:r>
      <w:r>
        <w:t>-</w:t>
      </w:r>
      <w:r>
        <w:rPr>
          <w:rFonts w:hint="eastAsia"/>
        </w:rPr>
        <w:t>экономического</w:t>
      </w:r>
      <w:r>
        <w:t xml:space="preserve"> </w:t>
      </w:r>
      <w:r>
        <w:rPr>
          <w:rFonts w:hint="eastAsia"/>
        </w:rPr>
        <w:t>механизма</w:t>
      </w:r>
      <w:r>
        <w:t xml:space="preserve"> </w:t>
      </w:r>
      <w:r>
        <w:rPr>
          <w:rFonts w:hint="eastAsia"/>
        </w:rPr>
        <w:t>управления</w:t>
      </w:r>
      <w:r>
        <w:t xml:space="preserve"> </w:t>
      </w:r>
      <w:r>
        <w:rPr>
          <w:rFonts w:hint="eastAsia"/>
        </w:rPr>
        <w:t>по</w:t>
      </w:r>
      <w:r>
        <w:t xml:space="preserve"> </w:t>
      </w:r>
      <w:r>
        <w:rPr>
          <w:rFonts w:hint="eastAsia"/>
        </w:rPr>
        <w:t>результатам</w:t>
      </w:r>
      <w:r>
        <w:t xml:space="preserve"> </w:t>
      </w:r>
      <w:r>
        <w:rPr>
          <w:rFonts w:hint="eastAsia"/>
        </w:rPr>
        <w:t>в</w:t>
      </w:r>
      <w:r>
        <w:t xml:space="preserve"> </w:t>
      </w:r>
      <w:r>
        <w:rPr>
          <w:rFonts w:hint="eastAsia"/>
        </w:rPr>
        <w:t>сфере</w:t>
      </w:r>
      <w:r>
        <w:t xml:space="preserve"> </w:t>
      </w:r>
      <w:r>
        <w:rPr>
          <w:rFonts w:hint="eastAsia"/>
        </w:rPr>
        <w:t>публичного</w:t>
      </w:r>
      <w:r>
        <w:t xml:space="preserve"> </w:t>
      </w:r>
      <w:r>
        <w:rPr>
          <w:rFonts w:hint="eastAsia"/>
        </w:rPr>
        <w:t>управления</w:t>
      </w:r>
      <w:r>
        <w:t xml:space="preserve"> </w:t>
      </w:r>
      <w:r>
        <w:rPr>
          <w:rFonts w:hint="eastAsia"/>
        </w:rPr>
        <w:t>на</w:t>
      </w:r>
      <w:r>
        <w:t xml:space="preserve"> </w:t>
      </w:r>
      <w:r>
        <w:rPr>
          <w:rFonts w:hint="eastAsia"/>
        </w:rPr>
        <w:t>примере</w:t>
      </w:r>
      <w:r>
        <w:t xml:space="preserve"> </w:t>
      </w:r>
      <w:r>
        <w:rPr>
          <w:rFonts w:hint="eastAsia"/>
        </w:rPr>
        <w:t>министерства</w:t>
      </w:r>
    </w:p>
    <w:p w14:paraId="3DD1B919" w14:textId="77777777" w:rsidR="00D35F4F" w:rsidRDefault="00D35F4F" w:rsidP="00D35F4F"/>
    <w:p w14:paraId="70B6BF45" w14:textId="31B6C215" w:rsidR="00D35F4F" w:rsidRPr="00D35F4F" w:rsidRDefault="00D35F4F" w:rsidP="00D35F4F">
      <w:r>
        <w:rPr>
          <w:rFonts w:hint="eastAsia"/>
        </w:rPr>
        <w:t>промышленности</w:t>
      </w:r>
      <w:r>
        <w:t xml:space="preserve"> </w:t>
      </w:r>
      <w:r>
        <w:rPr>
          <w:rFonts w:hint="eastAsia"/>
        </w:rPr>
        <w:t>Сирии</w:t>
      </w:r>
    </w:p>
    <w:sectPr w:rsidR="00D35F4F" w:rsidRPr="00D35F4F" w:rsidSect="00F257C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8099" w14:textId="77777777" w:rsidR="00F257C8" w:rsidRDefault="00F257C8">
      <w:pPr>
        <w:spacing w:after="0" w:line="240" w:lineRule="auto"/>
      </w:pPr>
      <w:r>
        <w:separator/>
      </w:r>
    </w:p>
  </w:endnote>
  <w:endnote w:type="continuationSeparator" w:id="0">
    <w:p w14:paraId="2714C596" w14:textId="77777777" w:rsidR="00F257C8" w:rsidRDefault="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6E86" w14:textId="77777777" w:rsidR="00F257C8" w:rsidRDefault="00F257C8"/>
    <w:p w14:paraId="722BF959" w14:textId="77777777" w:rsidR="00F257C8" w:rsidRDefault="00F257C8"/>
    <w:p w14:paraId="1C09B01D" w14:textId="77777777" w:rsidR="00F257C8" w:rsidRDefault="00F257C8"/>
    <w:p w14:paraId="3AB607DA" w14:textId="77777777" w:rsidR="00F257C8" w:rsidRDefault="00F257C8"/>
    <w:p w14:paraId="7457FC53" w14:textId="77777777" w:rsidR="00F257C8" w:rsidRDefault="00F257C8"/>
    <w:p w14:paraId="6E77FCF4" w14:textId="77777777" w:rsidR="00F257C8" w:rsidRDefault="00F257C8"/>
    <w:p w14:paraId="0C2FFFC6" w14:textId="77777777" w:rsidR="00F257C8" w:rsidRDefault="00F257C8">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DFE8BA2" wp14:editId="693FA77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404B" w14:textId="77777777" w:rsidR="00F257C8" w:rsidRDefault="00F257C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FE8BA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7F404B" w14:textId="77777777" w:rsidR="00F257C8" w:rsidRDefault="00F257C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8740E65" w14:textId="77777777" w:rsidR="00F257C8" w:rsidRDefault="00F257C8"/>
    <w:p w14:paraId="07590CC4" w14:textId="77777777" w:rsidR="00F257C8" w:rsidRDefault="00F257C8"/>
    <w:p w14:paraId="7E4B6708" w14:textId="77777777" w:rsidR="00F257C8" w:rsidRDefault="00F257C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090D86" wp14:editId="5858A07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F531A" w14:textId="77777777" w:rsidR="00F257C8" w:rsidRDefault="00F257C8"/>
                          <w:p w14:paraId="1483F473" w14:textId="77777777" w:rsidR="00F257C8" w:rsidRDefault="00F257C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090D8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ADF531A" w14:textId="77777777" w:rsidR="00F257C8" w:rsidRDefault="00F257C8"/>
                    <w:p w14:paraId="1483F473" w14:textId="77777777" w:rsidR="00F257C8" w:rsidRDefault="00F257C8">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DBCA813" w14:textId="77777777" w:rsidR="00F257C8" w:rsidRDefault="00F257C8"/>
    <w:p w14:paraId="3988B8A5" w14:textId="77777777" w:rsidR="00F257C8" w:rsidRDefault="00F257C8">
      <w:pPr>
        <w:rPr>
          <w:sz w:val="2"/>
          <w:szCs w:val="2"/>
        </w:rPr>
      </w:pPr>
    </w:p>
    <w:p w14:paraId="4D206051" w14:textId="77777777" w:rsidR="00F257C8" w:rsidRDefault="00F257C8"/>
    <w:p w14:paraId="6E1BDD1D" w14:textId="77777777" w:rsidR="00F257C8" w:rsidRDefault="00F257C8">
      <w:pPr>
        <w:spacing w:after="0" w:line="240" w:lineRule="auto"/>
      </w:pPr>
    </w:p>
  </w:footnote>
  <w:footnote w:type="continuationSeparator" w:id="0">
    <w:p w14:paraId="3E7D6394" w14:textId="77777777" w:rsidR="00F257C8" w:rsidRDefault="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9B"/>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7C8"/>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6542</TotalTime>
  <Pages>2</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773</cp:revision>
  <cp:lastPrinted>2009-02-06T05:36:00Z</cp:lastPrinted>
  <dcterms:created xsi:type="dcterms:W3CDTF">2024-04-09T10:20:00Z</dcterms:created>
  <dcterms:modified xsi:type="dcterms:W3CDTF">2024-04-18T14:43:00Z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