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24" w:rsidRDefault="00A24F24" w:rsidP="00A24F24">
      <w:r>
        <w:rPr>
          <w:rFonts w:hint="eastAsia"/>
        </w:rPr>
        <w:t>Меньшов</w:t>
      </w:r>
      <w:r>
        <w:t></w:t>
      </w:r>
      <w:r>
        <w:rPr>
          <w:rFonts w:hint="eastAsia"/>
        </w:rPr>
        <w:t>Олександр</w:t>
      </w:r>
      <w:r>
        <w:t></w:t>
      </w:r>
      <w:r>
        <w:rPr>
          <w:rFonts w:hint="eastAsia"/>
        </w:rPr>
        <w:t>Ігоревич</w:t>
      </w:r>
      <w:r>
        <w:t></w:t>
      </w:r>
      <w:r>
        <w:t></w:t>
      </w:r>
      <w:r>
        <w:rPr>
          <w:rFonts w:hint="eastAsia"/>
        </w:rPr>
        <w:t>докторант</w:t>
      </w:r>
      <w:r>
        <w:t></w:t>
      </w:r>
      <w:r>
        <w:rPr>
          <w:rFonts w:hint="eastAsia"/>
        </w:rPr>
        <w:t>кафедри</w:t>
      </w:r>
      <w:r>
        <w:t></w:t>
      </w:r>
      <w:r>
        <w:rPr>
          <w:rFonts w:hint="eastAsia"/>
        </w:rPr>
        <w:t>геофізики</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t></w:t>
      </w:r>
      <w:r>
        <w:t></w:t>
      </w:r>
      <w:r>
        <w:t></w:t>
      </w:r>
      <w:r>
        <w:t></w:t>
      </w:r>
      <w:r>
        <w:t></w:t>
      </w:r>
      <w:r>
        <w:t></w:t>
      </w:r>
      <w:r>
        <w:t></w:t>
      </w:r>
      <w:r>
        <w:t></w:t>
      </w:r>
      <w:r>
        <w:rPr>
          <w:rFonts w:hint="eastAsia"/>
        </w:rPr>
        <w:t>Теорія</w:t>
      </w:r>
      <w:r>
        <w:t></w:t>
      </w:r>
      <w:r>
        <w:rPr>
          <w:rFonts w:hint="eastAsia"/>
        </w:rPr>
        <w:t>і</w:t>
      </w:r>
      <w:r>
        <w:t></w:t>
      </w:r>
      <w:r>
        <w:rPr>
          <w:rFonts w:hint="eastAsia"/>
        </w:rPr>
        <w:t>методологія</w:t>
      </w:r>
      <w:r>
        <w:t></w:t>
      </w:r>
      <w:r>
        <w:rPr>
          <w:rFonts w:hint="eastAsia"/>
        </w:rPr>
        <w:t>застосування</w:t>
      </w:r>
      <w:r>
        <w:t></w:t>
      </w:r>
      <w:r>
        <w:rPr>
          <w:rFonts w:hint="eastAsia"/>
        </w:rPr>
        <w:t>маг</w:t>
      </w:r>
      <w:r>
        <w:t></w:t>
      </w:r>
      <w:r>
        <w:t></w:t>
      </w:r>
      <w:r>
        <w:t></w:t>
      </w:r>
      <w:r>
        <w:t></w:t>
      </w:r>
      <w:r>
        <w:t></w:t>
      </w:r>
      <w:r>
        <w:rPr>
          <w:rFonts w:hint="eastAsia"/>
        </w:rPr>
        <w:t>нетизму</w:t>
      </w:r>
      <w:r>
        <w:t></w:t>
      </w:r>
      <w:r>
        <w:rPr>
          <w:rFonts w:hint="eastAsia"/>
        </w:rPr>
        <w:t>ґрунтового</w:t>
      </w:r>
      <w:r>
        <w:t></w:t>
      </w:r>
      <w:r>
        <w:rPr>
          <w:rFonts w:hint="eastAsia"/>
        </w:rPr>
        <w:t>покриву</w:t>
      </w:r>
      <w:r>
        <w:t></w:t>
      </w:r>
      <w:r>
        <w:rPr>
          <w:rFonts w:hint="eastAsia"/>
        </w:rPr>
        <w:t>в</w:t>
      </w:r>
      <w:r>
        <w:t></w:t>
      </w:r>
      <w:r>
        <w:rPr>
          <w:rFonts w:hint="eastAsia"/>
        </w:rPr>
        <w:t>геології</w:t>
      </w:r>
      <w:r>
        <w:t></w:t>
      </w:r>
      <w:r>
        <w:t></w:t>
      </w:r>
      <w:r>
        <w:rPr>
          <w:rFonts w:hint="eastAsia"/>
        </w:rPr>
        <w:t>екології</w:t>
      </w:r>
      <w:r>
        <w:t></w:t>
      </w:r>
      <w:r>
        <w:t></w:t>
      </w:r>
      <w:r>
        <w:rPr>
          <w:rFonts w:hint="eastAsia"/>
        </w:rPr>
        <w:t>ґрунто</w:t>
      </w:r>
      <w:r>
        <w:t></w:t>
      </w:r>
      <w:r>
        <w:t></w:t>
      </w:r>
      <w:r>
        <w:t></w:t>
      </w:r>
      <w:r>
        <w:t></w:t>
      </w:r>
      <w:r>
        <w:t></w:t>
      </w:r>
      <w:r>
        <w:rPr>
          <w:rFonts w:hint="eastAsia"/>
        </w:rPr>
        <w:t>знавстві</w:t>
      </w:r>
      <w:r>
        <w:t></w:t>
      </w:r>
      <w:r>
        <w:t></w:t>
      </w:r>
      <w:r>
        <w:t></w:t>
      </w:r>
      <w:r>
        <w:t></w:t>
      </w:r>
      <w:r>
        <w:t></w:t>
      </w:r>
      <w:r>
        <w:t></w:t>
      </w:r>
      <w:r>
        <w:t></w:t>
      </w:r>
      <w:r>
        <w:t></w:t>
      </w:r>
      <w:r>
        <w:t></w:t>
      </w:r>
      <w:r>
        <w:t></w:t>
      </w:r>
      <w:r>
        <w:t></w:t>
      </w:r>
      <w:r>
        <w:t></w:t>
      </w:r>
      <w:r>
        <w:t></w:t>
      </w:r>
      <w:r>
        <w:t></w:t>
      </w:r>
      <w:r>
        <w:t></w:t>
      </w:r>
      <w:r>
        <w:t></w:t>
      </w:r>
      <w:r>
        <w:t></w:t>
      </w:r>
      <w:r>
        <w:t></w:t>
      </w:r>
      <w:r>
        <w:t></w:t>
      </w:r>
      <w:r>
        <w:t></w:t>
      </w:r>
      <w:r>
        <w:rPr>
          <w:rFonts w:hint="eastAsia"/>
        </w:rPr>
        <w:t>геофізика</w:t>
      </w:r>
      <w:r>
        <w:t></w:t>
      </w:r>
      <w:r>
        <w:t></w:t>
      </w:r>
      <w:r>
        <w:t></w:t>
      </w:r>
      <w:r>
        <w:rPr>
          <w:rFonts w:hint="eastAsia"/>
        </w:rPr>
        <w:t>Спецрада</w:t>
      </w:r>
      <w:r>
        <w:t></w:t>
      </w:r>
      <w:r>
        <w:rPr>
          <w:rFonts w:hint="eastAsia"/>
        </w:rPr>
        <w:t>Д</w:t>
      </w:r>
      <w:r>
        <w:t></w:t>
      </w:r>
      <w:r>
        <w:t></w:t>
      </w:r>
      <w:r>
        <w:t></w:t>
      </w:r>
      <w:r>
        <w:t></w:t>
      </w:r>
      <w:r>
        <w:t></w:t>
      </w:r>
      <w:r>
        <w:t></w:t>
      </w:r>
      <w:r>
        <w:t></w:t>
      </w:r>
      <w:r>
        <w:t></w:t>
      </w:r>
      <w:r>
        <w:t></w:t>
      </w:r>
      <w:r>
        <w:t></w:t>
      </w:r>
      <w:r>
        <w:t></w:t>
      </w:r>
      <w:r>
        <w:rPr>
          <w:rFonts w:hint="eastAsia"/>
        </w:rPr>
        <w:t>у</w:t>
      </w:r>
      <w:r>
        <w:t></w:t>
      </w:r>
      <w:r>
        <w:rPr>
          <w:rFonts w:hint="eastAsia"/>
        </w:rPr>
        <w:t>Київському</w:t>
      </w:r>
      <w:r>
        <w:t></w:t>
      </w:r>
      <w:r>
        <w:rPr>
          <w:rFonts w:hint="eastAsia"/>
        </w:rPr>
        <w:t>національному</w:t>
      </w:r>
      <w:r>
        <w:t></w:t>
      </w:r>
      <w:r>
        <w:rPr>
          <w:rFonts w:hint="eastAsia"/>
        </w:rPr>
        <w:t>університеті</w:t>
      </w:r>
      <w:r>
        <w:t></w:t>
      </w:r>
      <w:r>
        <w:rPr>
          <w:rFonts w:hint="eastAsia"/>
        </w:rPr>
        <w:t>імені</w:t>
      </w:r>
      <w:r>
        <w:t></w:t>
      </w:r>
      <w:r>
        <w:rPr>
          <w:rFonts w:hint="eastAsia"/>
        </w:rPr>
        <w:t>Тараса</w:t>
      </w:r>
      <w:r>
        <w:t></w:t>
      </w:r>
      <w:r>
        <w:rPr>
          <w:rFonts w:hint="eastAsia"/>
        </w:rPr>
        <w:t>Шев</w:t>
      </w:r>
      <w:r>
        <w:t></w:t>
      </w:r>
      <w:r>
        <w:t></w:t>
      </w:r>
      <w:r>
        <w:t></w:t>
      </w:r>
      <w:r>
        <w:t></w:t>
      </w:r>
      <w:r>
        <w:t></w:t>
      </w:r>
      <w:r>
        <w:rPr>
          <w:rFonts w:hint="eastAsia"/>
        </w:rPr>
        <w:t>ченка</w:t>
      </w:r>
    </w:p>
    <w:p w:rsidR="00A24F24" w:rsidRDefault="00A24F24" w:rsidP="00A24F24"/>
    <w:p w:rsidR="00A24F24" w:rsidRDefault="00A24F24" w:rsidP="00A24F24"/>
    <w:p w:rsidR="00A24F24" w:rsidRDefault="00A24F24" w:rsidP="00A24F24"/>
    <w:p w:rsidR="00A24F24" w:rsidRDefault="00A24F24" w:rsidP="00A24F24"/>
    <w:p w:rsidR="00A24F24" w:rsidRDefault="00A24F24" w:rsidP="00A24F24">
      <w:r>
        <w:rPr>
          <w:rFonts w:hint="eastAsia"/>
        </w:rPr>
        <w:t>КИЇВСЬКИЙ</w:t>
      </w:r>
      <w:r>
        <w:t></w:t>
      </w:r>
      <w:r>
        <w:rPr>
          <w:rFonts w:hint="eastAsia"/>
        </w:rPr>
        <w:t>НАЦІОНАЛЬНИЙ</w:t>
      </w:r>
      <w:r>
        <w:t></w:t>
      </w:r>
      <w:r>
        <w:rPr>
          <w:rFonts w:hint="eastAsia"/>
        </w:rPr>
        <w:t>УНІВЕРСИТЕТ</w:t>
      </w:r>
    </w:p>
    <w:p w:rsidR="00A24F24" w:rsidRDefault="00A24F24" w:rsidP="00A24F24">
      <w:r>
        <w:rPr>
          <w:rFonts w:hint="eastAsia"/>
        </w:rPr>
        <w:t>ІМЕНІ</w:t>
      </w:r>
      <w:r>
        <w:t></w:t>
      </w:r>
      <w:r>
        <w:rPr>
          <w:rFonts w:hint="eastAsia"/>
        </w:rPr>
        <w:t>ТАРАСА</w:t>
      </w:r>
      <w:r>
        <w:t></w:t>
      </w:r>
      <w:r>
        <w:rPr>
          <w:rFonts w:hint="eastAsia"/>
        </w:rPr>
        <w:t>ШЕВЧЕНКА</w:t>
      </w:r>
    </w:p>
    <w:p w:rsidR="00A24F24" w:rsidRDefault="00A24F24" w:rsidP="00A24F24">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A24F24" w:rsidRDefault="00A24F24" w:rsidP="00A24F24">
      <w:r>
        <w:rPr>
          <w:rFonts w:hint="eastAsia"/>
        </w:rPr>
        <w:t>КИЇВСЬКИЙ</w:t>
      </w:r>
      <w:r>
        <w:t></w:t>
      </w:r>
      <w:r>
        <w:rPr>
          <w:rFonts w:hint="eastAsia"/>
        </w:rPr>
        <w:t>НАЦІОНАЛЬНИЙ</w:t>
      </w:r>
      <w:r>
        <w:t></w:t>
      </w:r>
      <w:r>
        <w:rPr>
          <w:rFonts w:hint="eastAsia"/>
        </w:rPr>
        <w:t>УНІВЕРСИТЕТ</w:t>
      </w:r>
    </w:p>
    <w:p w:rsidR="00A24F24" w:rsidRDefault="00A24F24" w:rsidP="00A24F24">
      <w:r>
        <w:rPr>
          <w:rFonts w:hint="eastAsia"/>
        </w:rPr>
        <w:t>ІМЕНІ</w:t>
      </w:r>
      <w:r>
        <w:t></w:t>
      </w:r>
      <w:r>
        <w:rPr>
          <w:rFonts w:hint="eastAsia"/>
        </w:rPr>
        <w:t>ТАРАСА</w:t>
      </w:r>
      <w:r>
        <w:t></w:t>
      </w:r>
      <w:r>
        <w:rPr>
          <w:rFonts w:hint="eastAsia"/>
        </w:rPr>
        <w:t>ШЕВЧЕНКА</w:t>
      </w:r>
    </w:p>
    <w:p w:rsidR="00A24F24" w:rsidRDefault="00A24F24" w:rsidP="00A24F24">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A24F24" w:rsidRDefault="00A24F24" w:rsidP="00A24F24">
      <w:r>
        <w:rPr>
          <w:rFonts w:hint="eastAsia"/>
        </w:rPr>
        <w:t>Кваліфікаційна</w:t>
      </w:r>
      <w:r>
        <w:t></w:t>
      </w:r>
      <w:r>
        <w:rPr>
          <w:rFonts w:hint="eastAsia"/>
        </w:rPr>
        <w:t>наукова</w:t>
      </w:r>
    </w:p>
    <w:p w:rsidR="00A24F24" w:rsidRDefault="00A24F24" w:rsidP="00A24F24">
      <w:r>
        <w:rPr>
          <w:rFonts w:hint="eastAsia"/>
        </w:rPr>
        <w:t>праця</w:t>
      </w:r>
      <w:r>
        <w:t></w:t>
      </w:r>
      <w:r>
        <w:rPr>
          <w:rFonts w:hint="eastAsia"/>
        </w:rPr>
        <w:t>на</w:t>
      </w:r>
      <w:r>
        <w:t></w:t>
      </w:r>
      <w:r>
        <w:rPr>
          <w:rFonts w:hint="eastAsia"/>
        </w:rPr>
        <w:t>правах</w:t>
      </w:r>
      <w:r>
        <w:t></w:t>
      </w:r>
      <w:r>
        <w:rPr>
          <w:rFonts w:hint="eastAsia"/>
        </w:rPr>
        <w:t>рукопису</w:t>
      </w:r>
    </w:p>
    <w:p w:rsidR="00A24F24" w:rsidRDefault="00A24F24" w:rsidP="00A24F24">
      <w:r>
        <w:rPr>
          <w:rFonts w:hint="eastAsia"/>
        </w:rPr>
        <w:t>МЕНЬШОВ</w:t>
      </w:r>
      <w:r>
        <w:t></w:t>
      </w:r>
      <w:r>
        <w:rPr>
          <w:rFonts w:hint="eastAsia"/>
        </w:rPr>
        <w:t>ОЛЕКСАНДР</w:t>
      </w:r>
      <w:r>
        <w:t></w:t>
      </w:r>
      <w:r>
        <w:rPr>
          <w:rFonts w:hint="eastAsia"/>
        </w:rPr>
        <w:t>ІГОРЕВИЧ</w:t>
      </w:r>
    </w:p>
    <w:p w:rsidR="00A24F24" w:rsidRDefault="00A24F24" w:rsidP="00A24F24">
      <w:r>
        <w:rPr>
          <w:rFonts w:hint="eastAsia"/>
        </w:rPr>
        <w:t>УДК</w:t>
      </w:r>
      <w:r>
        <w:t></w:t>
      </w:r>
      <w:r>
        <w:t></w:t>
      </w:r>
      <w:r>
        <w:t></w:t>
      </w:r>
      <w:r>
        <w:t></w:t>
      </w:r>
      <w:r>
        <w:t></w:t>
      </w:r>
      <w:r>
        <w:t></w:t>
      </w:r>
      <w:r>
        <w:t></w:t>
      </w:r>
      <w:r>
        <w:t></w:t>
      </w:r>
      <w:r>
        <w:t></w:t>
      </w:r>
      <w:r>
        <w:t></w:t>
      </w:r>
    </w:p>
    <w:p w:rsidR="00A24F24" w:rsidRDefault="00A24F24" w:rsidP="00A24F24">
      <w:r>
        <w:rPr>
          <w:rFonts w:hint="eastAsia"/>
        </w:rPr>
        <w:t>ДИСЕРТАЦІЯ</w:t>
      </w:r>
    </w:p>
    <w:p w:rsidR="00A24F24" w:rsidRDefault="00A24F24" w:rsidP="00A24F24">
      <w:r>
        <w:rPr>
          <w:rFonts w:hint="eastAsia"/>
        </w:rPr>
        <w:t>ТЕОРІЯ</w:t>
      </w:r>
      <w:r>
        <w:t></w:t>
      </w:r>
      <w:r>
        <w:rPr>
          <w:rFonts w:hint="eastAsia"/>
        </w:rPr>
        <w:t>І</w:t>
      </w:r>
      <w:r>
        <w:t></w:t>
      </w:r>
      <w:r>
        <w:rPr>
          <w:rFonts w:hint="eastAsia"/>
        </w:rPr>
        <w:t>МЕТОДОЛОГІЯ</w:t>
      </w:r>
      <w:r>
        <w:t></w:t>
      </w:r>
      <w:r>
        <w:rPr>
          <w:rFonts w:hint="eastAsia"/>
        </w:rPr>
        <w:t>ЗАСТОСУВАННЯ</w:t>
      </w:r>
      <w:r>
        <w:t></w:t>
      </w:r>
      <w:r>
        <w:rPr>
          <w:rFonts w:hint="eastAsia"/>
        </w:rPr>
        <w:t>МАГНЕТИЗМУ</w:t>
      </w:r>
    </w:p>
    <w:p w:rsidR="00A24F24" w:rsidRDefault="00A24F24" w:rsidP="00A24F24">
      <w:r>
        <w:rPr>
          <w:rFonts w:hint="eastAsia"/>
        </w:rPr>
        <w:t>ҐРУНТОВОГО</w:t>
      </w:r>
      <w:r>
        <w:t></w:t>
      </w:r>
      <w:r>
        <w:rPr>
          <w:rFonts w:hint="eastAsia"/>
        </w:rPr>
        <w:t>ПОКРИВУ</w:t>
      </w:r>
      <w:r>
        <w:t></w:t>
      </w:r>
      <w:r>
        <w:rPr>
          <w:rFonts w:hint="eastAsia"/>
        </w:rPr>
        <w:t>В</w:t>
      </w:r>
      <w:r>
        <w:t></w:t>
      </w:r>
      <w:r>
        <w:rPr>
          <w:rFonts w:hint="eastAsia"/>
        </w:rPr>
        <w:t>ГЕОЛОГІЇ</w:t>
      </w:r>
      <w:r>
        <w:t></w:t>
      </w:r>
      <w:r>
        <w:t></w:t>
      </w:r>
      <w:r>
        <w:rPr>
          <w:rFonts w:hint="eastAsia"/>
        </w:rPr>
        <w:t>ЕКОЛОГІЇ</w:t>
      </w:r>
      <w:r>
        <w:t></w:t>
      </w:r>
    </w:p>
    <w:p w:rsidR="00A24F24" w:rsidRDefault="00A24F24" w:rsidP="00A24F24">
      <w:r>
        <w:rPr>
          <w:rFonts w:hint="eastAsia"/>
        </w:rPr>
        <w:t>ҐРУНТОЗНАВСТВІ</w:t>
      </w:r>
    </w:p>
    <w:p w:rsidR="00A24F24" w:rsidRDefault="00A24F24" w:rsidP="00A24F24">
      <w:r>
        <w:t></w:t>
      </w:r>
      <w:r>
        <w:t></w:t>
      </w:r>
      <w:r>
        <w:t></w:t>
      </w:r>
      <w:r>
        <w:t></w:t>
      </w:r>
      <w:r>
        <w:t></w:t>
      </w:r>
      <w:r>
        <w:t></w:t>
      </w:r>
      <w:r>
        <w:t></w:t>
      </w:r>
      <w:r>
        <w:t></w:t>
      </w:r>
      <w:r>
        <w:t></w:t>
      </w:r>
      <w:r>
        <w:rPr>
          <w:rFonts w:hint="eastAsia"/>
        </w:rPr>
        <w:t>–</w:t>
      </w:r>
      <w:r>
        <w:t></w:t>
      </w:r>
      <w:r>
        <w:rPr>
          <w:rFonts w:hint="eastAsia"/>
        </w:rPr>
        <w:t>геофізика</w:t>
      </w:r>
    </w:p>
    <w:p w:rsidR="00A24F24" w:rsidRDefault="00A24F24" w:rsidP="00A24F24">
      <w:r>
        <w:rPr>
          <w:rFonts w:hint="eastAsia"/>
        </w:rPr>
        <w:t>Подається</w:t>
      </w:r>
      <w:r>
        <w:t></w:t>
      </w:r>
      <w:r>
        <w:rPr>
          <w:rFonts w:hint="eastAsia"/>
        </w:rPr>
        <w:t>на</w:t>
      </w:r>
      <w:r>
        <w:t></w:t>
      </w:r>
      <w:r>
        <w:rPr>
          <w:rFonts w:hint="eastAsia"/>
        </w:rPr>
        <w:t>здобуття</w:t>
      </w:r>
      <w:r>
        <w:t></w:t>
      </w:r>
      <w:r>
        <w:rPr>
          <w:rFonts w:hint="eastAsia"/>
        </w:rPr>
        <w:t>наукового</w:t>
      </w:r>
      <w:r>
        <w:t></w:t>
      </w:r>
      <w:r>
        <w:rPr>
          <w:rFonts w:hint="eastAsia"/>
        </w:rPr>
        <w:t>ступеня</w:t>
      </w:r>
    </w:p>
    <w:p w:rsidR="00A24F24" w:rsidRDefault="00A24F24" w:rsidP="00A24F24">
      <w:r>
        <w:rPr>
          <w:rFonts w:hint="eastAsia"/>
        </w:rPr>
        <w:t>доктора</w:t>
      </w:r>
      <w:r>
        <w:t></w:t>
      </w:r>
      <w:r>
        <w:rPr>
          <w:rFonts w:hint="eastAsia"/>
        </w:rPr>
        <w:t>геологічних</w:t>
      </w:r>
      <w:r>
        <w:t></w:t>
      </w:r>
      <w:r>
        <w:rPr>
          <w:rFonts w:hint="eastAsia"/>
        </w:rPr>
        <w:t>наук</w:t>
      </w:r>
    </w:p>
    <w:p w:rsidR="00A24F24" w:rsidRDefault="00A24F24" w:rsidP="00A24F24">
      <w:r>
        <w:rPr>
          <w:rFonts w:hint="eastAsia"/>
        </w:rPr>
        <w:t>Дисертація</w:t>
      </w:r>
      <w:r>
        <w:t></w:t>
      </w:r>
      <w:r>
        <w:rPr>
          <w:rFonts w:hint="eastAsia"/>
        </w:rPr>
        <w:t>містить</w:t>
      </w:r>
      <w:r>
        <w:t></w:t>
      </w:r>
      <w:r>
        <w:rPr>
          <w:rFonts w:hint="eastAsia"/>
        </w:rPr>
        <w:t>результати</w:t>
      </w:r>
      <w:r>
        <w:t></w:t>
      </w:r>
      <w:r>
        <w:rPr>
          <w:rFonts w:hint="eastAsia"/>
        </w:rPr>
        <w:t>власних</w:t>
      </w:r>
      <w:r>
        <w:t></w:t>
      </w:r>
      <w:r>
        <w:rPr>
          <w:rFonts w:hint="eastAsia"/>
        </w:rPr>
        <w:t>досліджень</w:t>
      </w:r>
      <w:r>
        <w:t></w:t>
      </w:r>
      <w:r>
        <w:t></w:t>
      </w:r>
      <w:r>
        <w:rPr>
          <w:rFonts w:hint="eastAsia"/>
        </w:rPr>
        <w:t>Використання</w:t>
      </w:r>
      <w:r>
        <w:t></w:t>
      </w:r>
      <w:r>
        <w:rPr>
          <w:rFonts w:hint="eastAsia"/>
        </w:rPr>
        <w:t>ідей</w:t>
      </w:r>
      <w:r>
        <w:t></w:t>
      </w:r>
    </w:p>
    <w:p w:rsidR="00A24F24" w:rsidRDefault="00A24F24" w:rsidP="00A24F24">
      <w:r>
        <w:rPr>
          <w:rFonts w:hint="eastAsia"/>
        </w:rPr>
        <w:t>результатів</w:t>
      </w:r>
      <w:r>
        <w:t></w:t>
      </w:r>
      <w:r>
        <w:rPr>
          <w:rFonts w:hint="eastAsia"/>
        </w:rPr>
        <w:t>і</w:t>
      </w:r>
      <w:r>
        <w:t></w:t>
      </w:r>
      <w:r>
        <w:rPr>
          <w:rFonts w:hint="eastAsia"/>
        </w:rPr>
        <w:t>текстів</w:t>
      </w:r>
      <w:r>
        <w:t></w:t>
      </w:r>
      <w:r>
        <w:rPr>
          <w:rFonts w:hint="eastAsia"/>
        </w:rPr>
        <w:t>інших</w:t>
      </w:r>
      <w:r>
        <w:t></w:t>
      </w:r>
      <w:r>
        <w:rPr>
          <w:rFonts w:hint="eastAsia"/>
        </w:rPr>
        <w:t>авторів</w:t>
      </w:r>
      <w:r>
        <w:t></w:t>
      </w:r>
      <w:r>
        <w:rPr>
          <w:rFonts w:hint="eastAsia"/>
        </w:rPr>
        <w:t>мають</w:t>
      </w:r>
      <w:r>
        <w:t></w:t>
      </w:r>
      <w:r>
        <w:rPr>
          <w:rFonts w:hint="eastAsia"/>
        </w:rPr>
        <w:t>посилання</w:t>
      </w:r>
      <w:r>
        <w:t></w:t>
      </w:r>
      <w:r>
        <w:rPr>
          <w:rFonts w:hint="eastAsia"/>
        </w:rPr>
        <w:t>на</w:t>
      </w:r>
      <w:r>
        <w:t></w:t>
      </w:r>
      <w:r>
        <w:rPr>
          <w:rFonts w:hint="eastAsia"/>
        </w:rPr>
        <w:t>відповідне</w:t>
      </w:r>
      <w:r>
        <w:t></w:t>
      </w:r>
      <w:r>
        <w:rPr>
          <w:rFonts w:hint="eastAsia"/>
        </w:rPr>
        <w:t>джерело</w:t>
      </w:r>
    </w:p>
    <w:p w:rsidR="00A24F24" w:rsidRDefault="00A24F24" w:rsidP="00A24F24">
      <w:r>
        <w:t></w:t>
      </w:r>
      <w:r>
        <w:t></w:t>
      </w:r>
      <w:r>
        <w:t></w:t>
      </w:r>
      <w:r>
        <w:t></w:t>
      </w:r>
      <w:r>
        <w:t></w:t>
      </w:r>
      <w:r>
        <w:t></w:t>
      </w:r>
      <w:r>
        <w:t></w:t>
      </w:r>
      <w:r>
        <w:t></w:t>
      </w:r>
      <w:r>
        <w:t></w:t>
      </w:r>
      <w:r>
        <w:t></w:t>
      </w:r>
      <w:r>
        <w:t></w:t>
      </w:r>
      <w:r>
        <w:t></w:t>
      </w:r>
      <w:r>
        <w:t></w:t>
      </w:r>
      <w:r>
        <w:rPr>
          <w:rFonts w:hint="eastAsia"/>
        </w:rPr>
        <w:t>О</w:t>
      </w:r>
      <w:r>
        <w:t></w:t>
      </w:r>
      <w:r>
        <w:rPr>
          <w:rFonts w:hint="eastAsia"/>
        </w:rPr>
        <w:t>І</w:t>
      </w:r>
      <w:r>
        <w:t></w:t>
      </w:r>
      <w:r>
        <w:t></w:t>
      </w:r>
      <w:r>
        <w:rPr>
          <w:rFonts w:hint="eastAsia"/>
        </w:rPr>
        <w:t>Меньшов</w:t>
      </w:r>
    </w:p>
    <w:p w:rsidR="00A24F24" w:rsidRDefault="00A24F24" w:rsidP="00A24F24">
      <w:r>
        <w:t></w:t>
      </w:r>
      <w:r>
        <w:rPr>
          <w:rFonts w:hint="eastAsia"/>
        </w:rPr>
        <w:t>підпис</w:t>
      </w:r>
      <w:r>
        <w:t></w:t>
      </w:r>
      <w:r>
        <w:t></w:t>
      </w:r>
      <w:r>
        <w:rPr>
          <w:rFonts w:hint="eastAsia"/>
        </w:rPr>
        <w:t>ініціали</w:t>
      </w:r>
      <w:r>
        <w:t></w:t>
      </w:r>
      <w:r>
        <w:rPr>
          <w:rFonts w:hint="eastAsia"/>
        </w:rPr>
        <w:t>та</w:t>
      </w:r>
      <w:r>
        <w:t></w:t>
      </w:r>
      <w:r>
        <w:rPr>
          <w:rFonts w:hint="eastAsia"/>
        </w:rPr>
        <w:t>прізвище</w:t>
      </w:r>
      <w:r>
        <w:t></w:t>
      </w:r>
      <w:r>
        <w:rPr>
          <w:rFonts w:hint="eastAsia"/>
        </w:rPr>
        <w:t>здобувача</w:t>
      </w:r>
      <w:r>
        <w:t></w:t>
      </w:r>
    </w:p>
    <w:p w:rsidR="00A24F24" w:rsidRDefault="00A24F24" w:rsidP="00A24F24">
      <w:r>
        <w:rPr>
          <w:rFonts w:hint="eastAsia"/>
        </w:rPr>
        <w:t>Науковий</w:t>
      </w:r>
      <w:r>
        <w:t></w:t>
      </w:r>
      <w:r>
        <w:rPr>
          <w:rFonts w:hint="eastAsia"/>
        </w:rPr>
        <w:t>консультант</w:t>
      </w:r>
      <w:r>
        <w:t></w:t>
      </w:r>
    </w:p>
    <w:p w:rsidR="00A24F24" w:rsidRDefault="00A24F24" w:rsidP="00A24F24">
      <w:r>
        <w:rPr>
          <w:rFonts w:hint="eastAsia"/>
        </w:rPr>
        <w:t>Вижва</w:t>
      </w:r>
      <w:r>
        <w:t></w:t>
      </w:r>
      <w:r>
        <w:rPr>
          <w:rFonts w:hint="eastAsia"/>
        </w:rPr>
        <w:t>Сергій</w:t>
      </w:r>
      <w:r>
        <w:t></w:t>
      </w:r>
      <w:r>
        <w:rPr>
          <w:rFonts w:hint="eastAsia"/>
        </w:rPr>
        <w:t>Андрійович</w:t>
      </w:r>
      <w:r>
        <w:t></w:t>
      </w:r>
      <w:r>
        <w:t></w:t>
      </w:r>
      <w:r>
        <w:rPr>
          <w:rFonts w:hint="eastAsia"/>
        </w:rPr>
        <w:t>доктор</w:t>
      </w:r>
      <w:r>
        <w:t></w:t>
      </w:r>
      <w:r>
        <w:rPr>
          <w:rFonts w:hint="eastAsia"/>
        </w:rPr>
        <w:t>геологічних</w:t>
      </w:r>
      <w:r>
        <w:t></w:t>
      </w:r>
      <w:r>
        <w:rPr>
          <w:rFonts w:hint="eastAsia"/>
        </w:rPr>
        <w:t>наук</w:t>
      </w:r>
      <w:r>
        <w:t></w:t>
      </w:r>
      <w:r>
        <w:t></w:t>
      </w:r>
      <w:r>
        <w:rPr>
          <w:rFonts w:hint="eastAsia"/>
        </w:rPr>
        <w:t>професор</w:t>
      </w:r>
    </w:p>
    <w:p w:rsidR="00A24F24" w:rsidRDefault="00A24F24" w:rsidP="00A24F24">
      <w:r>
        <w:rPr>
          <w:rFonts w:hint="eastAsia"/>
        </w:rPr>
        <w:t>Київ</w:t>
      </w:r>
      <w:r>
        <w:t></w:t>
      </w:r>
      <w:r>
        <w:rPr>
          <w:rFonts w:hint="eastAsia"/>
        </w:rPr>
        <w:t>–</w:t>
      </w:r>
      <w:r>
        <w:t></w:t>
      </w:r>
      <w:r>
        <w:t></w:t>
      </w:r>
      <w:r>
        <w:t></w:t>
      </w:r>
      <w:r>
        <w:t></w:t>
      </w:r>
      <w:r>
        <w:t></w:t>
      </w:r>
    </w:p>
    <w:p w:rsidR="00A24F24" w:rsidRDefault="00A24F24" w:rsidP="00A24F24"/>
    <w:p w:rsidR="00A24F24" w:rsidRDefault="00A24F24" w:rsidP="00A24F24"/>
    <w:p w:rsidR="00A24F24" w:rsidRDefault="00A24F24" w:rsidP="00A24F24"/>
    <w:p w:rsidR="00A24F24" w:rsidRDefault="00A24F24" w:rsidP="00A24F24">
      <w:r>
        <w:rPr>
          <w:rFonts w:hint="eastAsia"/>
        </w:rPr>
        <w:t>ЗМІСТ</w:t>
      </w:r>
    </w:p>
    <w:p w:rsidR="00A24F24" w:rsidRDefault="00A24F24" w:rsidP="00A24F24">
      <w:r>
        <w:rPr>
          <w:rFonts w:hint="eastAsia"/>
        </w:rPr>
        <w:t>ПЕРЕЛІК</w:t>
      </w:r>
      <w:r>
        <w:t></w:t>
      </w:r>
      <w:r>
        <w:rPr>
          <w:rFonts w:hint="eastAsia"/>
        </w:rPr>
        <w:t>УМОВНИХ</w:t>
      </w:r>
      <w:r>
        <w:t></w:t>
      </w:r>
      <w:r>
        <w:rPr>
          <w:rFonts w:hint="eastAsia"/>
        </w:rPr>
        <w:t>ПОЗНАЧЕНЬ…………………………………</w:t>
      </w:r>
      <w:r>
        <w:t></w:t>
      </w:r>
      <w:r>
        <w:t></w:t>
      </w:r>
      <w:r>
        <w:t></w:t>
      </w:r>
      <w:r>
        <w:t></w:t>
      </w:r>
      <w:r>
        <w:t></w:t>
      </w:r>
    </w:p>
    <w:p w:rsidR="00A24F24" w:rsidRDefault="00A24F24" w:rsidP="00A24F24">
      <w:r>
        <w:rPr>
          <w:rFonts w:hint="eastAsia"/>
        </w:rPr>
        <w:t>ВСТУП</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24F24" w:rsidRDefault="00A24F24" w:rsidP="00A24F24">
      <w:r>
        <w:rPr>
          <w:rFonts w:hint="eastAsia"/>
        </w:rPr>
        <w:t>РОЗДІЛ</w:t>
      </w:r>
      <w:r>
        <w:t></w:t>
      </w:r>
      <w:r>
        <w:t></w:t>
      </w:r>
    </w:p>
    <w:p w:rsidR="00A24F24" w:rsidRDefault="00A24F24" w:rsidP="00A24F24">
      <w:r>
        <w:rPr>
          <w:rFonts w:hint="eastAsia"/>
        </w:rPr>
        <w:t>СТАН</w:t>
      </w:r>
      <w:r>
        <w:t></w:t>
      </w:r>
      <w:r>
        <w:rPr>
          <w:rFonts w:hint="eastAsia"/>
        </w:rPr>
        <w:t>ПРОБЛЕМИ</w:t>
      </w:r>
      <w:r>
        <w:t></w:t>
      </w:r>
      <w:r>
        <w:rPr>
          <w:rFonts w:hint="eastAsia"/>
        </w:rPr>
        <w:t>ДОСЛІДЖЕНЬ</w:t>
      </w:r>
      <w:r>
        <w:t></w:t>
      </w:r>
      <w:r>
        <w:rPr>
          <w:rFonts w:hint="eastAsia"/>
        </w:rPr>
        <w:t>МАГНЕТИЗМУ</w:t>
      </w:r>
      <w:r>
        <w:t></w:t>
      </w:r>
      <w:r>
        <w:rPr>
          <w:rFonts w:hint="eastAsia"/>
        </w:rPr>
        <w:t>ҐРУНТІВ…</w:t>
      </w:r>
      <w:r>
        <w:t></w:t>
      </w:r>
      <w:r>
        <w:t></w:t>
      </w:r>
      <w:r>
        <w:t></w:t>
      </w:r>
      <w:r>
        <w:t></w:t>
      </w:r>
      <w:r>
        <w:t></w:t>
      </w:r>
      <w:r>
        <w:t></w:t>
      </w:r>
    </w:p>
    <w:p w:rsidR="00A24F24" w:rsidRDefault="00A24F24" w:rsidP="00A24F24">
      <w:r>
        <w:t></w:t>
      </w:r>
      <w:r>
        <w:t></w:t>
      </w:r>
      <w:r>
        <w:t></w:t>
      </w:r>
      <w:r>
        <w:t></w:t>
      </w:r>
      <w:r>
        <w:t></w:t>
      </w:r>
      <w:r>
        <w:rPr>
          <w:rFonts w:hint="eastAsia"/>
        </w:rPr>
        <w:t>Історія</w:t>
      </w:r>
      <w:r>
        <w:t></w:t>
      </w:r>
      <w:r>
        <w:rPr>
          <w:rFonts w:hint="eastAsia"/>
        </w:rPr>
        <w:t>розвитку</w:t>
      </w:r>
      <w:r>
        <w:t></w:t>
      </w:r>
      <w:r>
        <w:rPr>
          <w:rFonts w:hint="eastAsia"/>
        </w:rPr>
        <w:t>досліджень</w:t>
      </w:r>
      <w:r>
        <w:t></w:t>
      </w:r>
      <w:r>
        <w:rPr>
          <w:rFonts w:hint="eastAsia"/>
        </w:rPr>
        <w:t>магнетизму</w:t>
      </w:r>
      <w:r>
        <w:t></w:t>
      </w:r>
      <w:r>
        <w:rPr>
          <w:rFonts w:hint="eastAsia"/>
        </w:rPr>
        <w:t>ґрунтів……………………</w:t>
      </w:r>
      <w:r>
        <w:t></w:t>
      </w:r>
      <w:r>
        <w:t></w:t>
      </w:r>
      <w:r>
        <w:t></w:t>
      </w:r>
    </w:p>
    <w:p w:rsidR="00A24F24" w:rsidRDefault="00A24F24" w:rsidP="00A24F24">
      <w:r>
        <w:t></w:t>
      </w:r>
      <w:r>
        <w:t></w:t>
      </w:r>
      <w:r>
        <w:t></w:t>
      </w:r>
      <w:r>
        <w:t></w:t>
      </w:r>
      <w:r>
        <w:t></w:t>
      </w:r>
      <w:r>
        <w:rPr>
          <w:rFonts w:hint="eastAsia"/>
        </w:rPr>
        <w:t>Сучасні</w:t>
      </w:r>
      <w:r>
        <w:t></w:t>
      </w:r>
      <w:r>
        <w:rPr>
          <w:rFonts w:hint="eastAsia"/>
        </w:rPr>
        <w:t>магнітні</w:t>
      </w:r>
      <w:r>
        <w:t></w:t>
      </w:r>
      <w:r>
        <w:rPr>
          <w:rFonts w:hint="eastAsia"/>
        </w:rPr>
        <w:t>дослідження</w:t>
      </w:r>
      <w:r>
        <w:t></w:t>
      </w:r>
      <w:r>
        <w:rPr>
          <w:rFonts w:hint="eastAsia"/>
        </w:rPr>
        <w:t>ґрунтового</w:t>
      </w:r>
      <w:r>
        <w:t></w:t>
      </w:r>
      <w:r>
        <w:rPr>
          <w:rFonts w:hint="eastAsia"/>
        </w:rPr>
        <w:t>покриву…………………</w:t>
      </w:r>
      <w:r>
        <w:t></w:t>
      </w:r>
      <w:r>
        <w:t></w:t>
      </w:r>
      <w:r>
        <w:t></w:t>
      </w:r>
    </w:p>
    <w:p w:rsidR="00A24F24" w:rsidRDefault="00A24F24" w:rsidP="00A24F24">
      <w:r>
        <w:rPr>
          <w:rFonts w:hint="eastAsia"/>
        </w:rPr>
        <w:t>РОЗДІЛ</w:t>
      </w:r>
      <w:r>
        <w:t></w:t>
      </w:r>
      <w:r>
        <w:t></w:t>
      </w:r>
    </w:p>
    <w:p w:rsidR="00A24F24" w:rsidRDefault="00A24F24" w:rsidP="00A24F24">
      <w:r>
        <w:rPr>
          <w:rFonts w:hint="eastAsia"/>
        </w:rPr>
        <w:t>МЕТОДОЛОГІЯ</w:t>
      </w:r>
      <w:r>
        <w:t></w:t>
      </w:r>
      <w:r>
        <w:rPr>
          <w:rFonts w:hint="eastAsia"/>
        </w:rPr>
        <w:t>МАГНЕТИЗМУ</w:t>
      </w:r>
      <w:r>
        <w:t></w:t>
      </w:r>
      <w:r>
        <w:rPr>
          <w:rFonts w:hint="eastAsia"/>
        </w:rPr>
        <w:t>ҐРУНТОВОГО</w:t>
      </w:r>
      <w:r>
        <w:t></w:t>
      </w:r>
      <w:r>
        <w:rPr>
          <w:rFonts w:hint="eastAsia"/>
        </w:rPr>
        <w:t>ПОКРИВУ……</w:t>
      </w:r>
      <w:r>
        <w:t></w:t>
      </w:r>
      <w:r>
        <w:t></w:t>
      </w:r>
      <w:r>
        <w:t></w:t>
      </w:r>
      <w:r>
        <w:t></w:t>
      </w:r>
      <w:r>
        <w:t></w:t>
      </w:r>
    </w:p>
    <w:p w:rsidR="00A24F24" w:rsidRDefault="00A24F24" w:rsidP="00A24F24">
      <w:r>
        <w:t></w:t>
      </w:r>
      <w:r>
        <w:t></w:t>
      </w:r>
      <w:r>
        <w:t></w:t>
      </w:r>
      <w:r>
        <w:t></w:t>
      </w:r>
      <w:r>
        <w:t></w:t>
      </w:r>
      <w:r>
        <w:rPr>
          <w:rFonts w:hint="eastAsia"/>
        </w:rPr>
        <w:t>Основні</w:t>
      </w:r>
      <w:r>
        <w:t></w:t>
      </w:r>
      <w:r>
        <w:rPr>
          <w:rFonts w:hint="eastAsia"/>
        </w:rPr>
        <w:t>принципи</w:t>
      </w:r>
      <w:r>
        <w:t></w:t>
      </w:r>
      <w:r>
        <w:rPr>
          <w:rFonts w:hint="eastAsia"/>
        </w:rPr>
        <w:t>методології</w:t>
      </w:r>
      <w:r>
        <w:t></w:t>
      </w:r>
      <w:r>
        <w:rPr>
          <w:rFonts w:hint="eastAsia"/>
        </w:rPr>
        <w:t>магнетизму</w:t>
      </w:r>
      <w:r>
        <w:t></w:t>
      </w:r>
      <w:r>
        <w:rPr>
          <w:rFonts w:hint="eastAsia"/>
        </w:rPr>
        <w:t>ґрунтового</w:t>
      </w:r>
      <w:r>
        <w:t></w:t>
      </w:r>
      <w:r>
        <w:rPr>
          <w:rFonts w:hint="eastAsia"/>
        </w:rPr>
        <w:t>покриву…</w:t>
      </w:r>
      <w:r>
        <w:t></w:t>
      </w:r>
      <w:r>
        <w:t></w:t>
      </w:r>
      <w:r>
        <w:t></w:t>
      </w:r>
      <w:r>
        <w:t></w:t>
      </w:r>
      <w:r>
        <w:t></w:t>
      </w:r>
    </w:p>
    <w:p w:rsidR="00A24F24" w:rsidRDefault="00A24F24" w:rsidP="00A24F24">
      <w:r>
        <w:t></w:t>
      </w:r>
      <w:r>
        <w:t></w:t>
      </w:r>
      <w:r>
        <w:t></w:t>
      </w:r>
      <w:r>
        <w:t></w:t>
      </w:r>
      <w:r>
        <w:t></w:t>
      </w:r>
      <w:r>
        <w:rPr>
          <w:rFonts w:hint="eastAsia"/>
        </w:rPr>
        <w:t>Магнітні</w:t>
      </w:r>
      <w:r>
        <w:t></w:t>
      </w:r>
      <w:r>
        <w:rPr>
          <w:rFonts w:hint="eastAsia"/>
        </w:rPr>
        <w:t>дослідження</w:t>
      </w:r>
      <w:r>
        <w:t></w:t>
      </w:r>
      <w:r>
        <w:rPr>
          <w:rFonts w:hint="eastAsia"/>
        </w:rPr>
        <w:t>при</w:t>
      </w:r>
      <w:r>
        <w:t></w:t>
      </w:r>
      <w:r>
        <w:rPr>
          <w:rFonts w:hint="eastAsia"/>
        </w:rPr>
        <w:t>розв’язанні</w:t>
      </w:r>
      <w:r>
        <w:t></w:t>
      </w:r>
      <w:r>
        <w:rPr>
          <w:rFonts w:hint="eastAsia"/>
        </w:rPr>
        <w:t>задач</w:t>
      </w:r>
      <w:r>
        <w:t></w:t>
      </w:r>
      <w:r>
        <w:rPr>
          <w:rFonts w:hint="eastAsia"/>
        </w:rPr>
        <w:t>ґрунтознавства</w:t>
      </w:r>
      <w:r>
        <w:t></w:t>
      </w:r>
      <w:r>
        <w:rPr>
          <w:rFonts w:hint="eastAsia"/>
        </w:rPr>
        <w:t>та</w:t>
      </w:r>
    </w:p>
    <w:p w:rsidR="00A24F24" w:rsidRDefault="00A24F24" w:rsidP="00A24F24">
      <w:r>
        <w:rPr>
          <w:rFonts w:hint="eastAsia"/>
        </w:rPr>
        <w:t>аграрного</w:t>
      </w:r>
      <w:r>
        <w:t></w:t>
      </w:r>
      <w:r>
        <w:rPr>
          <w:rFonts w:hint="eastAsia"/>
        </w:rPr>
        <w:t>сектора…………………………………………………………</w:t>
      </w:r>
      <w:r>
        <w:t></w:t>
      </w:r>
      <w:r>
        <w:t></w:t>
      </w:r>
      <w:r>
        <w:t></w:t>
      </w:r>
      <w:r>
        <w:t></w:t>
      </w:r>
      <w:r>
        <w:t></w:t>
      </w:r>
    </w:p>
    <w:p w:rsidR="00A24F24" w:rsidRDefault="00A24F24" w:rsidP="00A24F24">
      <w:r>
        <w:t></w:t>
      </w:r>
      <w:r>
        <w:t></w:t>
      </w:r>
      <w:r>
        <w:t></w:t>
      </w:r>
      <w:r>
        <w:t></w:t>
      </w:r>
      <w:r>
        <w:t></w:t>
      </w:r>
      <w:r>
        <w:rPr>
          <w:rFonts w:hint="eastAsia"/>
        </w:rPr>
        <w:t>Магнітні</w:t>
      </w:r>
      <w:r>
        <w:t></w:t>
      </w:r>
      <w:r>
        <w:rPr>
          <w:rFonts w:hint="eastAsia"/>
        </w:rPr>
        <w:t>дослідження</w:t>
      </w:r>
      <w:r>
        <w:t></w:t>
      </w:r>
      <w:r>
        <w:rPr>
          <w:rFonts w:hint="eastAsia"/>
        </w:rPr>
        <w:t>при</w:t>
      </w:r>
      <w:r>
        <w:t></w:t>
      </w:r>
      <w:r>
        <w:rPr>
          <w:rFonts w:hint="eastAsia"/>
        </w:rPr>
        <w:t>розв’язанні</w:t>
      </w:r>
      <w:r>
        <w:t></w:t>
      </w:r>
      <w:r>
        <w:rPr>
          <w:rFonts w:hint="eastAsia"/>
        </w:rPr>
        <w:t>екологічних</w:t>
      </w:r>
      <w:r>
        <w:t></w:t>
      </w:r>
      <w:r>
        <w:rPr>
          <w:rFonts w:hint="eastAsia"/>
        </w:rPr>
        <w:t>та</w:t>
      </w:r>
    </w:p>
    <w:p w:rsidR="00A24F24" w:rsidRDefault="00A24F24" w:rsidP="00A24F24">
      <w:r>
        <w:rPr>
          <w:rFonts w:hint="eastAsia"/>
        </w:rPr>
        <w:t>природоохоронних</w:t>
      </w:r>
      <w:r>
        <w:t></w:t>
      </w:r>
      <w:r>
        <w:rPr>
          <w:rFonts w:hint="eastAsia"/>
        </w:rPr>
        <w:t>задач…………………………………………………</w:t>
      </w:r>
      <w:r>
        <w:t></w:t>
      </w:r>
      <w:r>
        <w:t></w:t>
      </w:r>
      <w:r>
        <w:t></w:t>
      </w:r>
      <w:r>
        <w:t></w:t>
      </w:r>
      <w:r>
        <w:t></w:t>
      </w:r>
    </w:p>
    <w:p w:rsidR="00A24F24" w:rsidRDefault="00A24F24" w:rsidP="00A24F24">
      <w:r>
        <w:t></w:t>
      </w:r>
      <w:r>
        <w:t></w:t>
      </w:r>
      <w:r>
        <w:t></w:t>
      </w:r>
      <w:r>
        <w:t></w:t>
      </w:r>
      <w:r>
        <w:t></w:t>
      </w:r>
      <w:r>
        <w:rPr>
          <w:rFonts w:hint="eastAsia"/>
        </w:rPr>
        <w:t>Магнітні</w:t>
      </w:r>
      <w:r>
        <w:t></w:t>
      </w:r>
      <w:r>
        <w:rPr>
          <w:rFonts w:hint="eastAsia"/>
        </w:rPr>
        <w:t>дослідження</w:t>
      </w:r>
      <w:r>
        <w:t></w:t>
      </w:r>
      <w:r>
        <w:rPr>
          <w:rFonts w:hint="eastAsia"/>
        </w:rPr>
        <w:t>в</w:t>
      </w:r>
      <w:r>
        <w:t></w:t>
      </w:r>
      <w:r>
        <w:rPr>
          <w:rFonts w:hint="eastAsia"/>
        </w:rPr>
        <w:t>геології……………………………………</w:t>
      </w:r>
      <w:r>
        <w:t></w:t>
      </w:r>
      <w:r>
        <w:t></w:t>
      </w:r>
      <w:r>
        <w:t></w:t>
      </w:r>
      <w:r>
        <w:t></w:t>
      </w:r>
      <w:r>
        <w:t></w:t>
      </w:r>
      <w:r>
        <w:t></w:t>
      </w:r>
      <w:r>
        <w:t></w:t>
      </w:r>
    </w:p>
    <w:p w:rsidR="00A24F24" w:rsidRDefault="00A24F24" w:rsidP="00A24F24">
      <w:r>
        <w:rPr>
          <w:rFonts w:hint="eastAsia"/>
        </w:rPr>
        <w:t>РОЗДІЛ</w:t>
      </w:r>
      <w:r>
        <w:t></w:t>
      </w:r>
      <w:r>
        <w:t></w:t>
      </w:r>
    </w:p>
    <w:p w:rsidR="00A24F24" w:rsidRDefault="00A24F24" w:rsidP="00A24F24">
      <w:r>
        <w:rPr>
          <w:rFonts w:hint="eastAsia"/>
        </w:rPr>
        <w:t>ІНФОРМАТИВНІСТЬ</w:t>
      </w:r>
      <w:r>
        <w:t></w:t>
      </w:r>
      <w:r>
        <w:rPr>
          <w:rFonts w:hint="eastAsia"/>
        </w:rPr>
        <w:t>МАГНЕТИЗМУ</w:t>
      </w:r>
      <w:r>
        <w:t></w:t>
      </w:r>
      <w:r>
        <w:rPr>
          <w:rFonts w:hint="eastAsia"/>
        </w:rPr>
        <w:t>ҐРУНТІВ</w:t>
      </w:r>
      <w:r>
        <w:t></w:t>
      </w:r>
      <w:r>
        <w:rPr>
          <w:rFonts w:hint="eastAsia"/>
        </w:rPr>
        <w:t>В</w:t>
      </w:r>
    </w:p>
    <w:p w:rsidR="00A24F24" w:rsidRDefault="00A24F24" w:rsidP="00A24F24">
      <w:r>
        <w:rPr>
          <w:rFonts w:hint="eastAsia"/>
        </w:rPr>
        <w:t>ҐРУНТОЗНАВСТВІ</w:t>
      </w:r>
      <w:r>
        <w:t></w:t>
      </w:r>
      <w:r>
        <w:rPr>
          <w:rFonts w:hint="eastAsia"/>
        </w:rPr>
        <w:t>ТА</w:t>
      </w:r>
      <w:r>
        <w:t></w:t>
      </w:r>
      <w:r>
        <w:rPr>
          <w:rFonts w:hint="eastAsia"/>
        </w:rPr>
        <w:t>АГРАРНОМУ</w:t>
      </w:r>
      <w:r>
        <w:t></w:t>
      </w:r>
      <w:r>
        <w:rPr>
          <w:rFonts w:hint="eastAsia"/>
        </w:rPr>
        <w:t>ВИРОБНИЦТВІ……………</w:t>
      </w:r>
      <w:r>
        <w:t></w:t>
      </w:r>
      <w:r>
        <w:t></w:t>
      </w:r>
      <w:r>
        <w:t></w:t>
      </w:r>
      <w:r>
        <w:t></w:t>
      </w:r>
    </w:p>
    <w:p w:rsidR="00A24F24" w:rsidRDefault="00A24F24" w:rsidP="00A24F24">
      <w:r>
        <w:t></w:t>
      </w:r>
      <w:r>
        <w:t></w:t>
      </w:r>
      <w:r>
        <w:t></w:t>
      </w:r>
      <w:r>
        <w:t></w:t>
      </w:r>
      <w:r>
        <w:t></w:t>
      </w:r>
      <w:r>
        <w:rPr>
          <w:rFonts w:hint="eastAsia"/>
        </w:rPr>
        <w:t>Інформативність</w:t>
      </w:r>
      <w:r>
        <w:t></w:t>
      </w:r>
      <w:r>
        <w:rPr>
          <w:rFonts w:hint="eastAsia"/>
        </w:rPr>
        <w:t>магнетизму</w:t>
      </w:r>
      <w:r>
        <w:t></w:t>
      </w:r>
      <w:r>
        <w:rPr>
          <w:rFonts w:hint="eastAsia"/>
        </w:rPr>
        <w:t>ґрунтового</w:t>
      </w:r>
      <w:r>
        <w:t></w:t>
      </w:r>
      <w:r>
        <w:rPr>
          <w:rFonts w:hint="eastAsia"/>
        </w:rPr>
        <w:t>покриву</w:t>
      </w:r>
      <w:r>
        <w:t></w:t>
      </w:r>
      <w:r>
        <w:rPr>
          <w:rFonts w:hint="eastAsia"/>
        </w:rPr>
        <w:t>при</w:t>
      </w:r>
      <w:r>
        <w:t></w:t>
      </w:r>
      <w:r>
        <w:rPr>
          <w:rFonts w:hint="eastAsia"/>
        </w:rPr>
        <w:t>дослідженні</w:t>
      </w:r>
    </w:p>
    <w:p w:rsidR="00A24F24" w:rsidRDefault="00A24F24" w:rsidP="00A24F24">
      <w:r>
        <w:rPr>
          <w:rFonts w:hint="eastAsia"/>
        </w:rPr>
        <w:t>деструктивних</w:t>
      </w:r>
      <w:r>
        <w:t></w:t>
      </w:r>
      <w:r>
        <w:rPr>
          <w:rFonts w:hint="eastAsia"/>
        </w:rPr>
        <w:t>процесів</w:t>
      </w:r>
      <w:r>
        <w:t></w:t>
      </w:r>
      <w:r>
        <w:rPr>
          <w:rFonts w:hint="eastAsia"/>
        </w:rPr>
        <w:t>ґрунтів</w:t>
      </w:r>
      <w:r>
        <w:t></w:t>
      </w:r>
      <w:r>
        <w:rPr>
          <w:rFonts w:hint="eastAsia"/>
        </w:rPr>
        <w:t>на</w:t>
      </w:r>
      <w:r>
        <w:t></w:t>
      </w:r>
      <w:r>
        <w:rPr>
          <w:rFonts w:hint="eastAsia"/>
        </w:rPr>
        <w:t>прикладі</w:t>
      </w:r>
      <w:r>
        <w:t></w:t>
      </w:r>
      <w:r>
        <w:rPr>
          <w:rFonts w:hint="eastAsia"/>
        </w:rPr>
        <w:t>чорноземів</w:t>
      </w:r>
      <w:r>
        <w:t></w:t>
      </w:r>
      <w:r>
        <w:rPr>
          <w:rFonts w:hint="eastAsia"/>
        </w:rPr>
        <w:t>приберогової</w:t>
      </w:r>
    </w:p>
    <w:p w:rsidR="00A24F24" w:rsidRDefault="00A24F24" w:rsidP="00A24F24">
      <w:r>
        <w:rPr>
          <w:rFonts w:hint="eastAsia"/>
        </w:rPr>
        <w:t>частини</w:t>
      </w:r>
      <w:r>
        <w:t></w:t>
      </w:r>
      <w:r>
        <w:rPr>
          <w:rFonts w:hint="eastAsia"/>
        </w:rPr>
        <w:t>Одеської</w:t>
      </w:r>
      <w:r>
        <w:t></w:t>
      </w:r>
      <w:r>
        <w:rPr>
          <w:rFonts w:hint="eastAsia"/>
        </w:rPr>
        <w:t>області…………………………………………………</w:t>
      </w:r>
      <w:r>
        <w:t></w:t>
      </w:r>
      <w:r>
        <w:t></w:t>
      </w:r>
      <w:r>
        <w:t></w:t>
      </w:r>
      <w:r>
        <w:t></w:t>
      </w:r>
      <w:r>
        <w:t></w:t>
      </w:r>
      <w:r>
        <w:t></w:t>
      </w:r>
    </w:p>
    <w:p w:rsidR="00A24F24" w:rsidRDefault="00A24F24" w:rsidP="00A24F24">
      <w:r>
        <w:t></w:t>
      </w:r>
      <w:r>
        <w:t></w:t>
      </w:r>
      <w:r>
        <w:t></w:t>
      </w:r>
      <w:r>
        <w:t></w:t>
      </w:r>
      <w:r>
        <w:t></w:t>
      </w:r>
      <w:r>
        <w:rPr>
          <w:rFonts w:hint="eastAsia"/>
        </w:rPr>
        <w:t>Інформативність</w:t>
      </w:r>
      <w:r>
        <w:t></w:t>
      </w:r>
      <w:r>
        <w:rPr>
          <w:rFonts w:hint="eastAsia"/>
        </w:rPr>
        <w:t>магнетизму</w:t>
      </w:r>
      <w:r>
        <w:t></w:t>
      </w:r>
      <w:r>
        <w:rPr>
          <w:rFonts w:hint="eastAsia"/>
        </w:rPr>
        <w:t>ґрунтового</w:t>
      </w:r>
      <w:r>
        <w:t></w:t>
      </w:r>
      <w:r>
        <w:rPr>
          <w:rFonts w:hint="eastAsia"/>
        </w:rPr>
        <w:t>покриву</w:t>
      </w:r>
      <w:r>
        <w:t></w:t>
      </w:r>
      <w:r>
        <w:rPr>
          <w:rFonts w:hint="eastAsia"/>
        </w:rPr>
        <w:t>при</w:t>
      </w:r>
      <w:r>
        <w:t></w:t>
      </w:r>
      <w:r>
        <w:rPr>
          <w:rFonts w:hint="eastAsia"/>
        </w:rPr>
        <w:t>визначенні</w:t>
      </w:r>
    </w:p>
    <w:p w:rsidR="00A24F24" w:rsidRDefault="00A24F24" w:rsidP="00A24F24">
      <w:r>
        <w:rPr>
          <w:rFonts w:hint="eastAsia"/>
        </w:rPr>
        <w:t>індексу</w:t>
      </w:r>
      <w:r>
        <w:t></w:t>
      </w:r>
      <w:r>
        <w:rPr>
          <w:rFonts w:hint="eastAsia"/>
        </w:rPr>
        <w:t>ерозійної</w:t>
      </w:r>
      <w:r>
        <w:t></w:t>
      </w:r>
      <w:r>
        <w:rPr>
          <w:rFonts w:hint="eastAsia"/>
        </w:rPr>
        <w:t>небезпеки</w:t>
      </w:r>
      <w:r>
        <w:t></w:t>
      </w:r>
      <w:r>
        <w:rPr>
          <w:rFonts w:hint="eastAsia"/>
        </w:rPr>
        <w:t>на</w:t>
      </w:r>
      <w:r>
        <w:t></w:t>
      </w:r>
      <w:r>
        <w:rPr>
          <w:rFonts w:hint="eastAsia"/>
        </w:rPr>
        <w:t>прикладі</w:t>
      </w:r>
      <w:r>
        <w:t></w:t>
      </w:r>
      <w:r>
        <w:rPr>
          <w:rFonts w:hint="eastAsia"/>
        </w:rPr>
        <w:t>земель</w:t>
      </w:r>
      <w:r>
        <w:t></w:t>
      </w:r>
      <w:r>
        <w:rPr>
          <w:rFonts w:hint="eastAsia"/>
        </w:rPr>
        <w:t>аграрного</w:t>
      </w:r>
      <w:r>
        <w:t></w:t>
      </w:r>
      <w:r>
        <w:rPr>
          <w:rFonts w:hint="eastAsia"/>
        </w:rPr>
        <w:t>виробництва</w:t>
      </w:r>
    </w:p>
    <w:p w:rsidR="00A24F24" w:rsidRDefault="00A24F24" w:rsidP="00A24F24">
      <w:r>
        <w:rPr>
          <w:rFonts w:hint="eastAsia"/>
        </w:rPr>
        <w:t>Харківської</w:t>
      </w:r>
      <w:r>
        <w:t></w:t>
      </w:r>
      <w:r>
        <w:rPr>
          <w:rFonts w:hint="eastAsia"/>
        </w:rPr>
        <w:t>області…………………………………………………………</w:t>
      </w:r>
      <w:r>
        <w:t></w:t>
      </w:r>
      <w:r>
        <w:t></w:t>
      </w:r>
      <w:r>
        <w:t></w:t>
      </w:r>
      <w:r>
        <w:t></w:t>
      </w:r>
      <w:r>
        <w:t></w:t>
      </w:r>
    </w:p>
    <w:p w:rsidR="00A24F24" w:rsidRDefault="00A24F24" w:rsidP="00A24F24">
      <w:r>
        <w:t></w:t>
      </w:r>
      <w:r>
        <w:t></w:t>
      </w:r>
      <w:r>
        <w:t></w:t>
      </w:r>
      <w:r>
        <w:t></w:t>
      </w:r>
      <w:r>
        <w:t></w:t>
      </w:r>
      <w:r>
        <w:rPr>
          <w:rFonts w:hint="eastAsia"/>
        </w:rPr>
        <w:t>Інформативності</w:t>
      </w:r>
      <w:r>
        <w:t></w:t>
      </w:r>
      <w:r>
        <w:rPr>
          <w:rFonts w:hint="eastAsia"/>
        </w:rPr>
        <w:t>магнетизму</w:t>
      </w:r>
      <w:r>
        <w:t></w:t>
      </w:r>
      <w:r>
        <w:rPr>
          <w:rFonts w:hint="eastAsia"/>
        </w:rPr>
        <w:t>ґрунтового</w:t>
      </w:r>
      <w:r>
        <w:t></w:t>
      </w:r>
      <w:r>
        <w:rPr>
          <w:rFonts w:hint="eastAsia"/>
        </w:rPr>
        <w:t>покриву</w:t>
      </w:r>
      <w:r>
        <w:t></w:t>
      </w:r>
      <w:r>
        <w:rPr>
          <w:rFonts w:hint="eastAsia"/>
        </w:rPr>
        <w:t>при</w:t>
      </w:r>
      <w:r>
        <w:t></w:t>
      </w:r>
      <w:r>
        <w:rPr>
          <w:rFonts w:hint="eastAsia"/>
        </w:rPr>
        <w:t>дослідженні</w:t>
      </w:r>
    </w:p>
    <w:p w:rsidR="00A24F24" w:rsidRDefault="00A24F24" w:rsidP="00A24F24">
      <w:r>
        <w:rPr>
          <w:rFonts w:hint="eastAsia"/>
        </w:rPr>
        <w:t>його</w:t>
      </w:r>
      <w:r>
        <w:t></w:t>
      </w:r>
      <w:r>
        <w:rPr>
          <w:rFonts w:hint="eastAsia"/>
        </w:rPr>
        <w:t>продуктивності</w:t>
      </w:r>
      <w:r>
        <w:t></w:t>
      </w:r>
      <w:r>
        <w:rPr>
          <w:rFonts w:hint="eastAsia"/>
        </w:rPr>
        <w:t>на</w:t>
      </w:r>
      <w:r>
        <w:t></w:t>
      </w:r>
      <w:r>
        <w:rPr>
          <w:rFonts w:hint="eastAsia"/>
        </w:rPr>
        <w:t>прикладі</w:t>
      </w:r>
      <w:r>
        <w:t></w:t>
      </w:r>
      <w:r>
        <w:rPr>
          <w:rFonts w:hint="eastAsia"/>
        </w:rPr>
        <w:t>чорноземів</w:t>
      </w:r>
      <w:r>
        <w:t></w:t>
      </w:r>
      <w:r>
        <w:rPr>
          <w:rFonts w:hint="eastAsia"/>
        </w:rPr>
        <w:t>та</w:t>
      </w:r>
      <w:r>
        <w:t></w:t>
      </w:r>
      <w:r>
        <w:rPr>
          <w:rFonts w:hint="eastAsia"/>
        </w:rPr>
        <w:t>сірих</w:t>
      </w:r>
      <w:r>
        <w:t></w:t>
      </w:r>
      <w:r>
        <w:rPr>
          <w:rFonts w:hint="eastAsia"/>
        </w:rPr>
        <w:t>лісових</w:t>
      </w:r>
      <w:r>
        <w:t></w:t>
      </w:r>
      <w:r>
        <w:rPr>
          <w:rFonts w:hint="eastAsia"/>
        </w:rPr>
        <w:t>ґрунтів</w:t>
      </w:r>
    </w:p>
    <w:p w:rsidR="00A24F24" w:rsidRDefault="00A24F24" w:rsidP="00A24F24">
      <w:r>
        <w:rPr>
          <w:rFonts w:hint="eastAsia"/>
        </w:rPr>
        <w:t>Полтавської</w:t>
      </w:r>
      <w:r>
        <w:t></w:t>
      </w:r>
      <w:r>
        <w:rPr>
          <w:rFonts w:hint="eastAsia"/>
        </w:rPr>
        <w:t>області………………………………………………………</w:t>
      </w:r>
      <w:r>
        <w:t></w:t>
      </w:r>
      <w:r>
        <w:t></w:t>
      </w:r>
      <w:r>
        <w:t></w:t>
      </w:r>
      <w:r>
        <w:t></w:t>
      </w:r>
      <w:r>
        <w:t></w:t>
      </w:r>
      <w:r>
        <w:t></w:t>
      </w:r>
      <w:r>
        <w:t></w:t>
      </w:r>
    </w:p>
    <w:p w:rsidR="00A24F24" w:rsidRDefault="00A24F24" w:rsidP="00A24F24">
      <w:r>
        <w:t></w:t>
      </w:r>
      <w:r>
        <w:t></w:t>
      </w:r>
      <w:r>
        <w:t></w:t>
      </w:r>
      <w:r>
        <w:t></w:t>
      </w:r>
      <w:r>
        <w:t></w:t>
      </w:r>
      <w:r>
        <w:rPr>
          <w:rFonts w:hint="eastAsia"/>
        </w:rPr>
        <w:t>Інформативність</w:t>
      </w:r>
      <w:r>
        <w:t></w:t>
      </w:r>
      <w:r>
        <w:rPr>
          <w:rFonts w:hint="eastAsia"/>
        </w:rPr>
        <w:t>магнетизму</w:t>
      </w:r>
      <w:r>
        <w:t></w:t>
      </w:r>
      <w:r>
        <w:rPr>
          <w:rFonts w:hint="eastAsia"/>
        </w:rPr>
        <w:t>ґрунтового</w:t>
      </w:r>
      <w:r>
        <w:t></w:t>
      </w:r>
      <w:r>
        <w:rPr>
          <w:rFonts w:hint="eastAsia"/>
        </w:rPr>
        <w:t>покриву</w:t>
      </w:r>
      <w:r>
        <w:t></w:t>
      </w:r>
      <w:r>
        <w:rPr>
          <w:rFonts w:hint="eastAsia"/>
        </w:rPr>
        <w:t>при</w:t>
      </w:r>
      <w:r>
        <w:t></w:t>
      </w:r>
      <w:r>
        <w:rPr>
          <w:rFonts w:hint="eastAsia"/>
        </w:rPr>
        <w:t>дослідженні</w:t>
      </w:r>
    </w:p>
    <w:p w:rsidR="00A24F24" w:rsidRDefault="00A24F24" w:rsidP="00A24F24">
      <w:r>
        <w:rPr>
          <w:rFonts w:hint="eastAsia"/>
        </w:rPr>
        <w:t>фізико</w:t>
      </w:r>
      <w:r>
        <w:t></w:t>
      </w:r>
      <w:r>
        <w:rPr>
          <w:rFonts w:hint="eastAsia"/>
        </w:rPr>
        <w:t>хімічних</w:t>
      </w:r>
      <w:r>
        <w:t></w:t>
      </w:r>
      <w:r>
        <w:rPr>
          <w:rFonts w:hint="eastAsia"/>
        </w:rPr>
        <w:t>показників</w:t>
      </w:r>
      <w:r>
        <w:t></w:t>
      </w:r>
      <w:r>
        <w:rPr>
          <w:rFonts w:hint="eastAsia"/>
        </w:rPr>
        <w:t>на</w:t>
      </w:r>
      <w:r>
        <w:t></w:t>
      </w:r>
      <w:r>
        <w:rPr>
          <w:rFonts w:hint="eastAsia"/>
        </w:rPr>
        <w:t>прикладі</w:t>
      </w:r>
      <w:r>
        <w:t></w:t>
      </w:r>
      <w:r>
        <w:rPr>
          <w:rFonts w:hint="eastAsia"/>
        </w:rPr>
        <w:t>аграрних</w:t>
      </w:r>
      <w:r>
        <w:t></w:t>
      </w:r>
      <w:r>
        <w:rPr>
          <w:rFonts w:hint="eastAsia"/>
        </w:rPr>
        <w:t>земель</w:t>
      </w:r>
      <w:r>
        <w:t></w:t>
      </w:r>
      <w:r>
        <w:rPr>
          <w:rFonts w:hint="eastAsia"/>
        </w:rPr>
        <w:t>Київщини…</w:t>
      </w:r>
      <w:r>
        <w:t></w:t>
      </w:r>
      <w:r>
        <w:t></w:t>
      </w:r>
      <w:r>
        <w:t></w:t>
      </w:r>
      <w:r>
        <w:t></w:t>
      </w:r>
      <w:r>
        <w:t></w:t>
      </w:r>
      <w:r>
        <w:t></w:t>
      </w:r>
    </w:p>
    <w:p w:rsidR="00A24F24" w:rsidRDefault="00A24F24" w:rsidP="00A24F24">
      <w:r>
        <w:t></w:t>
      </w:r>
      <w:r>
        <w:t></w:t>
      </w:r>
    </w:p>
    <w:p w:rsidR="00A24F24" w:rsidRDefault="00A24F24" w:rsidP="00A24F24">
      <w:r>
        <w:t></w:t>
      </w:r>
      <w:r>
        <w:t></w:t>
      </w:r>
      <w:r>
        <w:t></w:t>
      </w:r>
      <w:r>
        <w:t></w:t>
      </w:r>
      <w:r>
        <w:t></w:t>
      </w:r>
      <w:r>
        <w:rPr>
          <w:rFonts w:hint="eastAsia"/>
        </w:rPr>
        <w:t>Приклад</w:t>
      </w:r>
      <w:r>
        <w:t></w:t>
      </w:r>
      <w:r>
        <w:rPr>
          <w:rFonts w:hint="eastAsia"/>
        </w:rPr>
        <w:t>дослідження</w:t>
      </w:r>
      <w:r>
        <w:t></w:t>
      </w:r>
      <w:r>
        <w:rPr>
          <w:rFonts w:hint="eastAsia"/>
        </w:rPr>
        <w:t>інформативності</w:t>
      </w:r>
      <w:r>
        <w:t></w:t>
      </w:r>
      <w:r>
        <w:rPr>
          <w:rFonts w:hint="eastAsia"/>
        </w:rPr>
        <w:t>магнетизму</w:t>
      </w:r>
      <w:r>
        <w:t></w:t>
      </w:r>
      <w:r>
        <w:rPr>
          <w:rFonts w:hint="eastAsia"/>
        </w:rPr>
        <w:t>ґрунтового</w:t>
      </w:r>
    </w:p>
    <w:p w:rsidR="00A24F24" w:rsidRDefault="00A24F24" w:rsidP="00A24F24">
      <w:r>
        <w:rPr>
          <w:rFonts w:hint="eastAsia"/>
        </w:rPr>
        <w:t>покриву</w:t>
      </w:r>
      <w:r>
        <w:t></w:t>
      </w:r>
      <w:r>
        <w:rPr>
          <w:rFonts w:hint="eastAsia"/>
        </w:rPr>
        <w:t>для</w:t>
      </w:r>
      <w:r>
        <w:t></w:t>
      </w:r>
      <w:r>
        <w:rPr>
          <w:rFonts w:hint="eastAsia"/>
        </w:rPr>
        <w:t>розв’язання</w:t>
      </w:r>
      <w:r>
        <w:t></w:t>
      </w:r>
      <w:r>
        <w:rPr>
          <w:rFonts w:hint="eastAsia"/>
        </w:rPr>
        <w:t>аграрних</w:t>
      </w:r>
      <w:r>
        <w:t></w:t>
      </w:r>
      <w:r>
        <w:rPr>
          <w:rFonts w:hint="eastAsia"/>
        </w:rPr>
        <w:t>завдань</w:t>
      </w:r>
      <w:r>
        <w:t></w:t>
      </w:r>
      <w:r>
        <w:rPr>
          <w:rFonts w:hint="eastAsia"/>
        </w:rPr>
        <w:t>за</w:t>
      </w:r>
      <w:r>
        <w:t></w:t>
      </w:r>
      <w:r>
        <w:rPr>
          <w:rFonts w:hint="eastAsia"/>
        </w:rPr>
        <w:t>межами</w:t>
      </w:r>
      <w:r>
        <w:t></w:t>
      </w:r>
      <w:r>
        <w:rPr>
          <w:rFonts w:hint="eastAsia"/>
        </w:rPr>
        <w:t>України………</w:t>
      </w:r>
      <w:r>
        <w:t></w:t>
      </w:r>
      <w:r>
        <w:t></w:t>
      </w:r>
      <w:r>
        <w:t></w:t>
      </w:r>
      <w:r>
        <w:t></w:t>
      </w:r>
      <w:r>
        <w:t></w:t>
      </w:r>
      <w:r>
        <w:t></w:t>
      </w:r>
      <w:r>
        <w:t></w:t>
      </w:r>
    </w:p>
    <w:p w:rsidR="00A24F24" w:rsidRDefault="00A24F24" w:rsidP="00A24F24">
      <w:r>
        <w:rPr>
          <w:rFonts w:hint="eastAsia"/>
        </w:rPr>
        <w:t>РОЗДІЛ</w:t>
      </w:r>
      <w:r>
        <w:t></w:t>
      </w:r>
      <w:r>
        <w:t></w:t>
      </w:r>
    </w:p>
    <w:p w:rsidR="00A24F24" w:rsidRDefault="00A24F24" w:rsidP="00A24F24">
      <w:r>
        <w:rPr>
          <w:rFonts w:hint="eastAsia"/>
        </w:rPr>
        <w:t>ІНФОРМАТИВНІСТЬ</w:t>
      </w:r>
      <w:r>
        <w:t></w:t>
      </w:r>
      <w:r>
        <w:rPr>
          <w:rFonts w:hint="eastAsia"/>
        </w:rPr>
        <w:t>МАГНЕТИЗМУ</w:t>
      </w:r>
      <w:r>
        <w:t></w:t>
      </w:r>
      <w:r>
        <w:rPr>
          <w:rFonts w:hint="eastAsia"/>
        </w:rPr>
        <w:t>ҐРУНТІВ</w:t>
      </w:r>
      <w:r>
        <w:t></w:t>
      </w:r>
      <w:r>
        <w:rPr>
          <w:rFonts w:hint="eastAsia"/>
        </w:rPr>
        <w:t>ТА</w:t>
      </w:r>
      <w:r>
        <w:t></w:t>
      </w:r>
      <w:r>
        <w:rPr>
          <w:rFonts w:hint="eastAsia"/>
        </w:rPr>
        <w:t>ПИЛОВИХ</w:t>
      </w:r>
    </w:p>
    <w:p w:rsidR="00A24F24" w:rsidRDefault="00A24F24" w:rsidP="00A24F24">
      <w:r>
        <w:rPr>
          <w:rFonts w:hint="eastAsia"/>
        </w:rPr>
        <w:t>ФРАКЦІЙ</w:t>
      </w:r>
      <w:r>
        <w:t></w:t>
      </w:r>
      <w:r>
        <w:rPr>
          <w:rFonts w:hint="eastAsia"/>
        </w:rPr>
        <w:t>ПРИ</w:t>
      </w:r>
      <w:r>
        <w:t></w:t>
      </w:r>
      <w:r>
        <w:rPr>
          <w:rFonts w:hint="eastAsia"/>
        </w:rPr>
        <w:t>КОНТРОЛІ</w:t>
      </w:r>
      <w:r>
        <w:t></w:t>
      </w:r>
      <w:r>
        <w:rPr>
          <w:rFonts w:hint="eastAsia"/>
        </w:rPr>
        <w:t>ТА</w:t>
      </w:r>
      <w:r>
        <w:t></w:t>
      </w:r>
      <w:r>
        <w:rPr>
          <w:rFonts w:hint="eastAsia"/>
        </w:rPr>
        <w:t>МОНІТОРИНГУ</w:t>
      </w:r>
      <w:r>
        <w:t></w:t>
      </w:r>
      <w:r>
        <w:rPr>
          <w:rFonts w:hint="eastAsia"/>
        </w:rPr>
        <w:t>ЗАБРУДНЕННЯ</w:t>
      </w:r>
    </w:p>
    <w:p w:rsidR="00A24F24" w:rsidRDefault="00A24F24" w:rsidP="00A24F24">
      <w:r>
        <w:rPr>
          <w:rFonts w:hint="eastAsia"/>
        </w:rPr>
        <w:t>ДОВКІЛЛЯ……………………………………………</w:t>
      </w:r>
      <w:r>
        <w:t></w:t>
      </w:r>
      <w:r>
        <w:t></w:t>
      </w:r>
      <w:r>
        <w:t></w:t>
      </w:r>
      <w:r>
        <w:t></w:t>
      </w:r>
    </w:p>
    <w:p w:rsidR="00A24F24" w:rsidRDefault="00A24F24" w:rsidP="00A24F24">
      <w:r>
        <w:t></w:t>
      </w:r>
      <w:r>
        <w:t></w:t>
      </w:r>
      <w:r>
        <w:t></w:t>
      </w:r>
      <w:r>
        <w:t></w:t>
      </w:r>
      <w:r>
        <w:t></w:t>
      </w:r>
      <w:r>
        <w:rPr>
          <w:rFonts w:hint="eastAsia"/>
        </w:rPr>
        <w:t>Інформативність</w:t>
      </w:r>
      <w:r>
        <w:t></w:t>
      </w:r>
      <w:r>
        <w:rPr>
          <w:rFonts w:hint="eastAsia"/>
        </w:rPr>
        <w:t>магнітних</w:t>
      </w:r>
      <w:r>
        <w:t></w:t>
      </w:r>
      <w:r>
        <w:rPr>
          <w:rFonts w:hint="eastAsia"/>
        </w:rPr>
        <w:t>методів</w:t>
      </w:r>
      <w:r>
        <w:t></w:t>
      </w:r>
      <w:r>
        <w:rPr>
          <w:rFonts w:hint="eastAsia"/>
        </w:rPr>
        <w:t>при</w:t>
      </w:r>
      <w:r>
        <w:t></w:t>
      </w:r>
      <w:r>
        <w:rPr>
          <w:rFonts w:hint="eastAsia"/>
        </w:rPr>
        <w:t>контролі</w:t>
      </w:r>
      <w:r>
        <w:t></w:t>
      </w:r>
      <w:r>
        <w:rPr>
          <w:rFonts w:hint="eastAsia"/>
        </w:rPr>
        <w:t>забруднення</w:t>
      </w:r>
    </w:p>
    <w:p w:rsidR="00A24F24" w:rsidRDefault="00A24F24" w:rsidP="00A24F24">
      <w:r>
        <w:rPr>
          <w:rFonts w:hint="eastAsia"/>
        </w:rPr>
        <w:t>атмосфери…………………………………………………………………</w:t>
      </w:r>
      <w:r>
        <w:t></w:t>
      </w:r>
      <w:r>
        <w:t></w:t>
      </w:r>
      <w:r>
        <w:t></w:t>
      </w:r>
      <w:r>
        <w:t></w:t>
      </w:r>
      <w:r>
        <w:t></w:t>
      </w:r>
      <w:r>
        <w:t></w:t>
      </w:r>
      <w:r>
        <w:t></w:t>
      </w:r>
    </w:p>
    <w:p w:rsidR="00A24F24" w:rsidRDefault="00A24F24" w:rsidP="00A24F24">
      <w:r>
        <w:t></w:t>
      </w:r>
      <w:r>
        <w:t></w:t>
      </w:r>
      <w:r>
        <w:t></w:t>
      </w:r>
      <w:r>
        <w:t></w:t>
      </w:r>
      <w:r>
        <w:t></w:t>
      </w:r>
      <w:r>
        <w:rPr>
          <w:rFonts w:hint="eastAsia"/>
        </w:rPr>
        <w:t>Магнетизм</w:t>
      </w:r>
      <w:r>
        <w:t></w:t>
      </w:r>
      <w:r>
        <w:rPr>
          <w:rFonts w:hint="eastAsia"/>
        </w:rPr>
        <w:t>ґрунтів</w:t>
      </w:r>
      <w:r>
        <w:t></w:t>
      </w:r>
      <w:r>
        <w:rPr>
          <w:rFonts w:hint="eastAsia"/>
        </w:rPr>
        <w:t>при</w:t>
      </w:r>
      <w:r>
        <w:t></w:t>
      </w:r>
      <w:r>
        <w:rPr>
          <w:rFonts w:hint="eastAsia"/>
        </w:rPr>
        <w:t>контролі</w:t>
      </w:r>
      <w:r>
        <w:t></w:t>
      </w:r>
      <w:r>
        <w:rPr>
          <w:rFonts w:hint="eastAsia"/>
        </w:rPr>
        <w:t>техногенного</w:t>
      </w:r>
      <w:r>
        <w:t></w:t>
      </w:r>
      <w:r>
        <w:rPr>
          <w:rFonts w:hint="eastAsia"/>
        </w:rPr>
        <w:t>забруднення</w:t>
      </w:r>
    </w:p>
    <w:p w:rsidR="00A24F24" w:rsidRDefault="00A24F24" w:rsidP="00A24F24">
      <w:r>
        <w:rPr>
          <w:rFonts w:hint="eastAsia"/>
        </w:rPr>
        <w:t>урбанізованих</w:t>
      </w:r>
      <w:r>
        <w:t></w:t>
      </w:r>
      <w:r>
        <w:rPr>
          <w:rFonts w:hint="eastAsia"/>
        </w:rPr>
        <w:t>територій…………………………………………………</w:t>
      </w:r>
      <w:r>
        <w:t></w:t>
      </w:r>
      <w:r>
        <w:t></w:t>
      </w:r>
      <w:r>
        <w:t></w:t>
      </w:r>
      <w:r>
        <w:t></w:t>
      </w:r>
      <w:r>
        <w:t></w:t>
      </w:r>
      <w:r>
        <w:t></w:t>
      </w:r>
      <w:r>
        <w:t></w:t>
      </w:r>
    </w:p>
    <w:p w:rsidR="00A24F24" w:rsidRDefault="00A24F24" w:rsidP="00A24F24">
      <w:r>
        <w:t></w:t>
      </w:r>
      <w:r>
        <w:t></w:t>
      </w:r>
      <w:r>
        <w:t></w:t>
      </w:r>
      <w:r>
        <w:t></w:t>
      </w:r>
      <w:r>
        <w:t></w:t>
      </w:r>
      <w:r>
        <w:rPr>
          <w:rFonts w:hint="eastAsia"/>
        </w:rPr>
        <w:t>Інформативність</w:t>
      </w:r>
      <w:r>
        <w:t></w:t>
      </w:r>
      <w:r>
        <w:rPr>
          <w:rFonts w:hint="eastAsia"/>
        </w:rPr>
        <w:t>магнетизму</w:t>
      </w:r>
      <w:r>
        <w:t></w:t>
      </w:r>
      <w:r>
        <w:rPr>
          <w:rFonts w:hint="eastAsia"/>
        </w:rPr>
        <w:t>ґрунтів</w:t>
      </w:r>
      <w:r>
        <w:t></w:t>
      </w:r>
      <w:r>
        <w:rPr>
          <w:rFonts w:hint="eastAsia"/>
        </w:rPr>
        <w:t>при</w:t>
      </w:r>
      <w:r>
        <w:t></w:t>
      </w:r>
      <w:r>
        <w:rPr>
          <w:rFonts w:hint="eastAsia"/>
        </w:rPr>
        <w:t>забрудненні</w:t>
      </w:r>
      <w:r>
        <w:t></w:t>
      </w:r>
      <w:r>
        <w:rPr>
          <w:rFonts w:hint="eastAsia"/>
        </w:rPr>
        <w:t>довкілля</w:t>
      </w:r>
    </w:p>
    <w:p w:rsidR="00A24F24" w:rsidRDefault="00A24F24" w:rsidP="00A24F24">
      <w:r>
        <w:rPr>
          <w:rFonts w:hint="eastAsia"/>
        </w:rPr>
        <w:t>вуглеводнями………………………………………………………………</w:t>
      </w:r>
      <w:r>
        <w:t></w:t>
      </w:r>
      <w:r>
        <w:t></w:t>
      </w:r>
      <w:r>
        <w:t></w:t>
      </w:r>
      <w:r>
        <w:t></w:t>
      </w:r>
      <w:r>
        <w:t></w:t>
      </w:r>
      <w:r>
        <w:t></w:t>
      </w:r>
    </w:p>
    <w:p w:rsidR="00A24F24" w:rsidRDefault="00A24F24" w:rsidP="00A24F24">
      <w:r>
        <w:rPr>
          <w:rFonts w:hint="eastAsia"/>
        </w:rPr>
        <w:t>РОЗДІЛ</w:t>
      </w:r>
      <w:r>
        <w:t></w:t>
      </w:r>
      <w:r>
        <w:t></w:t>
      </w:r>
    </w:p>
    <w:p w:rsidR="00A24F24" w:rsidRDefault="00A24F24" w:rsidP="00A24F24">
      <w:r>
        <w:rPr>
          <w:rFonts w:hint="eastAsia"/>
        </w:rPr>
        <w:t>ІНФОРМАТИВНІСТЬ</w:t>
      </w:r>
      <w:r>
        <w:t></w:t>
      </w:r>
      <w:r>
        <w:rPr>
          <w:rFonts w:hint="eastAsia"/>
        </w:rPr>
        <w:t>МАГНЕТИЗМУ</w:t>
      </w:r>
      <w:r>
        <w:t></w:t>
      </w:r>
      <w:r>
        <w:rPr>
          <w:rFonts w:hint="eastAsia"/>
        </w:rPr>
        <w:t>ҐРУНТІВ</w:t>
      </w:r>
      <w:r>
        <w:t></w:t>
      </w:r>
      <w:r>
        <w:rPr>
          <w:rFonts w:hint="eastAsia"/>
        </w:rPr>
        <w:t>ПРИ</w:t>
      </w:r>
      <w:r>
        <w:t></w:t>
      </w:r>
      <w:r>
        <w:rPr>
          <w:rFonts w:hint="eastAsia"/>
        </w:rPr>
        <w:t>ПОШУКАХ</w:t>
      </w:r>
    </w:p>
    <w:p w:rsidR="00A24F24" w:rsidRDefault="00A24F24" w:rsidP="00A24F24">
      <w:r>
        <w:rPr>
          <w:rFonts w:hint="eastAsia"/>
        </w:rPr>
        <w:t>ВУГЛЕВОДНІВ</w:t>
      </w:r>
      <w:r>
        <w:t></w:t>
      </w:r>
      <w:r>
        <w:rPr>
          <w:rFonts w:hint="eastAsia"/>
        </w:rPr>
        <w:t>ТА</w:t>
      </w:r>
      <w:r>
        <w:t></w:t>
      </w:r>
      <w:r>
        <w:rPr>
          <w:rFonts w:hint="eastAsia"/>
        </w:rPr>
        <w:t>РОЗВ’ЯЗАННІ</w:t>
      </w:r>
      <w:r>
        <w:t></w:t>
      </w:r>
      <w:r>
        <w:rPr>
          <w:rFonts w:hint="eastAsia"/>
        </w:rPr>
        <w:t>ДЕЯКИХ</w:t>
      </w:r>
      <w:r>
        <w:t></w:t>
      </w:r>
      <w:r>
        <w:rPr>
          <w:rFonts w:hint="eastAsia"/>
        </w:rPr>
        <w:t>ІНШИХ</w:t>
      </w:r>
    </w:p>
    <w:p w:rsidR="00A24F24" w:rsidRDefault="00A24F24" w:rsidP="00A24F24">
      <w:r>
        <w:rPr>
          <w:rFonts w:hint="eastAsia"/>
        </w:rPr>
        <w:t>ГЕОЛОГІЧНИХ</w:t>
      </w:r>
      <w:r>
        <w:t></w:t>
      </w:r>
      <w:r>
        <w:rPr>
          <w:rFonts w:hint="eastAsia"/>
        </w:rPr>
        <w:t>ЗАДАЧ………………………………………</w:t>
      </w:r>
      <w:r>
        <w:t></w:t>
      </w:r>
      <w:r>
        <w:t></w:t>
      </w:r>
      <w:r>
        <w:t></w:t>
      </w:r>
      <w:r>
        <w:t></w:t>
      </w:r>
    </w:p>
    <w:p w:rsidR="00A24F24" w:rsidRDefault="00A24F24" w:rsidP="00A24F24">
      <w:r>
        <w:t></w:t>
      </w:r>
      <w:r>
        <w:t></w:t>
      </w:r>
      <w:r>
        <w:t></w:t>
      </w:r>
      <w:r>
        <w:t></w:t>
      </w:r>
      <w:r>
        <w:t></w:t>
      </w:r>
      <w:r>
        <w:rPr>
          <w:rFonts w:hint="eastAsia"/>
        </w:rPr>
        <w:t>Комплексні</w:t>
      </w:r>
      <w:r>
        <w:t></w:t>
      </w:r>
      <w:r>
        <w:rPr>
          <w:rFonts w:hint="eastAsia"/>
        </w:rPr>
        <w:t>магнітні</w:t>
      </w:r>
      <w:r>
        <w:t></w:t>
      </w:r>
      <w:r>
        <w:rPr>
          <w:rFonts w:hint="eastAsia"/>
        </w:rPr>
        <w:t>дослідження</w:t>
      </w:r>
      <w:r>
        <w:t></w:t>
      </w:r>
      <w:r>
        <w:rPr>
          <w:rFonts w:hint="eastAsia"/>
        </w:rPr>
        <w:t>території</w:t>
      </w:r>
      <w:r>
        <w:t></w:t>
      </w:r>
      <w:r>
        <w:rPr>
          <w:rFonts w:hint="eastAsia"/>
        </w:rPr>
        <w:t>покладів</w:t>
      </w:r>
      <w:r>
        <w:t></w:t>
      </w:r>
      <w:r>
        <w:rPr>
          <w:rFonts w:hint="eastAsia"/>
        </w:rPr>
        <w:t>вуглеводнів</w:t>
      </w:r>
      <w:r>
        <w:t></w:t>
      </w:r>
      <w:r>
        <w:rPr>
          <w:rFonts w:hint="eastAsia"/>
        </w:rPr>
        <w:t>у</w:t>
      </w:r>
    </w:p>
    <w:p w:rsidR="00A24F24" w:rsidRDefault="00A24F24" w:rsidP="00A24F24">
      <w:r>
        <w:rPr>
          <w:rFonts w:hint="eastAsia"/>
        </w:rPr>
        <w:t>межах</w:t>
      </w:r>
      <w:r>
        <w:t></w:t>
      </w:r>
      <w:r>
        <w:rPr>
          <w:rFonts w:hint="eastAsia"/>
        </w:rPr>
        <w:t>Передкарпатського</w:t>
      </w:r>
      <w:r>
        <w:t></w:t>
      </w:r>
      <w:r>
        <w:rPr>
          <w:rFonts w:hint="eastAsia"/>
        </w:rPr>
        <w:t>прогину</w:t>
      </w:r>
      <w:r>
        <w:t></w:t>
      </w:r>
      <w:r>
        <w:rPr>
          <w:rFonts w:hint="eastAsia"/>
        </w:rPr>
        <w:t>України</w:t>
      </w:r>
      <w:r>
        <w:t></w:t>
      </w:r>
      <w:r>
        <w:t></w:t>
      </w:r>
      <w:r>
        <w:rPr>
          <w:rFonts w:hint="eastAsia"/>
        </w:rPr>
        <w:t>Орховицьке</w:t>
      </w:r>
      <w:r>
        <w:t></w:t>
      </w:r>
      <w:r>
        <w:rPr>
          <w:rFonts w:hint="eastAsia"/>
        </w:rPr>
        <w:t>нафтогазове</w:t>
      </w:r>
    </w:p>
    <w:p w:rsidR="00A24F24" w:rsidRDefault="00A24F24" w:rsidP="00A24F24">
      <w:r>
        <w:rPr>
          <w:rFonts w:hint="eastAsia"/>
        </w:rPr>
        <w:t>родовище……………………………………………………………………</w:t>
      </w:r>
      <w:r>
        <w:t></w:t>
      </w:r>
      <w:r>
        <w:t></w:t>
      </w:r>
      <w:r>
        <w:t></w:t>
      </w:r>
      <w:r>
        <w:t></w:t>
      </w:r>
    </w:p>
    <w:p w:rsidR="00A24F24" w:rsidRDefault="00A24F24" w:rsidP="00A24F24">
      <w:r>
        <w:t></w:t>
      </w:r>
      <w:r>
        <w:t></w:t>
      </w:r>
      <w:r>
        <w:t></w:t>
      </w:r>
      <w:r>
        <w:t></w:t>
      </w:r>
      <w:r>
        <w:t></w:t>
      </w:r>
      <w:r>
        <w:rPr>
          <w:rFonts w:hint="eastAsia"/>
        </w:rPr>
        <w:t>Комплексування</w:t>
      </w:r>
      <w:r>
        <w:t></w:t>
      </w:r>
      <w:r>
        <w:rPr>
          <w:rFonts w:hint="eastAsia"/>
        </w:rPr>
        <w:t>магнітних</w:t>
      </w:r>
      <w:r>
        <w:t></w:t>
      </w:r>
      <w:r>
        <w:rPr>
          <w:rFonts w:hint="eastAsia"/>
        </w:rPr>
        <w:t>методів</w:t>
      </w:r>
      <w:r>
        <w:t></w:t>
      </w:r>
      <w:r>
        <w:rPr>
          <w:rFonts w:hint="eastAsia"/>
        </w:rPr>
        <w:t>з</w:t>
      </w:r>
      <w:r>
        <w:t></w:t>
      </w:r>
      <w:r>
        <w:rPr>
          <w:rFonts w:hint="eastAsia"/>
        </w:rPr>
        <w:t>іншими</w:t>
      </w:r>
      <w:r>
        <w:t></w:t>
      </w:r>
      <w:r>
        <w:rPr>
          <w:rFonts w:hint="eastAsia"/>
        </w:rPr>
        <w:t>геофізичними</w:t>
      </w:r>
      <w:r>
        <w:t></w:t>
      </w:r>
    </w:p>
    <w:p w:rsidR="00A24F24" w:rsidRDefault="00A24F24" w:rsidP="00A24F24">
      <w:r>
        <w:rPr>
          <w:rFonts w:hint="eastAsia"/>
        </w:rPr>
        <w:t>геохімічними</w:t>
      </w:r>
      <w:r>
        <w:t></w:t>
      </w:r>
      <w:r>
        <w:rPr>
          <w:rFonts w:hint="eastAsia"/>
        </w:rPr>
        <w:t>та</w:t>
      </w:r>
      <w:r>
        <w:t></w:t>
      </w:r>
      <w:r>
        <w:rPr>
          <w:rFonts w:hint="eastAsia"/>
        </w:rPr>
        <w:t>геологічними</w:t>
      </w:r>
      <w:r>
        <w:t></w:t>
      </w:r>
      <w:r>
        <w:rPr>
          <w:rFonts w:hint="eastAsia"/>
        </w:rPr>
        <w:t>дослідженнями</w:t>
      </w:r>
      <w:r>
        <w:t></w:t>
      </w:r>
      <w:r>
        <w:rPr>
          <w:rFonts w:hint="eastAsia"/>
        </w:rPr>
        <w:t>у</w:t>
      </w:r>
      <w:r>
        <w:t></w:t>
      </w:r>
      <w:r>
        <w:rPr>
          <w:rFonts w:hint="eastAsia"/>
        </w:rPr>
        <w:t>межах</w:t>
      </w:r>
      <w:r>
        <w:t></w:t>
      </w:r>
      <w:r>
        <w:rPr>
          <w:rFonts w:hint="eastAsia"/>
        </w:rPr>
        <w:t>полігону</w:t>
      </w:r>
    </w:p>
    <w:p w:rsidR="00A24F24" w:rsidRDefault="00A24F24" w:rsidP="00A24F24">
      <w:r>
        <w:rPr>
          <w:rFonts w:hint="eastAsia"/>
        </w:rPr>
        <w:t>Старуня……………………………………………………………………</w:t>
      </w:r>
      <w:r>
        <w:t></w:t>
      </w:r>
      <w:r>
        <w:t></w:t>
      </w:r>
      <w:r>
        <w:t></w:t>
      </w:r>
    </w:p>
    <w:p w:rsidR="00A24F24" w:rsidRDefault="00A24F24" w:rsidP="00A24F24">
      <w:r>
        <w:t></w:t>
      </w:r>
      <w:r>
        <w:t></w:t>
      </w:r>
      <w:r>
        <w:t></w:t>
      </w:r>
    </w:p>
    <w:p w:rsidR="00A24F24" w:rsidRDefault="00A24F24" w:rsidP="00A24F24">
      <w:r>
        <w:t></w:t>
      </w:r>
      <w:r>
        <w:t></w:t>
      </w:r>
      <w:r>
        <w:t></w:t>
      </w:r>
      <w:r>
        <w:t></w:t>
      </w:r>
      <w:r>
        <w:t></w:t>
      </w:r>
      <w:r>
        <w:rPr>
          <w:rFonts w:hint="eastAsia"/>
        </w:rPr>
        <w:t>Приклади</w:t>
      </w:r>
      <w:r>
        <w:t></w:t>
      </w:r>
      <w:r>
        <w:rPr>
          <w:rFonts w:hint="eastAsia"/>
        </w:rPr>
        <w:t>використання</w:t>
      </w:r>
      <w:r>
        <w:t></w:t>
      </w:r>
      <w:r>
        <w:rPr>
          <w:rFonts w:hint="eastAsia"/>
        </w:rPr>
        <w:t>інформативності</w:t>
      </w:r>
      <w:r>
        <w:t></w:t>
      </w:r>
      <w:r>
        <w:rPr>
          <w:rFonts w:hint="eastAsia"/>
        </w:rPr>
        <w:t>магнітних</w:t>
      </w:r>
      <w:r>
        <w:t></w:t>
      </w:r>
      <w:r>
        <w:rPr>
          <w:rFonts w:hint="eastAsia"/>
        </w:rPr>
        <w:t>досліджень</w:t>
      </w:r>
    </w:p>
    <w:p w:rsidR="00A24F24" w:rsidRDefault="00A24F24" w:rsidP="00A24F24">
      <w:r>
        <w:rPr>
          <w:rFonts w:hint="eastAsia"/>
        </w:rPr>
        <w:t>при</w:t>
      </w:r>
      <w:r>
        <w:t></w:t>
      </w:r>
      <w:r>
        <w:rPr>
          <w:rFonts w:hint="eastAsia"/>
        </w:rPr>
        <w:t>пошуках</w:t>
      </w:r>
      <w:r>
        <w:t></w:t>
      </w:r>
      <w:r>
        <w:rPr>
          <w:rFonts w:hint="eastAsia"/>
        </w:rPr>
        <w:t>вуглеводнів</w:t>
      </w:r>
      <w:r>
        <w:t></w:t>
      </w:r>
      <w:r>
        <w:rPr>
          <w:rFonts w:hint="eastAsia"/>
        </w:rPr>
        <w:t>за</w:t>
      </w:r>
      <w:r>
        <w:t></w:t>
      </w:r>
      <w:r>
        <w:rPr>
          <w:rFonts w:hint="eastAsia"/>
        </w:rPr>
        <w:t>межами</w:t>
      </w:r>
      <w:r>
        <w:t></w:t>
      </w:r>
      <w:r>
        <w:rPr>
          <w:rFonts w:hint="eastAsia"/>
        </w:rPr>
        <w:t>України……………………………</w:t>
      </w:r>
      <w:r>
        <w:t></w:t>
      </w:r>
      <w:r>
        <w:t></w:t>
      </w:r>
      <w:r>
        <w:t></w:t>
      </w:r>
      <w:r>
        <w:t></w:t>
      </w:r>
    </w:p>
    <w:p w:rsidR="00A24F24" w:rsidRDefault="00A24F24" w:rsidP="00A24F24">
      <w:r>
        <w:rPr>
          <w:rFonts w:hint="eastAsia"/>
        </w:rPr>
        <w:t>ВИСНОВКИ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24F24" w:rsidRDefault="00A24F24" w:rsidP="00A24F24">
      <w:r>
        <w:rPr>
          <w:rFonts w:hint="eastAsia"/>
        </w:rPr>
        <w:t>СПИСОК</w:t>
      </w:r>
      <w:r>
        <w:t></w:t>
      </w:r>
      <w:r>
        <w:rPr>
          <w:rFonts w:hint="eastAsia"/>
        </w:rPr>
        <w:t>ВИКОРИСТАНИХ</w:t>
      </w:r>
      <w:r>
        <w:t></w:t>
      </w:r>
      <w:r>
        <w:rPr>
          <w:rFonts w:hint="eastAsia"/>
        </w:rPr>
        <w:t>ДЖЕРЕЛ</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24F24" w:rsidRDefault="00A24F24" w:rsidP="00A24F24">
      <w:r>
        <w:rPr>
          <w:rFonts w:hint="eastAsia"/>
        </w:rPr>
        <w:t>ДОДАТОК</w:t>
      </w:r>
      <w:r>
        <w:t></w:t>
      </w:r>
      <w:r>
        <w:t></w:t>
      </w:r>
      <w:r>
        <w:rPr>
          <w:rFonts w:hint="eastAsia"/>
        </w:rPr>
        <w:t>СПИСОК</w:t>
      </w:r>
      <w:r>
        <w:t></w:t>
      </w:r>
      <w:r>
        <w:rPr>
          <w:rFonts w:hint="eastAsia"/>
        </w:rPr>
        <w:t>ПУБЛІКАЦІЙ</w:t>
      </w:r>
      <w:r>
        <w:t></w:t>
      </w:r>
      <w:r>
        <w:rPr>
          <w:rFonts w:hint="eastAsia"/>
        </w:rPr>
        <w:t>ЗДОБУВАЧА</w:t>
      </w:r>
      <w:r>
        <w:t></w:t>
      </w:r>
      <w:r>
        <w:rPr>
          <w:rFonts w:hint="eastAsia"/>
        </w:rPr>
        <w:t>ЗА</w:t>
      </w:r>
      <w:r>
        <w:t></w:t>
      </w:r>
      <w:r>
        <w:rPr>
          <w:rFonts w:hint="eastAsia"/>
        </w:rPr>
        <w:t>ТЕМОЮ</w:t>
      </w:r>
    </w:p>
    <w:p w:rsidR="00A24F24" w:rsidRDefault="00A24F24" w:rsidP="00A24F24">
      <w:r>
        <w:rPr>
          <w:rFonts w:hint="eastAsia"/>
        </w:rPr>
        <w:t>ДИСЕРТАЦІЇ</w:t>
      </w:r>
      <w:r>
        <w:t></w:t>
      </w:r>
      <w:r>
        <w:rPr>
          <w:rFonts w:hint="eastAsia"/>
        </w:rPr>
        <w:t>ТА</w:t>
      </w:r>
      <w:r>
        <w:t></w:t>
      </w:r>
      <w:r>
        <w:rPr>
          <w:rFonts w:hint="eastAsia"/>
        </w:rPr>
        <w:t>ВІДОМОСТІ</w:t>
      </w:r>
      <w:r>
        <w:t></w:t>
      </w:r>
      <w:r>
        <w:rPr>
          <w:rFonts w:hint="eastAsia"/>
        </w:rPr>
        <w:t>ПРО</w:t>
      </w:r>
      <w:r>
        <w:t></w:t>
      </w:r>
      <w:r>
        <w:rPr>
          <w:rFonts w:hint="eastAsia"/>
        </w:rPr>
        <w:t>АПРОБАЦІЮ</w:t>
      </w:r>
    </w:p>
    <w:p w:rsidR="00A24F24" w:rsidRDefault="00A24F24" w:rsidP="00A24F24">
      <w:r>
        <w:rPr>
          <w:rFonts w:hint="eastAsia"/>
        </w:rPr>
        <w:t>РЕЗУЛЬТАТІВ……………………………………………………………</w:t>
      </w:r>
      <w:r>
        <w:t></w:t>
      </w:r>
      <w:r>
        <w:t></w:t>
      </w:r>
      <w:r>
        <w:t></w:t>
      </w:r>
      <w:r>
        <w:t></w:t>
      </w:r>
      <w:r>
        <w:t></w:t>
      </w:r>
      <w:r>
        <w:t></w:t>
      </w:r>
      <w:r>
        <w:t></w:t>
      </w:r>
    </w:p>
    <w:p w:rsidR="00A24F24" w:rsidRDefault="00A24F24" w:rsidP="00A24F24">
      <w:r>
        <w:t></w:t>
      </w:r>
      <w:r>
        <w:t></w:t>
      </w:r>
    </w:p>
    <w:p w:rsidR="00A24F24" w:rsidRDefault="00A24F24" w:rsidP="00A24F24">
      <w:r>
        <w:rPr>
          <w:rFonts w:hint="eastAsia"/>
        </w:rPr>
        <w:t>ПЕРЕЛІК</w:t>
      </w:r>
      <w:r>
        <w:t></w:t>
      </w:r>
      <w:r>
        <w:rPr>
          <w:rFonts w:hint="eastAsia"/>
        </w:rPr>
        <w:t>УМОВНИХ</w:t>
      </w:r>
      <w:r>
        <w:t></w:t>
      </w:r>
      <w:r>
        <w:rPr>
          <w:rFonts w:hint="eastAsia"/>
        </w:rPr>
        <w:t>ПОЗНАЧЕНЬ</w:t>
      </w:r>
    </w:p>
    <w:p w:rsidR="00A24F24" w:rsidRDefault="00A24F24" w:rsidP="00A24F24">
      <w:r>
        <w:t></w:t>
      </w:r>
      <w:r>
        <w:t></w:t>
      </w:r>
      <w:r>
        <w:t></w:t>
      </w:r>
      <w:r>
        <w:t></w:t>
      </w:r>
      <w:r>
        <w:t></w:t>
      </w:r>
      <w:r>
        <w:rPr>
          <w:rFonts w:hint="eastAsia"/>
        </w:rPr>
        <w:t>магнітна</w:t>
      </w:r>
      <w:r>
        <w:t></w:t>
      </w:r>
      <w:r>
        <w:rPr>
          <w:rFonts w:hint="eastAsia"/>
        </w:rPr>
        <w:t>сприйнятливість</w:t>
      </w:r>
      <w:r>
        <w:t></w:t>
      </w:r>
    </w:p>
    <w:p w:rsidR="00A24F24" w:rsidRDefault="00A24F24" w:rsidP="00A24F24">
      <w:r>
        <w:rPr>
          <w:rFonts w:hint="eastAsia"/>
        </w:rPr>
        <w:t>χ</w:t>
      </w:r>
      <w:r>
        <w:t></w:t>
      </w:r>
      <w:r>
        <w:t></w:t>
      </w:r>
      <w:r>
        <w:t></w:t>
      </w:r>
      <w:r>
        <w:rPr>
          <w:rFonts w:hint="eastAsia"/>
        </w:rPr>
        <w:t>питома</w:t>
      </w:r>
      <w:r>
        <w:t></w:t>
      </w:r>
      <w:r>
        <w:rPr>
          <w:rFonts w:hint="eastAsia"/>
        </w:rPr>
        <w:t>магнітна</w:t>
      </w:r>
      <w:r>
        <w:t></w:t>
      </w:r>
      <w:r>
        <w:rPr>
          <w:rFonts w:hint="eastAsia"/>
        </w:rPr>
        <w:t>сприйнятливість</w:t>
      </w:r>
      <w:r>
        <w:t></w:t>
      </w:r>
    </w:p>
    <w:p w:rsidR="00A24F24" w:rsidRDefault="00A24F24" w:rsidP="00A24F24">
      <w:r>
        <w:t>ᴂ</w:t>
      </w:r>
      <w:r>
        <w:t></w:t>
      </w:r>
      <w:r>
        <w:t></w:t>
      </w:r>
      <w:r>
        <w:t></w:t>
      </w:r>
      <w:r>
        <w:rPr>
          <w:rFonts w:hint="eastAsia"/>
        </w:rPr>
        <w:t>об’ємна</w:t>
      </w:r>
      <w:r>
        <w:t></w:t>
      </w:r>
      <w:r>
        <w:rPr>
          <w:rFonts w:hint="eastAsia"/>
        </w:rPr>
        <w:t>магнітна</w:t>
      </w:r>
      <w:r>
        <w:t></w:t>
      </w:r>
      <w:r>
        <w:rPr>
          <w:rFonts w:hint="eastAsia"/>
        </w:rPr>
        <w:t>сприйнятливість</w:t>
      </w:r>
      <w:r>
        <w:t></w:t>
      </w:r>
    </w:p>
    <w:p w:rsidR="00A24F24" w:rsidRDefault="00A24F24" w:rsidP="00A24F24">
      <w:r>
        <w:rPr>
          <w:rFonts w:hint="eastAsia"/>
        </w:rPr>
        <w:t>χ</w:t>
      </w:r>
      <w:r>
        <w:t></w:t>
      </w:r>
      <w:r>
        <w:t></w:t>
      </w:r>
      <w:r>
        <w:t></w:t>
      </w:r>
      <w:r>
        <w:t></w:t>
      </w:r>
      <w:r>
        <w:t></w:t>
      </w:r>
      <w:r>
        <w:rPr>
          <w:rFonts w:hint="eastAsia"/>
        </w:rPr>
        <w:t>частотна</w:t>
      </w:r>
      <w:r>
        <w:t></w:t>
      </w:r>
      <w:r>
        <w:rPr>
          <w:rFonts w:hint="eastAsia"/>
        </w:rPr>
        <w:t>залежність</w:t>
      </w:r>
      <w:r>
        <w:t></w:t>
      </w:r>
      <w:r>
        <w:rPr>
          <w:rFonts w:hint="eastAsia"/>
        </w:rPr>
        <w:t>магнітної</w:t>
      </w:r>
      <w:r>
        <w:t></w:t>
      </w:r>
      <w:r>
        <w:rPr>
          <w:rFonts w:hint="eastAsia"/>
        </w:rPr>
        <w:t>сприйнятливості</w:t>
      </w:r>
      <w:r>
        <w:t></w:t>
      </w:r>
    </w:p>
    <w:p w:rsidR="00A24F24" w:rsidRDefault="00A24F24" w:rsidP="00A24F24">
      <w:r>
        <w:rPr>
          <w:rFonts w:hint="eastAsia"/>
        </w:rPr>
        <w:t>χ</w:t>
      </w:r>
      <w:r>
        <w:t></w:t>
      </w:r>
      <w:r>
        <w:t></w:t>
      </w:r>
      <w:r>
        <w:t></w:t>
      </w:r>
      <w:r>
        <w:t></w:t>
      </w:r>
      <w:r>
        <w:t></w:t>
      </w:r>
      <w:r>
        <w:t></w:t>
      </w:r>
      <w:r>
        <w:rPr>
          <w:rFonts w:hint="eastAsia"/>
        </w:rPr>
        <w:t>безгістерезисна</w:t>
      </w:r>
      <w:r>
        <w:t></w:t>
      </w:r>
      <w:r>
        <w:t></w:t>
      </w:r>
      <w:r>
        <w:rPr>
          <w:rFonts w:hint="eastAsia"/>
        </w:rPr>
        <w:t>ідеальна</w:t>
      </w:r>
      <w:r>
        <w:t></w:t>
      </w:r>
      <w:r>
        <w:t></w:t>
      </w:r>
      <w:r>
        <w:rPr>
          <w:rFonts w:hint="eastAsia"/>
        </w:rPr>
        <w:t>магнітна</w:t>
      </w:r>
      <w:r>
        <w:t></w:t>
      </w:r>
      <w:r>
        <w:rPr>
          <w:rFonts w:hint="eastAsia"/>
        </w:rPr>
        <w:t>сприйнятливість</w:t>
      </w:r>
      <w:r>
        <w:t></w:t>
      </w:r>
    </w:p>
    <w:p w:rsidR="00A24F24" w:rsidRDefault="00A24F24" w:rsidP="00A24F24">
      <w:r>
        <w:t></w:t>
      </w:r>
      <w:r>
        <w:t></w:t>
      </w:r>
      <w:r>
        <w:t></w:t>
      </w:r>
      <w:r>
        <w:t></w:t>
      </w:r>
      <w:r>
        <w:t></w:t>
      </w:r>
      <w:r>
        <w:t></w:t>
      </w:r>
      <w:r>
        <w:rPr>
          <w:rFonts w:hint="eastAsia"/>
        </w:rPr>
        <w:t>ізотермічна</w:t>
      </w:r>
      <w:r>
        <w:t></w:t>
      </w:r>
      <w:r>
        <w:rPr>
          <w:rFonts w:hint="eastAsia"/>
        </w:rPr>
        <w:t>залишкова</w:t>
      </w:r>
      <w:r>
        <w:t></w:t>
      </w:r>
      <w:r>
        <w:rPr>
          <w:rFonts w:hint="eastAsia"/>
        </w:rPr>
        <w:t>намагніченість</w:t>
      </w:r>
      <w:r>
        <w:t></w:t>
      </w:r>
    </w:p>
    <w:p w:rsidR="00A24F24" w:rsidRDefault="00A24F24" w:rsidP="00A24F24">
      <w:r>
        <w:t></w:t>
      </w:r>
      <w:r>
        <w:t></w:t>
      </w:r>
      <w:r>
        <w:t></w:t>
      </w:r>
      <w:r>
        <w:t></w:t>
      </w:r>
      <w:r>
        <w:t></w:t>
      </w:r>
      <w:r>
        <w:t></w:t>
      </w:r>
      <w:r>
        <w:rPr>
          <w:rFonts w:hint="eastAsia"/>
        </w:rPr>
        <w:t>безгістерезисна</w:t>
      </w:r>
      <w:r>
        <w:t></w:t>
      </w:r>
      <w:r>
        <w:t></w:t>
      </w:r>
      <w:r>
        <w:rPr>
          <w:rFonts w:hint="eastAsia"/>
        </w:rPr>
        <w:t>ідеальна</w:t>
      </w:r>
      <w:r>
        <w:t></w:t>
      </w:r>
      <w:r>
        <w:t></w:t>
      </w:r>
      <w:r>
        <w:rPr>
          <w:rFonts w:hint="eastAsia"/>
        </w:rPr>
        <w:t>намагніченість</w:t>
      </w:r>
      <w:r>
        <w:t></w:t>
      </w:r>
    </w:p>
    <w:p w:rsidR="00A24F24" w:rsidRDefault="00A24F24" w:rsidP="00A24F24">
      <w:r>
        <w:t></w:t>
      </w:r>
      <w:r>
        <w:t></w:t>
      </w:r>
      <w:r>
        <w:t></w:t>
      </w:r>
      <w:r>
        <w:t></w:t>
      </w:r>
      <w:r>
        <w:t></w:t>
      </w:r>
      <w:r>
        <w:t></w:t>
      </w:r>
      <w:r>
        <w:t></w:t>
      </w:r>
      <w:r>
        <w:t></w:t>
      </w:r>
      <w:r>
        <w:t></w:t>
      </w:r>
      <w:r>
        <w:rPr>
          <w:rFonts w:hint="eastAsia"/>
        </w:rPr>
        <w:t>відношення</w:t>
      </w:r>
      <w:r>
        <w:t></w:t>
      </w:r>
      <w:r>
        <w:rPr>
          <w:rFonts w:hint="eastAsia"/>
        </w:rPr>
        <w:t>магнітом’якої</w:t>
      </w:r>
      <w:r>
        <w:t></w:t>
      </w:r>
      <w:r>
        <w:rPr>
          <w:rFonts w:hint="eastAsia"/>
        </w:rPr>
        <w:t>до</w:t>
      </w:r>
      <w:r>
        <w:t></w:t>
      </w:r>
      <w:r>
        <w:rPr>
          <w:rFonts w:hint="eastAsia"/>
        </w:rPr>
        <w:t>магнітожорсткої</w:t>
      </w:r>
    </w:p>
    <w:p w:rsidR="00A24F24" w:rsidRDefault="00A24F24" w:rsidP="00A24F24">
      <w:r>
        <w:rPr>
          <w:rFonts w:hint="eastAsia"/>
        </w:rPr>
        <w:t>компоненти</w:t>
      </w:r>
      <w:r>
        <w:t></w:t>
      </w:r>
      <w:r>
        <w:t></w:t>
      </w:r>
      <w:r>
        <w:t></w:t>
      </w:r>
      <w:r>
        <w:t></w:t>
      </w:r>
      <w:r>
        <w:t></w:t>
      </w:r>
    </w:p>
    <w:p w:rsidR="00A24F24" w:rsidRDefault="00A24F24" w:rsidP="00A24F24">
      <w:r>
        <w:t></w:t>
      </w:r>
      <w:r>
        <w:t></w:t>
      </w:r>
      <w:r>
        <w:t></w:t>
      </w:r>
      <w:r>
        <w:t></w:t>
      </w:r>
      <w:r>
        <w:t></w:t>
      </w:r>
      <w:r>
        <w:rPr>
          <w:rFonts w:hint="eastAsia"/>
        </w:rPr>
        <w:t>суперпарамагнітний</w:t>
      </w:r>
      <w:r>
        <w:t></w:t>
      </w:r>
      <w:r>
        <w:rPr>
          <w:rFonts w:hint="eastAsia"/>
        </w:rPr>
        <w:t>стан</w:t>
      </w:r>
      <w:r>
        <w:t></w:t>
      </w:r>
    </w:p>
    <w:p w:rsidR="00A24F24" w:rsidRDefault="00A24F24" w:rsidP="00A24F24">
      <w:r>
        <w:t></w:t>
      </w:r>
      <w:r>
        <w:t></w:t>
      </w:r>
      <w:r>
        <w:t></w:t>
      </w:r>
      <w:r>
        <w:t></w:t>
      </w:r>
      <w:r>
        <w:t></w:t>
      </w:r>
      <w:r>
        <w:rPr>
          <w:rFonts w:hint="eastAsia"/>
        </w:rPr>
        <w:t>однодоменний</w:t>
      </w:r>
      <w:r>
        <w:t></w:t>
      </w:r>
      <w:r>
        <w:rPr>
          <w:rFonts w:hint="eastAsia"/>
        </w:rPr>
        <w:t>стан</w:t>
      </w:r>
      <w:r>
        <w:t></w:t>
      </w:r>
    </w:p>
    <w:p w:rsidR="00A24F24" w:rsidRDefault="00A24F24" w:rsidP="00A24F24">
      <w:r>
        <w:t></w:t>
      </w:r>
      <w:r>
        <w:t></w:t>
      </w:r>
      <w:r>
        <w:t></w:t>
      </w:r>
      <w:r>
        <w:t></w:t>
      </w:r>
      <w:r>
        <w:t></w:t>
      </w:r>
      <w:r>
        <w:t></w:t>
      </w:r>
      <w:r>
        <w:rPr>
          <w:rFonts w:hint="eastAsia"/>
        </w:rPr>
        <w:t>псевдооднодоменний</w:t>
      </w:r>
      <w:r>
        <w:t></w:t>
      </w:r>
      <w:r>
        <w:rPr>
          <w:rFonts w:hint="eastAsia"/>
        </w:rPr>
        <w:t>стан</w:t>
      </w:r>
      <w:r>
        <w:t></w:t>
      </w:r>
    </w:p>
    <w:p w:rsidR="00A24F24" w:rsidRDefault="00A24F24" w:rsidP="00A24F24">
      <w:r>
        <w:t></w:t>
      </w:r>
      <w:r>
        <w:t></w:t>
      </w:r>
      <w:r>
        <w:t></w:t>
      </w:r>
      <w:r>
        <w:t></w:t>
      </w:r>
      <w:r>
        <w:t></w:t>
      </w:r>
      <w:r>
        <w:rPr>
          <w:rFonts w:hint="eastAsia"/>
        </w:rPr>
        <w:t>мультидоменний</w:t>
      </w:r>
      <w:r>
        <w:t></w:t>
      </w:r>
      <w:r>
        <w:rPr>
          <w:rFonts w:hint="eastAsia"/>
        </w:rPr>
        <w:t>стан</w:t>
      </w:r>
      <w:r>
        <w:t></w:t>
      </w:r>
    </w:p>
    <w:p w:rsidR="00A24F24" w:rsidRDefault="00A24F24" w:rsidP="00A24F24">
      <w:r>
        <w:t></w:t>
      </w:r>
      <w:r>
        <w:t></w:t>
      </w:r>
      <w:r>
        <w:t></w:t>
      </w:r>
      <w:r>
        <w:t></w:t>
      </w:r>
      <w:r>
        <w:t></w:t>
      </w:r>
      <w:r>
        <w:t></w:t>
      </w:r>
      <w:r>
        <w:t></w:t>
      </w:r>
      <w:r>
        <w:rPr>
          <w:rFonts w:hint="eastAsia"/>
        </w:rPr>
        <w:t>пилові</w:t>
      </w:r>
      <w:r>
        <w:t></w:t>
      </w:r>
      <w:r>
        <w:rPr>
          <w:rFonts w:hint="eastAsia"/>
        </w:rPr>
        <w:t>фракції</w:t>
      </w:r>
      <w:r>
        <w:t></w:t>
      </w:r>
      <w:r>
        <w:rPr>
          <w:rFonts w:hint="eastAsia"/>
        </w:rPr>
        <w:t>розміром</w:t>
      </w:r>
      <w:r>
        <w:t></w:t>
      </w:r>
      <w:r>
        <w:rPr>
          <w:rFonts w:hint="eastAsia"/>
        </w:rPr>
        <w:t>близько</w:t>
      </w:r>
      <w:r>
        <w:t></w:t>
      </w:r>
      <w:r>
        <w:t></w:t>
      </w:r>
      <w:r>
        <w:t></w:t>
      </w:r>
      <w:r>
        <w:t></w:t>
      </w:r>
      <w:r>
        <w:rPr>
          <w:rFonts w:hint="eastAsia"/>
        </w:rPr>
        <w:t>мкм</w:t>
      </w:r>
      <w:r>
        <w:t></w:t>
      </w:r>
    </w:p>
    <w:p w:rsidR="00A24F24" w:rsidRDefault="00A24F24" w:rsidP="00A24F24">
      <w:r>
        <w:rPr>
          <w:rFonts w:hint="eastAsia"/>
        </w:rPr>
        <w:t>К</w:t>
      </w:r>
      <w:r>
        <w:t></w:t>
      </w:r>
      <w:r>
        <w:t></w:t>
      </w:r>
      <w:r>
        <w:t></w:t>
      </w:r>
      <w:r>
        <w:rPr>
          <w:rFonts w:hint="eastAsia"/>
        </w:rPr>
        <w:t>температура</w:t>
      </w:r>
      <w:r>
        <w:t></w:t>
      </w:r>
      <w:r>
        <w:rPr>
          <w:rFonts w:hint="eastAsia"/>
        </w:rPr>
        <w:t>за</w:t>
      </w:r>
      <w:r>
        <w:t></w:t>
      </w:r>
      <w:r>
        <w:rPr>
          <w:rFonts w:hint="eastAsia"/>
        </w:rPr>
        <w:t>шкалою</w:t>
      </w:r>
      <w:r>
        <w:t></w:t>
      </w:r>
      <w:r>
        <w:rPr>
          <w:rFonts w:hint="eastAsia"/>
        </w:rPr>
        <w:t>Кельвіна</w:t>
      </w:r>
      <w:r>
        <w:t></w:t>
      </w:r>
    </w:p>
    <w:p w:rsidR="00A24F24" w:rsidRDefault="00A24F24" w:rsidP="00A24F24">
      <w:r>
        <w:t>˚</w:t>
      </w:r>
      <w:r>
        <w:rPr>
          <w:rFonts w:hint="eastAsia"/>
        </w:rPr>
        <w:t>С</w:t>
      </w:r>
      <w:r>
        <w:t></w:t>
      </w:r>
      <w:r>
        <w:t></w:t>
      </w:r>
      <w:r>
        <w:t></w:t>
      </w:r>
      <w:r>
        <w:rPr>
          <w:rFonts w:hint="eastAsia"/>
        </w:rPr>
        <w:t>температура</w:t>
      </w:r>
      <w:r>
        <w:t></w:t>
      </w:r>
      <w:r>
        <w:rPr>
          <w:rFonts w:hint="eastAsia"/>
        </w:rPr>
        <w:t>за</w:t>
      </w:r>
      <w:r>
        <w:t></w:t>
      </w:r>
      <w:r>
        <w:rPr>
          <w:rFonts w:hint="eastAsia"/>
        </w:rPr>
        <w:t>шкалою</w:t>
      </w:r>
      <w:r>
        <w:t></w:t>
      </w:r>
      <w:r>
        <w:rPr>
          <w:rFonts w:hint="eastAsia"/>
        </w:rPr>
        <w:t>Цельсія</w:t>
      </w:r>
      <w:r>
        <w:t></w:t>
      </w:r>
    </w:p>
    <w:p w:rsidR="00A24F24" w:rsidRDefault="00A24F24" w:rsidP="00A24F24">
      <w:r>
        <w:t></w:t>
      </w:r>
      <w:r>
        <w:t></w:t>
      </w:r>
    </w:p>
    <w:p w:rsidR="00A24F24" w:rsidRDefault="00A24F24" w:rsidP="00A24F24">
      <w:r>
        <w:rPr>
          <w:rFonts w:hint="eastAsia"/>
        </w:rPr>
        <w:t>ВСТУП</w:t>
      </w:r>
    </w:p>
    <w:p w:rsidR="00A24F24" w:rsidRDefault="00A24F24" w:rsidP="00A24F24">
      <w:r>
        <w:rPr>
          <w:rFonts w:hint="eastAsia"/>
        </w:rPr>
        <w:t>Актуальність</w:t>
      </w:r>
      <w:r>
        <w:t></w:t>
      </w:r>
      <w:r>
        <w:rPr>
          <w:rFonts w:hint="eastAsia"/>
        </w:rPr>
        <w:t>теми</w:t>
      </w:r>
      <w:r>
        <w:t></w:t>
      </w:r>
      <w:r>
        <w:t></w:t>
      </w:r>
      <w:r>
        <w:rPr>
          <w:rFonts w:hint="eastAsia"/>
        </w:rPr>
        <w:t>Актуальність</w:t>
      </w:r>
      <w:r>
        <w:t></w:t>
      </w:r>
      <w:r>
        <w:rPr>
          <w:rFonts w:hint="eastAsia"/>
        </w:rPr>
        <w:t>теми</w:t>
      </w:r>
      <w:r>
        <w:t></w:t>
      </w:r>
      <w:r>
        <w:rPr>
          <w:rFonts w:hint="eastAsia"/>
        </w:rPr>
        <w:t>дисертаційної</w:t>
      </w:r>
      <w:r>
        <w:t></w:t>
      </w:r>
      <w:r>
        <w:rPr>
          <w:rFonts w:hint="eastAsia"/>
        </w:rPr>
        <w:t>роботи</w:t>
      </w:r>
    </w:p>
    <w:p w:rsidR="00A24F24" w:rsidRDefault="00A24F24" w:rsidP="00A24F24">
      <w:r>
        <w:rPr>
          <w:rFonts w:hint="eastAsia"/>
        </w:rPr>
        <w:t>визначається</w:t>
      </w:r>
      <w:r>
        <w:t></w:t>
      </w:r>
      <w:r>
        <w:rPr>
          <w:rFonts w:hint="eastAsia"/>
        </w:rPr>
        <w:t>пріоритетними</w:t>
      </w:r>
      <w:r>
        <w:t></w:t>
      </w:r>
      <w:r>
        <w:rPr>
          <w:rFonts w:hint="eastAsia"/>
        </w:rPr>
        <w:t>тематичними</w:t>
      </w:r>
      <w:r>
        <w:t></w:t>
      </w:r>
      <w:r>
        <w:rPr>
          <w:rFonts w:hint="eastAsia"/>
        </w:rPr>
        <w:t>напрямками</w:t>
      </w:r>
      <w:r>
        <w:t></w:t>
      </w:r>
      <w:r>
        <w:rPr>
          <w:rFonts w:hint="eastAsia"/>
        </w:rPr>
        <w:t>наукових</w:t>
      </w:r>
    </w:p>
    <w:p w:rsidR="00A24F24" w:rsidRDefault="00A24F24" w:rsidP="00A24F24">
      <w:r>
        <w:rPr>
          <w:rFonts w:hint="eastAsia"/>
        </w:rPr>
        <w:t>досліджень</w:t>
      </w:r>
      <w:r>
        <w:t></w:t>
      </w:r>
      <w:r>
        <w:rPr>
          <w:rFonts w:hint="eastAsia"/>
        </w:rPr>
        <w:t>і</w:t>
      </w:r>
      <w:r>
        <w:t></w:t>
      </w:r>
      <w:r>
        <w:rPr>
          <w:rFonts w:hint="eastAsia"/>
        </w:rPr>
        <w:t>науково</w:t>
      </w:r>
      <w:r>
        <w:t></w:t>
      </w:r>
      <w:r>
        <w:rPr>
          <w:rFonts w:hint="eastAsia"/>
        </w:rPr>
        <w:t>технічних</w:t>
      </w:r>
      <w:r>
        <w:t></w:t>
      </w:r>
      <w:r>
        <w:rPr>
          <w:rFonts w:hint="eastAsia"/>
        </w:rPr>
        <w:t>розробок</w:t>
      </w:r>
      <w:r>
        <w:t></w:t>
      </w:r>
      <w:r>
        <w:rPr>
          <w:rFonts w:hint="eastAsia"/>
        </w:rPr>
        <w:t>на</w:t>
      </w:r>
      <w:r>
        <w:t></w:t>
      </w:r>
      <w:r>
        <w:rPr>
          <w:rFonts w:hint="eastAsia"/>
        </w:rPr>
        <w:t>період</w:t>
      </w:r>
      <w:r>
        <w:t></w:t>
      </w:r>
      <w:r>
        <w:rPr>
          <w:rFonts w:hint="eastAsia"/>
        </w:rPr>
        <w:t>до</w:t>
      </w:r>
      <w:r>
        <w:t></w:t>
      </w:r>
      <w:r>
        <w:t></w:t>
      </w:r>
      <w:r>
        <w:t></w:t>
      </w:r>
      <w:r>
        <w:t></w:t>
      </w:r>
      <w:r>
        <w:t></w:t>
      </w:r>
      <w:r>
        <w:t></w:t>
      </w:r>
      <w:r>
        <w:rPr>
          <w:rFonts w:hint="eastAsia"/>
        </w:rPr>
        <w:t>року</w:t>
      </w:r>
      <w:r>
        <w:t></w:t>
      </w:r>
      <w:r>
        <w:t></w:t>
      </w:r>
      <w:r>
        <w:rPr>
          <w:rFonts w:hint="eastAsia"/>
        </w:rPr>
        <w:t>Постанова</w:t>
      </w:r>
    </w:p>
    <w:p w:rsidR="00A24F24" w:rsidRDefault="00A24F24" w:rsidP="00A24F24">
      <w:r>
        <w:rPr>
          <w:rFonts w:hint="eastAsia"/>
        </w:rPr>
        <w:t>Кабінету</w:t>
      </w:r>
      <w:r>
        <w:t></w:t>
      </w:r>
      <w:r>
        <w:rPr>
          <w:rFonts w:hint="eastAsia"/>
        </w:rPr>
        <w:t>Міністрів</w:t>
      </w:r>
      <w:r>
        <w:t></w:t>
      </w:r>
      <w:r>
        <w:rPr>
          <w:rFonts w:hint="eastAsia"/>
        </w:rPr>
        <w:t>України</w:t>
      </w:r>
      <w:r>
        <w:t></w:t>
      </w:r>
      <w:r>
        <w:rPr>
          <w:rFonts w:hint="eastAsia"/>
        </w:rPr>
        <w:t>№</w:t>
      </w:r>
      <w:r>
        <w:t></w:t>
      </w:r>
      <w:r>
        <w:t></w:t>
      </w:r>
      <w:r>
        <w:t></w:t>
      </w:r>
      <w:r>
        <w:t></w:t>
      </w:r>
      <w:r>
        <w:t></w:t>
      </w:r>
      <w:r>
        <w:rPr>
          <w:rFonts w:hint="eastAsia"/>
        </w:rPr>
        <w:t>від</w:t>
      </w:r>
      <w:r>
        <w:t></w:t>
      </w:r>
      <w:r>
        <w:t></w:t>
      </w:r>
      <w:r>
        <w:t></w:t>
      </w:r>
      <w:r>
        <w:rPr>
          <w:rFonts w:hint="eastAsia"/>
        </w:rPr>
        <w:t>вересня</w:t>
      </w:r>
      <w:r>
        <w:t></w:t>
      </w:r>
      <w:r>
        <w:t></w:t>
      </w:r>
      <w:r>
        <w:t></w:t>
      </w:r>
      <w:r>
        <w:t></w:t>
      </w:r>
      <w:r>
        <w:t></w:t>
      </w:r>
      <w:r>
        <w:t></w:t>
      </w:r>
      <w:r>
        <w:rPr>
          <w:rFonts w:hint="eastAsia"/>
        </w:rPr>
        <w:t>р</w:t>
      </w:r>
      <w:r>
        <w:t></w:t>
      </w:r>
      <w:r>
        <w:t></w:t>
      </w:r>
      <w:r>
        <w:t></w:t>
      </w:r>
      <w:r>
        <w:t></w:t>
      </w:r>
      <w:r>
        <w:rPr>
          <w:rFonts w:hint="eastAsia"/>
        </w:rPr>
        <w:t>Узгоджується</w:t>
      </w:r>
      <w:r>
        <w:t></w:t>
      </w:r>
      <w:r>
        <w:rPr>
          <w:rFonts w:hint="eastAsia"/>
        </w:rPr>
        <w:t>із</w:t>
      </w:r>
    </w:p>
    <w:p w:rsidR="00A24F24" w:rsidRDefault="00A24F24" w:rsidP="00A24F24">
      <w:r>
        <w:rPr>
          <w:rFonts w:hint="eastAsia"/>
        </w:rPr>
        <w:t>необхідністю</w:t>
      </w:r>
      <w:r>
        <w:t></w:t>
      </w:r>
      <w:r>
        <w:rPr>
          <w:rFonts w:hint="eastAsia"/>
        </w:rPr>
        <w:t>створення</w:t>
      </w:r>
      <w:r>
        <w:t></w:t>
      </w:r>
      <w:r>
        <w:rPr>
          <w:rFonts w:hint="eastAsia"/>
        </w:rPr>
        <w:t>нових</w:t>
      </w:r>
      <w:r>
        <w:t></w:t>
      </w:r>
      <w:r>
        <w:rPr>
          <w:rFonts w:hint="eastAsia"/>
        </w:rPr>
        <w:t>технологій</w:t>
      </w:r>
      <w:r>
        <w:t></w:t>
      </w:r>
      <w:r>
        <w:rPr>
          <w:rFonts w:hint="eastAsia"/>
        </w:rPr>
        <w:t>моделювання</w:t>
      </w:r>
      <w:r>
        <w:t></w:t>
      </w:r>
      <w:r>
        <w:rPr>
          <w:rFonts w:hint="eastAsia"/>
        </w:rPr>
        <w:t>та</w:t>
      </w:r>
      <w:r>
        <w:t></w:t>
      </w:r>
      <w:r>
        <w:rPr>
          <w:rFonts w:hint="eastAsia"/>
        </w:rPr>
        <w:t>прогнозування</w:t>
      </w:r>
    </w:p>
    <w:p w:rsidR="00A24F24" w:rsidRDefault="00A24F24" w:rsidP="00A24F24">
      <w:r>
        <w:rPr>
          <w:rFonts w:hint="eastAsia"/>
        </w:rPr>
        <w:t>стану</w:t>
      </w:r>
      <w:r>
        <w:t></w:t>
      </w:r>
      <w:r>
        <w:rPr>
          <w:rFonts w:hint="eastAsia"/>
        </w:rPr>
        <w:t>навколишнього</w:t>
      </w:r>
      <w:r>
        <w:t></w:t>
      </w:r>
      <w:r>
        <w:rPr>
          <w:rFonts w:hint="eastAsia"/>
        </w:rPr>
        <w:t>природного</w:t>
      </w:r>
      <w:r>
        <w:t></w:t>
      </w:r>
      <w:r>
        <w:rPr>
          <w:rFonts w:hint="eastAsia"/>
        </w:rPr>
        <w:t>середовища</w:t>
      </w:r>
      <w:r>
        <w:t></w:t>
      </w:r>
      <w:r>
        <w:rPr>
          <w:rFonts w:hint="eastAsia"/>
        </w:rPr>
        <w:t>та</w:t>
      </w:r>
      <w:r>
        <w:t></w:t>
      </w:r>
      <w:r>
        <w:rPr>
          <w:rFonts w:hint="eastAsia"/>
        </w:rPr>
        <w:t>змін</w:t>
      </w:r>
      <w:r>
        <w:t></w:t>
      </w:r>
      <w:r>
        <w:rPr>
          <w:rFonts w:hint="eastAsia"/>
        </w:rPr>
        <w:t>клімату</w:t>
      </w:r>
      <w:r>
        <w:t></w:t>
      </w:r>
      <w:r>
        <w:t></w:t>
      </w:r>
      <w:r>
        <w:rPr>
          <w:rFonts w:hint="eastAsia"/>
        </w:rPr>
        <w:t>очищення</w:t>
      </w:r>
      <w:r>
        <w:t></w:t>
      </w:r>
      <w:r>
        <w:rPr>
          <w:rFonts w:hint="eastAsia"/>
        </w:rPr>
        <w:t>та</w:t>
      </w:r>
    </w:p>
    <w:p w:rsidR="00A24F24" w:rsidRDefault="00A24F24" w:rsidP="00A24F24">
      <w:r>
        <w:rPr>
          <w:rFonts w:hint="eastAsia"/>
        </w:rPr>
        <w:t>запобігання</w:t>
      </w:r>
      <w:r>
        <w:t></w:t>
      </w:r>
      <w:r>
        <w:rPr>
          <w:rFonts w:hint="eastAsia"/>
        </w:rPr>
        <w:t>забрудненню</w:t>
      </w:r>
      <w:r>
        <w:t></w:t>
      </w:r>
      <w:r>
        <w:rPr>
          <w:rFonts w:hint="eastAsia"/>
        </w:rPr>
        <w:t>атмосферного</w:t>
      </w:r>
      <w:r>
        <w:t></w:t>
      </w:r>
      <w:r>
        <w:rPr>
          <w:rFonts w:hint="eastAsia"/>
        </w:rPr>
        <w:t>повітря</w:t>
      </w:r>
      <w:r>
        <w:t></w:t>
      </w:r>
      <w:r>
        <w:t></w:t>
      </w:r>
      <w:r>
        <w:rPr>
          <w:rFonts w:hint="eastAsia"/>
        </w:rPr>
        <w:t>раціонального</w:t>
      </w:r>
      <w:r>
        <w:t></w:t>
      </w:r>
      <w:r>
        <w:rPr>
          <w:rFonts w:hint="eastAsia"/>
        </w:rPr>
        <w:t>використання</w:t>
      </w:r>
    </w:p>
    <w:p w:rsidR="00A24F24" w:rsidRDefault="00A24F24" w:rsidP="00A24F24">
      <w:r>
        <w:rPr>
          <w:rFonts w:hint="eastAsia"/>
        </w:rPr>
        <w:t>ґрунтів</w:t>
      </w:r>
      <w:r>
        <w:t></w:t>
      </w:r>
      <w:r>
        <w:rPr>
          <w:rFonts w:hint="eastAsia"/>
        </w:rPr>
        <w:t>і</w:t>
      </w:r>
      <w:r>
        <w:t></w:t>
      </w:r>
      <w:r>
        <w:rPr>
          <w:rFonts w:hint="eastAsia"/>
        </w:rPr>
        <w:t>збереження</w:t>
      </w:r>
      <w:r>
        <w:t></w:t>
      </w:r>
      <w:r>
        <w:rPr>
          <w:rFonts w:hint="eastAsia"/>
        </w:rPr>
        <w:t>їх</w:t>
      </w:r>
      <w:r>
        <w:t></w:t>
      </w:r>
      <w:r>
        <w:rPr>
          <w:rFonts w:hint="eastAsia"/>
        </w:rPr>
        <w:t>родючості</w:t>
      </w:r>
      <w:r>
        <w:t></w:t>
      </w:r>
      <w:r>
        <w:t></w:t>
      </w:r>
      <w:r>
        <w:rPr>
          <w:rFonts w:hint="eastAsia"/>
        </w:rPr>
        <w:t>оцінки</w:t>
      </w:r>
      <w:r>
        <w:t></w:t>
      </w:r>
      <w:r>
        <w:rPr>
          <w:rFonts w:hint="eastAsia"/>
        </w:rPr>
        <w:t>корисних</w:t>
      </w:r>
      <w:r>
        <w:t></w:t>
      </w:r>
      <w:r>
        <w:rPr>
          <w:rFonts w:hint="eastAsia"/>
        </w:rPr>
        <w:t>копалин</w:t>
      </w:r>
      <w:r>
        <w:t></w:t>
      </w:r>
      <w:r>
        <w:t></w:t>
      </w:r>
      <w:r>
        <w:rPr>
          <w:rFonts w:hint="eastAsia"/>
        </w:rPr>
        <w:t>їх</w:t>
      </w:r>
    </w:p>
    <w:p w:rsidR="00A24F24" w:rsidRDefault="00A24F24" w:rsidP="00A24F24">
      <w:r>
        <w:rPr>
          <w:rFonts w:hint="eastAsia"/>
        </w:rPr>
        <w:t>раціонального</w:t>
      </w:r>
      <w:r>
        <w:t></w:t>
      </w:r>
      <w:r>
        <w:t></w:t>
      </w:r>
      <w:r>
        <w:rPr>
          <w:rFonts w:hint="eastAsia"/>
        </w:rPr>
        <w:t>екологічно</w:t>
      </w:r>
      <w:r>
        <w:t></w:t>
      </w:r>
      <w:r>
        <w:rPr>
          <w:rFonts w:hint="eastAsia"/>
        </w:rPr>
        <w:t>безпечного</w:t>
      </w:r>
      <w:r>
        <w:t></w:t>
      </w:r>
      <w:r>
        <w:rPr>
          <w:rFonts w:hint="eastAsia"/>
        </w:rPr>
        <w:t>видобування</w:t>
      </w:r>
      <w:r>
        <w:t></w:t>
      </w:r>
    </w:p>
    <w:p w:rsidR="00A24F24" w:rsidRDefault="00A24F24" w:rsidP="00A24F24">
      <w:r>
        <w:rPr>
          <w:rFonts w:hint="eastAsia"/>
        </w:rPr>
        <w:t>Магнітні</w:t>
      </w:r>
      <w:r>
        <w:t></w:t>
      </w:r>
      <w:r>
        <w:rPr>
          <w:rFonts w:hint="eastAsia"/>
        </w:rPr>
        <w:t>властивості</w:t>
      </w:r>
      <w:r>
        <w:t></w:t>
      </w:r>
      <w:r>
        <w:rPr>
          <w:rFonts w:hint="eastAsia"/>
        </w:rPr>
        <w:t>є</w:t>
      </w:r>
      <w:r>
        <w:t></w:t>
      </w:r>
      <w:r>
        <w:rPr>
          <w:rFonts w:hint="eastAsia"/>
        </w:rPr>
        <w:t>одними</w:t>
      </w:r>
      <w:r>
        <w:t></w:t>
      </w:r>
      <w:r>
        <w:rPr>
          <w:rFonts w:hint="eastAsia"/>
        </w:rPr>
        <w:t>з</w:t>
      </w:r>
      <w:r>
        <w:t></w:t>
      </w:r>
      <w:r>
        <w:rPr>
          <w:rFonts w:hint="eastAsia"/>
        </w:rPr>
        <w:t>найбільш</w:t>
      </w:r>
      <w:r>
        <w:t></w:t>
      </w:r>
      <w:r>
        <w:rPr>
          <w:rFonts w:hint="eastAsia"/>
        </w:rPr>
        <w:t>універсальних</w:t>
      </w:r>
      <w:r>
        <w:t></w:t>
      </w:r>
      <w:r>
        <w:rPr>
          <w:rFonts w:hint="eastAsia"/>
        </w:rPr>
        <w:t>у</w:t>
      </w:r>
      <w:r>
        <w:t></w:t>
      </w:r>
      <w:r>
        <w:rPr>
          <w:rFonts w:hint="eastAsia"/>
        </w:rPr>
        <w:t>природі</w:t>
      </w:r>
      <w:r>
        <w:t></w:t>
      </w:r>
      <w:r>
        <w:rPr>
          <w:rFonts w:hint="eastAsia"/>
        </w:rPr>
        <w:t>та</w:t>
      </w:r>
    </w:p>
    <w:p w:rsidR="00A24F24" w:rsidRDefault="00A24F24" w:rsidP="00A24F24">
      <w:r>
        <w:rPr>
          <w:rFonts w:hint="eastAsia"/>
        </w:rPr>
        <w:t>характерні</w:t>
      </w:r>
      <w:r>
        <w:t></w:t>
      </w:r>
      <w:r>
        <w:rPr>
          <w:rFonts w:hint="eastAsia"/>
        </w:rPr>
        <w:t>практично</w:t>
      </w:r>
      <w:r>
        <w:t></w:t>
      </w:r>
      <w:r>
        <w:rPr>
          <w:rFonts w:hint="eastAsia"/>
        </w:rPr>
        <w:t>для</w:t>
      </w:r>
      <w:r>
        <w:t></w:t>
      </w:r>
      <w:r>
        <w:rPr>
          <w:rFonts w:hint="eastAsia"/>
        </w:rPr>
        <w:t>усіх</w:t>
      </w:r>
      <w:r>
        <w:t></w:t>
      </w:r>
      <w:r>
        <w:rPr>
          <w:rFonts w:hint="eastAsia"/>
        </w:rPr>
        <w:t>об’єктів</w:t>
      </w:r>
      <w:r>
        <w:t></w:t>
      </w:r>
      <w:r>
        <w:rPr>
          <w:rFonts w:hint="eastAsia"/>
        </w:rPr>
        <w:t>від</w:t>
      </w:r>
      <w:r>
        <w:t></w:t>
      </w:r>
      <w:r>
        <w:rPr>
          <w:rFonts w:hint="eastAsia"/>
        </w:rPr>
        <w:t>мікро</w:t>
      </w:r>
      <w:r>
        <w:t></w:t>
      </w:r>
      <w:r>
        <w:t></w:t>
      </w:r>
      <w:r>
        <w:rPr>
          <w:rFonts w:hint="eastAsia"/>
        </w:rPr>
        <w:t>до</w:t>
      </w:r>
      <w:r>
        <w:t></w:t>
      </w:r>
      <w:r>
        <w:rPr>
          <w:rFonts w:hint="eastAsia"/>
        </w:rPr>
        <w:t>макрорівнів</w:t>
      </w:r>
      <w:r>
        <w:t></w:t>
      </w:r>
      <w:r>
        <w:t></w:t>
      </w:r>
      <w:r>
        <w:rPr>
          <w:rFonts w:hint="eastAsia"/>
        </w:rPr>
        <w:t>Природа</w:t>
      </w:r>
    </w:p>
    <w:p w:rsidR="00A24F24" w:rsidRDefault="00A24F24" w:rsidP="00A24F24">
      <w:r>
        <w:rPr>
          <w:rFonts w:hint="eastAsia"/>
        </w:rPr>
        <w:t>магнетизму</w:t>
      </w:r>
      <w:r>
        <w:t></w:t>
      </w:r>
      <w:r>
        <w:rPr>
          <w:rFonts w:hint="eastAsia"/>
        </w:rPr>
        <w:t>залежить</w:t>
      </w:r>
      <w:r>
        <w:t></w:t>
      </w:r>
      <w:r>
        <w:rPr>
          <w:rFonts w:hint="eastAsia"/>
        </w:rPr>
        <w:t>від</w:t>
      </w:r>
      <w:r>
        <w:t></w:t>
      </w:r>
      <w:r>
        <w:rPr>
          <w:rFonts w:hint="eastAsia"/>
        </w:rPr>
        <w:t>багатьох</w:t>
      </w:r>
      <w:r>
        <w:t></w:t>
      </w:r>
      <w:r>
        <w:rPr>
          <w:rFonts w:hint="eastAsia"/>
        </w:rPr>
        <w:t>чинників</w:t>
      </w:r>
      <w:r>
        <w:t></w:t>
      </w:r>
      <w:r>
        <w:t></w:t>
      </w:r>
      <w:r>
        <w:rPr>
          <w:rFonts w:hint="eastAsia"/>
        </w:rPr>
        <w:t>головними</w:t>
      </w:r>
      <w:r>
        <w:t></w:t>
      </w:r>
      <w:r>
        <w:rPr>
          <w:rFonts w:hint="eastAsia"/>
        </w:rPr>
        <w:t>з</w:t>
      </w:r>
      <w:r>
        <w:t></w:t>
      </w:r>
      <w:r>
        <w:rPr>
          <w:rFonts w:hint="eastAsia"/>
        </w:rPr>
        <w:t>яких</w:t>
      </w:r>
      <w:r>
        <w:t></w:t>
      </w:r>
      <w:r>
        <w:rPr>
          <w:rFonts w:hint="eastAsia"/>
        </w:rPr>
        <w:t>є</w:t>
      </w:r>
      <w:r>
        <w:t></w:t>
      </w:r>
      <w:r>
        <w:t></w:t>
      </w:r>
      <w:r>
        <w:rPr>
          <w:rFonts w:hint="eastAsia"/>
        </w:rPr>
        <w:t>склад</w:t>
      </w:r>
      <w:r>
        <w:t></w:t>
      </w:r>
      <w:r>
        <w:rPr>
          <w:rFonts w:hint="eastAsia"/>
        </w:rPr>
        <w:t>і</w:t>
      </w:r>
      <w:r>
        <w:t></w:t>
      </w:r>
      <w:r>
        <w:rPr>
          <w:rFonts w:hint="eastAsia"/>
        </w:rPr>
        <w:t>вміст</w:t>
      </w:r>
    </w:p>
    <w:p w:rsidR="00A24F24" w:rsidRDefault="00A24F24" w:rsidP="00A24F24">
      <w:r>
        <w:rPr>
          <w:rFonts w:hint="eastAsia"/>
        </w:rPr>
        <w:t>магнітних</w:t>
      </w:r>
      <w:r>
        <w:t></w:t>
      </w:r>
      <w:r>
        <w:rPr>
          <w:rFonts w:hint="eastAsia"/>
        </w:rPr>
        <w:t>мінералів</w:t>
      </w:r>
      <w:r>
        <w:t></w:t>
      </w:r>
      <w:r>
        <w:t></w:t>
      </w:r>
      <w:r>
        <w:rPr>
          <w:rFonts w:hint="eastAsia"/>
        </w:rPr>
        <w:t>їхні</w:t>
      </w:r>
      <w:r>
        <w:t></w:t>
      </w:r>
      <w:r>
        <w:rPr>
          <w:rFonts w:hint="eastAsia"/>
        </w:rPr>
        <w:t>розміри</w:t>
      </w:r>
      <w:r>
        <w:t></w:t>
      </w:r>
      <w:r>
        <w:rPr>
          <w:rFonts w:hint="eastAsia"/>
        </w:rPr>
        <w:t>та</w:t>
      </w:r>
      <w:r>
        <w:t></w:t>
      </w:r>
      <w:r>
        <w:rPr>
          <w:rFonts w:hint="eastAsia"/>
        </w:rPr>
        <w:t>доменний</w:t>
      </w:r>
      <w:r>
        <w:t></w:t>
      </w:r>
      <w:r>
        <w:rPr>
          <w:rFonts w:hint="eastAsia"/>
        </w:rPr>
        <w:t>стан</w:t>
      </w:r>
      <w:r>
        <w:t></w:t>
      </w:r>
      <w:r>
        <w:t></w:t>
      </w:r>
      <w:r>
        <w:rPr>
          <w:rFonts w:hint="eastAsia"/>
        </w:rPr>
        <w:t>умови</w:t>
      </w:r>
      <w:r>
        <w:t></w:t>
      </w:r>
      <w:r>
        <w:rPr>
          <w:rFonts w:hint="eastAsia"/>
        </w:rPr>
        <w:t>формування</w:t>
      </w:r>
      <w:r>
        <w:t></w:t>
      </w:r>
      <w:r>
        <w:rPr>
          <w:rFonts w:hint="eastAsia"/>
        </w:rPr>
        <w:t>і</w:t>
      </w:r>
    </w:p>
    <w:p w:rsidR="00A24F24" w:rsidRDefault="00A24F24" w:rsidP="00A24F24">
      <w:r>
        <w:rPr>
          <w:rFonts w:hint="eastAsia"/>
        </w:rPr>
        <w:t>шляхи</w:t>
      </w:r>
      <w:r>
        <w:t></w:t>
      </w:r>
      <w:r>
        <w:rPr>
          <w:rFonts w:hint="eastAsia"/>
        </w:rPr>
        <w:t>переносу</w:t>
      </w:r>
      <w:r>
        <w:t></w:t>
      </w:r>
    </w:p>
    <w:p w:rsidR="00A24F24" w:rsidRDefault="00A24F24" w:rsidP="00A24F24">
      <w:r>
        <w:rPr>
          <w:rFonts w:hint="eastAsia"/>
        </w:rPr>
        <w:t>Ґрунтовий</w:t>
      </w:r>
      <w:r>
        <w:t></w:t>
      </w:r>
      <w:r>
        <w:rPr>
          <w:rFonts w:hint="eastAsia"/>
        </w:rPr>
        <w:t>покрив</w:t>
      </w:r>
      <w:r>
        <w:t></w:t>
      </w:r>
      <w:r>
        <w:rPr>
          <w:rFonts w:hint="eastAsia"/>
        </w:rPr>
        <w:t>є</w:t>
      </w:r>
      <w:r>
        <w:t></w:t>
      </w:r>
      <w:r>
        <w:rPr>
          <w:rFonts w:hint="eastAsia"/>
        </w:rPr>
        <w:t>однією</w:t>
      </w:r>
      <w:r>
        <w:t></w:t>
      </w:r>
      <w:r>
        <w:rPr>
          <w:rFonts w:hint="eastAsia"/>
        </w:rPr>
        <w:t>із</w:t>
      </w:r>
      <w:r>
        <w:t></w:t>
      </w:r>
      <w:r>
        <w:rPr>
          <w:rFonts w:hint="eastAsia"/>
        </w:rPr>
        <w:t>найбільш</w:t>
      </w:r>
      <w:r>
        <w:t></w:t>
      </w:r>
      <w:r>
        <w:rPr>
          <w:rFonts w:hint="eastAsia"/>
        </w:rPr>
        <w:t>динамічних</w:t>
      </w:r>
      <w:r>
        <w:t></w:t>
      </w:r>
      <w:r>
        <w:rPr>
          <w:rFonts w:hint="eastAsia"/>
        </w:rPr>
        <w:t>частин</w:t>
      </w:r>
    </w:p>
    <w:p w:rsidR="00A24F24" w:rsidRDefault="00A24F24" w:rsidP="00A24F24">
      <w:r>
        <w:rPr>
          <w:rFonts w:hint="eastAsia"/>
        </w:rPr>
        <w:t>геологічного</w:t>
      </w:r>
      <w:r>
        <w:t></w:t>
      </w:r>
      <w:r>
        <w:rPr>
          <w:rFonts w:hint="eastAsia"/>
        </w:rPr>
        <w:t>середовища</w:t>
      </w:r>
      <w:r>
        <w:t></w:t>
      </w:r>
      <w:r>
        <w:t></w:t>
      </w:r>
      <w:r>
        <w:rPr>
          <w:rFonts w:hint="eastAsia"/>
        </w:rPr>
        <w:t>склад</w:t>
      </w:r>
      <w:r>
        <w:t></w:t>
      </w:r>
      <w:r>
        <w:rPr>
          <w:rFonts w:hint="eastAsia"/>
        </w:rPr>
        <w:t>якого</w:t>
      </w:r>
      <w:r>
        <w:t></w:t>
      </w:r>
      <w:r>
        <w:rPr>
          <w:rFonts w:hint="eastAsia"/>
        </w:rPr>
        <w:t>формується</w:t>
      </w:r>
      <w:r>
        <w:t></w:t>
      </w:r>
      <w:r>
        <w:rPr>
          <w:rFonts w:hint="eastAsia"/>
        </w:rPr>
        <w:t>через</w:t>
      </w:r>
      <w:r>
        <w:t></w:t>
      </w:r>
      <w:r>
        <w:rPr>
          <w:rFonts w:hint="eastAsia"/>
        </w:rPr>
        <w:t>взаємодію</w:t>
      </w:r>
      <w:r>
        <w:t></w:t>
      </w:r>
      <w:r>
        <w:rPr>
          <w:rFonts w:hint="eastAsia"/>
        </w:rPr>
        <w:t>гірських</w:t>
      </w:r>
    </w:p>
    <w:p w:rsidR="00A24F24" w:rsidRDefault="00A24F24" w:rsidP="00A24F24">
      <w:r>
        <w:rPr>
          <w:rFonts w:hint="eastAsia"/>
        </w:rPr>
        <w:t>порід</w:t>
      </w:r>
      <w:r>
        <w:t></w:t>
      </w:r>
      <w:r>
        <w:rPr>
          <w:rFonts w:hint="eastAsia"/>
        </w:rPr>
        <w:t>із</w:t>
      </w:r>
      <w:r>
        <w:t></w:t>
      </w:r>
      <w:r>
        <w:rPr>
          <w:rFonts w:hint="eastAsia"/>
        </w:rPr>
        <w:t>атмосферою</w:t>
      </w:r>
      <w:r>
        <w:t></w:t>
      </w:r>
      <w:r>
        <w:t></w:t>
      </w:r>
      <w:r>
        <w:rPr>
          <w:rFonts w:hint="eastAsia"/>
        </w:rPr>
        <w:t>гідросферою</w:t>
      </w:r>
      <w:r>
        <w:t></w:t>
      </w:r>
      <w:r>
        <w:t></w:t>
      </w:r>
      <w:r>
        <w:rPr>
          <w:rFonts w:hint="eastAsia"/>
        </w:rPr>
        <w:t>біосферою</w:t>
      </w:r>
      <w:r>
        <w:t></w:t>
      </w:r>
      <w:r>
        <w:rPr>
          <w:rFonts w:hint="eastAsia"/>
        </w:rPr>
        <w:t>шляхом</w:t>
      </w:r>
      <w:r>
        <w:t></w:t>
      </w:r>
      <w:r>
        <w:rPr>
          <w:rFonts w:hint="eastAsia"/>
        </w:rPr>
        <w:t>різноманітних</w:t>
      </w:r>
    </w:p>
    <w:p w:rsidR="00A24F24" w:rsidRDefault="00A24F24" w:rsidP="00A24F24">
      <w:r>
        <w:rPr>
          <w:rFonts w:hint="eastAsia"/>
        </w:rPr>
        <w:t>екзогенних</w:t>
      </w:r>
      <w:r>
        <w:t></w:t>
      </w:r>
      <w:r>
        <w:rPr>
          <w:rFonts w:hint="eastAsia"/>
        </w:rPr>
        <w:t>та</w:t>
      </w:r>
      <w:r>
        <w:t></w:t>
      </w:r>
      <w:r>
        <w:rPr>
          <w:rFonts w:hint="eastAsia"/>
        </w:rPr>
        <w:t>біохімічних</w:t>
      </w:r>
      <w:r>
        <w:t></w:t>
      </w:r>
      <w:r>
        <w:rPr>
          <w:rFonts w:hint="eastAsia"/>
        </w:rPr>
        <w:t>процесів</w:t>
      </w:r>
      <w:r>
        <w:t></w:t>
      </w:r>
      <w:r>
        <w:t></w:t>
      </w:r>
      <w:r>
        <w:rPr>
          <w:rFonts w:hint="eastAsia"/>
        </w:rPr>
        <w:t>Ґрунти</w:t>
      </w:r>
      <w:r>
        <w:t></w:t>
      </w:r>
      <w:r>
        <w:rPr>
          <w:rFonts w:hint="eastAsia"/>
        </w:rPr>
        <w:t>несуть</w:t>
      </w:r>
      <w:r>
        <w:t></w:t>
      </w:r>
      <w:r>
        <w:rPr>
          <w:rFonts w:hint="eastAsia"/>
        </w:rPr>
        <w:t>інформацію</w:t>
      </w:r>
      <w:r>
        <w:t></w:t>
      </w:r>
      <w:r>
        <w:rPr>
          <w:rFonts w:hint="eastAsia"/>
        </w:rPr>
        <w:t>як</w:t>
      </w:r>
      <w:r>
        <w:t></w:t>
      </w:r>
      <w:r>
        <w:rPr>
          <w:rFonts w:hint="eastAsia"/>
        </w:rPr>
        <w:t>про</w:t>
      </w:r>
    </w:p>
    <w:p w:rsidR="00A24F24" w:rsidRDefault="00A24F24" w:rsidP="00A24F24">
      <w:r>
        <w:rPr>
          <w:rFonts w:hint="eastAsia"/>
        </w:rPr>
        <w:t>природну</w:t>
      </w:r>
      <w:r>
        <w:t></w:t>
      </w:r>
      <w:r>
        <w:rPr>
          <w:rFonts w:hint="eastAsia"/>
        </w:rPr>
        <w:t>компоненту</w:t>
      </w:r>
      <w:r>
        <w:t></w:t>
      </w:r>
      <w:r>
        <w:t></w:t>
      </w:r>
      <w:r>
        <w:rPr>
          <w:rFonts w:hint="eastAsia"/>
        </w:rPr>
        <w:t>так</w:t>
      </w:r>
      <w:r>
        <w:t></w:t>
      </w:r>
      <w:r>
        <w:rPr>
          <w:rFonts w:hint="eastAsia"/>
        </w:rPr>
        <w:t>і</w:t>
      </w:r>
      <w:r>
        <w:t></w:t>
      </w:r>
      <w:r>
        <w:rPr>
          <w:rFonts w:hint="eastAsia"/>
        </w:rPr>
        <w:t>про</w:t>
      </w:r>
      <w:r>
        <w:t></w:t>
      </w:r>
      <w:r>
        <w:rPr>
          <w:rFonts w:hint="eastAsia"/>
        </w:rPr>
        <w:t>антропогенну</w:t>
      </w:r>
      <w:r>
        <w:t></w:t>
      </w:r>
      <w:r>
        <w:rPr>
          <w:rFonts w:hint="eastAsia"/>
        </w:rPr>
        <w:t>й</w:t>
      </w:r>
      <w:r>
        <w:t></w:t>
      </w:r>
      <w:r>
        <w:rPr>
          <w:rFonts w:hint="eastAsia"/>
        </w:rPr>
        <w:t>техногенну</w:t>
      </w:r>
      <w:r>
        <w:t></w:t>
      </w:r>
      <w:r>
        <w:rPr>
          <w:rFonts w:hint="eastAsia"/>
        </w:rPr>
        <w:t>складові</w:t>
      </w:r>
      <w:r>
        <w:t></w:t>
      </w:r>
      <w:r>
        <w:t></w:t>
      </w:r>
      <w:r>
        <w:rPr>
          <w:rFonts w:hint="eastAsia"/>
        </w:rPr>
        <w:t>мають</w:t>
      </w:r>
    </w:p>
    <w:p w:rsidR="00A24F24" w:rsidRDefault="00A24F24" w:rsidP="00A24F24">
      <w:r>
        <w:rPr>
          <w:rFonts w:hint="eastAsia"/>
        </w:rPr>
        <w:t>здатність</w:t>
      </w:r>
      <w:r>
        <w:t></w:t>
      </w:r>
      <w:r>
        <w:rPr>
          <w:rFonts w:hint="eastAsia"/>
        </w:rPr>
        <w:t>вибірково</w:t>
      </w:r>
      <w:r>
        <w:t></w:t>
      </w:r>
      <w:r>
        <w:rPr>
          <w:rFonts w:hint="eastAsia"/>
        </w:rPr>
        <w:t>змінювати</w:t>
      </w:r>
      <w:r>
        <w:t></w:t>
      </w:r>
      <w:r>
        <w:rPr>
          <w:rFonts w:hint="eastAsia"/>
        </w:rPr>
        <w:t>свої</w:t>
      </w:r>
      <w:r>
        <w:t></w:t>
      </w:r>
      <w:r>
        <w:rPr>
          <w:rFonts w:hint="eastAsia"/>
        </w:rPr>
        <w:t>фізико</w:t>
      </w:r>
      <w:r>
        <w:t></w:t>
      </w:r>
      <w:r>
        <w:rPr>
          <w:rFonts w:hint="eastAsia"/>
        </w:rPr>
        <w:t>хімічні</w:t>
      </w:r>
      <w:r>
        <w:t></w:t>
      </w:r>
      <w:r>
        <w:rPr>
          <w:rFonts w:hint="eastAsia"/>
        </w:rPr>
        <w:t>властивості</w:t>
      </w:r>
      <w:r>
        <w:t></w:t>
      </w:r>
      <w:r>
        <w:rPr>
          <w:rFonts w:hint="eastAsia"/>
        </w:rPr>
        <w:t>у</w:t>
      </w:r>
      <w:r>
        <w:t></w:t>
      </w:r>
      <w:r>
        <w:rPr>
          <w:rFonts w:hint="eastAsia"/>
        </w:rPr>
        <w:t>залежності</w:t>
      </w:r>
    </w:p>
    <w:p w:rsidR="00A24F24" w:rsidRDefault="00A24F24" w:rsidP="00A24F24">
      <w:r>
        <w:rPr>
          <w:rFonts w:hint="eastAsia"/>
        </w:rPr>
        <w:t>від</w:t>
      </w:r>
      <w:r>
        <w:t></w:t>
      </w:r>
      <w:r>
        <w:rPr>
          <w:rFonts w:hint="eastAsia"/>
        </w:rPr>
        <w:t>зовнішніх</w:t>
      </w:r>
      <w:r>
        <w:t></w:t>
      </w:r>
      <w:r>
        <w:rPr>
          <w:rFonts w:hint="eastAsia"/>
        </w:rPr>
        <w:t>умов</w:t>
      </w:r>
      <w:r>
        <w:t></w:t>
      </w:r>
      <w:r>
        <w:t></w:t>
      </w:r>
      <w:r>
        <w:rPr>
          <w:rFonts w:hint="eastAsia"/>
        </w:rPr>
        <w:t>що</w:t>
      </w:r>
      <w:r>
        <w:t></w:t>
      </w:r>
      <w:r>
        <w:rPr>
          <w:rFonts w:hint="eastAsia"/>
        </w:rPr>
        <w:t>робить</w:t>
      </w:r>
      <w:r>
        <w:t></w:t>
      </w:r>
      <w:r>
        <w:rPr>
          <w:rFonts w:hint="eastAsia"/>
        </w:rPr>
        <w:t>їх</w:t>
      </w:r>
      <w:r>
        <w:t></w:t>
      </w:r>
      <w:r>
        <w:rPr>
          <w:rFonts w:hint="eastAsia"/>
        </w:rPr>
        <w:t>унікальним</w:t>
      </w:r>
      <w:r>
        <w:t></w:t>
      </w:r>
      <w:r>
        <w:rPr>
          <w:rFonts w:hint="eastAsia"/>
        </w:rPr>
        <w:t>джерелом</w:t>
      </w:r>
      <w:r>
        <w:t></w:t>
      </w:r>
      <w:r>
        <w:rPr>
          <w:rFonts w:hint="eastAsia"/>
        </w:rPr>
        <w:t>знань</w:t>
      </w:r>
      <w:r>
        <w:t></w:t>
      </w:r>
      <w:r>
        <w:rPr>
          <w:rFonts w:hint="eastAsia"/>
        </w:rPr>
        <w:t>про</w:t>
      </w:r>
      <w:r>
        <w:t></w:t>
      </w:r>
      <w:r>
        <w:rPr>
          <w:rFonts w:hint="eastAsia"/>
        </w:rPr>
        <w:t>стан</w:t>
      </w:r>
      <w:r>
        <w:t></w:t>
      </w:r>
      <w:r>
        <w:rPr>
          <w:rFonts w:hint="eastAsia"/>
        </w:rPr>
        <w:t>і</w:t>
      </w:r>
    </w:p>
    <w:p w:rsidR="00A24F24" w:rsidRDefault="00A24F24" w:rsidP="00A24F24">
      <w:r>
        <w:rPr>
          <w:rFonts w:hint="eastAsia"/>
        </w:rPr>
        <w:t>властивості</w:t>
      </w:r>
      <w:r>
        <w:t></w:t>
      </w:r>
      <w:r>
        <w:rPr>
          <w:rFonts w:hint="eastAsia"/>
        </w:rPr>
        <w:t>навколишнього</w:t>
      </w:r>
      <w:r>
        <w:t></w:t>
      </w:r>
      <w:r>
        <w:rPr>
          <w:rFonts w:hint="eastAsia"/>
        </w:rPr>
        <w:t>середовища</w:t>
      </w:r>
      <w:r>
        <w:t></w:t>
      </w:r>
    </w:p>
    <w:p w:rsidR="00A24F24" w:rsidRDefault="00A24F24" w:rsidP="00A24F24">
      <w:r>
        <w:rPr>
          <w:rFonts w:hint="eastAsia"/>
        </w:rPr>
        <w:t>Крім</w:t>
      </w:r>
      <w:r>
        <w:t></w:t>
      </w:r>
      <w:r>
        <w:rPr>
          <w:rFonts w:hint="eastAsia"/>
        </w:rPr>
        <w:t>того</w:t>
      </w:r>
      <w:r>
        <w:t></w:t>
      </w:r>
      <w:r>
        <w:t></w:t>
      </w:r>
      <w:r>
        <w:rPr>
          <w:rFonts w:hint="eastAsia"/>
        </w:rPr>
        <w:t>саме</w:t>
      </w:r>
      <w:r>
        <w:t></w:t>
      </w:r>
      <w:r>
        <w:rPr>
          <w:rFonts w:hint="eastAsia"/>
        </w:rPr>
        <w:t>зараз</w:t>
      </w:r>
      <w:r>
        <w:t></w:t>
      </w:r>
      <w:r>
        <w:rPr>
          <w:rFonts w:hint="eastAsia"/>
        </w:rPr>
        <w:t>в</w:t>
      </w:r>
      <w:r>
        <w:t></w:t>
      </w:r>
      <w:r>
        <w:rPr>
          <w:rFonts w:hint="eastAsia"/>
        </w:rPr>
        <w:t>Україні</w:t>
      </w:r>
      <w:r>
        <w:t></w:t>
      </w:r>
      <w:r>
        <w:rPr>
          <w:rFonts w:hint="eastAsia"/>
        </w:rPr>
        <w:t>остаточно</w:t>
      </w:r>
      <w:r>
        <w:t></w:t>
      </w:r>
      <w:r>
        <w:rPr>
          <w:rFonts w:hint="eastAsia"/>
        </w:rPr>
        <w:t>сформувалася</w:t>
      </w:r>
      <w:r>
        <w:t></w:t>
      </w:r>
      <w:r>
        <w:rPr>
          <w:rFonts w:hint="eastAsia"/>
        </w:rPr>
        <w:t>єдина</w:t>
      </w:r>
      <w:r>
        <w:t></w:t>
      </w:r>
      <w:r>
        <w:rPr>
          <w:rFonts w:hint="eastAsia"/>
        </w:rPr>
        <w:t>наука</w:t>
      </w:r>
    </w:p>
    <w:p w:rsidR="00A24F24" w:rsidRDefault="00A24F24" w:rsidP="00A24F24">
      <w:r>
        <w:rPr>
          <w:rFonts w:hint="eastAsia"/>
        </w:rPr>
        <w:t>про</w:t>
      </w:r>
      <w:r>
        <w:t></w:t>
      </w:r>
      <w:r>
        <w:rPr>
          <w:rFonts w:hint="eastAsia"/>
        </w:rPr>
        <w:t>Землю</w:t>
      </w:r>
      <w:r>
        <w:t></w:t>
      </w:r>
      <w:r>
        <w:rPr>
          <w:rFonts w:hint="eastAsia"/>
        </w:rPr>
        <w:t>як</w:t>
      </w:r>
      <w:r>
        <w:t></w:t>
      </w:r>
      <w:r>
        <w:rPr>
          <w:rFonts w:hint="eastAsia"/>
        </w:rPr>
        <w:t>освітня</w:t>
      </w:r>
      <w:r>
        <w:t></w:t>
      </w:r>
      <w:r>
        <w:rPr>
          <w:rFonts w:hint="eastAsia"/>
        </w:rPr>
        <w:t>та</w:t>
      </w:r>
      <w:r>
        <w:t></w:t>
      </w:r>
      <w:r>
        <w:rPr>
          <w:rFonts w:hint="eastAsia"/>
        </w:rPr>
        <w:t>наукова</w:t>
      </w:r>
      <w:r>
        <w:t></w:t>
      </w:r>
      <w:r>
        <w:rPr>
          <w:rFonts w:hint="eastAsia"/>
        </w:rPr>
        <w:t>спеціальність</w:t>
      </w:r>
      <w:r>
        <w:t></w:t>
      </w:r>
      <w:r>
        <w:t></w:t>
      </w:r>
      <w:r>
        <w:rPr>
          <w:rFonts w:hint="eastAsia"/>
        </w:rPr>
        <w:t>що</w:t>
      </w:r>
      <w:r>
        <w:t></w:t>
      </w:r>
      <w:r>
        <w:rPr>
          <w:rFonts w:hint="eastAsia"/>
        </w:rPr>
        <w:t>об’єднує</w:t>
      </w:r>
      <w:r>
        <w:t></w:t>
      </w:r>
      <w:r>
        <w:rPr>
          <w:rFonts w:hint="eastAsia"/>
        </w:rPr>
        <w:t>основну</w:t>
      </w:r>
      <w:r>
        <w:t></w:t>
      </w:r>
      <w:r>
        <w:rPr>
          <w:rFonts w:hint="eastAsia"/>
        </w:rPr>
        <w:t>частину</w:t>
      </w:r>
    </w:p>
    <w:p w:rsidR="00A24F24" w:rsidRDefault="00A24F24" w:rsidP="00A24F24">
      <w:r>
        <w:rPr>
          <w:rFonts w:hint="eastAsia"/>
        </w:rPr>
        <w:t>геологічних</w:t>
      </w:r>
      <w:r>
        <w:t></w:t>
      </w:r>
      <w:r>
        <w:rPr>
          <w:rFonts w:hint="eastAsia"/>
        </w:rPr>
        <w:t>та</w:t>
      </w:r>
      <w:r>
        <w:t></w:t>
      </w:r>
      <w:r>
        <w:rPr>
          <w:rFonts w:hint="eastAsia"/>
        </w:rPr>
        <w:t>географічних</w:t>
      </w:r>
      <w:r>
        <w:t></w:t>
      </w:r>
      <w:r>
        <w:rPr>
          <w:rFonts w:hint="eastAsia"/>
        </w:rPr>
        <w:t>напрямків</w:t>
      </w:r>
      <w:r>
        <w:t></w:t>
      </w:r>
      <w:r>
        <w:t></w:t>
      </w:r>
      <w:r>
        <w:rPr>
          <w:rFonts w:hint="eastAsia"/>
        </w:rPr>
        <w:t>Цей</w:t>
      </w:r>
      <w:r>
        <w:t></w:t>
      </w:r>
      <w:r>
        <w:rPr>
          <w:rFonts w:hint="eastAsia"/>
        </w:rPr>
        <w:t>факт</w:t>
      </w:r>
      <w:r>
        <w:t></w:t>
      </w:r>
      <w:r>
        <w:rPr>
          <w:rFonts w:hint="eastAsia"/>
        </w:rPr>
        <w:t>став</w:t>
      </w:r>
      <w:r>
        <w:t></w:t>
      </w:r>
      <w:r>
        <w:rPr>
          <w:rFonts w:hint="eastAsia"/>
        </w:rPr>
        <w:t>логічним</w:t>
      </w:r>
      <w:r>
        <w:t></w:t>
      </w:r>
      <w:r>
        <w:rPr>
          <w:rFonts w:hint="eastAsia"/>
        </w:rPr>
        <w:t>втіленням</w:t>
      </w:r>
    </w:p>
    <w:p w:rsidR="00A24F24" w:rsidRDefault="00A24F24" w:rsidP="00A24F24">
      <w:r>
        <w:rPr>
          <w:rFonts w:hint="eastAsia"/>
        </w:rPr>
        <w:t>міжнародного</w:t>
      </w:r>
      <w:r>
        <w:t></w:t>
      </w:r>
      <w:r>
        <w:rPr>
          <w:rFonts w:hint="eastAsia"/>
        </w:rPr>
        <w:t>досвіду</w:t>
      </w:r>
      <w:r>
        <w:t></w:t>
      </w:r>
      <w:r>
        <w:t></w:t>
      </w:r>
      <w:r>
        <w:rPr>
          <w:rFonts w:hint="eastAsia"/>
        </w:rPr>
        <w:t>коли</w:t>
      </w:r>
      <w:r>
        <w:t></w:t>
      </w:r>
      <w:r>
        <w:rPr>
          <w:rFonts w:hint="eastAsia"/>
        </w:rPr>
        <w:t>провідні</w:t>
      </w:r>
      <w:r>
        <w:t></w:t>
      </w:r>
      <w:r>
        <w:rPr>
          <w:rFonts w:hint="eastAsia"/>
        </w:rPr>
        <w:t>закордонні</w:t>
      </w:r>
      <w:r>
        <w:t></w:t>
      </w:r>
      <w:r>
        <w:rPr>
          <w:rFonts w:hint="eastAsia"/>
        </w:rPr>
        <w:t>геофізичні</w:t>
      </w:r>
      <w:r>
        <w:t></w:t>
      </w:r>
      <w:r>
        <w:rPr>
          <w:rFonts w:hint="eastAsia"/>
        </w:rPr>
        <w:t>центри</w:t>
      </w:r>
      <w:r>
        <w:t></w:t>
      </w:r>
      <w:r>
        <w:rPr>
          <w:rFonts w:hint="eastAsia"/>
        </w:rPr>
        <w:t>до</w:t>
      </w:r>
    </w:p>
    <w:p w:rsidR="00A24F24" w:rsidRDefault="00A24F24" w:rsidP="00A24F24">
      <w:r>
        <w:rPr>
          <w:rFonts w:hint="eastAsia"/>
        </w:rPr>
        <w:t>комплексу</w:t>
      </w:r>
      <w:r>
        <w:t></w:t>
      </w:r>
      <w:r>
        <w:rPr>
          <w:rFonts w:hint="eastAsia"/>
        </w:rPr>
        <w:t>магнітних</w:t>
      </w:r>
      <w:r>
        <w:t></w:t>
      </w:r>
      <w:r>
        <w:rPr>
          <w:rFonts w:hint="eastAsia"/>
        </w:rPr>
        <w:t>досліджень</w:t>
      </w:r>
      <w:r>
        <w:t></w:t>
      </w:r>
      <w:r>
        <w:rPr>
          <w:rFonts w:hint="eastAsia"/>
        </w:rPr>
        <w:t>речовини</w:t>
      </w:r>
      <w:r>
        <w:t></w:t>
      </w:r>
      <w:r>
        <w:rPr>
          <w:rFonts w:hint="eastAsia"/>
        </w:rPr>
        <w:t>включають</w:t>
      </w:r>
      <w:r>
        <w:t></w:t>
      </w:r>
      <w:r>
        <w:rPr>
          <w:rFonts w:hint="eastAsia"/>
        </w:rPr>
        <w:t>гірські</w:t>
      </w:r>
      <w:r>
        <w:t></w:t>
      </w:r>
      <w:r>
        <w:rPr>
          <w:rFonts w:hint="eastAsia"/>
        </w:rPr>
        <w:t>породи</w:t>
      </w:r>
      <w:r>
        <w:t></w:t>
      </w:r>
      <w:r>
        <w:t></w:t>
      </w:r>
      <w:r>
        <w:rPr>
          <w:rFonts w:hint="eastAsia"/>
        </w:rPr>
        <w:t>палео</w:t>
      </w:r>
      <w:r>
        <w:t></w:t>
      </w:r>
    </w:p>
    <w:p w:rsidR="00A24F24" w:rsidRDefault="00A24F24" w:rsidP="00A24F24">
      <w:r>
        <w:t></w:t>
      </w:r>
      <w:r>
        <w:t></w:t>
      </w:r>
    </w:p>
    <w:p w:rsidR="00A24F24" w:rsidRDefault="00A24F24" w:rsidP="00A24F24">
      <w:r>
        <w:rPr>
          <w:rFonts w:hint="eastAsia"/>
        </w:rPr>
        <w:t>та</w:t>
      </w:r>
      <w:r>
        <w:t></w:t>
      </w:r>
      <w:r>
        <w:rPr>
          <w:rFonts w:hint="eastAsia"/>
        </w:rPr>
        <w:t>археологічні</w:t>
      </w:r>
      <w:r>
        <w:t></w:t>
      </w:r>
      <w:r>
        <w:rPr>
          <w:rFonts w:hint="eastAsia"/>
        </w:rPr>
        <w:t>об’єкти</w:t>
      </w:r>
      <w:r>
        <w:t></w:t>
      </w:r>
      <w:r>
        <w:t></w:t>
      </w:r>
      <w:r>
        <w:rPr>
          <w:rFonts w:hint="eastAsia"/>
        </w:rPr>
        <w:t>ґрунти</w:t>
      </w:r>
      <w:r>
        <w:t></w:t>
      </w:r>
      <w:r>
        <w:t></w:t>
      </w:r>
      <w:r>
        <w:rPr>
          <w:rFonts w:hint="eastAsia"/>
        </w:rPr>
        <w:t>осади</w:t>
      </w:r>
      <w:r>
        <w:t></w:t>
      </w:r>
      <w:r>
        <w:t></w:t>
      </w:r>
      <w:r>
        <w:rPr>
          <w:rFonts w:hint="eastAsia"/>
        </w:rPr>
        <w:t>пилові</w:t>
      </w:r>
      <w:r>
        <w:t></w:t>
      </w:r>
      <w:r>
        <w:rPr>
          <w:rFonts w:hint="eastAsia"/>
        </w:rPr>
        <w:t>фракції</w:t>
      </w:r>
      <w:r>
        <w:t></w:t>
      </w:r>
      <w:r>
        <w:rPr>
          <w:rFonts w:hint="eastAsia"/>
        </w:rPr>
        <w:t>та</w:t>
      </w:r>
      <w:r>
        <w:t></w:t>
      </w:r>
      <w:r>
        <w:rPr>
          <w:rFonts w:hint="eastAsia"/>
        </w:rPr>
        <w:t>інші</w:t>
      </w:r>
      <w:r>
        <w:t></w:t>
      </w:r>
      <w:r>
        <w:rPr>
          <w:rFonts w:hint="eastAsia"/>
        </w:rPr>
        <w:t>матеріали</w:t>
      </w:r>
      <w:r>
        <w:t></w:t>
      </w:r>
    </w:p>
    <w:p w:rsidR="00A24F24" w:rsidRDefault="00A24F24" w:rsidP="00A24F24">
      <w:r>
        <w:rPr>
          <w:rFonts w:hint="eastAsia"/>
        </w:rPr>
        <w:t>Водночас</w:t>
      </w:r>
      <w:r>
        <w:t></w:t>
      </w:r>
      <w:r>
        <w:t></w:t>
      </w:r>
      <w:r>
        <w:rPr>
          <w:rFonts w:hint="eastAsia"/>
        </w:rPr>
        <w:t>упродовж</w:t>
      </w:r>
      <w:r>
        <w:t></w:t>
      </w:r>
      <w:r>
        <w:rPr>
          <w:rFonts w:hint="eastAsia"/>
        </w:rPr>
        <w:t>другої</w:t>
      </w:r>
      <w:r>
        <w:t></w:t>
      </w:r>
      <w:r>
        <w:rPr>
          <w:rFonts w:hint="eastAsia"/>
        </w:rPr>
        <w:t>половини</w:t>
      </w:r>
      <w:r>
        <w:t></w:t>
      </w:r>
      <w:r>
        <w:rPr>
          <w:rFonts w:hint="eastAsia"/>
        </w:rPr>
        <w:t>ХХ</w:t>
      </w:r>
      <w:r>
        <w:t></w:t>
      </w:r>
      <w:r>
        <w:rPr>
          <w:rFonts w:hint="eastAsia"/>
        </w:rPr>
        <w:t>ст</w:t>
      </w:r>
      <w:r>
        <w:t></w:t>
      </w:r>
      <w:r>
        <w:t></w:t>
      </w:r>
      <w:r>
        <w:rPr>
          <w:rFonts w:hint="eastAsia"/>
        </w:rPr>
        <w:t>–</w:t>
      </w:r>
      <w:r>
        <w:t></w:t>
      </w:r>
      <w:r>
        <w:rPr>
          <w:rFonts w:hint="eastAsia"/>
        </w:rPr>
        <w:t>першої</w:t>
      </w:r>
      <w:r>
        <w:t></w:t>
      </w:r>
      <w:r>
        <w:rPr>
          <w:rFonts w:hint="eastAsia"/>
        </w:rPr>
        <w:t>половини</w:t>
      </w:r>
      <w:r>
        <w:t></w:t>
      </w:r>
      <w:r>
        <w:rPr>
          <w:rFonts w:hint="eastAsia"/>
        </w:rPr>
        <w:t>ХХІ</w:t>
      </w:r>
      <w:r>
        <w:t></w:t>
      </w:r>
      <w:r>
        <w:rPr>
          <w:rFonts w:hint="eastAsia"/>
        </w:rPr>
        <w:t>ст</w:t>
      </w:r>
      <w:r>
        <w:t></w:t>
      </w:r>
      <w:r>
        <w:t></w:t>
      </w:r>
      <w:r>
        <w:rPr>
          <w:rFonts w:hint="eastAsia"/>
        </w:rPr>
        <w:t>у</w:t>
      </w:r>
    </w:p>
    <w:p w:rsidR="00A24F24" w:rsidRDefault="00A24F24" w:rsidP="00A24F24">
      <w:r>
        <w:rPr>
          <w:rFonts w:hint="eastAsia"/>
        </w:rPr>
        <w:t>геофізичній</w:t>
      </w:r>
      <w:r>
        <w:t></w:t>
      </w:r>
      <w:r>
        <w:rPr>
          <w:rFonts w:hint="eastAsia"/>
        </w:rPr>
        <w:t>науці</w:t>
      </w:r>
      <w:r>
        <w:t></w:t>
      </w:r>
      <w:r>
        <w:rPr>
          <w:rFonts w:hint="eastAsia"/>
        </w:rPr>
        <w:t>з’явилася</w:t>
      </w:r>
      <w:r>
        <w:t></w:t>
      </w:r>
      <w:r>
        <w:rPr>
          <w:rFonts w:hint="eastAsia"/>
        </w:rPr>
        <w:t>значна</w:t>
      </w:r>
      <w:r>
        <w:t></w:t>
      </w:r>
      <w:r>
        <w:rPr>
          <w:rFonts w:hint="eastAsia"/>
        </w:rPr>
        <w:t>кількість</w:t>
      </w:r>
      <w:r>
        <w:t></w:t>
      </w:r>
      <w:r>
        <w:rPr>
          <w:rFonts w:hint="eastAsia"/>
        </w:rPr>
        <w:t>принципово</w:t>
      </w:r>
      <w:r>
        <w:t></w:t>
      </w:r>
      <w:r>
        <w:rPr>
          <w:rFonts w:hint="eastAsia"/>
        </w:rPr>
        <w:t>нових</w:t>
      </w:r>
    </w:p>
    <w:p w:rsidR="00A24F24" w:rsidRDefault="00A24F24" w:rsidP="00A24F24">
      <w:r>
        <w:rPr>
          <w:rFonts w:hint="eastAsia"/>
        </w:rPr>
        <w:t>міждисциплінарних</w:t>
      </w:r>
      <w:r>
        <w:t></w:t>
      </w:r>
      <w:r>
        <w:rPr>
          <w:rFonts w:hint="eastAsia"/>
        </w:rPr>
        <w:t>підходів</w:t>
      </w:r>
      <w:r>
        <w:t></w:t>
      </w:r>
      <w:r>
        <w:rPr>
          <w:rFonts w:hint="eastAsia"/>
        </w:rPr>
        <w:t>до</w:t>
      </w:r>
      <w:r>
        <w:t></w:t>
      </w:r>
      <w:r>
        <w:rPr>
          <w:rFonts w:hint="eastAsia"/>
        </w:rPr>
        <w:t>вивчення</w:t>
      </w:r>
      <w:r>
        <w:t></w:t>
      </w:r>
      <w:r>
        <w:rPr>
          <w:rFonts w:hint="eastAsia"/>
        </w:rPr>
        <w:t>магнетизму</w:t>
      </w:r>
      <w:r>
        <w:t></w:t>
      </w:r>
      <w:r>
        <w:rPr>
          <w:rFonts w:hint="eastAsia"/>
        </w:rPr>
        <w:t>верхньої</w:t>
      </w:r>
      <w:r>
        <w:t></w:t>
      </w:r>
      <w:r>
        <w:rPr>
          <w:rFonts w:hint="eastAsia"/>
        </w:rPr>
        <w:t>частини</w:t>
      </w:r>
    </w:p>
    <w:p w:rsidR="00A24F24" w:rsidRDefault="00A24F24" w:rsidP="00A24F24">
      <w:r>
        <w:rPr>
          <w:rFonts w:hint="eastAsia"/>
        </w:rPr>
        <w:t>твердої</w:t>
      </w:r>
      <w:r>
        <w:t></w:t>
      </w:r>
      <w:r>
        <w:rPr>
          <w:rFonts w:hint="eastAsia"/>
        </w:rPr>
        <w:t>землі</w:t>
      </w:r>
      <w:r>
        <w:t></w:t>
      </w:r>
      <w:r>
        <w:t></w:t>
      </w:r>
      <w:r>
        <w:rPr>
          <w:rFonts w:hint="eastAsia"/>
        </w:rPr>
        <w:t>Серед</w:t>
      </w:r>
      <w:r>
        <w:t></w:t>
      </w:r>
      <w:r>
        <w:rPr>
          <w:rFonts w:hint="eastAsia"/>
        </w:rPr>
        <w:t>них</w:t>
      </w:r>
      <w:r>
        <w:t></w:t>
      </w:r>
      <w:r>
        <w:rPr>
          <w:rFonts w:hint="eastAsia"/>
        </w:rPr>
        <w:t>особливе</w:t>
      </w:r>
      <w:r>
        <w:t></w:t>
      </w:r>
      <w:r>
        <w:rPr>
          <w:rFonts w:hint="eastAsia"/>
        </w:rPr>
        <w:t>місце</w:t>
      </w:r>
      <w:r>
        <w:t></w:t>
      </w:r>
      <w:r>
        <w:rPr>
          <w:rFonts w:hint="eastAsia"/>
        </w:rPr>
        <w:t>належить</w:t>
      </w:r>
      <w:r>
        <w:t></w:t>
      </w:r>
      <w:r>
        <w:rPr>
          <w:rFonts w:hint="eastAsia"/>
        </w:rPr>
        <w:t>дослідженням</w:t>
      </w:r>
      <w:r>
        <w:t></w:t>
      </w:r>
      <w:r>
        <w:rPr>
          <w:rFonts w:hint="eastAsia"/>
        </w:rPr>
        <w:t>магнетизму</w:t>
      </w:r>
    </w:p>
    <w:p w:rsidR="00A24F24" w:rsidRDefault="00A24F24" w:rsidP="00A24F24">
      <w:r>
        <w:rPr>
          <w:rFonts w:hint="eastAsia"/>
        </w:rPr>
        <w:t>ґрунтового</w:t>
      </w:r>
      <w:r>
        <w:t></w:t>
      </w:r>
      <w:r>
        <w:rPr>
          <w:rFonts w:hint="eastAsia"/>
        </w:rPr>
        <w:t>покриву</w:t>
      </w:r>
      <w:r>
        <w:t></w:t>
      </w:r>
      <w:r>
        <w:t></w:t>
      </w:r>
      <w:r>
        <w:t></w:t>
      </w:r>
      <w:r>
        <w:t></w:t>
      </w:r>
      <w:r>
        <w:t></w:t>
      </w:r>
      <w:r>
        <w:t></w:t>
      </w:r>
      <w:r>
        <w:t></w:t>
      </w:r>
      <w:r>
        <w:t></w:t>
      </w:r>
      <w:r>
        <w:rPr>
          <w:rFonts w:hint="eastAsia"/>
        </w:rPr>
        <w:t>Накопичено</w:t>
      </w:r>
      <w:r>
        <w:t></w:t>
      </w:r>
      <w:r>
        <w:rPr>
          <w:rFonts w:hint="eastAsia"/>
        </w:rPr>
        <w:t>значний</w:t>
      </w:r>
      <w:r>
        <w:t></w:t>
      </w:r>
      <w:r>
        <w:rPr>
          <w:rFonts w:hint="eastAsia"/>
        </w:rPr>
        <w:t>матеріал</w:t>
      </w:r>
      <w:r>
        <w:t></w:t>
      </w:r>
      <w:r>
        <w:rPr>
          <w:rFonts w:hint="eastAsia"/>
        </w:rPr>
        <w:t>щодо</w:t>
      </w:r>
      <w:r>
        <w:t></w:t>
      </w:r>
      <w:r>
        <w:rPr>
          <w:rFonts w:hint="eastAsia"/>
        </w:rPr>
        <w:t>магнітної</w:t>
      </w:r>
    </w:p>
    <w:p w:rsidR="00A24F24" w:rsidRDefault="00A24F24" w:rsidP="00A24F24">
      <w:r>
        <w:rPr>
          <w:rFonts w:hint="eastAsia"/>
        </w:rPr>
        <w:t>сприйнятливості</w:t>
      </w:r>
      <w:r>
        <w:t></w:t>
      </w:r>
      <w:r>
        <w:t></w:t>
      </w:r>
      <w:r>
        <w:rPr>
          <w:rFonts w:hint="eastAsia"/>
        </w:rPr>
        <w:t>мінералогії</w:t>
      </w:r>
      <w:r>
        <w:t></w:t>
      </w:r>
      <w:r>
        <w:rPr>
          <w:rFonts w:hint="eastAsia"/>
        </w:rPr>
        <w:t>та</w:t>
      </w:r>
      <w:r>
        <w:t></w:t>
      </w:r>
      <w:r>
        <w:rPr>
          <w:rFonts w:hint="eastAsia"/>
        </w:rPr>
        <w:t>інших</w:t>
      </w:r>
      <w:r>
        <w:t></w:t>
      </w:r>
      <w:r>
        <w:rPr>
          <w:rFonts w:hint="eastAsia"/>
        </w:rPr>
        <w:t>магнітних</w:t>
      </w:r>
      <w:r>
        <w:t></w:t>
      </w:r>
      <w:r>
        <w:rPr>
          <w:rFonts w:hint="eastAsia"/>
        </w:rPr>
        <w:t>характеристик</w:t>
      </w:r>
      <w:r>
        <w:t></w:t>
      </w:r>
      <w:r>
        <w:rPr>
          <w:rFonts w:hint="eastAsia"/>
        </w:rPr>
        <w:t>ґрунтів</w:t>
      </w:r>
    </w:p>
    <w:p w:rsidR="00A24F24" w:rsidRDefault="00A24F24" w:rsidP="00A24F24">
      <w:r>
        <w:rPr>
          <w:rFonts w:hint="eastAsia"/>
        </w:rPr>
        <w:t>різних</w:t>
      </w:r>
      <w:r>
        <w:t></w:t>
      </w:r>
      <w:r>
        <w:rPr>
          <w:rFonts w:hint="eastAsia"/>
        </w:rPr>
        <w:t>регіонів</w:t>
      </w:r>
      <w:r>
        <w:t></w:t>
      </w:r>
      <w:r>
        <w:rPr>
          <w:rFonts w:hint="eastAsia"/>
        </w:rPr>
        <w:t>та</w:t>
      </w:r>
      <w:r>
        <w:t></w:t>
      </w:r>
      <w:r>
        <w:rPr>
          <w:rFonts w:hint="eastAsia"/>
        </w:rPr>
        <w:t>їх</w:t>
      </w:r>
      <w:r>
        <w:t></w:t>
      </w:r>
      <w:r>
        <w:rPr>
          <w:rFonts w:hint="eastAsia"/>
        </w:rPr>
        <w:t>реакції</w:t>
      </w:r>
      <w:r>
        <w:t></w:t>
      </w:r>
      <w:r>
        <w:rPr>
          <w:rFonts w:hint="eastAsia"/>
        </w:rPr>
        <w:t>на</w:t>
      </w:r>
      <w:r>
        <w:t></w:t>
      </w:r>
      <w:r>
        <w:rPr>
          <w:rFonts w:hint="eastAsia"/>
        </w:rPr>
        <w:t>зміни</w:t>
      </w:r>
      <w:r>
        <w:t></w:t>
      </w:r>
      <w:r>
        <w:rPr>
          <w:rFonts w:hint="eastAsia"/>
        </w:rPr>
        <w:t>геологічних</w:t>
      </w:r>
      <w:r>
        <w:t></w:t>
      </w:r>
      <w:r>
        <w:t></w:t>
      </w:r>
      <w:r>
        <w:rPr>
          <w:rFonts w:hint="eastAsia"/>
        </w:rPr>
        <w:t>екологічних</w:t>
      </w:r>
      <w:r>
        <w:t></w:t>
      </w:r>
      <w:r>
        <w:t></w:t>
      </w:r>
      <w:r>
        <w:rPr>
          <w:rFonts w:hint="eastAsia"/>
        </w:rPr>
        <w:t>ґрунтознавчих</w:t>
      </w:r>
    </w:p>
    <w:p w:rsidR="00A24F24" w:rsidRDefault="00A24F24" w:rsidP="00A24F24">
      <w:r>
        <w:rPr>
          <w:rFonts w:hint="eastAsia"/>
        </w:rPr>
        <w:t>та</w:t>
      </w:r>
      <w:r>
        <w:t></w:t>
      </w:r>
      <w:r>
        <w:rPr>
          <w:rFonts w:hint="eastAsia"/>
        </w:rPr>
        <w:t>інших</w:t>
      </w:r>
      <w:r>
        <w:t></w:t>
      </w:r>
      <w:r>
        <w:rPr>
          <w:rFonts w:hint="eastAsia"/>
        </w:rPr>
        <w:t>чинників</w:t>
      </w:r>
      <w:r>
        <w:t></w:t>
      </w:r>
      <w:r>
        <w:t></w:t>
      </w:r>
      <w:r>
        <w:rPr>
          <w:rFonts w:hint="eastAsia"/>
        </w:rPr>
        <w:t>З</w:t>
      </w:r>
      <w:r>
        <w:t></w:t>
      </w:r>
      <w:r>
        <w:rPr>
          <w:rFonts w:hint="eastAsia"/>
        </w:rPr>
        <w:t>огляду</w:t>
      </w:r>
      <w:r>
        <w:t></w:t>
      </w:r>
      <w:r>
        <w:rPr>
          <w:rFonts w:hint="eastAsia"/>
        </w:rPr>
        <w:t>на</w:t>
      </w:r>
      <w:r>
        <w:t></w:t>
      </w:r>
      <w:r>
        <w:rPr>
          <w:rFonts w:hint="eastAsia"/>
        </w:rPr>
        <w:t>це</w:t>
      </w:r>
      <w:r>
        <w:t></w:t>
      </w:r>
      <w:r>
        <w:rPr>
          <w:rFonts w:hint="eastAsia"/>
        </w:rPr>
        <w:t>можна</w:t>
      </w:r>
      <w:r>
        <w:t></w:t>
      </w:r>
      <w:r>
        <w:rPr>
          <w:rFonts w:hint="eastAsia"/>
        </w:rPr>
        <w:t>розглядати</w:t>
      </w:r>
      <w:r>
        <w:t></w:t>
      </w:r>
      <w:r>
        <w:rPr>
          <w:rFonts w:hint="eastAsia"/>
        </w:rPr>
        <w:t>магнетизм</w:t>
      </w:r>
      <w:r>
        <w:t></w:t>
      </w:r>
      <w:r>
        <w:rPr>
          <w:rFonts w:hint="eastAsia"/>
        </w:rPr>
        <w:t>ґрунтів</w:t>
      </w:r>
      <w:r>
        <w:t></w:t>
      </w:r>
      <w:r>
        <w:rPr>
          <w:rFonts w:hint="eastAsia"/>
        </w:rPr>
        <w:t>як</w:t>
      </w:r>
    </w:p>
    <w:p w:rsidR="00A24F24" w:rsidRDefault="00A24F24" w:rsidP="00A24F24">
      <w:r>
        <w:rPr>
          <w:rFonts w:hint="eastAsia"/>
        </w:rPr>
        <w:t>принципово</w:t>
      </w:r>
      <w:r>
        <w:t></w:t>
      </w:r>
      <w:r>
        <w:rPr>
          <w:rFonts w:hint="eastAsia"/>
        </w:rPr>
        <w:t>новий</w:t>
      </w:r>
      <w:r>
        <w:t></w:t>
      </w:r>
      <w:r>
        <w:rPr>
          <w:rFonts w:hint="eastAsia"/>
        </w:rPr>
        <w:t>інструмент</w:t>
      </w:r>
      <w:r>
        <w:t></w:t>
      </w:r>
      <w:r>
        <w:rPr>
          <w:rFonts w:hint="eastAsia"/>
        </w:rPr>
        <w:t>для</w:t>
      </w:r>
      <w:r>
        <w:t></w:t>
      </w:r>
      <w:r>
        <w:rPr>
          <w:rFonts w:hint="eastAsia"/>
        </w:rPr>
        <w:t>вирішення</w:t>
      </w:r>
      <w:r>
        <w:t></w:t>
      </w:r>
      <w:r>
        <w:rPr>
          <w:rFonts w:hint="eastAsia"/>
        </w:rPr>
        <w:t>актуальних</w:t>
      </w:r>
      <w:r>
        <w:t></w:t>
      </w:r>
      <w:r>
        <w:rPr>
          <w:rFonts w:hint="eastAsia"/>
        </w:rPr>
        <w:t>завдань</w:t>
      </w:r>
      <w:r>
        <w:t></w:t>
      </w:r>
      <w:r>
        <w:rPr>
          <w:rFonts w:hint="eastAsia"/>
        </w:rPr>
        <w:t>у</w:t>
      </w:r>
      <w:r>
        <w:t></w:t>
      </w:r>
      <w:r>
        <w:rPr>
          <w:rFonts w:hint="eastAsia"/>
        </w:rPr>
        <w:t>галузі</w:t>
      </w:r>
    </w:p>
    <w:p w:rsidR="00A24F24" w:rsidRDefault="00A24F24" w:rsidP="00A24F24">
      <w:r>
        <w:rPr>
          <w:rFonts w:hint="eastAsia"/>
        </w:rPr>
        <w:t>геології</w:t>
      </w:r>
      <w:r>
        <w:t></w:t>
      </w:r>
      <w:r>
        <w:t></w:t>
      </w:r>
      <w:r>
        <w:rPr>
          <w:rFonts w:hint="eastAsia"/>
        </w:rPr>
        <w:t>природокористування</w:t>
      </w:r>
      <w:r>
        <w:t></w:t>
      </w:r>
      <w:r>
        <w:t></w:t>
      </w:r>
      <w:r>
        <w:rPr>
          <w:rFonts w:hint="eastAsia"/>
        </w:rPr>
        <w:t>аграрного</w:t>
      </w:r>
      <w:r>
        <w:t></w:t>
      </w:r>
      <w:r>
        <w:rPr>
          <w:rFonts w:hint="eastAsia"/>
        </w:rPr>
        <w:t>комплексу</w:t>
      </w:r>
      <w:r>
        <w:t></w:t>
      </w:r>
      <w:r>
        <w:t></w:t>
      </w:r>
      <w:r>
        <w:rPr>
          <w:rFonts w:hint="eastAsia"/>
        </w:rPr>
        <w:t>який</w:t>
      </w:r>
      <w:r>
        <w:t></w:t>
      </w:r>
      <w:r>
        <w:rPr>
          <w:rFonts w:hint="eastAsia"/>
        </w:rPr>
        <w:t>відповідає</w:t>
      </w:r>
    </w:p>
    <w:p w:rsidR="00A24F24" w:rsidRDefault="00A24F24" w:rsidP="00A24F24">
      <w:r>
        <w:rPr>
          <w:rFonts w:hint="eastAsia"/>
        </w:rPr>
        <w:t>сучасним</w:t>
      </w:r>
      <w:r>
        <w:t></w:t>
      </w:r>
      <w:r>
        <w:rPr>
          <w:rFonts w:hint="eastAsia"/>
        </w:rPr>
        <w:t>пріоритетам</w:t>
      </w:r>
      <w:r>
        <w:t></w:t>
      </w:r>
      <w:r>
        <w:rPr>
          <w:rFonts w:hint="eastAsia"/>
        </w:rPr>
        <w:t>розвитку</w:t>
      </w:r>
      <w:r>
        <w:t></w:t>
      </w:r>
      <w:r>
        <w:rPr>
          <w:rFonts w:hint="eastAsia"/>
        </w:rPr>
        <w:t>науки</w:t>
      </w:r>
      <w:r>
        <w:t></w:t>
      </w:r>
      <w:r>
        <w:rPr>
          <w:rFonts w:hint="eastAsia"/>
        </w:rPr>
        <w:t>та</w:t>
      </w:r>
      <w:r>
        <w:t></w:t>
      </w:r>
      <w:r>
        <w:rPr>
          <w:rFonts w:hint="eastAsia"/>
        </w:rPr>
        <w:t>виробництва</w:t>
      </w:r>
      <w:r>
        <w:t></w:t>
      </w:r>
      <w:r>
        <w:rPr>
          <w:rFonts w:hint="eastAsia"/>
        </w:rPr>
        <w:t>в</w:t>
      </w:r>
      <w:r>
        <w:t></w:t>
      </w:r>
      <w:r>
        <w:rPr>
          <w:rFonts w:hint="eastAsia"/>
        </w:rPr>
        <w:t>Україні</w:t>
      </w:r>
      <w:r>
        <w:t></w:t>
      </w:r>
      <w:r>
        <w:rPr>
          <w:rFonts w:hint="eastAsia"/>
        </w:rPr>
        <w:t>та</w:t>
      </w:r>
      <w:r>
        <w:t></w:t>
      </w:r>
      <w:r>
        <w:rPr>
          <w:rFonts w:hint="eastAsia"/>
        </w:rPr>
        <w:t>світі</w:t>
      </w:r>
      <w:r>
        <w:t></w:t>
      </w:r>
      <w:r>
        <w:t></w:t>
      </w:r>
      <w:r>
        <w:rPr>
          <w:rFonts w:hint="eastAsia"/>
        </w:rPr>
        <w:t>Ціла</w:t>
      </w:r>
    </w:p>
    <w:p w:rsidR="00A24F24" w:rsidRDefault="00A24F24" w:rsidP="00A24F24">
      <w:r>
        <w:rPr>
          <w:rFonts w:hint="eastAsia"/>
        </w:rPr>
        <w:t>низка</w:t>
      </w:r>
      <w:r>
        <w:t></w:t>
      </w:r>
      <w:r>
        <w:rPr>
          <w:rFonts w:hint="eastAsia"/>
        </w:rPr>
        <w:t>публікацій</w:t>
      </w:r>
      <w:r>
        <w:t></w:t>
      </w:r>
      <w:r>
        <w:rPr>
          <w:rFonts w:hint="eastAsia"/>
        </w:rPr>
        <w:t>та</w:t>
      </w:r>
      <w:r>
        <w:t></w:t>
      </w:r>
      <w:r>
        <w:rPr>
          <w:rFonts w:hint="eastAsia"/>
        </w:rPr>
        <w:t>наші</w:t>
      </w:r>
      <w:r>
        <w:t></w:t>
      </w:r>
      <w:r>
        <w:rPr>
          <w:rFonts w:hint="eastAsia"/>
        </w:rPr>
        <w:t>власні</w:t>
      </w:r>
      <w:r>
        <w:t></w:t>
      </w:r>
      <w:r>
        <w:rPr>
          <w:rFonts w:hint="eastAsia"/>
        </w:rPr>
        <w:t>матеріали</w:t>
      </w:r>
      <w:r>
        <w:t></w:t>
      </w:r>
      <w:r>
        <w:rPr>
          <w:rFonts w:hint="eastAsia"/>
        </w:rPr>
        <w:t>свідчать</w:t>
      </w:r>
      <w:r>
        <w:t></w:t>
      </w:r>
      <w:r>
        <w:rPr>
          <w:rFonts w:hint="eastAsia"/>
        </w:rPr>
        <w:t>про</w:t>
      </w:r>
      <w:r>
        <w:t></w:t>
      </w:r>
      <w:r>
        <w:rPr>
          <w:rFonts w:hint="eastAsia"/>
        </w:rPr>
        <w:t>високу</w:t>
      </w:r>
      <w:r>
        <w:t></w:t>
      </w:r>
      <w:r>
        <w:rPr>
          <w:rFonts w:hint="eastAsia"/>
        </w:rPr>
        <w:t>ефективність</w:t>
      </w:r>
    </w:p>
    <w:p w:rsidR="00A24F24" w:rsidRDefault="00A24F24" w:rsidP="00A24F24">
      <w:r>
        <w:rPr>
          <w:rFonts w:hint="eastAsia"/>
        </w:rPr>
        <w:t>застосування</w:t>
      </w:r>
      <w:r>
        <w:t></w:t>
      </w:r>
      <w:r>
        <w:rPr>
          <w:rFonts w:hint="eastAsia"/>
        </w:rPr>
        <w:t>системного</w:t>
      </w:r>
      <w:r>
        <w:t></w:t>
      </w:r>
      <w:r>
        <w:rPr>
          <w:rFonts w:hint="eastAsia"/>
        </w:rPr>
        <w:t>аналізу</w:t>
      </w:r>
      <w:r>
        <w:t></w:t>
      </w:r>
      <w:r>
        <w:rPr>
          <w:rFonts w:hint="eastAsia"/>
        </w:rPr>
        <w:t>магнетизму</w:t>
      </w:r>
      <w:r>
        <w:t></w:t>
      </w:r>
      <w:r>
        <w:rPr>
          <w:rFonts w:hint="eastAsia"/>
        </w:rPr>
        <w:t>ґрунтів</w:t>
      </w:r>
      <w:r>
        <w:t></w:t>
      </w:r>
      <w:r>
        <w:rPr>
          <w:rFonts w:hint="eastAsia"/>
        </w:rPr>
        <w:t>при</w:t>
      </w:r>
      <w:r>
        <w:t></w:t>
      </w:r>
      <w:r>
        <w:rPr>
          <w:rFonts w:hint="eastAsia"/>
        </w:rPr>
        <w:t>їх</w:t>
      </w:r>
      <w:r>
        <w:t></w:t>
      </w:r>
      <w:r>
        <w:rPr>
          <w:rFonts w:hint="eastAsia"/>
        </w:rPr>
        <w:t>картуванні</w:t>
      </w:r>
      <w:r>
        <w:t></w:t>
      </w:r>
      <w:r>
        <w:t></w:t>
      </w:r>
      <w:r>
        <w:t></w:t>
      </w:r>
      <w:r>
        <w:t></w:t>
      </w:r>
      <w:r>
        <w:t></w:t>
      </w:r>
      <w:r>
        <w:t></w:t>
      </w:r>
      <w:r>
        <w:t></w:t>
      </w:r>
    </w:p>
    <w:p w:rsidR="00A24F24" w:rsidRDefault="00A24F24" w:rsidP="00A24F24">
      <w:r>
        <w:rPr>
          <w:rFonts w:hint="eastAsia"/>
        </w:rPr>
        <w:t>пошуках</w:t>
      </w:r>
      <w:r>
        <w:t></w:t>
      </w:r>
      <w:r>
        <w:rPr>
          <w:rFonts w:hint="eastAsia"/>
        </w:rPr>
        <w:t>корисних</w:t>
      </w:r>
      <w:r>
        <w:t></w:t>
      </w:r>
      <w:r>
        <w:rPr>
          <w:rFonts w:hint="eastAsia"/>
        </w:rPr>
        <w:t>копалин</w:t>
      </w:r>
      <w:r>
        <w:t></w:t>
      </w:r>
      <w:r>
        <w:t></w:t>
      </w:r>
      <w:r>
        <w:t></w:t>
      </w:r>
      <w:r>
        <w:t></w:t>
      </w:r>
      <w:r>
        <w:t></w:t>
      </w:r>
      <w:r>
        <w:t></w:t>
      </w:r>
      <w:r>
        <w:t></w:t>
      </w:r>
      <w:r>
        <w:t></w:t>
      </w:r>
      <w:r>
        <w:rPr>
          <w:rFonts w:hint="eastAsia"/>
        </w:rPr>
        <w:t>дослідженні</w:t>
      </w:r>
      <w:r>
        <w:t></w:t>
      </w:r>
      <w:r>
        <w:rPr>
          <w:rFonts w:hint="eastAsia"/>
        </w:rPr>
        <w:t>довкілля</w:t>
      </w:r>
      <w:r>
        <w:t></w:t>
      </w:r>
      <w:r>
        <w:t></w:t>
      </w:r>
      <w:r>
        <w:t></w:t>
      </w:r>
      <w:r>
        <w:t></w:t>
      </w:r>
      <w:r>
        <w:t></w:t>
      </w:r>
      <w:r>
        <w:t></w:t>
      </w:r>
      <w:r>
        <w:t></w:t>
      </w:r>
      <w:r>
        <w:t></w:t>
      </w:r>
      <w:r>
        <w:rPr>
          <w:rFonts w:hint="eastAsia"/>
        </w:rPr>
        <w:t>контролі</w:t>
      </w:r>
    </w:p>
    <w:p w:rsidR="00A24F24" w:rsidRDefault="00A24F24" w:rsidP="00A24F24">
      <w:r>
        <w:rPr>
          <w:rFonts w:hint="eastAsia"/>
        </w:rPr>
        <w:t>забруднення</w:t>
      </w:r>
      <w:r>
        <w:t></w:t>
      </w:r>
      <w:r>
        <w:rPr>
          <w:rFonts w:hint="eastAsia"/>
        </w:rPr>
        <w:t>урбанізованих</w:t>
      </w:r>
      <w:r>
        <w:t></w:t>
      </w:r>
      <w:r>
        <w:rPr>
          <w:rFonts w:hint="eastAsia"/>
        </w:rPr>
        <w:t>територій</w:t>
      </w:r>
      <w:r>
        <w:t></w:t>
      </w:r>
      <w:r>
        <w:rPr>
          <w:rFonts w:hint="eastAsia"/>
        </w:rPr>
        <w:t>та</w:t>
      </w:r>
      <w:r>
        <w:t></w:t>
      </w:r>
      <w:r>
        <w:rPr>
          <w:rFonts w:hint="eastAsia"/>
        </w:rPr>
        <w:t>повітряних</w:t>
      </w:r>
      <w:r>
        <w:t></w:t>
      </w:r>
      <w:r>
        <w:rPr>
          <w:rFonts w:hint="eastAsia"/>
        </w:rPr>
        <w:t>басейнів</w:t>
      </w:r>
      <w:r>
        <w:t></w:t>
      </w:r>
      <w:r>
        <w:rPr>
          <w:rFonts w:hint="eastAsia"/>
        </w:rPr>
        <w:t>міст</w:t>
      </w:r>
      <w:r>
        <w:t></w:t>
      </w:r>
      <w:r>
        <w:t></w:t>
      </w:r>
      <w:r>
        <w:t></w:t>
      </w:r>
      <w:r>
        <w:t></w:t>
      </w:r>
      <w:r>
        <w:t></w:t>
      </w:r>
      <w:r>
        <w:t></w:t>
      </w:r>
      <w:r>
        <w:t></w:t>
      </w:r>
      <w:r>
        <w:t></w:t>
      </w:r>
      <w:r>
        <w:rPr>
          <w:rFonts w:hint="eastAsia"/>
        </w:rPr>
        <w:t>а</w:t>
      </w:r>
    </w:p>
    <w:p w:rsidR="00A24F24" w:rsidRDefault="00A24F24" w:rsidP="00A24F24">
      <w:r>
        <w:rPr>
          <w:rFonts w:hint="eastAsia"/>
        </w:rPr>
        <w:t>також</w:t>
      </w:r>
      <w:r>
        <w:t></w:t>
      </w:r>
      <w:r>
        <w:rPr>
          <w:rFonts w:hint="eastAsia"/>
        </w:rPr>
        <w:t>в</w:t>
      </w:r>
      <w:r>
        <w:t></w:t>
      </w:r>
      <w:r>
        <w:rPr>
          <w:rFonts w:hint="eastAsia"/>
        </w:rPr>
        <w:t>аграрному</w:t>
      </w:r>
      <w:r>
        <w:t></w:t>
      </w:r>
      <w:r>
        <w:rPr>
          <w:rFonts w:hint="eastAsia"/>
        </w:rPr>
        <w:t>секторі</w:t>
      </w:r>
      <w:r>
        <w:t></w:t>
      </w:r>
      <w:r>
        <w:rPr>
          <w:rFonts w:hint="eastAsia"/>
        </w:rPr>
        <w:t>при</w:t>
      </w:r>
      <w:r>
        <w:t></w:t>
      </w:r>
      <w:r>
        <w:rPr>
          <w:rFonts w:hint="eastAsia"/>
        </w:rPr>
        <w:t>розробці</w:t>
      </w:r>
      <w:r>
        <w:t></w:t>
      </w:r>
      <w:r>
        <w:rPr>
          <w:rFonts w:hint="eastAsia"/>
        </w:rPr>
        <w:t>оптимальних</w:t>
      </w:r>
      <w:r>
        <w:t></w:t>
      </w:r>
      <w:r>
        <w:rPr>
          <w:rFonts w:hint="eastAsia"/>
        </w:rPr>
        <w:t>схем</w:t>
      </w:r>
      <w:r>
        <w:t></w:t>
      </w:r>
      <w:r>
        <w:rPr>
          <w:rFonts w:hint="eastAsia"/>
        </w:rPr>
        <w:t>сталого</w:t>
      </w:r>
    </w:p>
    <w:p w:rsidR="00A24F24" w:rsidRDefault="00A24F24" w:rsidP="00A24F24">
      <w:r>
        <w:rPr>
          <w:rFonts w:hint="eastAsia"/>
        </w:rPr>
        <w:t>землеробства</w:t>
      </w:r>
      <w:r>
        <w:t></w:t>
      </w:r>
      <w:r>
        <w:t></w:t>
      </w:r>
      <w:r>
        <w:t></w:t>
      </w:r>
      <w:r>
        <w:t></w:t>
      </w:r>
      <w:r>
        <w:t></w:t>
      </w:r>
      <w:r>
        <w:t></w:t>
      </w:r>
      <w:r>
        <w:t></w:t>
      </w:r>
      <w:r>
        <w:rPr>
          <w:rFonts w:hint="eastAsia"/>
        </w:rPr>
        <w:t>та</w:t>
      </w:r>
      <w:r>
        <w:t></w:t>
      </w:r>
      <w:r>
        <w:rPr>
          <w:rFonts w:hint="eastAsia"/>
        </w:rPr>
        <w:t>як</w:t>
      </w:r>
      <w:r>
        <w:t></w:t>
      </w:r>
      <w:r>
        <w:rPr>
          <w:rFonts w:hint="eastAsia"/>
        </w:rPr>
        <w:t>інструменту</w:t>
      </w:r>
      <w:r>
        <w:t></w:t>
      </w:r>
      <w:r>
        <w:rPr>
          <w:rFonts w:hint="eastAsia"/>
        </w:rPr>
        <w:t>сучасного</w:t>
      </w:r>
      <w:r>
        <w:t></w:t>
      </w:r>
      <w:r>
        <w:rPr>
          <w:rFonts w:hint="eastAsia"/>
        </w:rPr>
        <w:t>ґрунтознавця</w:t>
      </w:r>
      <w:r>
        <w:t></w:t>
      </w:r>
      <w:r>
        <w:t></w:t>
      </w:r>
      <w:r>
        <w:t></w:t>
      </w:r>
      <w:r>
        <w:t></w:t>
      </w:r>
      <w:r>
        <w:t></w:t>
      </w:r>
      <w:r>
        <w:t></w:t>
      </w:r>
      <w:r>
        <w:t></w:t>
      </w:r>
      <w:r>
        <w:rPr>
          <w:rFonts w:hint="eastAsia"/>
        </w:rPr>
        <w:t>Разом</w:t>
      </w:r>
      <w:r>
        <w:t></w:t>
      </w:r>
      <w:r>
        <w:rPr>
          <w:rFonts w:hint="eastAsia"/>
        </w:rPr>
        <w:t>з</w:t>
      </w:r>
    </w:p>
    <w:p w:rsidR="00A24F24" w:rsidRDefault="00A24F24" w:rsidP="00A24F24">
      <w:r>
        <w:rPr>
          <w:rFonts w:hint="eastAsia"/>
        </w:rPr>
        <w:t>тим</w:t>
      </w:r>
      <w:r>
        <w:t></w:t>
      </w:r>
      <w:r>
        <w:rPr>
          <w:rFonts w:hint="eastAsia"/>
        </w:rPr>
        <w:t>на</w:t>
      </w:r>
      <w:r>
        <w:t></w:t>
      </w:r>
      <w:r>
        <w:rPr>
          <w:rFonts w:hint="eastAsia"/>
        </w:rPr>
        <w:t>сьогодні</w:t>
      </w:r>
      <w:r>
        <w:t></w:t>
      </w:r>
      <w:r>
        <w:rPr>
          <w:rFonts w:hint="eastAsia"/>
        </w:rPr>
        <w:t>у</w:t>
      </w:r>
      <w:r>
        <w:t></w:t>
      </w:r>
      <w:r>
        <w:rPr>
          <w:rFonts w:hint="eastAsia"/>
        </w:rPr>
        <w:t>світовій</w:t>
      </w:r>
      <w:r>
        <w:t></w:t>
      </w:r>
      <w:r>
        <w:rPr>
          <w:rFonts w:hint="eastAsia"/>
        </w:rPr>
        <w:t>та</w:t>
      </w:r>
      <w:r>
        <w:t></w:t>
      </w:r>
      <w:r>
        <w:rPr>
          <w:rFonts w:hint="eastAsia"/>
        </w:rPr>
        <w:t>вітчизняній</w:t>
      </w:r>
      <w:r>
        <w:t></w:t>
      </w:r>
      <w:r>
        <w:rPr>
          <w:rFonts w:hint="eastAsia"/>
        </w:rPr>
        <w:t>літературі</w:t>
      </w:r>
      <w:r>
        <w:t></w:t>
      </w:r>
      <w:r>
        <w:rPr>
          <w:rFonts w:hint="eastAsia"/>
        </w:rPr>
        <w:t>чітко</w:t>
      </w:r>
      <w:r>
        <w:t></w:t>
      </w:r>
      <w:r>
        <w:rPr>
          <w:rFonts w:hint="eastAsia"/>
        </w:rPr>
        <w:t>не</w:t>
      </w:r>
      <w:r>
        <w:t></w:t>
      </w:r>
      <w:r>
        <w:rPr>
          <w:rFonts w:hint="eastAsia"/>
        </w:rPr>
        <w:t>визначено</w:t>
      </w:r>
    </w:p>
    <w:p w:rsidR="00A24F24" w:rsidRDefault="00A24F24" w:rsidP="00A24F24">
      <w:r>
        <w:rPr>
          <w:rFonts w:hint="eastAsia"/>
        </w:rPr>
        <w:t>доцільність</w:t>
      </w:r>
      <w:r>
        <w:t></w:t>
      </w:r>
      <w:r>
        <w:rPr>
          <w:rFonts w:hint="eastAsia"/>
        </w:rPr>
        <w:t>та</w:t>
      </w:r>
      <w:r>
        <w:t></w:t>
      </w:r>
      <w:r>
        <w:rPr>
          <w:rFonts w:hint="eastAsia"/>
        </w:rPr>
        <w:t>найбільш</w:t>
      </w:r>
      <w:r>
        <w:t></w:t>
      </w:r>
      <w:r>
        <w:rPr>
          <w:rFonts w:hint="eastAsia"/>
        </w:rPr>
        <w:t>ефективні</w:t>
      </w:r>
      <w:r>
        <w:t></w:t>
      </w:r>
      <w:r>
        <w:rPr>
          <w:rFonts w:hint="eastAsia"/>
        </w:rPr>
        <w:t>шляхи</w:t>
      </w:r>
      <w:r>
        <w:t></w:t>
      </w:r>
      <w:r>
        <w:rPr>
          <w:rFonts w:hint="eastAsia"/>
        </w:rPr>
        <w:t>застосування</w:t>
      </w:r>
      <w:r>
        <w:t></w:t>
      </w:r>
      <w:r>
        <w:rPr>
          <w:rFonts w:hint="eastAsia"/>
        </w:rPr>
        <w:t>зазначених</w:t>
      </w:r>
      <w:r>
        <w:t></w:t>
      </w:r>
      <w:r>
        <w:rPr>
          <w:rFonts w:hint="eastAsia"/>
        </w:rPr>
        <w:t>підходів</w:t>
      </w:r>
      <w:r>
        <w:t></w:t>
      </w:r>
    </w:p>
    <w:p w:rsidR="00A24F24" w:rsidRDefault="00A24F24" w:rsidP="00A24F24">
      <w:r>
        <w:rPr>
          <w:rFonts w:hint="eastAsia"/>
        </w:rPr>
        <w:t>Хоча</w:t>
      </w:r>
      <w:r>
        <w:t></w:t>
      </w:r>
      <w:r>
        <w:rPr>
          <w:rFonts w:hint="eastAsia"/>
        </w:rPr>
        <w:t>наявність</w:t>
      </w:r>
      <w:r>
        <w:t></w:t>
      </w:r>
      <w:r>
        <w:rPr>
          <w:rFonts w:hint="eastAsia"/>
        </w:rPr>
        <w:t>суттєвої</w:t>
      </w:r>
      <w:r>
        <w:t></w:t>
      </w:r>
      <w:r>
        <w:rPr>
          <w:rFonts w:hint="eastAsia"/>
        </w:rPr>
        <w:t>кількості</w:t>
      </w:r>
      <w:r>
        <w:t></w:t>
      </w:r>
      <w:r>
        <w:rPr>
          <w:rFonts w:hint="eastAsia"/>
        </w:rPr>
        <w:t>публікацій</w:t>
      </w:r>
      <w:r>
        <w:t></w:t>
      </w:r>
      <w:r>
        <w:rPr>
          <w:rFonts w:hint="eastAsia"/>
        </w:rPr>
        <w:t>і</w:t>
      </w:r>
      <w:r>
        <w:t></w:t>
      </w:r>
      <w:r>
        <w:rPr>
          <w:rFonts w:hint="eastAsia"/>
        </w:rPr>
        <w:t>наш</w:t>
      </w:r>
      <w:r>
        <w:t></w:t>
      </w:r>
      <w:r>
        <w:rPr>
          <w:rFonts w:hint="eastAsia"/>
        </w:rPr>
        <w:t>власний</w:t>
      </w:r>
      <w:r>
        <w:t></w:t>
      </w:r>
      <w:r>
        <w:rPr>
          <w:rFonts w:hint="eastAsia"/>
        </w:rPr>
        <w:t>досвід</w:t>
      </w:r>
      <w:r>
        <w:t></w:t>
      </w:r>
      <w:r>
        <w:rPr>
          <w:rFonts w:hint="eastAsia"/>
        </w:rPr>
        <w:t>надають</w:t>
      </w:r>
    </w:p>
    <w:p w:rsidR="00A24F24" w:rsidRDefault="00A24F24" w:rsidP="00A24F24">
      <w:r>
        <w:rPr>
          <w:rFonts w:hint="eastAsia"/>
        </w:rPr>
        <w:t>підстави</w:t>
      </w:r>
      <w:r>
        <w:t></w:t>
      </w:r>
      <w:r>
        <w:rPr>
          <w:rFonts w:hint="eastAsia"/>
        </w:rPr>
        <w:t>вважати</w:t>
      </w:r>
      <w:r>
        <w:t></w:t>
      </w:r>
      <w:r>
        <w:t></w:t>
      </w:r>
      <w:r>
        <w:rPr>
          <w:rFonts w:hint="eastAsia"/>
        </w:rPr>
        <w:t>що</w:t>
      </w:r>
      <w:r>
        <w:t></w:t>
      </w:r>
      <w:r>
        <w:rPr>
          <w:rFonts w:hint="eastAsia"/>
        </w:rPr>
        <w:t>інформативність</w:t>
      </w:r>
      <w:r>
        <w:t></w:t>
      </w:r>
      <w:r>
        <w:rPr>
          <w:rFonts w:hint="eastAsia"/>
        </w:rPr>
        <w:t>магнетизму</w:t>
      </w:r>
      <w:r>
        <w:t></w:t>
      </w:r>
      <w:r>
        <w:rPr>
          <w:rFonts w:hint="eastAsia"/>
        </w:rPr>
        <w:t>ґрунтів</w:t>
      </w:r>
      <w:r>
        <w:t></w:t>
      </w:r>
      <w:r>
        <w:rPr>
          <w:rFonts w:hint="eastAsia"/>
        </w:rPr>
        <w:t>є</w:t>
      </w:r>
      <w:r>
        <w:t></w:t>
      </w:r>
      <w:r>
        <w:rPr>
          <w:rFonts w:hint="eastAsia"/>
        </w:rPr>
        <w:t>достатньо</w:t>
      </w:r>
    </w:p>
    <w:p w:rsidR="00A24F24" w:rsidRDefault="00A24F24" w:rsidP="00A24F24">
      <w:r>
        <w:rPr>
          <w:rFonts w:hint="eastAsia"/>
        </w:rPr>
        <w:t>високою</w:t>
      </w:r>
      <w:r>
        <w:t></w:t>
      </w:r>
      <w:r>
        <w:t></w:t>
      </w:r>
      <w:r>
        <w:rPr>
          <w:rFonts w:hint="eastAsia"/>
        </w:rPr>
        <w:t>Таким</w:t>
      </w:r>
      <w:r>
        <w:t></w:t>
      </w:r>
      <w:r>
        <w:rPr>
          <w:rFonts w:hint="eastAsia"/>
        </w:rPr>
        <w:t>чином</w:t>
      </w:r>
      <w:r>
        <w:t></w:t>
      </w:r>
      <w:r>
        <w:t></w:t>
      </w:r>
      <w:r>
        <w:rPr>
          <w:rFonts w:hint="eastAsia"/>
        </w:rPr>
        <w:t>розробка</w:t>
      </w:r>
      <w:r>
        <w:t></w:t>
      </w:r>
      <w:r>
        <w:rPr>
          <w:rFonts w:hint="eastAsia"/>
        </w:rPr>
        <w:t>теорії</w:t>
      </w:r>
      <w:r>
        <w:t></w:t>
      </w:r>
      <w:r>
        <w:rPr>
          <w:rFonts w:hint="eastAsia"/>
        </w:rPr>
        <w:t>і</w:t>
      </w:r>
      <w:r>
        <w:t></w:t>
      </w:r>
      <w:r>
        <w:rPr>
          <w:rFonts w:hint="eastAsia"/>
        </w:rPr>
        <w:t>методології</w:t>
      </w:r>
      <w:r>
        <w:t></w:t>
      </w:r>
      <w:r>
        <w:rPr>
          <w:rFonts w:hint="eastAsia"/>
        </w:rPr>
        <w:t>застосування</w:t>
      </w:r>
    </w:p>
    <w:p w:rsidR="00A24F24" w:rsidRDefault="00A24F24" w:rsidP="00A24F24">
      <w:r>
        <w:rPr>
          <w:rFonts w:hint="eastAsia"/>
        </w:rPr>
        <w:t>магнетизму</w:t>
      </w:r>
      <w:r>
        <w:t></w:t>
      </w:r>
      <w:r>
        <w:rPr>
          <w:rFonts w:hint="eastAsia"/>
        </w:rPr>
        <w:t>ґрунтового</w:t>
      </w:r>
      <w:r>
        <w:t></w:t>
      </w:r>
      <w:r>
        <w:rPr>
          <w:rFonts w:hint="eastAsia"/>
        </w:rPr>
        <w:t>покриву</w:t>
      </w:r>
      <w:r>
        <w:t></w:t>
      </w:r>
      <w:r>
        <w:rPr>
          <w:rFonts w:hint="eastAsia"/>
        </w:rPr>
        <w:t>в</w:t>
      </w:r>
      <w:r>
        <w:t></w:t>
      </w:r>
      <w:r>
        <w:rPr>
          <w:rFonts w:hint="eastAsia"/>
        </w:rPr>
        <w:t>геології</w:t>
      </w:r>
      <w:r>
        <w:t></w:t>
      </w:r>
      <w:r>
        <w:t></w:t>
      </w:r>
      <w:r>
        <w:rPr>
          <w:rFonts w:hint="eastAsia"/>
        </w:rPr>
        <w:t>екології</w:t>
      </w:r>
      <w:r>
        <w:t></w:t>
      </w:r>
      <w:r>
        <w:rPr>
          <w:rFonts w:hint="eastAsia"/>
        </w:rPr>
        <w:t>та</w:t>
      </w:r>
      <w:r>
        <w:t></w:t>
      </w:r>
      <w:r>
        <w:rPr>
          <w:rFonts w:hint="eastAsia"/>
        </w:rPr>
        <w:t>ґрунтознавстві</w:t>
      </w:r>
      <w:r>
        <w:t></w:t>
      </w:r>
      <w:r>
        <w:rPr>
          <w:rFonts w:hint="eastAsia"/>
        </w:rPr>
        <w:t>є</w:t>
      </w:r>
    </w:p>
    <w:p w:rsidR="00A24F24" w:rsidRDefault="00A24F24" w:rsidP="00A24F24">
      <w:r>
        <w:rPr>
          <w:rFonts w:hint="eastAsia"/>
        </w:rPr>
        <w:t>головною</w:t>
      </w:r>
      <w:r>
        <w:t></w:t>
      </w:r>
      <w:r>
        <w:rPr>
          <w:rFonts w:hint="eastAsia"/>
        </w:rPr>
        <w:t>метою</w:t>
      </w:r>
      <w:r>
        <w:t></w:t>
      </w:r>
      <w:r>
        <w:rPr>
          <w:rFonts w:hint="eastAsia"/>
        </w:rPr>
        <w:t>дисертаційного</w:t>
      </w:r>
      <w:r>
        <w:t></w:t>
      </w:r>
      <w:r>
        <w:rPr>
          <w:rFonts w:hint="eastAsia"/>
        </w:rPr>
        <w:t>дослідження</w:t>
      </w:r>
      <w:r>
        <w:t></w:t>
      </w:r>
      <w:r>
        <w:t></w:t>
      </w:r>
      <w:r>
        <w:rPr>
          <w:rFonts w:hint="eastAsia"/>
        </w:rPr>
        <w:t>що</w:t>
      </w:r>
      <w:r>
        <w:t></w:t>
      </w:r>
      <w:r>
        <w:rPr>
          <w:rFonts w:hint="eastAsia"/>
        </w:rPr>
        <w:t>водночас</w:t>
      </w:r>
      <w:r>
        <w:t></w:t>
      </w:r>
      <w:r>
        <w:rPr>
          <w:rFonts w:hint="eastAsia"/>
        </w:rPr>
        <w:t>визначає</w:t>
      </w:r>
      <w:r>
        <w:t></w:t>
      </w:r>
      <w:r>
        <w:rPr>
          <w:rFonts w:hint="eastAsia"/>
        </w:rPr>
        <w:t>його</w:t>
      </w:r>
    </w:p>
    <w:p w:rsidR="00A24F24" w:rsidRDefault="00A24F24" w:rsidP="00A24F24">
      <w:r>
        <w:rPr>
          <w:rFonts w:hint="eastAsia"/>
        </w:rPr>
        <w:t>актуальність</w:t>
      </w:r>
      <w:r>
        <w:t></w:t>
      </w:r>
    </w:p>
    <w:p w:rsidR="00A24F24" w:rsidRDefault="00A24F24" w:rsidP="00A24F24">
      <w:r>
        <w:rPr>
          <w:rFonts w:hint="eastAsia"/>
        </w:rPr>
        <w:t>Зв’язок</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r>
        <w:t></w:t>
      </w:r>
      <w:r>
        <w:rPr>
          <w:rFonts w:hint="eastAsia"/>
        </w:rPr>
        <w:t>Дисертаційна</w:t>
      </w:r>
    </w:p>
    <w:p w:rsidR="00A24F24" w:rsidRDefault="00A24F24" w:rsidP="00A24F24">
      <w:r>
        <w:rPr>
          <w:rFonts w:hint="eastAsia"/>
        </w:rPr>
        <w:t>робота</w:t>
      </w:r>
      <w:r>
        <w:t></w:t>
      </w:r>
      <w:r>
        <w:rPr>
          <w:rFonts w:hint="eastAsia"/>
        </w:rPr>
        <w:t>тісно</w:t>
      </w:r>
      <w:r>
        <w:t></w:t>
      </w:r>
      <w:r>
        <w:rPr>
          <w:rFonts w:hint="eastAsia"/>
        </w:rPr>
        <w:t>пов’язана</w:t>
      </w:r>
      <w:r>
        <w:t></w:t>
      </w:r>
      <w:r>
        <w:rPr>
          <w:rFonts w:hint="eastAsia"/>
        </w:rPr>
        <w:t>з</w:t>
      </w:r>
      <w:r>
        <w:t></w:t>
      </w:r>
      <w:r>
        <w:rPr>
          <w:rFonts w:hint="eastAsia"/>
        </w:rPr>
        <w:t>науковими</w:t>
      </w:r>
      <w:r>
        <w:t></w:t>
      </w:r>
      <w:r>
        <w:rPr>
          <w:rFonts w:hint="eastAsia"/>
        </w:rPr>
        <w:t>дослідженнями</w:t>
      </w:r>
      <w:r>
        <w:t></w:t>
      </w:r>
      <w:r>
        <w:t></w:t>
      </w:r>
      <w:r>
        <w:rPr>
          <w:rFonts w:hint="eastAsia"/>
        </w:rPr>
        <w:t>що</w:t>
      </w:r>
      <w:r>
        <w:t></w:t>
      </w:r>
      <w:r>
        <w:rPr>
          <w:rFonts w:hint="eastAsia"/>
        </w:rPr>
        <w:t>виконувалися</w:t>
      </w:r>
      <w:r>
        <w:t></w:t>
      </w:r>
      <w:r>
        <w:rPr>
          <w:rFonts w:hint="eastAsia"/>
        </w:rPr>
        <w:t>в</w:t>
      </w:r>
      <w:r>
        <w:t></w:t>
      </w:r>
      <w:r>
        <w:rPr>
          <w:rFonts w:hint="eastAsia"/>
        </w:rPr>
        <w:t>ННІ</w:t>
      </w:r>
    </w:p>
    <w:p w:rsidR="00A24F24" w:rsidRDefault="00A24F24" w:rsidP="00A24F24">
      <w:r>
        <w:t></w:t>
      </w:r>
      <w:r>
        <w:t></w:t>
      </w:r>
    </w:p>
    <w:p w:rsidR="00A24F24" w:rsidRDefault="00A24F24" w:rsidP="00A24F24">
      <w:r>
        <w:t></w:t>
      </w:r>
      <w:r>
        <w:rPr>
          <w:rFonts w:hint="eastAsia"/>
        </w:rPr>
        <w:t>Інститут</w:t>
      </w:r>
      <w:r>
        <w:t></w:t>
      </w:r>
      <w:r>
        <w:rPr>
          <w:rFonts w:hint="eastAsia"/>
        </w:rPr>
        <w:t>геології</w:t>
      </w:r>
      <w:r>
        <w:t></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p>
    <w:p w:rsidR="00A24F24" w:rsidRDefault="00A24F24" w:rsidP="00A24F24">
      <w:r>
        <w:rPr>
          <w:rFonts w:hint="eastAsia"/>
        </w:rPr>
        <w:t>Шевченка</w:t>
      </w:r>
      <w:r>
        <w:t></w:t>
      </w:r>
      <w:r>
        <w:rPr>
          <w:rFonts w:hint="eastAsia"/>
        </w:rPr>
        <w:t>у</w:t>
      </w:r>
      <w:r>
        <w:t></w:t>
      </w:r>
      <w:r>
        <w:rPr>
          <w:rFonts w:hint="eastAsia"/>
        </w:rPr>
        <w:t>рамках</w:t>
      </w:r>
      <w:r>
        <w:t></w:t>
      </w:r>
    </w:p>
    <w:p w:rsidR="00A24F24" w:rsidRDefault="00A24F24" w:rsidP="00A24F24">
      <w:r>
        <w:t></w:t>
      </w:r>
      <w:r>
        <w:t></w:t>
      </w:r>
      <w:r>
        <w:t></w:t>
      </w:r>
      <w:r>
        <w:rPr>
          <w:rFonts w:hint="eastAsia"/>
        </w:rPr>
        <w:t>Д</w:t>
      </w:r>
      <w:r>
        <w:t></w:t>
      </w:r>
      <w:r>
        <w:rPr>
          <w:rFonts w:hint="eastAsia"/>
        </w:rPr>
        <w:t>б</w:t>
      </w:r>
      <w:r>
        <w:t></w:t>
      </w:r>
      <w:r>
        <w:rPr>
          <w:rFonts w:hint="eastAsia"/>
        </w:rPr>
        <w:t>теми</w:t>
      </w:r>
      <w:r>
        <w:t></w:t>
      </w:r>
      <w:r>
        <w:t></w:t>
      </w:r>
      <w:r>
        <w:t></w:t>
      </w:r>
      <w:r>
        <w:rPr>
          <w:rFonts w:hint="eastAsia"/>
        </w:rPr>
        <w:t>БФ</w:t>
      </w:r>
      <w:r>
        <w:t></w:t>
      </w:r>
      <w:r>
        <w:t></w:t>
      </w:r>
      <w:r>
        <w:t></w:t>
      </w:r>
      <w:r>
        <w:t></w:t>
      </w:r>
      <w:r>
        <w:t></w:t>
      </w:r>
      <w:r>
        <w:t></w:t>
      </w:r>
      <w:r>
        <w:t></w:t>
      </w:r>
      <w:r>
        <w:t></w:t>
      </w:r>
      <w:r>
        <w:rPr>
          <w:rFonts w:hint="eastAsia"/>
        </w:rPr>
        <w:t>Розробка</w:t>
      </w:r>
      <w:r>
        <w:t></w:t>
      </w:r>
      <w:r>
        <w:rPr>
          <w:rFonts w:hint="eastAsia"/>
        </w:rPr>
        <w:t>теорії</w:t>
      </w:r>
      <w:r>
        <w:t></w:t>
      </w:r>
      <w:r>
        <w:rPr>
          <w:rFonts w:hint="eastAsia"/>
        </w:rPr>
        <w:t>та</w:t>
      </w:r>
      <w:r>
        <w:t></w:t>
      </w:r>
      <w:r>
        <w:rPr>
          <w:rFonts w:hint="eastAsia"/>
        </w:rPr>
        <w:t>методології</w:t>
      </w:r>
    </w:p>
    <w:p w:rsidR="00A24F24" w:rsidRDefault="00A24F24" w:rsidP="00A24F24">
      <w:r>
        <w:rPr>
          <w:rFonts w:hint="eastAsia"/>
        </w:rPr>
        <w:t>комплексної</w:t>
      </w:r>
      <w:r>
        <w:t></w:t>
      </w:r>
      <w:r>
        <w:rPr>
          <w:rFonts w:hint="eastAsia"/>
        </w:rPr>
        <w:t>інтерпретації</w:t>
      </w:r>
      <w:r>
        <w:t></w:t>
      </w:r>
      <w:r>
        <w:rPr>
          <w:rFonts w:hint="eastAsia"/>
        </w:rPr>
        <w:t>геофізичних</w:t>
      </w:r>
      <w:r>
        <w:t></w:t>
      </w:r>
      <w:r>
        <w:t></w:t>
      </w:r>
      <w:r>
        <w:rPr>
          <w:rFonts w:hint="eastAsia"/>
        </w:rPr>
        <w:t>гідрогеологічних</w:t>
      </w:r>
      <w:r>
        <w:t></w:t>
      </w:r>
      <w:r>
        <w:rPr>
          <w:rFonts w:hint="eastAsia"/>
        </w:rPr>
        <w:t>та</w:t>
      </w:r>
      <w:r>
        <w:t></w:t>
      </w:r>
      <w:r>
        <w:rPr>
          <w:rFonts w:hint="eastAsia"/>
        </w:rPr>
        <w:t>інженерногеологічних</w:t>
      </w:r>
      <w:r>
        <w:t></w:t>
      </w:r>
      <w:r>
        <w:rPr>
          <w:rFonts w:hint="eastAsia"/>
        </w:rPr>
        <w:t>даних</w:t>
      </w:r>
      <w:r>
        <w:t></w:t>
      </w:r>
      <w:r>
        <w:rPr>
          <w:rFonts w:hint="eastAsia"/>
        </w:rPr>
        <w:t>моніторингу</w:t>
      </w:r>
      <w:r>
        <w:t></w:t>
      </w:r>
      <w:r>
        <w:rPr>
          <w:rFonts w:hint="eastAsia"/>
        </w:rPr>
        <w:t>геологічного</w:t>
      </w:r>
      <w:r>
        <w:t></w:t>
      </w:r>
      <w:r>
        <w:rPr>
          <w:rFonts w:hint="eastAsia"/>
        </w:rPr>
        <w:t>середовища</w:t>
      </w:r>
      <w:r>
        <w:t></w:t>
      </w:r>
      <w:r>
        <w:t></w:t>
      </w:r>
      <w:r>
        <w:t></w:t>
      </w:r>
      <w:r>
        <w:rPr>
          <w:rFonts w:hint="eastAsia"/>
        </w:rPr>
        <w:t>державний</w:t>
      </w:r>
    </w:p>
    <w:p w:rsidR="00A24F24" w:rsidRDefault="00A24F24" w:rsidP="00A24F24">
      <w:r>
        <w:rPr>
          <w:rFonts w:hint="eastAsia"/>
        </w:rPr>
        <w:t>реєстраційний</w:t>
      </w:r>
      <w:r>
        <w:t></w:t>
      </w:r>
      <w:r>
        <w:rPr>
          <w:rFonts w:hint="eastAsia"/>
        </w:rPr>
        <w:t>№</w:t>
      </w:r>
      <w:r>
        <w:t></w:t>
      </w:r>
      <w:r>
        <w:t></w:t>
      </w:r>
      <w:r>
        <w:t></w:t>
      </w:r>
      <w:r>
        <w:t></w:t>
      </w:r>
      <w:r>
        <w:t></w:t>
      </w:r>
      <w:r>
        <w:t></w:t>
      </w:r>
      <w:r>
        <w:t></w:t>
      </w:r>
      <w:r>
        <w:t></w:t>
      </w:r>
      <w:r>
        <w:t></w:t>
      </w:r>
      <w:r>
        <w:t></w:t>
      </w:r>
      <w:r>
        <w:t></w:t>
      </w:r>
      <w:r>
        <w:t></w:t>
      </w:r>
      <w:r>
        <w:t></w:t>
      </w:r>
      <w:r>
        <w:t></w:t>
      </w:r>
    </w:p>
    <w:p w:rsidR="00A24F24" w:rsidRDefault="00A24F24" w:rsidP="00A24F24">
      <w:r>
        <w:t></w:t>
      </w:r>
      <w:r>
        <w:t></w:t>
      </w:r>
      <w:r>
        <w:t></w:t>
      </w:r>
      <w:r>
        <w:rPr>
          <w:rFonts w:hint="eastAsia"/>
        </w:rPr>
        <w:t>Д</w:t>
      </w:r>
      <w:r>
        <w:t></w:t>
      </w:r>
      <w:r>
        <w:rPr>
          <w:rFonts w:hint="eastAsia"/>
        </w:rPr>
        <w:t>б</w:t>
      </w:r>
      <w:r>
        <w:t></w:t>
      </w:r>
      <w:r>
        <w:rPr>
          <w:rFonts w:hint="eastAsia"/>
        </w:rPr>
        <w:t>теми</w:t>
      </w:r>
      <w:r>
        <w:t></w:t>
      </w:r>
      <w:r>
        <w:t></w:t>
      </w:r>
      <w:r>
        <w:t></w:t>
      </w:r>
      <w:r>
        <w:rPr>
          <w:rFonts w:hint="eastAsia"/>
        </w:rPr>
        <w:t>БФ</w:t>
      </w:r>
      <w:r>
        <w:t></w:t>
      </w:r>
      <w:r>
        <w:t></w:t>
      </w:r>
      <w:r>
        <w:t></w:t>
      </w:r>
      <w:r>
        <w:t></w:t>
      </w:r>
      <w:r>
        <w:t></w:t>
      </w:r>
      <w:r>
        <w:t></w:t>
      </w:r>
      <w:r>
        <w:t></w:t>
      </w:r>
      <w:r>
        <w:t></w:t>
      </w:r>
      <w:r>
        <w:rPr>
          <w:rFonts w:hint="eastAsia"/>
        </w:rPr>
        <w:t>Розробка</w:t>
      </w:r>
      <w:r>
        <w:t></w:t>
      </w:r>
      <w:r>
        <w:rPr>
          <w:rFonts w:hint="eastAsia"/>
        </w:rPr>
        <w:t>теорії</w:t>
      </w:r>
      <w:r>
        <w:t></w:t>
      </w:r>
      <w:r>
        <w:rPr>
          <w:rFonts w:hint="eastAsia"/>
        </w:rPr>
        <w:t>та</w:t>
      </w:r>
      <w:r>
        <w:t></w:t>
      </w:r>
      <w:r>
        <w:rPr>
          <w:rFonts w:hint="eastAsia"/>
        </w:rPr>
        <w:t>методології</w:t>
      </w:r>
      <w:r>
        <w:t></w:t>
      </w:r>
      <w:r>
        <w:rPr>
          <w:rFonts w:hint="eastAsia"/>
        </w:rPr>
        <w:t>побудови</w:t>
      </w:r>
    </w:p>
    <w:p w:rsidR="00A24F24" w:rsidRDefault="00A24F24" w:rsidP="00A24F24">
      <w:r>
        <w:rPr>
          <w:rFonts w:hint="eastAsia"/>
        </w:rPr>
        <w:t>динамічних</w:t>
      </w:r>
      <w:r>
        <w:t></w:t>
      </w:r>
      <w:r>
        <w:rPr>
          <w:rFonts w:hint="eastAsia"/>
        </w:rPr>
        <w:t>геолого</w:t>
      </w:r>
      <w:r>
        <w:t></w:t>
      </w:r>
      <w:r>
        <w:rPr>
          <w:rFonts w:hint="eastAsia"/>
        </w:rPr>
        <w:t>геофізичних</w:t>
      </w:r>
      <w:r>
        <w:t></w:t>
      </w:r>
      <w:r>
        <w:rPr>
          <w:rFonts w:hint="eastAsia"/>
        </w:rPr>
        <w:t>моделей</w:t>
      </w:r>
      <w:r>
        <w:t></w:t>
      </w:r>
      <w:r>
        <w:rPr>
          <w:rFonts w:hint="eastAsia"/>
        </w:rPr>
        <w:t>геологічних</w:t>
      </w:r>
      <w:r>
        <w:t></w:t>
      </w:r>
      <w:r>
        <w:rPr>
          <w:rFonts w:hint="eastAsia"/>
        </w:rPr>
        <w:t>об’єктів</w:t>
      </w:r>
      <w:r>
        <w:t></w:t>
      </w:r>
      <w:r>
        <w:rPr>
          <w:rFonts w:hint="eastAsia"/>
        </w:rPr>
        <w:t>і</w:t>
      </w:r>
      <w:r>
        <w:t></w:t>
      </w:r>
      <w:r>
        <w:rPr>
          <w:rFonts w:hint="eastAsia"/>
        </w:rPr>
        <w:t>процесів</w:t>
      </w:r>
      <w:r>
        <w:t></w:t>
      </w:r>
    </w:p>
    <w:p w:rsidR="00A24F24" w:rsidRDefault="00A24F24" w:rsidP="00A24F24">
      <w:r>
        <w:t></w:t>
      </w:r>
      <w:r>
        <w:rPr>
          <w:rFonts w:hint="eastAsia"/>
        </w:rPr>
        <w:t>державний</w:t>
      </w:r>
      <w:r>
        <w:t></w:t>
      </w:r>
      <w:r>
        <w:rPr>
          <w:rFonts w:hint="eastAsia"/>
        </w:rPr>
        <w:t>реєстраційний</w:t>
      </w:r>
      <w:r>
        <w:t></w:t>
      </w:r>
      <w:r>
        <w:rPr>
          <w:rFonts w:hint="eastAsia"/>
        </w:rPr>
        <w:t>№</w:t>
      </w:r>
      <w:r>
        <w:t></w:t>
      </w:r>
      <w:r>
        <w:t></w:t>
      </w:r>
      <w:r>
        <w:t></w:t>
      </w:r>
      <w:r>
        <w:t></w:t>
      </w:r>
      <w:r>
        <w:t></w:t>
      </w:r>
      <w:r>
        <w:t></w:t>
      </w:r>
      <w:r>
        <w:t></w:t>
      </w:r>
      <w:r>
        <w:t></w:t>
      </w:r>
      <w:r>
        <w:t></w:t>
      </w:r>
      <w:r>
        <w:t></w:t>
      </w:r>
      <w:r>
        <w:t></w:t>
      </w:r>
      <w:r>
        <w:t></w:t>
      </w:r>
      <w:r>
        <w:t></w:t>
      </w:r>
      <w:r>
        <w:t></w:t>
      </w:r>
    </w:p>
    <w:p w:rsidR="00A24F24" w:rsidRDefault="00A24F24" w:rsidP="00A24F24">
      <w:r>
        <w:t></w:t>
      </w:r>
      <w:r>
        <w:t></w:t>
      </w:r>
      <w:r>
        <w:t></w:t>
      </w:r>
      <w:r>
        <w:rPr>
          <w:rFonts w:hint="eastAsia"/>
        </w:rPr>
        <w:t>Д</w:t>
      </w:r>
      <w:r>
        <w:t></w:t>
      </w:r>
      <w:r>
        <w:rPr>
          <w:rFonts w:hint="eastAsia"/>
        </w:rPr>
        <w:t>б</w:t>
      </w:r>
      <w:r>
        <w:t></w:t>
      </w:r>
      <w:r>
        <w:rPr>
          <w:rFonts w:hint="eastAsia"/>
        </w:rPr>
        <w:t>теми</w:t>
      </w:r>
      <w:r>
        <w:t></w:t>
      </w:r>
      <w:r>
        <w:t></w:t>
      </w:r>
      <w:r>
        <w:t></w:t>
      </w:r>
      <w:r>
        <w:rPr>
          <w:rFonts w:hint="eastAsia"/>
        </w:rPr>
        <w:t>БП</w:t>
      </w:r>
      <w:r>
        <w:t></w:t>
      </w:r>
      <w:r>
        <w:t></w:t>
      </w:r>
      <w:r>
        <w:t></w:t>
      </w:r>
      <w:r>
        <w:t></w:t>
      </w:r>
      <w:r>
        <w:t></w:t>
      </w:r>
      <w:r>
        <w:t></w:t>
      </w:r>
      <w:r>
        <w:t></w:t>
      </w:r>
      <w:r>
        <w:t></w:t>
      </w:r>
      <w:r>
        <w:rPr>
          <w:rFonts w:hint="eastAsia"/>
        </w:rPr>
        <w:t>Наукові</w:t>
      </w:r>
      <w:r>
        <w:t></w:t>
      </w:r>
      <w:r>
        <w:rPr>
          <w:rFonts w:hint="eastAsia"/>
        </w:rPr>
        <w:t>засади</w:t>
      </w:r>
      <w:r>
        <w:t></w:t>
      </w:r>
      <w:r>
        <w:rPr>
          <w:rFonts w:hint="eastAsia"/>
        </w:rPr>
        <w:t>передумов</w:t>
      </w:r>
    </w:p>
    <w:p w:rsidR="00A24F24" w:rsidRDefault="00A24F24" w:rsidP="00A24F24">
      <w:r>
        <w:rPr>
          <w:rFonts w:hint="eastAsia"/>
        </w:rPr>
        <w:t>нафтогазоносності</w:t>
      </w:r>
      <w:r>
        <w:t></w:t>
      </w:r>
      <w:r>
        <w:rPr>
          <w:rFonts w:hint="eastAsia"/>
        </w:rPr>
        <w:t>сланцевих</w:t>
      </w:r>
      <w:r>
        <w:t></w:t>
      </w:r>
      <w:r>
        <w:rPr>
          <w:rFonts w:hint="eastAsia"/>
        </w:rPr>
        <w:t>товщ</w:t>
      </w:r>
      <w:r>
        <w:t></w:t>
      </w:r>
      <w:r>
        <w:rPr>
          <w:rFonts w:hint="eastAsia"/>
        </w:rPr>
        <w:t>і</w:t>
      </w:r>
      <w:r>
        <w:t></w:t>
      </w:r>
      <w:r>
        <w:rPr>
          <w:rFonts w:hint="eastAsia"/>
        </w:rPr>
        <w:t>складнопобудованих</w:t>
      </w:r>
      <w:r>
        <w:t></w:t>
      </w:r>
      <w:r>
        <w:rPr>
          <w:rFonts w:hint="eastAsia"/>
        </w:rPr>
        <w:t>порід</w:t>
      </w:r>
      <w:r>
        <w:t></w:t>
      </w:r>
      <w:r>
        <w:rPr>
          <w:rFonts w:hint="eastAsia"/>
        </w:rPr>
        <w:t>колекторів</w:t>
      </w:r>
      <w:r>
        <w:t></w:t>
      </w:r>
    </w:p>
    <w:p w:rsidR="00A24F24" w:rsidRDefault="00A24F24" w:rsidP="00A24F24">
      <w:r>
        <w:t></w:t>
      </w:r>
      <w:r>
        <w:rPr>
          <w:rFonts w:hint="eastAsia"/>
        </w:rPr>
        <w:t>державний</w:t>
      </w:r>
      <w:r>
        <w:t></w:t>
      </w:r>
      <w:r>
        <w:rPr>
          <w:rFonts w:hint="eastAsia"/>
        </w:rPr>
        <w:t>реєстраційний</w:t>
      </w:r>
      <w:r>
        <w:t></w:t>
      </w:r>
      <w:r>
        <w:rPr>
          <w:rFonts w:hint="eastAsia"/>
        </w:rPr>
        <w:t>№</w:t>
      </w:r>
      <w:r>
        <w:t></w:t>
      </w:r>
      <w:r>
        <w:t></w:t>
      </w:r>
      <w:r>
        <w:t></w:t>
      </w:r>
      <w:r>
        <w:t></w:t>
      </w:r>
      <w:r>
        <w:t></w:t>
      </w:r>
      <w:r>
        <w:t></w:t>
      </w:r>
      <w:r>
        <w:t></w:t>
      </w:r>
      <w:r>
        <w:t></w:t>
      </w:r>
      <w:r>
        <w:t></w:t>
      </w:r>
      <w:r>
        <w:t></w:t>
      </w:r>
      <w:r>
        <w:t></w:t>
      </w:r>
      <w:r>
        <w:t></w:t>
      </w:r>
      <w:r>
        <w:t></w:t>
      </w:r>
      <w:r>
        <w:t></w:t>
      </w:r>
    </w:p>
    <w:p w:rsidR="00A24F24" w:rsidRDefault="00A24F24" w:rsidP="00A24F24">
      <w:r>
        <w:t></w:t>
      </w:r>
      <w:r>
        <w:t></w:t>
      </w:r>
      <w:r>
        <w:t></w:t>
      </w:r>
      <w:r>
        <w:rPr>
          <w:rFonts w:hint="eastAsia"/>
        </w:rPr>
        <w:t>Гранту</w:t>
      </w:r>
      <w:r>
        <w:t></w:t>
      </w:r>
      <w:r>
        <w:rPr>
          <w:rFonts w:hint="eastAsia"/>
        </w:rPr>
        <w:t>МОН</w:t>
      </w:r>
      <w:r>
        <w:t></w:t>
      </w:r>
      <w:r>
        <w:rPr>
          <w:rFonts w:hint="eastAsia"/>
        </w:rPr>
        <w:t>України</w:t>
      </w:r>
      <w:r>
        <w:t></w:t>
      </w:r>
      <w:r>
        <w:rPr>
          <w:rFonts w:hint="eastAsia"/>
        </w:rPr>
        <w:t>згідно</w:t>
      </w:r>
      <w:r>
        <w:t></w:t>
      </w:r>
      <w:r>
        <w:rPr>
          <w:rFonts w:hint="eastAsia"/>
        </w:rPr>
        <w:t>з</w:t>
      </w:r>
      <w:r>
        <w:t></w:t>
      </w:r>
      <w:r>
        <w:rPr>
          <w:rFonts w:hint="eastAsia"/>
        </w:rPr>
        <w:t>указом</w:t>
      </w:r>
      <w:r>
        <w:t></w:t>
      </w:r>
      <w:r>
        <w:rPr>
          <w:rFonts w:hint="eastAsia"/>
        </w:rPr>
        <w:t>Президента</w:t>
      </w:r>
      <w:r>
        <w:t></w:t>
      </w:r>
      <w:r>
        <w:rPr>
          <w:rFonts w:hint="eastAsia"/>
        </w:rPr>
        <w:t>України</w:t>
      </w:r>
      <w:r>
        <w:t></w:t>
      </w:r>
      <w:r>
        <w:t></w:t>
      </w:r>
      <w:r>
        <w:rPr>
          <w:rFonts w:hint="eastAsia"/>
        </w:rPr>
        <w:t>Про</w:t>
      </w:r>
    </w:p>
    <w:p w:rsidR="00A24F24" w:rsidRDefault="00A24F24" w:rsidP="00A24F24">
      <w:r>
        <w:rPr>
          <w:rFonts w:hint="eastAsia"/>
        </w:rPr>
        <w:t>Цільовий</w:t>
      </w:r>
      <w:r>
        <w:t></w:t>
      </w:r>
      <w:r>
        <w:rPr>
          <w:rFonts w:hint="eastAsia"/>
        </w:rPr>
        <w:t>план</w:t>
      </w:r>
      <w:r>
        <w:t></w:t>
      </w:r>
      <w:r>
        <w:rPr>
          <w:rFonts w:hint="eastAsia"/>
        </w:rPr>
        <w:t>Україна</w:t>
      </w:r>
      <w:r>
        <w:t></w:t>
      </w:r>
      <w:r>
        <w:rPr>
          <w:rFonts w:hint="eastAsia"/>
        </w:rPr>
        <w:t>НАТО</w:t>
      </w:r>
      <w:r>
        <w:t></w:t>
      </w:r>
      <w:r>
        <w:rPr>
          <w:rFonts w:hint="eastAsia"/>
        </w:rPr>
        <w:t>на</w:t>
      </w:r>
      <w:r>
        <w:t></w:t>
      </w:r>
      <w:r>
        <w:t></w:t>
      </w:r>
      <w:r>
        <w:t></w:t>
      </w:r>
      <w:r>
        <w:t></w:t>
      </w:r>
      <w:r>
        <w:t></w:t>
      </w:r>
      <w:r>
        <w:t></w:t>
      </w:r>
      <w:r>
        <w:rPr>
          <w:rFonts w:hint="eastAsia"/>
        </w:rPr>
        <w:t>рік</w:t>
      </w:r>
      <w:r>
        <w:t></w:t>
      </w:r>
      <w:r>
        <w:rPr>
          <w:rFonts w:hint="eastAsia"/>
        </w:rPr>
        <w:t>у</w:t>
      </w:r>
      <w:r>
        <w:t></w:t>
      </w:r>
      <w:r>
        <w:rPr>
          <w:rFonts w:hint="eastAsia"/>
        </w:rPr>
        <w:t>рамках</w:t>
      </w:r>
      <w:r>
        <w:t></w:t>
      </w:r>
      <w:r>
        <w:rPr>
          <w:rFonts w:hint="eastAsia"/>
        </w:rPr>
        <w:t>Плану</w:t>
      </w:r>
      <w:r>
        <w:t></w:t>
      </w:r>
      <w:r>
        <w:rPr>
          <w:rFonts w:hint="eastAsia"/>
        </w:rPr>
        <w:t>дій</w:t>
      </w:r>
      <w:r>
        <w:t></w:t>
      </w:r>
      <w:r>
        <w:rPr>
          <w:rFonts w:hint="eastAsia"/>
        </w:rPr>
        <w:t>УкраїнаНАТО</w:t>
      </w:r>
      <w:r>
        <w:t></w:t>
      </w:r>
      <w:r>
        <w:t></w:t>
      </w:r>
      <w:r>
        <w:t></w:t>
      </w:r>
      <w:r>
        <w:rPr>
          <w:rFonts w:hint="eastAsia"/>
        </w:rPr>
        <w:t>г</w:t>
      </w:r>
      <w:r>
        <w:t></w:t>
      </w:r>
      <w:r>
        <w:rPr>
          <w:rFonts w:hint="eastAsia"/>
        </w:rPr>
        <w:t>д</w:t>
      </w:r>
      <w:r>
        <w:t></w:t>
      </w:r>
      <w:r>
        <w:rPr>
          <w:rFonts w:hint="eastAsia"/>
        </w:rPr>
        <w:t>тема</w:t>
      </w:r>
      <w:r>
        <w:t></w:t>
      </w:r>
      <w:r>
        <w:t></w:t>
      </w:r>
      <w:r>
        <w:t></w:t>
      </w:r>
      <w:r>
        <w:rPr>
          <w:rFonts w:hint="eastAsia"/>
        </w:rPr>
        <w:t>ДП</w:t>
      </w:r>
      <w:r>
        <w:t></w:t>
      </w:r>
      <w:r>
        <w:t></w:t>
      </w:r>
      <w:r>
        <w:t></w:t>
      </w:r>
      <w:r>
        <w:t></w:t>
      </w:r>
      <w:r>
        <w:t></w:t>
      </w:r>
      <w:r>
        <w:t></w:t>
      </w:r>
      <w:r>
        <w:t></w:t>
      </w:r>
      <w:r>
        <w:t></w:t>
      </w:r>
      <w:r>
        <w:rPr>
          <w:rFonts w:hint="eastAsia"/>
        </w:rPr>
        <w:t>Проведення</w:t>
      </w:r>
      <w:r>
        <w:t></w:t>
      </w:r>
      <w:r>
        <w:rPr>
          <w:rFonts w:hint="eastAsia"/>
        </w:rPr>
        <w:t>комплексних</w:t>
      </w:r>
      <w:r>
        <w:t></w:t>
      </w:r>
      <w:r>
        <w:rPr>
          <w:rFonts w:hint="eastAsia"/>
        </w:rPr>
        <w:t>екопедофізичних</w:t>
      </w:r>
    </w:p>
    <w:p w:rsidR="00A24F24" w:rsidRDefault="00A24F24" w:rsidP="00A24F24">
      <w:r>
        <w:rPr>
          <w:rFonts w:hint="eastAsia"/>
        </w:rPr>
        <w:t>досліджень</w:t>
      </w:r>
      <w:r>
        <w:t></w:t>
      </w:r>
      <w:r>
        <w:rPr>
          <w:rFonts w:hint="eastAsia"/>
        </w:rPr>
        <w:t>на</w:t>
      </w:r>
      <w:r>
        <w:t></w:t>
      </w:r>
      <w:r>
        <w:rPr>
          <w:rFonts w:hint="eastAsia"/>
        </w:rPr>
        <w:t>колишньому</w:t>
      </w:r>
      <w:r>
        <w:t></w:t>
      </w:r>
      <w:r>
        <w:rPr>
          <w:rFonts w:hint="eastAsia"/>
        </w:rPr>
        <w:t>військовому</w:t>
      </w:r>
      <w:r>
        <w:t></w:t>
      </w:r>
      <w:r>
        <w:rPr>
          <w:rFonts w:hint="eastAsia"/>
        </w:rPr>
        <w:t>аеродромі</w:t>
      </w:r>
      <w:r>
        <w:t></w:t>
      </w:r>
      <w:r>
        <w:rPr>
          <w:rFonts w:hint="eastAsia"/>
        </w:rPr>
        <w:t>у</w:t>
      </w:r>
      <w:r>
        <w:t></w:t>
      </w:r>
      <w:r>
        <w:rPr>
          <w:rFonts w:hint="eastAsia"/>
        </w:rPr>
        <w:t>м</w:t>
      </w:r>
      <w:r>
        <w:t></w:t>
      </w:r>
      <w:r>
        <w:t></w:t>
      </w:r>
      <w:r>
        <w:rPr>
          <w:rFonts w:hint="eastAsia"/>
        </w:rPr>
        <w:t>Прилуки</w:t>
      </w:r>
    </w:p>
    <w:p w:rsidR="00A24F24" w:rsidRDefault="00A24F24" w:rsidP="00A24F24">
      <w:r>
        <w:t></w:t>
      </w:r>
      <w:r>
        <w:rPr>
          <w:rFonts w:hint="eastAsia"/>
        </w:rPr>
        <w:t>Чернігівська</w:t>
      </w:r>
      <w:r>
        <w:t></w:t>
      </w:r>
      <w:r>
        <w:rPr>
          <w:rFonts w:hint="eastAsia"/>
        </w:rPr>
        <w:t>обл</w:t>
      </w:r>
      <w:r>
        <w:t></w:t>
      </w:r>
      <w:r>
        <w:t></w:t>
      </w:r>
      <w:r>
        <w:t></w:t>
      </w:r>
      <w:r>
        <w:rPr>
          <w:rFonts w:hint="eastAsia"/>
        </w:rPr>
        <w:t>з</w:t>
      </w:r>
      <w:r>
        <w:t></w:t>
      </w:r>
      <w:r>
        <w:rPr>
          <w:rFonts w:hint="eastAsia"/>
        </w:rPr>
        <w:t>метою</w:t>
      </w:r>
      <w:r>
        <w:t></w:t>
      </w:r>
      <w:r>
        <w:rPr>
          <w:rFonts w:hint="eastAsia"/>
        </w:rPr>
        <w:t>визначення</w:t>
      </w:r>
      <w:r>
        <w:t></w:t>
      </w:r>
      <w:r>
        <w:rPr>
          <w:rFonts w:hint="eastAsia"/>
        </w:rPr>
        <w:t>ефективної</w:t>
      </w:r>
      <w:r>
        <w:t></w:t>
      </w:r>
      <w:r>
        <w:rPr>
          <w:rFonts w:hint="eastAsia"/>
        </w:rPr>
        <w:t>технології</w:t>
      </w:r>
      <w:r>
        <w:t></w:t>
      </w:r>
      <w:r>
        <w:rPr>
          <w:rFonts w:hint="eastAsia"/>
        </w:rPr>
        <w:t>очищення</w:t>
      </w:r>
    </w:p>
    <w:p w:rsidR="00A24F24" w:rsidRDefault="00A24F24" w:rsidP="00A24F24">
      <w:r>
        <w:rPr>
          <w:rFonts w:hint="eastAsia"/>
        </w:rPr>
        <w:t>ґрунтів</w:t>
      </w:r>
      <w:r>
        <w:t></w:t>
      </w:r>
      <w:r>
        <w:t></w:t>
      </w:r>
      <w:r>
        <w:rPr>
          <w:rFonts w:hint="eastAsia"/>
        </w:rPr>
        <w:t>забруднених</w:t>
      </w:r>
      <w:r>
        <w:t></w:t>
      </w:r>
      <w:r>
        <w:rPr>
          <w:rFonts w:hint="eastAsia"/>
        </w:rPr>
        <w:t>внаслідок</w:t>
      </w:r>
      <w:r>
        <w:t></w:t>
      </w:r>
      <w:r>
        <w:rPr>
          <w:rFonts w:hint="eastAsia"/>
        </w:rPr>
        <w:t>військово</w:t>
      </w:r>
      <w:r>
        <w:t></w:t>
      </w:r>
      <w:r>
        <w:rPr>
          <w:rFonts w:hint="eastAsia"/>
        </w:rPr>
        <w:t>господарської</w:t>
      </w:r>
      <w:r>
        <w:t></w:t>
      </w:r>
      <w:r>
        <w:rPr>
          <w:rFonts w:hint="eastAsia"/>
        </w:rPr>
        <w:t>діяльності</w:t>
      </w:r>
      <w:r>
        <w:t></w:t>
      </w:r>
    </w:p>
    <w:p w:rsidR="00A24F24" w:rsidRDefault="00A24F24" w:rsidP="00A24F24">
      <w:r>
        <w:t></w:t>
      </w:r>
      <w:r>
        <w:rPr>
          <w:rFonts w:hint="eastAsia"/>
        </w:rPr>
        <w:t>державний</w:t>
      </w:r>
      <w:r>
        <w:t></w:t>
      </w:r>
      <w:r>
        <w:rPr>
          <w:rFonts w:hint="eastAsia"/>
        </w:rPr>
        <w:t>реєстраційний</w:t>
      </w:r>
      <w:r>
        <w:t></w:t>
      </w:r>
      <w:r>
        <w:rPr>
          <w:rFonts w:hint="eastAsia"/>
        </w:rPr>
        <w:t>№</w:t>
      </w:r>
      <w:r>
        <w:t></w:t>
      </w:r>
      <w:r>
        <w:t></w:t>
      </w:r>
      <w:r>
        <w:t></w:t>
      </w:r>
      <w:r>
        <w:t></w:t>
      </w:r>
      <w:r>
        <w:t></w:t>
      </w:r>
      <w:r>
        <w:t></w:t>
      </w:r>
      <w:r>
        <w:t></w:t>
      </w:r>
      <w:r>
        <w:t></w:t>
      </w:r>
      <w:r>
        <w:t></w:t>
      </w:r>
      <w:r>
        <w:t></w:t>
      </w:r>
      <w:r>
        <w:t></w:t>
      </w:r>
      <w:r>
        <w:t></w:t>
      </w:r>
      <w:r>
        <w:t></w:t>
      </w:r>
      <w:r>
        <w:t></w:t>
      </w:r>
    </w:p>
    <w:p w:rsidR="00A24F24" w:rsidRDefault="00A24F24" w:rsidP="00A24F24">
      <w:r>
        <w:t></w:t>
      </w:r>
      <w:r>
        <w:t></w:t>
      </w:r>
      <w:r>
        <w:t></w:t>
      </w:r>
      <w:r>
        <w:rPr>
          <w:rFonts w:hint="eastAsia"/>
        </w:rPr>
        <w:t>Двосторонньої</w:t>
      </w:r>
      <w:r>
        <w:t></w:t>
      </w:r>
      <w:r>
        <w:rPr>
          <w:rFonts w:hint="eastAsia"/>
        </w:rPr>
        <w:t>співпраці</w:t>
      </w:r>
      <w:r>
        <w:t></w:t>
      </w:r>
      <w:r>
        <w:rPr>
          <w:rFonts w:hint="eastAsia"/>
        </w:rPr>
        <w:t>у</w:t>
      </w:r>
      <w:r>
        <w:t></w:t>
      </w:r>
      <w:r>
        <w:rPr>
          <w:rFonts w:hint="eastAsia"/>
        </w:rPr>
        <w:t>рамках</w:t>
      </w:r>
      <w:r>
        <w:t></w:t>
      </w:r>
      <w:r>
        <w:rPr>
          <w:rFonts w:hint="eastAsia"/>
        </w:rPr>
        <w:t>угод</w:t>
      </w:r>
      <w:r>
        <w:t></w:t>
      </w:r>
      <w:r>
        <w:rPr>
          <w:rFonts w:hint="eastAsia"/>
        </w:rPr>
        <w:t>з</w:t>
      </w:r>
      <w:r>
        <w:t></w:t>
      </w:r>
      <w:r>
        <w:rPr>
          <w:rFonts w:hint="eastAsia"/>
        </w:rPr>
        <w:t>Карпатським</w:t>
      </w:r>
    </w:p>
    <w:p w:rsidR="00A24F24" w:rsidRDefault="00A24F24" w:rsidP="00A24F24">
      <w:r>
        <w:rPr>
          <w:rFonts w:hint="eastAsia"/>
        </w:rPr>
        <w:t>відділенням</w:t>
      </w:r>
      <w:r>
        <w:t></w:t>
      </w:r>
      <w:r>
        <w:rPr>
          <w:rFonts w:hint="eastAsia"/>
        </w:rPr>
        <w:t>Інституту</w:t>
      </w:r>
      <w:r>
        <w:t></w:t>
      </w:r>
      <w:r>
        <w:rPr>
          <w:rFonts w:hint="eastAsia"/>
        </w:rPr>
        <w:t>геофізики</w:t>
      </w:r>
      <w:r>
        <w:t></w:t>
      </w:r>
      <w:r>
        <w:rPr>
          <w:rFonts w:hint="eastAsia"/>
        </w:rPr>
        <w:t>ім</w:t>
      </w:r>
      <w:r>
        <w:t></w:t>
      </w:r>
      <w:r>
        <w:t></w:t>
      </w:r>
      <w:r>
        <w:rPr>
          <w:rFonts w:hint="eastAsia"/>
        </w:rPr>
        <w:t>С</w:t>
      </w:r>
      <w:r>
        <w:t></w:t>
      </w:r>
      <w:r>
        <w:rPr>
          <w:rFonts w:hint="eastAsia"/>
        </w:rPr>
        <w:t>І</w:t>
      </w:r>
      <w:r>
        <w:t></w:t>
      </w:r>
      <w:r>
        <w:t></w:t>
      </w:r>
      <w:r>
        <w:rPr>
          <w:rFonts w:hint="eastAsia"/>
        </w:rPr>
        <w:t>Субботіна</w:t>
      </w:r>
      <w:r>
        <w:t></w:t>
      </w:r>
      <w:r>
        <w:rPr>
          <w:rFonts w:hint="eastAsia"/>
        </w:rPr>
        <w:t>НАН</w:t>
      </w:r>
      <w:r>
        <w:t></w:t>
      </w:r>
      <w:r>
        <w:rPr>
          <w:rFonts w:hint="eastAsia"/>
        </w:rPr>
        <w:t>України</w:t>
      </w:r>
      <w:r>
        <w:t></w:t>
      </w:r>
    </w:p>
    <w:p w:rsidR="00A24F24" w:rsidRDefault="00A24F24" w:rsidP="00A24F24">
      <w:r>
        <w:rPr>
          <w:rFonts w:hint="eastAsia"/>
        </w:rPr>
        <w:t>Національним</w:t>
      </w:r>
      <w:r>
        <w:t></w:t>
      </w:r>
      <w:r>
        <w:rPr>
          <w:rFonts w:hint="eastAsia"/>
        </w:rPr>
        <w:t>науковим</w:t>
      </w:r>
      <w:r>
        <w:t></w:t>
      </w:r>
      <w:r>
        <w:rPr>
          <w:rFonts w:hint="eastAsia"/>
        </w:rPr>
        <w:t>центром</w:t>
      </w:r>
      <w:r>
        <w:t></w:t>
      </w:r>
      <w:r>
        <w:t></w:t>
      </w:r>
      <w:r>
        <w:rPr>
          <w:rFonts w:hint="eastAsia"/>
        </w:rPr>
        <w:t>Інститут</w:t>
      </w:r>
      <w:r>
        <w:t></w:t>
      </w:r>
      <w:r>
        <w:rPr>
          <w:rFonts w:hint="eastAsia"/>
        </w:rPr>
        <w:t>ґрунтознавства</w:t>
      </w:r>
      <w:r>
        <w:t></w:t>
      </w:r>
      <w:r>
        <w:rPr>
          <w:rFonts w:hint="eastAsia"/>
        </w:rPr>
        <w:t>та</w:t>
      </w:r>
      <w:r>
        <w:t></w:t>
      </w:r>
      <w:r>
        <w:rPr>
          <w:rFonts w:hint="eastAsia"/>
        </w:rPr>
        <w:t>агрохімії</w:t>
      </w:r>
      <w:r>
        <w:t></w:t>
      </w:r>
      <w:r>
        <w:rPr>
          <w:rFonts w:hint="eastAsia"/>
        </w:rPr>
        <w:t>імені</w:t>
      </w:r>
    </w:p>
    <w:p w:rsidR="00A24F24" w:rsidRDefault="00A24F24" w:rsidP="00A24F24">
      <w:r>
        <w:rPr>
          <w:rFonts w:hint="eastAsia"/>
        </w:rPr>
        <w:t>О</w:t>
      </w:r>
      <w:r>
        <w:t></w:t>
      </w:r>
      <w:r>
        <w:rPr>
          <w:rFonts w:hint="eastAsia"/>
        </w:rPr>
        <w:t>Н</w:t>
      </w:r>
      <w:r>
        <w:t></w:t>
      </w:r>
      <w:r>
        <w:t></w:t>
      </w:r>
      <w:r>
        <w:rPr>
          <w:rFonts w:hint="eastAsia"/>
        </w:rPr>
        <w:t>Соколовського</w:t>
      </w:r>
      <w:r>
        <w:t></w:t>
      </w:r>
      <w:r>
        <w:t></w:t>
      </w:r>
      <w:r>
        <w:t></w:t>
      </w:r>
      <w:r>
        <w:rPr>
          <w:rFonts w:hint="eastAsia"/>
        </w:rPr>
        <w:t>Центром</w:t>
      </w:r>
      <w:r>
        <w:t></w:t>
      </w:r>
      <w:r>
        <w:rPr>
          <w:rFonts w:hint="eastAsia"/>
        </w:rPr>
        <w:t>Навколишнього</w:t>
      </w:r>
      <w:r>
        <w:t></w:t>
      </w:r>
      <w:r>
        <w:rPr>
          <w:rFonts w:hint="eastAsia"/>
        </w:rPr>
        <w:t>Середовища</w:t>
      </w:r>
      <w:r>
        <w:t></w:t>
      </w:r>
      <w:r>
        <w:rPr>
          <w:rFonts w:hint="eastAsia"/>
        </w:rPr>
        <w:t>Університету</w:t>
      </w:r>
    </w:p>
    <w:p w:rsidR="00A24F24" w:rsidRDefault="00A24F24" w:rsidP="00A24F24">
      <w:r>
        <w:rPr>
          <w:rFonts w:hint="eastAsia"/>
        </w:rPr>
        <w:t>Миколаса</w:t>
      </w:r>
      <w:r>
        <w:t></w:t>
      </w:r>
      <w:r>
        <w:rPr>
          <w:rFonts w:hint="eastAsia"/>
        </w:rPr>
        <w:t>Ромеріса</w:t>
      </w:r>
      <w:r>
        <w:t></w:t>
      </w:r>
      <w:r>
        <w:t></w:t>
      </w:r>
      <w:r>
        <w:rPr>
          <w:rFonts w:hint="eastAsia"/>
        </w:rPr>
        <w:t>Литва</w:t>
      </w:r>
      <w:r>
        <w:t></w:t>
      </w:r>
      <w:r>
        <w:t></w:t>
      </w:r>
      <w:r>
        <w:t></w:t>
      </w:r>
      <w:r>
        <w:rPr>
          <w:rFonts w:hint="eastAsia"/>
        </w:rPr>
        <w:t>Геофізичним</w:t>
      </w:r>
      <w:r>
        <w:t></w:t>
      </w:r>
      <w:r>
        <w:rPr>
          <w:rFonts w:hint="eastAsia"/>
        </w:rPr>
        <w:t>Центром</w:t>
      </w:r>
      <w:r>
        <w:t></w:t>
      </w:r>
      <w:r>
        <w:rPr>
          <w:rFonts w:hint="eastAsia"/>
        </w:rPr>
        <w:t>Королівського</w:t>
      </w:r>
    </w:p>
    <w:p w:rsidR="00A24F24" w:rsidRDefault="00A24F24" w:rsidP="00A24F24">
      <w:r>
        <w:rPr>
          <w:rFonts w:hint="eastAsia"/>
        </w:rPr>
        <w:t>Метеорологічного</w:t>
      </w:r>
      <w:r>
        <w:t></w:t>
      </w:r>
      <w:r>
        <w:rPr>
          <w:rFonts w:hint="eastAsia"/>
        </w:rPr>
        <w:t>Інституту</w:t>
      </w:r>
      <w:r>
        <w:t></w:t>
      </w:r>
      <w:r>
        <w:t></w:t>
      </w:r>
      <w:r>
        <w:rPr>
          <w:rFonts w:hint="eastAsia"/>
        </w:rPr>
        <w:t>Бельгія</w:t>
      </w:r>
      <w:r>
        <w:t></w:t>
      </w:r>
      <w:r>
        <w:t></w:t>
      </w:r>
      <w:r>
        <w:t></w:t>
      </w:r>
      <w:r>
        <w:rPr>
          <w:rFonts w:hint="eastAsia"/>
        </w:rPr>
        <w:t>Центром</w:t>
      </w:r>
      <w:r>
        <w:t></w:t>
      </w:r>
      <w:r>
        <w:rPr>
          <w:rFonts w:hint="eastAsia"/>
        </w:rPr>
        <w:t>Наук</w:t>
      </w:r>
      <w:r>
        <w:t></w:t>
      </w:r>
      <w:r>
        <w:rPr>
          <w:rFonts w:hint="eastAsia"/>
        </w:rPr>
        <w:t>про</w:t>
      </w:r>
      <w:r>
        <w:t></w:t>
      </w:r>
      <w:r>
        <w:rPr>
          <w:rFonts w:hint="eastAsia"/>
        </w:rPr>
        <w:t>Землю</w:t>
      </w:r>
    </w:p>
    <w:p w:rsidR="00A24F24" w:rsidRDefault="00A24F24" w:rsidP="00A24F24">
      <w:r>
        <w:t></w:t>
      </w:r>
      <w:r>
        <w:rPr>
          <w:rFonts w:hint="eastAsia"/>
        </w:rPr>
        <w:t>лабораторія</w:t>
      </w:r>
      <w:r>
        <w:t></w:t>
      </w:r>
      <w:r>
        <w:t></w:t>
      </w:r>
      <w:r>
        <w:t></w:t>
      </w:r>
      <w:r>
        <w:t></w:t>
      </w:r>
      <w:r>
        <w:t></w:t>
      </w:r>
      <w:r>
        <w:t></w:t>
      </w:r>
      <w:r>
        <w:t></w:t>
      </w:r>
      <w:r>
        <w:rPr>
          <w:rFonts w:hint="eastAsia"/>
        </w:rPr>
        <w:t>Університету</w:t>
      </w:r>
      <w:r>
        <w:t></w:t>
      </w:r>
      <w:r>
        <w:rPr>
          <w:rFonts w:hint="eastAsia"/>
        </w:rPr>
        <w:t>Монпельє</w:t>
      </w:r>
      <w:r>
        <w:t></w:t>
      </w:r>
      <w:r>
        <w:t></w:t>
      </w:r>
      <w:r>
        <w:rPr>
          <w:rFonts w:hint="eastAsia"/>
        </w:rPr>
        <w:t>Франція</w:t>
      </w:r>
      <w:r>
        <w:t></w:t>
      </w:r>
      <w:r>
        <w:t></w:t>
      </w:r>
    </w:p>
    <w:p w:rsidR="00A24F24" w:rsidRDefault="00A24F24" w:rsidP="00A24F24">
      <w:r>
        <w:rPr>
          <w:rFonts w:hint="eastAsia"/>
        </w:rPr>
        <w:t>Мета</w:t>
      </w:r>
      <w:r>
        <w:t></w:t>
      </w:r>
      <w:r>
        <w:rPr>
          <w:rFonts w:hint="eastAsia"/>
        </w:rPr>
        <w:t>–</w:t>
      </w:r>
      <w:r>
        <w:t></w:t>
      </w:r>
      <w:r>
        <w:rPr>
          <w:rFonts w:hint="eastAsia"/>
        </w:rPr>
        <w:t>розробити</w:t>
      </w:r>
      <w:r>
        <w:t></w:t>
      </w:r>
      <w:r>
        <w:rPr>
          <w:rFonts w:hint="eastAsia"/>
        </w:rPr>
        <w:t>теорію</w:t>
      </w:r>
      <w:r>
        <w:t></w:t>
      </w:r>
      <w:r>
        <w:rPr>
          <w:rFonts w:hint="eastAsia"/>
        </w:rPr>
        <w:t>і</w:t>
      </w:r>
      <w:r>
        <w:t></w:t>
      </w:r>
      <w:r>
        <w:rPr>
          <w:rFonts w:hint="eastAsia"/>
        </w:rPr>
        <w:t>методологію</w:t>
      </w:r>
      <w:r>
        <w:t></w:t>
      </w:r>
      <w:r>
        <w:rPr>
          <w:rFonts w:hint="eastAsia"/>
        </w:rPr>
        <w:t>дослідження</w:t>
      </w:r>
      <w:r>
        <w:t></w:t>
      </w:r>
      <w:r>
        <w:rPr>
          <w:rFonts w:hint="eastAsia"/>
        </w:rPr>
        <w:t>магнетизму</w:t>
      </w:r>
    </w:p>
    <w:p w:rsidR="00A24F24" w:rsidRDefault="00A24F24" w:rsidP="00A24F24">
      <w:r>
        <w:rPr>
          <w:rFonts w:hint="eastAsia"/>
        </w:rPr>
        <w:t>ґрунтового</w:t>
      </w:r>
      <w:r>
        <w:t></w:t>
      </w:r>
      <w:r>
        <w:rPr>
          <w:rFonts w:hint="eastAsia"/>
        </w:rPr>
        <w:t>покриву</w:t>
      </w:r>
      <w:r>
        <w:t></w:t>
      </w:r>
      <w:r>
        <w:rPr>
          <w:rFonts w:hint="eastAsia"/>
        </w:rPr>
        <w:t>при</w:t>
      </w:r>
      <w:r>
        <w:t></w:t>
      </w:r>
      <w:r>
        <w:rPr>
          <w:rFonts w:hint="eastAsia"/>
        </w:rPr>
        <w:t>розв’язанні</w:t>
      </w:r>
      <w:r>
        <w:t></w:t>
      </w:r>
      <w:r>
        <w:rPr>
          <w:rFonts w:hint="eastAsia"/>
        </w:rPr>
        <w:t>геологічних</w:t>
      </w:r>
      <w:r>
        <w:t></w:t>
      </w:r>
      <w:r>
        <w:t></w:t>
      </w:r>
      <w:r>
        <w:rPr>
          <w:rFonts w:hint="eastAsia"/>
        </w:rPr>
        <w:t>природоохоронних</w:t>
      </w:r>
      <w:r>
        <w:t></w:t>
      </w:r>
      <w:r>
        <w:rPr>
          <w:rFonts w:hint="eastAsia"/>
        </w:rPr>
        <w:t>та</w:t>
      </w:r>
    </w:p>
    <w:p w:rsidR="00A24F24" w:rsidRDefault="00A24F24" w:rsidP="00A24F24">
      <w:r>
        <w:rPr>
          <w:rFonts w:hint="eastAsia"/>
        </w:rPr>
        <w:t>аграрних</w:t>
      </w:r>
      <w:r>
        <w:t></w:t>
      </w:r>
      <w:r>
        <w:rPr>
          <w:rFonts w:hint="eastAsia"/>
        </w:rPr>
        <w:t>задач</w:t>
      </w:r>
      <w:r>
        <w:t></w:t>
      </w:r>
      <w:r>
        <w:t></w:t>
      </w:r>
      <w:r>
        <w:rPr>
          <w:rFonts w:hint="eastAsia"/>
        </w:rPr>
        <w:t>Для</w:t>
      </w:r>
      <w:r>
        <w:t></w:t>
      </w:r>
      <w:r>
        <w:rPr>
          <w:rFonts w:hint="eastAsia"/>
        </w:rPr>
        <w:t>реалізації</w:t>
      </w:r>
      <w:r>
        <w:t></w:t>
      </w:r>
      <w:r>
        <w:rPr>
          <w:rFonts w:hint="eastAsia"/>
        </w:rPr>
        <w:t>цього</w:t>
      </w:r>
      <w:r>
        <w:t></w:t>
      </w:r>
      <w:r>
        <w:rPr>
          <w:rFonts w:hint="eastAsia"/>
        </w:rPr>
        <w:t>були</w:t>
      </w:r>
      <w:r>
        <w:t></w:t>
      </w:r>
      <w:r>
        <w:rPr>
          <w:rFonts w:hint="eastAsia"/>
        </w:rPr>
        <w:t>поставлені</w:t>
      </w:r>
      <w:r>
        <w:t></w:t>
      </w:r>
      <w:r>
        <w:rPr>
          <w:rFonts w:hint="eastAsia"/>
        </w:rPr>
        <w:t>такі</w:t>
      </w:r>
      <w:r>
        <w:t></w:t>
      </w:r>
      <w:r>
        <w:rPr>
          <w:rFonts w:hint="eastAsia"/>
        </w:rPr>
        <w:t>завдання</w:t>
      </w:r>
      <w:r>
        <w:t></w:t>
      </w:r>
    </w:p>
    <w:p w:rsidR="00A24F24" w:rsidRDefault="00A24F24" w:rsidP="00A24F24">
      <w:r>
        <w:t></w:t>
      </w:r>
      <w:r>
        <w:t></w:t>
      </w:r>
    </w:p>
    <w:p w:rsidR="00A24F24" w:rsidRDefault="00A24F24" w:rsidP="00A24F24">
      <w:r>
        <w:rPr>
          <w:rFonts w:hint="eastAsia"/>
        </w:rPr>
        <w:t>Завдання</w:t>
      </w:r>
      <w:r>
        <w:t></w:t>
      </w:r>
    </w:p>
    <w:p w:rsidR="00A24F24" w:rsidRDefault="00A24F24" w:rsidP="00A24F24">
      <w:r>
        <w:t></w:t>
      </w:r>
      <w:r>
        <w:t></w:t>
      </w:r>
      <w:r>
        <w:t></w:t>
      </w:r>
      <w:r>
        <w:rPr>
          <w:rFonts w:hint="eastAsia"/>
        </w:rPr>
        <w:t>Встановити</w:t>
      </w:r>
      <w:r>
        <w:t></w:t>
      </w:r>
      <w:r>
        <w:rPr>
          <w:rFonts w:hint="eastAsia"/>
        </w:rPr>
        <w:t>сучасний</w:t>
      </w:r>
      <w:r>
        <w:t></w:t>
      </w:r>
      <w:r>
        <w:rPr>
          <w:rFonts w:hint="eastAsia"/>
        </w:rPr>
        <w:t>стан</w:t>
      </w:r>
      <w:r>
        <w:t></w:t>
      </w:r>
      <w:r>
        <w:rPr>
          <w:rFonts w:hint="eastAsia"/>
        </w:rPr>
        <w:t>дослідження</w:t>
      </w:r>
      <w:r>
        <w:t></w:t>
      </w:r>
      <w:r>
        <w:rPr>
          <w:rFonts w:hint="eastAsia"/>
        </w:rPr>
        <w:t>магнетизму</w:t>
      </w:r>
      <w:r>
        <w:t></w:t>
      </w:r>
      <w:r>
        <w:rPr>
          <w:rFonts w:hint="eastAsia"/>
        </w:rPr>
        <w:t>ґрунтового</w:t>
      </w:r>
    </w:p>
    <w:p w:rsidR="00A24F24" w:rsidRDefault="00A24F24" w:rsidP="00A24F24">
      <w:r>
        <w:rPr>
          <w:rFonts w:hint="eastAsia"/>
        </w:rPr>
        <w:t>покриву</w:t>
      </w:r>
      <w:r>
        <w:t></w:t>
      </w:r>
      <w:r>
        <w:rPr>
          <w:rFonts w:hint="eastAsia"/>
        </w:rPr>
        <w:t>та</w:t>
      </w:r>
      <w:r>
        <w:t></w:t>
      </w:r>
      <w:r>
        <w:rPr>
          <w:rFonts w:hint="eastAsia"/>
        </w:rPr>
        <w:t>досвід</w:t>
      </w:r>
      <w:r>
        <w:t></w:t>
      </w:r>
      <w:r>
        <w:rPr>
          <w:rFonts w:hint="eastAsia"/>
        </w:rPr>
        <w:t>використання</w:t>
      </w:r>
      <w:r>
        <w:t></w:t>
      </w:r>
      <w:r>
        <w:rPr>
          <w:rFonts w:hint="eastAsia"/>
        </w:rPr>
        <w:t>окремих</w:t>
      </w:r>
      <w:r>
        <w:t></w:t>
      </w:r>
      <w:r>
        <w:rPr>
          <w:rFonts w:hint="eastAsia"/>
        </w:rPr>
        <w:t>параметрів</w:t>
      </w:r>
      <w:r>
        <w:t></w:t>
      </w:r>
      <w:r>
        <w:rPr>
          <w:rFonts w:hint="eastAsia"/>
        </w:rPr>
        <w:t>при</w:t>
      </w:r>
      <w:r>
        <w:t></w:t>
      </w:r>
      <w:r>
        <w:rPr>
          <w:rFonts w:hint="eastAsia"/>
        </w:rPr>
        <w:t>вирішенні</w:t>
      </w:r>
      <w:r>
        <w:t></w:t>
      </w:r>
      <w:r>
        <w:rPr>
          <w:rFonts w:hint="eastAsia"/>
        </w:rPr>
        <w:t>завдань</w:t>
      </w:r>
    </w:p>
    <w:p w:rsidR="00A24F24" w:rsidRDefault="00A24F24" w:rsidP="00A24F24">
      <w:r>
        <w:rPr>
          <w:rFonts w:hint="eastAsia"/>
        </w:rPr>
        <w:t>геології</w:t>
      </w:r>
      <w:r>
        <w:t></w:t>
      </w:r>
      <w:r>
        <w:t></w:t>
      </w:r>
      <w:r>
        <w:rPr>
          <w:rFonts w:hint="eastAsia"/>
        </w:rPr>
        <w:t>екології</w:t>
      </w:r>
      <w:r>
        <w:t></w:t>
      </w:r>
      <w:r>
        <w:t></w:t>
      </w:r>
      <w:r>
        <w:rPr>
          <w:rFonts w:hint="eastAsia"/>
        </w:rPr>
        <w:t>ґрунтознавства</w:t>
      </w:r>
      <w:r>
        <w:t></w:t>
      </w:r>
      <w:r>
        <w:rPr>
          <w:rFonts w:hint="eastAsia"/>
        </w:rPr>
        <w:t>в</w:t>
      </w:r>
      <w:r>
        <w:t></w:t>
      </w:r>
      <w:r>
        <w:rPr>
          <w:rFonts w:hint="eastAsia"/>
        </w:rPr>
        <w:t>Україні</w:t>
      </w:r>
      <w:r>
        <w:t></w:t>
      </w:r>
      <w:r>
        <w:rPr>
          <w:rFonts w:hint="eastAsia"/>
        </w:rPr>
        <w:t>та</w:t>
      </w:r>
      <w:r>
        <w:t></w:t>
      </w:r>
      <w:r>
        <w:rPr>
          <w:rFonts w:hint="eastAsia"/>
        </w:rPr>
        <w:t>за</w:t>
      </w:r>
      <w:r>
        <w:t></w:t>
      </w:r>
      <w:r>
        <w:rPr>
          <w:rFonts w:hint="eastAsia"/>
        </w:rPr>
        <w:t>її</w:t>
      </w:r>
      <w:r>
        <w:t></w:t>
      </w:r>
      <w:r>
        <w:rPr>
          <w:rFonts w:hint="eastAsia"/>
        </w:rPr>
        <w:t>межами</w:t>
      </w:r>
      <w:r>
        <w:t></w:t>
      </w:r>
    </w:p>
    <w:p w:rsidR="00A24F24" w:rsidRDefault="00A24F24" w:rsidP="00A24F24">
      <w:r>
        <w:t></w:t>
      </w:r>
      <w:r>
        <w:t></w:t>
      </w:r>
      <w:r>
        <w:t></w:t>
      </w:r>
      <w:r>
        <w:rPr>
          <w:rFonts w:hint="eastAsia"/>
        </w:rPr>
        <w:t>Дослідити</w:t>
      </w:r>
      <w:r>
        <w:t></w:t>
      </w:r>
      <w:r>
        <w:rPr>
          <w:rFonts w:hint="eastAsia"/>
        </w:rPr>
        <w:t>інформативність</w:t>
      </w:r>
      <w:r>
        <w:t></w:t>
      </w:r>
      <w:r>
        <w:rPr>
          <w:rFonts w:hint="eastAsia"/>
        </w:rPr>
        <w:t>магнетизму</w:t>
      </w:r>
      <w:r>
        <w:t></w:t>
      </w:r>
      <w:r>
        <w:rPr>
          <w:rFonts w:hint="eastAsia"/>
        </w:rPr>
        <w:t>ґрунтів</w:t>
      </w:r>
      <w:r>
        <w:t></w:t>
      </w:r>
      <w:r>
        <w:rPr>
          <w:rFonts w:hint="eastAsia"/>
        </w:rPr>
        <w:t>при</w:t>
      </w:r>
      <w:r>
        <w:t></w:t>
      </w:r>
      <w:r>
        <w:rPr>
          <w:rFonts w:hint="eastAsia"/>
        </w:rPr>
        <w:t>розв’язанні</w:t>
      </w:r>
    </w:p>
    <w:p w:rsidR="00A24F24" w:rsidRDefault="00A24F24" w:rsidP="00A24F24">
      <w:r>
        <w:rPr>
          <w:rFonts w:hint="eastAsia"/>
        </w:rPr>
        <w:t>геологічних</w:t>
      </w:r>
      <w:r>
        <w:t></w:t>
      </w:r>
      <w:r>
        <w:rPr>
          <w:rFonts w:hint="eastAsia"/>
        </w:rPr>
        <w:t>завдань</w:t>
      </w:r>
      <w:r>
        <w:t></w:t>
      </w:r>
      <w:r>
        <w:t></w:t>
      </w:r>
      <w:r>
        <w:rPr>
          <w:rFonts w:hint="eastAsia"/>
        </w:rPr>
        <w:t>зокрема</w:t>
      </w:r>
      <w:r>
        <w:t></w:t>
      </w:r>
      <w:r>
        <w:rPr>
          <w:rFonts w:hint="eastAsia"/>
        </w:rPr>
        <w:t>при</w:t>
      </w:r>
      <w:r>
        <w:t></w:t>
      </w:r>
      <w:r>
        <w:rPr>
          <w:rFonts w:hint="eastAsia"/>
        </w:rPr>
        <w:t>сучасному</w:t>
      </w:r>
      <w:r>
        <w:t></w:t>
      </w:r>
      <w:r>
        <w:rPr>
          <w:rFonts w:hint="eastAsia"/>
        </w:rPr>
        <w:t>геологічному</w:t>
      </w:r>
      <w:r>
        <w:t></w:t>
      </w:r>
      <w:r>
        <w:rPr>
          <w:rFonts w:hint="eastAsia"/>
        </w:rPr>
        <w:t>картуванні</w:t>
      </w:r>
      <w:r>
        <w:t></w:t>
      </w:r>
      <w:r>
        <w:rPr>
          <w:rFonts w:hint="eastAsia"/>
        </w:rPr>
        <w:t>та</w:t>
      </w:r>
    </w:p>
    <w:p w:rsidR="00A24F24" w:rsidRDefault="00A24F24" w:rsidP="00A24F24">
      <w:r>
        <w:rPr>
          <w:rFonts w:hint="eastAsia"/>
        </w:rPr>
        <w:t>пошуках</w:t>
      </w:r>
      <w:r>
        <w:t></w:t>
      </w:r>
      <w:r>
        <w:rPr>
          <w:rFonts w:hint="eastAsia"/>
        </w:rPr>
        <w:t>вуглеводнів</w:t>
      </w:r>
      <w:r>
        <w:t></w:t>
      </w:r>
    </w:p>
    <w:p w:rsidR="00A24F24" w:rsidRDefault="00A24F24" w:rsidP="00A24F24">
      <w:r>
        <w:t></w:t>
      </w:r>
      <w:r>
        <w:t></w:t>
      </w:r>
      <w:r>
        <w:t></w:t>
      </w:r>
      <w:r>
        <w:rPr>
          <w:rFonts w:hint="eastAsia"/>
        </w:rPr>
        <w:t>Обґрунтувати</w:t>
      </w:r>
      <w:r>
        <w:t></w:t>
      </w:r>
      <w:r>
        <w:rPr>
          <w:rFonts w:hint="eastAsia"/>
        </w:rPr>
        <w:t>і</w:t>
      </w:r>
      <w:r>
        <w:t></w:t>
      </w:r>
      <w:r>
        <w:rPr>
          <w:rFonts w:hint="eastAsia"/>
        </w:rPr>
        <w:t>розробити</w:t>
      </w:r>
      <w:r>
        <w:t></w:t>
      </w:r>
      <w:r>
        <w:rPr>
          <w:rFonts w:hint="eastAsia"/>
        </w:rPr>
        <w:t>раціональний</w:t>
      </w:r>
      <w:r>
        <w:t></w:t>
      </w:r>
      <w:r>
        <w:rPr>
          <w:rFonts w:hint="eastAsia"/>
        </w:rPr>
        <w:t>підхід</w:t>
      </w:r>
      <w:r>
        <w:t></w:t>
      </w:r>
      <w:r>
        <w:rPr>
          <w:rFonts w:hint="eastAsia"/>
        </w:rPr>
        <w:t>щодо</w:t>
      </w:r>
    </w:p>
    <w:p w:rsidR="00A24F24" w:rsidRDefault="00A24F24" w:rsidP="00A24F24">
      <w:r>
        <w:rPr>
          <w:rFonts w:hint="eastAsia"/>
        </w:rPr>
        <w:t>застосування</w:t>
      </w:r>
      <w:r>
        <w:t></w:t>
      </w:r>
      <w:r>
        <w:rPr>
          <w:rFonts w:hint="eastAsia"/>
        </w:rPr>
        <w:t>магнетизму</w:t>
      </w:r>
      <w:r>
        <w:t></w:t>
      </w:r>
      <w:r>
        <w:rPr>
          <w:rFonts w:hint="eastAsia"/>
        </w:rPr>
        <w:t>ґрунтів</w:t>
      </w:r>
      <w:r>
        <w:t></w:t>
      </w:r>
      <w:r>
        <w:rPr>
          <w:rFonts w:hint="eastAsia"/>
        </w:rPr>
        <w:t>при</w:t>
      </w:r>
      <w:r>
        <w:t></w:t>
      </w:r>
      <w:r>
        <w:rPr>
          <w:rFonts w:hint="eastAsia"/>
        </w:rPr>
        <w:t>розв’язанні</w:t>
      </w:r>
      <w:r>
        <w:t></w:t>
      </w:r>
      <w:r>
        <w:rPr>
          <w:rFonts w:hint="eastAsia"/>
        </w:rPr>
        <w:t>ґрунтознавчих</w:t>
      </w:r>
      <w:r>
        <w:t></w:t>
      </w:r>
      <w:r>
        <w:rPr>
          <w:rFonts w:hint="eastAsia"/>
        </w:rPr>
        <w:t>та</w:t>
      </w:r>
      <w:r>
        <w:t></w:t>
      </w:r>
      <w:r>
        <w:rPr>
          <w:rFonts w:hint="eastAsia"/>
        </w:rPr>
        <w:t>аграрних</w:t>
      </w:r>
    </w:p>
    <w:p w:rsidR="00A24F24" w:rsidRDefault="00A24F24" w:rsidP="00A24F24">
      <w:r>
        <w:rPr>
          <w:rFonts w:hint="eastAsia"/>
        </w:rPr>
        <w:t>завдань</w:t>
      </w:r>
      <w:r>
        <w:t></w:t>
      </w:r>
      <w:r>
        <w:t></w:t>
      </w:r>
      <w:r>
        <w:rPr>
          <w:rFonts w:hint="eastAsia"/>
        </w:rPr>
        <w:t>зокрема</w:t>
      </w:r>
      <w:r>
        <w:t></w:t>
      </w:r>
      <w:r>
        <w:rPr>
          <w:rFonts w:hint="eastAsia"/>
        </w:rPr>
        <w:t>при</w:t>
      </w:r>
      <w:r>
        <w:t></w:t>
      </w:r>
      <w:r>
        <w:rPr>
          <w:rFonts w:hint="eastAsia"/>
        </w:rPr>
        <w:t>картуванні</w:t>
      </w:r>
      <w:r>
        <w:t></w:t>
      </w:r>
      <w:r>
        <w:rPr>
          <w:rFonts w:hint="eastAsia"/>
        </w:rPr>
        <w:t>ґрунтових</w:t>
      </w:r>
      <w:r>
        <w:t></w:t>
      </w:r>
      <w:r>
        <w:rPr>
          <w:rFonts w:hint="eastAsia"/>
        </w:rPr>
        <w:t>покривів</w:t>
      </w:r>
      <w:r>
        <w:t></w:t>
      </w:r>
      <w:r>
        <w:rPr>
          <w:rFonts w:hint="eastAsia"/>
        </w:rPr>
        <w:t>і</w:t>
      </w:r>
      <w:r>
        <w:t></w:t>
      </w:r>
      <w:r>
        <w:rPr>
          <w:rFonts w:hint="eastAsia"/>
        </w:rPr>
        <w:t>ландшафтів</w:t>
      </w:r>
      <w:r>
        <w:t></w:t>
      </w:r>
    </w:p>
    <w:p w:rsidR="00A24F24" w:rsidRDefault="00A24F24" w:rsidP="00A24F24">
      <w:r>
        <w:rPr>
          <w:rFonts w:hint="eastAsia"/>
        </w:rPr>
        <w:t>визначенні</w:t>
      </w:r>
      <w:r>
        <w:t></w:t>
      </w:r>
      <w:r>
        <w:rPr>
          <w:rFonts w:hint="eastAsia"/>
        </w:rPr>
        <w:t>продуктивності</w:t>
      </w:r>
      <w:r>
        <w:t></w:t>
      </w:r>
      <w:r>
        <w:rPr>
          <w:rFonts w:hint="eastAsia"/>
        </w:rPr>
        <w:t>земель</w:t>
      </w:r>
      <w:r>
        <w:t></w:t>
      </w:r>
      <w:r>
        <w:t></w:t>
      </w:r>
      <w:r>
        <w:rPr>
          <w:rFonts w:hint="eastAsia"/>
        </w:rPr>
        <w:t>родючості</w:t>
      </w:r>
      <w:r>
        <w:t></w:t>
      </w:r>
      <w:r>
        <w:rPr>
          <w:rFonts w:hint="eastAsia"/>
        </w:rPr>
        <w:t>ґрунтів</w:t>
      </w:r>
      <w:r>
        <w:t></w:t>
      </w:r>
      <w:r>
        <w:t></w:t>
      </w:r>
      <w:r>
        <w:rPr>
          <w:rFonts w:hint="eastAsia"/>
        </w:rPr>
        <w:t>контролі</w:t>
      </w:r>
      <w:r>
        <w:t></w:t>
      </w:r>
      <w:r>
        <w:rPr>
          <w:rFonts w:hint="eastAsia"/>
        </w:rPr>
        <w:t>ерозійних</w:t>
      </w:r>
    </w:p>
    <w:p w:rsidR="00A24F24" w:rsidRDefault="00A24F24" w:rsidP="00A24F24">
      <w:r>
        <w:rPr>
          <w:rFonts w:hint="eastAsia"/>
        </w:rPr>
        <w:t>процесів</w:t>
      </w:r>
      <w:r>
        <w:t></w:t>
      </w:r>
      <w:r>
        <w:t></w:t>
      </w:r>
      <w:r>
        <w:rPr>
          <w:rFonts w:hint="eastAsia"/>
        </w:rPr>
        <w:t>вивченні</w:t>
      </w:r>
      <w:r>
        <w:t></w:t>
      </w:r>
      <w:r>
        <w:rPr>
          <w:rFonts w:hint="eastAsia"/>
        </w:rPr>
        <w:t>вмісту</w:t>
      </w:r>
      <w:r>
        <w:t></w:t>
      </w:r>
      <w:r>
        <w:rPr>
          <w:rFonts w:hint="eastAsia"/>
        </w:rPr>
        <w:t>гумусу</w:t>
      </w:r>
      <w:r>
        <w:t></w:t>
      </w:r>
      <w:r>
        <w:rPr>
          <w:rFonts w:hint="eastAsia"/>
        </w:rPr>
        <w:t>та</w:t>
      </w:r>
      <w:r>
        <w:t></w:t>
      </w:r>
      <w:r>
        <w:rPr>
          <w:rFonts w:hint="eastAsia"/>
        </w:rPr>
        <w:t>інших</w:t>
      </w:r>
      <w:r>
        <w:t></w:t>
      </w:r>
      <w:r>
        <w:rPr>
          <w:rFonts w:hint="eastAsia"/>
        </w:rPr>
        <w:t>агрономічних</w:t>
      </w:r>
      <w:r>
        <w:t></w:t>
      </w:r>
      <w:r>
        <w:rPr>
          <w:rFonts w:hint="eastAsia"/>
        </w:rPr>
        <w:t>показників</w:t>
      </w:r>
      <w:r>
        <w:t></w:t>
      </w:r>
    </w:p>
    <w:p w:rsidR="00A24F24" w:rsidRDefault="00A24F24" w:rsidP="00A24F24">
      <w:r>
        <w:t></w:t>
      </w:r>
      <w:r>
        <w:t></w:t>
      </w:r>
      <w:r>
        <w:t></w:t>
      </w:r>
      <w:r>
        <w:rPr>
          <w:rFonts w:hint="eastAsia"/>
        </w:rPr>
        <w:t>Дослідити</w:t>
      </w:r>
      <w:r>
        <w:t></w:t>
      </w:r>
      <w:r>
        <w:rPr>
          <w:rFonts w:hint="eastAsia"/>
        </w:rPr>
        <w:t>інформативність</w:t>
      </w:r>
      <w:r>
        <w:t></w:t>
      </w:r>
      <w:r>
        <w:rPr>
          <w:rFonts w:hint="eastAsia"/>
        </w:rPr>
        <w:t>магнетизму</w:t>
      </w:r>
      <w:r>
        <w:t></w:t>
      </w:r>
      <w:r>
        <w:rPr>
          <w:rFonts w:hint="eastAsia"/>
        </w:rPr>
        <w:t>ґрунтів</w:t>
      </w:r>
      <w:r>
        <w:t></w:t>
      </w:r>
      <w:r>
        <w:rPr>
          <w:rFonts w:hint="eastAsia"/>
        </w:rPr>
        <w:t>та</w:t>
      </w:r>
      <w:r>
        <w:t></w:t>
      </w:r>
      <w:r>
        <w:rPr>
          <w:rFonts w:hint="eastAsia"/>
        </w:rPr>
        <w:t>розробити</w:t>
      </w:r>
    </w:p>
    <w:p w:rsidR="00A24F24" w:rsidRDefault="00A24F24" w:rsidP="00A24F24">
      <w:r>
        <w:rPr>
          <w:rFonts w:hint="eastAsia"/>
        </w:rPr>
        <w:t>методологію</w:t>
      </w:r>
      <w:r>
        <w:t></w:t>
      </w:r>
      <w:r>
        <w:rPr>
          <w:rFonts w:hint="eastAsia"/>
        </w:rPr>
        <w:t>застосування</w:t>
      </w:r>
      <w:r>
        <w:t></w:t>
      </w:r>
      <w:r>
        <w:rPr>
          <w:rFonts w:hint="eastAsia"/>
        </w:rPr>
        <w:t>магнітних</w:t>
      </w:r>
      <w:r>
        <w:t></w:t>
      </w:r>
      <w:r>
        <w:rPr>
          <w:rFonts w:hint="eastAsia"/>
        </w:rPr>
        <w:t>параметрів</w:t>
      </w:r>
      <w:r>
        <w:t></w:t>
      </w:r>
      <w:r>
        <w:rPr>
          <w:rFonts w:hint="eastAsia"/>
        </w:rPr>
        <w:t>при</w:t>
      </w:r>
      <w:r>
        <w:t></w:t>
      </w:r>
      <w:r>
        <w:rPr>
          <w:rFonts w:hint="eastAsia"/>
        </w:rPr>
        <w:t>розв’язанні</w:t>
      </w:r>
      <w:r>
        <w:t></w:t>
      </w:r>
      <w:r>
        <w:rPr>
          <w:rFonts w:hint="eastAsia"/>
        </w:rPr>
        <w:t>завдань</w:t>
      </w:r>
    </w:p>
    <w:p w:rsidR="00A24F24" w:rsidRDefault="00A24F24" w:rsidP="00A24F24">
      <w:r>
        <w:rPr>
          <w:rFonts w:hint="eastAsia"/>
        </w:rPr>
        <w:t>охорони</w:t>
      </w:r>
      <w:r>
        <w:t></w:t>
      </w:r>
      <w:r>
        <w:rPr>
          <w:rFonts w:hint="eastAsia"/>
        </w:rPr>
        <w:t>довкілля</w:t>
      </w:r>
      <w:r>
        <w:t></w:t>
      </w:r>
      <w:r>
        <w:t></w:t>
      </w:r>
      <w:r>
        <w:rPr>
          <w:rFonts w:hint="eastAsia"/>
        </w:rPr>
        <w:t>зокрема</w:t>
      </w:r>
      <w:r>
        <w:t></w:t>
      </w:r>
      <w:r>
        <w:rPr>
          <w:rFonts w:hint="eastAsia"/>
        </w:rPr>
        <w:t>забруднення</w:t>
      </w:r>
      <w:r>
        <w:t></w:t>
      </w:r>
      <w:r>
        <w:rPr>
          <w:rFonts w:hint="eastAsia"/>
        </w:rPr>
        <w:t>атмосфери</w:t>
      </w:r>
      <w:r>
        <w:t></w:t>
      </w:r>
      <w:r>
        <w:rPr>
          <w:rFonts w:hint="eastAsia"/>
        </w:rPr>
        <w:t>і</w:t>
      </w:r>
      <w:r>
        <w:t></w:t>
      </w:r>
      <w:r>
        <w:rPr>
          <w:rFonts w:hint="eastAsia"/>
        </w:rPr>
        <w:t>педосфери</w:t>
      </w:r>
      <w:r>
        <w:t></w:t>
      </w:r>
      <w:r>
        <w:rPr>
          <w:rFonts w:hint="eastAsia"/>
        </w:rPr>
        <w:t>важкими</w:t>
      </w:r>
    </w:p>
    <w:p w:rsidR="00A24F24" w:rsidRDefault="00A24F24" w:rsidP="00A24F24">
      <w:r>
        <w:rPr>
          <w:rFonts w:hint="eastAsia"/>
        </w:rPr>
        <w:t>металами</w:t>
      </w:r>
      <w:r>
        <w:t></w:t>
      </w:r>
      <w:r>
        <w:rPr>
          <w:rFonts w:hint="eastAsia"/>
        </w:rPr>
        <w:t>та</w:t>
      </w:r>
      <w:r>
        <w:t></w:t>
      </w:r>
      <w:r>
        <w:rPr>
          <w:rFonts w:hint="eastAsia"/>
        </w:rPr>
        <w:t>іншими</w:t>
      </w:r>
      <w:r>
        <w:t></w:t>
      </w:r>
      <w:r>
        <w:rPr>
          <w:rFonts w:hint="eastAsia"/>
        </w:rPr>
        <w:t>небезпечними</w:t>
      </w:r>
      <w:r>
        <w:t></w:t>
      </w:r>
      <w:r>
        <w:rPr>
          <w:rFonts w:hint="eastAsia"/>
        </w:rPr>
        <w:t>для</w:t>
      </w:r>
      <w:r>
        <w:t></w:t>
      </w:r>
      <w:r>
        <w:rPr>
          <w:rFonts w:hint="eastAsia"/>
        </w:rPr>
        <w:t>життя</w:t>
      </w:r>
      <w:r>
        <w:t></w:t>
      </w:r>
      <w:r>
        <w:rPr>
          <w:rFonts w:hint="eastAsia"/>
        </w:rPr>
        <w:t>людини</w:t>
      </w:r>
      <w:r>
        <w:t></w:t>
      </w:r>
      <w:r>
        <w:rPr>
          <w:rFonts w:hint="eastAsia"/>
        </w:rPr>
        <w:t>хімічними</w:t>
      </w:r>
      <w:r>
        <w:t></w:t>
      </w:r>
      <w:r>
        <w:rPr>
          <w:rFonts w:hint="eastAsia"/>
        </w:rPr>
        <w:t>сполуками</w:t>
      </w:r>
      <w:r>
        <w:t></w:t>
      </w:r>
    </w:p>
    <w:p w:rsidR="00A24F24" w:rsidRDefault="00A24F24" w:rsidP="00A24F24">
      <w:r>
        <w:rPr>
          <w:rFonts w:hint="eastAsia"/>
        </w:rPr>
        <w:t>при</w:t>
      </w:r>
      <w:r>
        <w:t></w:t>
      </w:r>
      <w:r>
        <w:rPr>
          <w:rFonts w:hint="eastAsia"/>
        </w:rPr>
        <w:t>картуванні</w:t>
      </w:r>
      <w:r>
        <w:t></w:t>
      </w:r>
      <w:r>
        <w:rPr>
          <w:rFonts w:hint="eastAsia"/>
        </w:rPr>
        <w:t>урболандшафтів</w:t>
      </w:r>
      <w:r>
        <w:t></w:t>
      </w:r>
      <w:r>
        <w:rPr>
          <w:rFonts w:hint="eastAsia"/>
        </w:rPr>
        <w:t>та</w:t>
      </w:r>
      <w:r>
        <w:t></w:t>
      </w:r>
      <w:r>
        <w:rPr>
          <w:rFonts w:hint="eastAsia"/>
        </w:rPr>
        <w:t>міських</w:t>
      </w:r>
      <w:r>
        <w:t></w:t>
      </w:r>
      <w:r>
        <w:rPr>
          <w:rFonts w:hint="eastAsia"/>
        </w:rPr>
        <w:t>агломерацій</w:t>
      </w:r>
      <w:r>
        <w:t></w:t>
      </w:r>
      <w:r>
        <w:t></w:t>
      </w:r>
      <w:r>
        <w:rPr>
          <w:rFonts w:hint="eastAsia"/>
        </w:rPr>
        <w:t>екологічному</w:t>
      </w:r>
    </w:p>
    <w:p w:rsidR="00A24F24" w:rsidRDefault="00A24F24" w:rsidP="00A24F24">
      <w:r>
        <w:rPr>
          <w:rFonts w:hint="eastAsia"/>
        </w:rPr>
        <w:t>моніторингу</w:t>
      </w:r>
      <w:r>
        <w:t></w:t>
      </w:r>
      <w:r>
        <w:rPr>
          <w:rFonts w:hint="eastAsia"/>
        </w:rPr>
        <w:t>антропогенного</w:t>
      </w:r>
      <w:r>
        <w:t></w:t>
      </w:r>
      <w:r>
        <w:rPr>
          <w:rFonts w:hint="eastAsia"/>
        </w:rPr>
        <w:t>та</w:t>
      </w:r>
      <w:r>
        <w:t></w:t>
      </w:r>
      <w:r>
        <w:rPr>
          <w:rFonts w:hint="eastAsia"/>
        </w:rPr>
        <w:t>техногенного</w:t>
      </w:r>
      <w:r>
        <w:t></w:t>
      </w:r>
      <w:r>
        <w:rPr>
          <w:rFonts w:hint="eastAsia"/>
        </w:rPr>
        <w:t>впливів</w:t>
      </w:r>
      <w:r>
        <w:t></w:t>
      </w:r>
      <w:r>
        <w:rPr>
          <w:rFonts w:hint="eastAsia"/>
        </w:rPr>
        <w:t>на</w:t>
      </w:r>
      <w:r>
        <w:t></w:t>
      </w:r>
      <w:r>
        <w:rPr>
          <w:rFonts w:hint="eastAsia"/>
        </w:rPr>
        <w:t>довкілля</w:t>
      </w:r>
      <w:r>
        <w:t></w:t>
      </w:r>
    </w:p>
    <w:p w:rsidR="00A24F24" w:rsidRDefault="00A24F24" w:rsidP="00A24F24">
      <w:r>
        <w:rPr>
          <w:rFonts w:hint="eastAsia"/>
        </w:rPr>
        <w:t>Об’єктом</w:t>
      </w:r>
      <w:r>
        <w:t></w:t>
      </w:r>
      <w:r>
        <w:rPr>
          <w:rFonts w:hint="eastAsia"/>
        </w:rPr>
        <w:t>дослідження</w:t>
      </w:r>
      <w:r>
        <w:t></w:t>
      </w:r>
      <w:r>
        <w:rPr>
          <w:rFonts w:hint="eastAsia"/>
        </w:rPr>
        <w:t>є</w:t>
      </w:r>
      <w:r>
        <w:t></w:t>
      </w:r>
      <w:r>
        <w:rPr>
          <w:rFonts w:hint="eastAsia"/>
        </w:rPr>
        <w:t>ґрунтовий</w:t>
      </w:r>
      <w:r>
        <w:t></w:t>
      </w:r>
      <w:r>
        <w:rPr>
          <w:rFonts w:hint="eastAsia"/>
        </w:rPr>
        <w:t>покрив</w:t>
      </w:r>
      <w:r>
        <w:t></w:t>
      </w:r>
      <w:r>
        <w:rPr>
          <w:rFonts w:hint="eastAsia"/>
        </w:rPr>
        <w:t>як</w:t>
      </w:r>
      <w:r>
        <w:t></w:t>
      </w:r>
      <w:r>
        <w:rPr>
          <w:rFonts w:hint="eastAsia"/>
        </w:rPr>
        <w:t>верхня</w:t>
      </w:r>
      <w:r>
        <w:t></w:t>
      </w:r>
      <w:r>
        <w:rPr>
          <w:rFonts w:hint="eastAsia"/>
        </w:rPr>
        <w:t>частина</w:t>
      </w:r>
    </w:p>
    <w:p w:rsidR="00A24F24" w:rsidRDefault="00A24F24" w:rsidP="00A24F24">
      <w:r>
        <w:rPr>
          <w:rFonts w:hint="eastAsia"/>
        </w:rPr>
        <w:t>геологічного</w:t>
      </w:r>
      <w:r>
        <w:t></w:t>
      </w:r>
      <w:r>
        <w:rPr>
          <w:rFonts w:hint="eastAsia"/>
        </w:rPr>
        <w:t>розрізу</w:t>
      </w:r>
      <w:r>
        <w:t></w:t>
      </w:r>
      <w:r>
        <w:t></w:t>
      </w:r>
      <w:r>
        <w:rPr>
          <w:rFonts w:hint="eastAsia"/>
        </w:rPr>
        <w:t>ключовий</w:t>
      </w:r>
      <w:r>
        <w:t></w:t>
      </w:r>
      <w:r>
        <w:rPr>
          <w:rFonts w:hint="eastAsia"/>
        </w:rPr>
        <w:t>елемент</w:t>
      </w:r>
      <w:r>
        <w:t></w:t>
      </w:r>
      <w:r>
        <w:rPr>
          <w:rFonts w:hint="eastAsia"/>
        </w:rPr>
        <w:t>агро</w:t>
      </w:r>
      <w:r>
        <w:t></w:t>
      </w:r>
      <w:r>
        <w:t></w:t>
      </w:r>
      <w:r>
        <w:rPr>
          <w:rFonts w:hint="eastAsia"/>
        </w:rPr>
        <w:t>і</w:t>
      </w:r>
      <w:r>
        <w:t></w:t>
      </w:r>
      <w:r>
        <w:rPr>
          <w:rFonts w:hint="eastAsia"/>
        </w:rPr>
        <w:t>урболандшафтів</w:t>
      </w:r>
      <w:r>
        <w:t></w:t>
      </w:r>
      <w:r>
        <w:t></w:t>
      </w:r>
      <w:r>
        <w:rPr>
          <w:rFonts w:hint="eastAsia"/>
        </w:rPr>
        <w:t>у</w:t>
      </w:r>
      <w:r>
        <w:t></w:t>
      </w:r>
      <w:r>
        <w:rPr>
          <w:rFonts w:hint="eastAsia"/>
        </w:rPr>
        <w:t>тому</w:t>
      </w:r>
      <w:r>
        <w:t></w:t>
      </w:r>
      <w:r>
        <w:rPr>
          <w:rFonts w:hint="eastAsia"/>
        </w:rPr>
        <w:t>числі</w:t>
      </w:r>
    </w:p>
    <w:p w:rsidR="00A24F24" w:rsidRDefault="00A24F24" w:rsidP="00A24F24">
      <w:r>
        <w:rPr>
          <w:rFonts w:hint="eastAsia"/>
        </w:rPr>
        <w:t>змінених</w:t>
      </w:r>
      <w:r>
        <w:t></w:t>
      </w:r>
      <w:r>
        <w:rPr>
          <w:rFonts w:hint="eastAsia"/>
        </w:rPr>
        <w:t>під</w:t>
      </w:r>
      <w:r>
        <w:t></w:t>
      </w:r>
      <w:r>
        <w:rPr>
          <w:rFonts w:hint="eastAsia"/>
        </w:rPr>
        <w:t>впливом</w:t>
      </w:r>
      <w:r>
        <w:t></w:t>
      </w:r>
      <w:r>
        <w:rPr>
          <w:rFonts w:hint="eastAsia"/>
        </w:rPr>
        <w:t>природних</w:t>
      </w:r>
      <w:r>
        <w:t></w:t>
      </w:r>
      <w:r>
        <w:t></w:t>
      </w:r>
      <w:r>
        <w:rPr>
          <w:rFonts w:hint="eastAsia"/>
        </w:rPr>
        <w:t>антропогенних</w:t>
      </w:r>
      <w:r>
        <w:t></w:t>
      </w:r>
      <w:r>
        <w:rPr>
          <w:rFonts w:hint="eastAsia"/>
        </w:rPr>
        <w:t>та</w:t>
      </w:r>
      <w:r>
        <w:t></w:t>
      </w:r>
      <w:r>
        <w:rPr>
          <w:rFonts w:hint="eastAsia"/>
        </w:rPr>
        <w:t>техногенних</w:t>
      </w:r>
      <w:r>
        <w:t></w:t>
      </w:r>
      <w:r>
        <w:rPr>
          <w:rFonts w:hint="eastAsia"/>
        </w:rPr>
        <w:t>чинників</w:t>
      </w:r>
      <w:r>
        <w:t></w:t>
      </w:r>
    </w:p>
    <w:p w:rsidR="00A24F24" w:rsidRDefault="00A24F24" w:rsidP="00A24F24">
      <w:r>
        <w:rPr>
          <w:rFonts w:hint="eastAsia"/>
        </w:rPr>
        <w:t>Предметом</w:t>
      </w:r>
      <w:r>
        <w:t></w:t>
      </w:r>
      <w:r>
        <w:rPr>
          <w:rFonts w:hint="eastAsia"/>
        </w:rPr>
        <w:t>дослідження</w:t>
      </w:r>
      <w:r>
        <w:t></w:t>
      </w:r>
      <w:r>
        <w:rPr>
          <w:rFonts w:hint="eastAsia"/>
        </w:rPr>
        <w:t>є</w:t>
      </w:r>
      <w:r>
        <w:t></w:t>
      </w:r>
      <w:r>
        <w:rPr>
          <w:rFonts w:hint="eastAsia"/>
        </w:rPr>
        <w:t>магнітні</w:t>
      </w:r>
      <w:r>
        <w:t></w:t>
      </w:r>
      <w:r>
        <w:rPr>
          <w:rFonts w:hint="eastAsia"/>
        </w:rPr>
        <w:t>властивості</w:t>
      </w:r>
      <w:r>
        <w:t></w:t>
      </w:r>
      <w:r>
        <w:rPr>
          <w:rFonts w:hint="eastAsia"/>
        </w:rPr>
        <w:t>ґрунтів</w:t>
      </w:r>
      <w:r>
        <w:t></w:t>
      </w:r>
      <w:r>
        <w:rPr>
          <w:rFonts w:hint="eastAsia"/>
        </w:rPr>
        <w:t>та</w:t>
      </w:r>
      <w:r>
        <w:t></w:t>
      </w:r>
      <w:r>
        <w:rPr>
          <w:rFonts w:hint="eastAsia"/>
        </w:rPr>
        <w:t>їхня</w:t>
      </w:r>
    </w:p>
    <w:p w:rsidR="00A24F24" w:rsidRDefault="00A24F24" w:rsidP="00A24F24">
      <w:r>
        <w:rPr>
          <w:rFonts w:hint="eastAsia"/>
        </w:rPr>
        <w:t>інформативність</w:t>
      </w:r>
      <w:r>
        <w:t></w:t>
      </w:r>
      <w:r>
        <w:rPr>
          <w:rFonts w:hint="eastAsia"/>
        </w:rPr>
        <w:t>в</w:t>
      </w:r>
      <w:r>
        <w:t></w:t>
      </w:r>
      <w:r>
        <w:rPr>
          <w:rFonts w:hint="eastAsia"/>
        </w:rPr>
        <w:t>геології</w:t>
      </w:r>
      <w:r>
        <w:t></w:t>
      </w:r>
      <w:r>
        <w:t></w:t>
      </w:r>
      <w:r>
        <w:rPr>
          <w:rFonts w:hint="eastAsia"/>
        </w:rPr>
        <w:t>екології</w:t>
      </w:r>
      <w:r>
        <w:t></w:t>
      </w:r>
      <w:r>
        <w:t></w:t>
      </w:r>
      <w:r>
        <w:rPr>
          <w:rFonts w:hint="eastAsia"/>
        </w:rPr>
        <w:t>ґрунтознавстві</w:t>
      </w:r>
      <w:r>
        <w:t></w:t>
      </w:r>
    </w:p>
    <w:p w:rsidR="00A24F24" w:rsidRDefault="00A24F24" w:rsidP="00A24F24">
      <w:r>
        <w:rPr>
          <w:rFonts w:hint="eastAsia"/>
        </w:rPr>
        <w:t>Методи</w:t>
      </w:r>
      <w:r>
        <w:t></w:t>
      </w:r>
      <w:r>
        <w:rPr>
          <w:rFonts w:hint="eastAsia"/>
        </w:rPr>
        <w:t>дослідження</w:t>
      </w:r>
      <w:r>
        <w:t></w:t>
      </w:r>
      <w:r>
        <w:t></w:t>
      </w:r>
      <w:r>
        <w:rPr>
          <w:rFonts w:hint="eastAsia"/>
        </w:rPr>
        <w:t>Використано</w:t>
      </w:r>
      <w:r>
        <w:t></w:t>
      </w:r>
      <w:r>
        <w:rPr>
          <w:rFonts w:hint="eastAsia"/>
        </w:rPr>
        <w:t>системний</w:t>
      </w:r>
      <w:r>
        <w:t></w:t>
      </w:r>
      <w:r>
        <w:rPr>
          <w:rFonts w:hint="eastAsia"/>
        </w:rPr>
        <w:t>аналіз</w:t>
      </w:r>
      <w:r>
        <w:t></w:t>
      </w:r>
      <w:r>
        <w:rPr>
          <w:rFonts w:hint="eastAsia"/>
        </w:rPr>
        <w:t>магнетизму</w:t>
      </w:r>
    </w:p>
    <w:p w:rsidR="00A24F24" w:rsidRDefault="00A24F24" w:rsidP="00A24F24">
      <w:r>
        <w:rPr>
          <w:rFonts w:hint="eastAsia"/>
        </w:rPr>
        <w:t>ґрунтів</w:t>
      </w:r>
      <w:r>
        <w:t></w:t>
      </w:r>
      <w:r>
        <w:t></w:t>
      </w:r>
      <w:r>
        <w:rPr>
          <w:rFonts w:hint="eastAsia"/>
        </w:rPr>
        <w:t>верифікація</w:t>
      </w:r>
      <w:r>
        <w:t></w:t>
      </w:r>
      <w:r>
        <w:rPr>
          <w:rFonts w:hint="eastAsia"/>
        </w:rPr>
        <w:t>та</w:t>
      </w:r>
      <w:r>
        <w:t></w:t>
      </w:r>
      <w:r>
        <w:rPr>
          <w:rFonts w:hint="eastAsia"/>
        </w:rPr>
        <w:t>осмислення</w:t>
      </w:r>
      <w:r>
        <w:t></w:t>
      </w:r>
      <w:r>
        <w:rPr>
          <w:rFonts w:hint="eastAsia"/>
        </w:rPr>
        <w:t>матеріалів</w:t>
      </w:r>
      <w:r>
        <w:t></w:t>
      </w:r>
      <w:r>
        <w:rPr>
          <w:rFonts w:hint="eastAsia"/>
        </w:rPr>
        <w:t>магнітних</w:t>
      </w:r>
      <w:r>
        <w:t></w:t>
      </w:r>
      <w:r>
        <w:rPr>
          <w:rFonts w:hint="eastAsia"/>
        </w:rPr>
        <w:t>досліджень</w:t>
      </w:r>
      <w:r>
        <w:t></w:t>
      </w:r>
      <w:r>
        <w:rPr>
          <w:rFonts w:hint="eastAsia"/>
        </w:rPr>
        <w:t>ґрунтів</w:t>
      </w:r>
      <w:r>
        <w:t></w:t>
      </w:r>
    </w:p>
    <w:p w:rsidR="00A24F24" w:rsidRDefault="00A24F24" w:rsidP="00A24F24">
      <w:r>
        <w:rPr>
          <w:rFonts w:hint="eastAsia"/>
        </w:rPr>
        <w:t>методологія</w:t>
      </w:r>
      <w:r>
        <w:t></w:t>
      </w:r>
      <w:r>
        <w:rPr>
          <w:rFonts w:hint="eastAsia"/>
        </w:rPr>
        <w:t>динамічної</w:t>
      </w:r>
      <w:r>
        <w:t></w:t>
      </w:r>
      <w:r>
        <w:rPr>
          <w:rFonts w:hint="eastAsia"/>
        </w:rPr>
        <w:t>геофізики</w:t>
      </w:r>
      <w:r>
        <w:t></w:t>
      </w:r>
      <w:r>
        <w:t></w:t>
      </w:r>
      <w:r>
        <w:rPr>
          <w:rFonts w:hint="eastAsia"/>
        </w:rPr>
        <w:t>методологія</w:t>
      </w:r>
      <w:r>
        <w:t></w:t>
      </w:r>
      <w:r>
        <w:rPr>
          <w:rFonts w:hint="eastAsia"/>
        </w:rPr>
        <w:t>пізнання</w:t>
      </w:r>
      <w:r>
        <w:t></w:t>
      </w:r>
      <w:r>
        <w:t></w:t>
      </w:r>
      <w:r>
        <w:rPr>
          <w:rFonts w:hint="eastAsia"/>
        </w:rPr>
        <w:t>практичної</w:t>
      </w:r>
    </w:p>
    <w:p w:rsidR="00A24F24" w:rsidRDefault="00A24F24" w:rsidP="00A24F24">
      <w:r>
        <w:rPr>
          <w:rFonts w:hint="eastAsia"/>
        </w:rPr>
        <w:t>цілісності</w:t>
      </w:r>
      <w:r>
        <w:t></w:t>
      </w:r>
      <w:r>
        <w:rPr>
          <w:rFonts w:hint="eastAsia"/>
        </w:rPr>
        <w:t>та</w:t>
      </w:r>
      <w:r>
        <w:t></w:t>
      </w:r>
      <w:r>
        <w:rPr>
          <w:rFonts w:hint="eastAsia"/>
        </w:rPr>
        <w:t>оцінки</w:t>
      </w:r>
      <w:r>
        <w:t></w:t>
      </w:r>
      <w:r>
        <w:t></w:t>
      </w:r>
      <w:r>
        <w:rPr>
          <w:rFonts w:hint="eastAsia"/>
        </w:rPr>
        <w:t>моделювання</w:t>
      </w:r>
      <w:r>
        <w:t></w:t>
      </w:r>
      <w:r>
        <w:rPr>
          <w:rFonts w:hint="eastAsia"/>
        </w:rPr>
        <w:t>педосфери</w:t>
      </w:r>
      <w:r>
        <w:t></w:t>
      </w:r>
      <w:r>
        <w:t></w:t>
      </w:r>
      <w:r>
        <w:rPr>
          <w:rFonts w:hint="eastAsia"/>
        </w:rPr>
        <w:t>Для</w:t>
      </w:r>
      <w:r>
        <w:t></w:t>
      </w:r>
      <w:r>
        <w:rPr>
          <w:rFonts w:hint="eastAsia"/>
        </w:rPr>
        <w:t>з’ясування</w:t>
      </w:r>
    </w:p>
    <w:p w:rsidR="00A24F24" w:rsidRDefault="00A24F24" w:rsidP="00A24F24">
      <w:r>
        <w:t></w:t>
      </w:r>
      <w:r>
        <w:t></w:t>
      </w:r>
    </w:p>
    <w:p w:rsidR="00A24F24" w:rsidRDefault="00A24F24" w:rsidP="00A24F24">
      <w:r>
        <w:rPr>
          <w:rFonts w:hint="eastAsia"/>
        </w:rPr>
        <w:t>інформативності</w:t>
      </w:r>
      <w:r>
        <w:t></w:t>
      </w:r>
      <w:r>
        <w:rPr>
          <w:rFonts w:hint="eastAsia"/>
        </w:rPr>
        <w:t>магнетизму</w:t>
      </w:r>
      <w:r>
        <w:t></w:t>
      </w:r>
      <w:r>
        <w:rPr>
          <w:rFonts w:hint="eastAsia"/>
        </w:rPr>
        <w:t>ґрунтів</w:t>
      </w:r>
      <w:r>
        <w:t></w:t>
      </w:r>
      <w:r>
        <w:rPr>
          <w:rFonts w:hint="eastAsia"/>
        </w:rPr>
        <w:t>на</w:t>
      </w:r>
      <w:r>
        <w:t></w:t>
      </w:r>
      <w:r>
        <w:rPr>
          <w:rFonts w:hint="eastAsia"/>
        </w:rPr>
        <w:t>конкретних</w:t>
      </w:r>
      <w:r>
        <w:t></w:t>
      </w:r>
      <w:r>
        <w:rPr>
          <w:rFonts w:hint="eastAsia"/>
        </w:rPr>
        <w:t>прикладах</w:t>
      </w:r>
      <w:r>
        <w:t></w:t>
      </w:r>
      <w:r>
        <w:rPr>
          <w:rFonts w:hint="eastAsia"/>
        </w:rPr>
        <w:t>нами</w:t>
      </w:r>
    </w:p>
    <w:p w:rsidR="00A24F24" w:rsidRDefault="00A24F24" w:rsidP="00A24F24">
      <w:r>
        <w:rPr>
          <w:rFonts w:hint="eastAsia"/>
        </w:rPr>
        <w:t>розроблено</w:t>
      </w:r>
      <w:r>
        <w:t></w:t>
      </w:r>
      <w:r>
        <w:rPr>
          <w:rFonts w:hint="eastAsia"/>
        </w:rPr>
        <w:t>методологічний</w:t>
      </w:r>
      <w:r>
        <w:t></w:t>
      </w:r>
      <w:r>
        <w:rPr>
          <w:rFonts w:hint="eastAsia"/>
        </w:rPr>
        <w:t>комплекс</w:t>
      </w:r>
      <w:r>
        <w:t></w:t>
      </w:r>
      <w:r>
        <w:rPr>
          <w:rFonts w:hint="eastAsia"/>
        </w:rPr>
        <w:t>використання</w:t>
      </w:r>
      <w:r>
        <w:t></w:t>
      </w:r>
      <w:r>
        <w:rPr>
          <w:rFonts w:hint="eastAsia"/>
        </w:rPr>
        <w:t>методу</w:t>
      </w:r>
      <w:r>
        <w:t></w:t>
      </w:r>
      <w:r>
        <w:rPr>
          <w:rFonts w:hint="eastAsia"/>
        </w:rPr>
        <w:t>в</w:t>
      </w:r>
      <w:r>
        <w:t></w:t>
      </w:r>
      <w:r>
        <w:rPr>
          <w:rFonts w:hint="eastAsia"/>
        </w:rPr>
        <w:t>геології</w:t>
      </w:r>
      <w:r>
        <w:t></w:t>
      </w:r>
    </w:p>
    <w:p w:rsidR="00A24F24" w:rsidRDefault="00A24F24" w:rsidP="00A24F24">
      <w:r>
        <w:rPr>
          <w:rFonts w:hint="eastAsia"/>
        </w:rPr>
        <w:t>екології</w:t>
      </w:r>
      <w:r>
        <w:t></w:t>
      </w:r>
      <w:r>
        <w:t></w:t>
      </w:r>
      <w:r>
        <w:rPr>
          <w:rFonts w:hint="eastAsia"/>
        </w:rPr>
        <w:t>ґрунтознавстві</w:t>
      </w:r>
      <w:r>
        <w:t></w:t>
      </w:r>
      <w:r>
        <w:t></w:t>
      </w:r>
      <w:r>
        <w:rPr>
          <w:rFonts w:hint="eastAsia"/>
        </w:rPr>
        <w:t>методики</w:t>
      </w:r>
      <w:r>
        <w:t></w:t>
      </w:r>
      <w:r>
        <w:rPr>
          <w:rFonts w:hint="eastAsia"/>
        </w:rPr>
        <w:t>та</w:t>
      </w:r>
      <w:r>
        <w:t></w:t>
      </w:r>
      <w:r>
        <w:rPr>
          <w:rFonts w:hint="eastAsia"/>
        </w:rPr>
        <w:t>технології</w:t>
      </w:r>
      <w:r>
        <w:t></w:t>
      </w:r>
      <w:r>
        <w:rPr>
          <w:rFonts w:hint="eastAsia"/>
        </w:rPr>
        <w:t>польових</w:t>
      </w:r>
      <w:r>
        <w:t></w:t>
      </w:r>
      <w:r>
        <w:rPr>
          <w:rFonts w:hint="eastAsia"/>
        </w:rPr>
        <w:t>та</w:t>
      </w:r>
      <w:r>
        <w:t></w:t>
      </w:r>
      <w:r>
        <w:rPr>
          <w:rFonts w:hint="eastAsia"/>
        </w:rPr>
        <w:t>лабораторних</w:t>
      </w:r>
    </w:p>
    <w:p w:rsidR="00A24F24" w:rsidRDefault="00A24F24" w:rsidP="00A24F24">
      <w:r>
        <w:rPr>
          <w:rFonts w:hint="eastAsia"/>
        </w:rPr>
        <w:t>робіт</w:t>
      </w:r>
      <w:r>
        <w:t></w:t>
      </w:r>
      <w:r>
        <w:t></w:t>
      </w:r>
      <w:r>
        <w:rPr>
          <w:rFonts w:hint="eastAsia"/>
        </w:rPr>
        <w:t>Використано</w:t>
      </w:r>
      <w:r>
        <w:t></w:t>
      </w:r>
      <w:r>
        <w:rPr>
          <w:rFonts w:hint="eastAsia"/>
        </w:rPr>
        <w:t>найсучаснішу</w:t>
      </w:r>
      <w:r>
        <w:t></w:t>
      </w:r>
      <w:r>
        <w:rPr>
          <w:rFonts w:hint="eastAsia"/>
        </w:rPr>
        <w:t>апаратурну</w:t>
      </w:r>
      <w:r>
        <w:t></w:t>
      </w:r>
      <w:r>
        <w:rPr>
          <w:rFonts w:hint="eastAsia"/>
        </w:rPr>
        <w:t>магнітометричну</w:t>
      </w:r>
      <w:r>
        <w:t></w:t>
      </w:r>
      <w:r>
        <w:rPr>
          <w:rFonts w:hint="eastAsia"/>
        </w:rPr>
        <w:t>базу</w:t>
      </w:r>
      <w:r>
        <w:t></w:t>
      </w:r>
      <w:r>
        <w:t></w:t>
      </w:r>
      <w:r>
        <w:rPr>
          <w:rFonts w:hint="eastAsia"/>
        </w:rPr>
        <w:t>кафедри</w:t>
      </w:r>
    </w:p>
    <w:p w:rsidR="00A24F24" w:rsidRDefault="00A24F24" w:rsidP="00A24F24">
      <w:r>
        <w:rPr>
          <w:rFonts w:hint="eastAsia"/>
        </w:rPr>
        <w:t>геофізики</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p>
    <w:p w:rsidR="00A24F24" w:rsidRDefault="00A24F24" w:rsidP="00A24F24">
      <w:r>
        <w:rPr>
          <w:rFonts w:hint="eastAsia"/>
        </w:rPr>
        <w:t>Геофізичного</w:t>
      </w:r>
      <w:r>
        <w:t></w:t>
      </w:r>
      <w:r>
        <w:rPr>
          <w:rFonts w:hint="eastAsia"/>
        </w:rPr>
        <w:t>центру</w:t>
      </w:r>
      <w:r>
        <w:t></w:t>
      </w:r>
      <w:r>
        <w:rPr>
          <w:rFonts w:hint="eastAsia"/>
        </w:rPr>
        <w:t>Королівського</w:t>
      </w:r>
      <w:r>
        <w:t></w:t>
      </w:r>
      <w:r>
        <w:rPr>
          <w:rFonts w:hint="eastAsia"/>
        </w:rPr>
        <w:t>метеорологічного</w:t>
      </w:r>
      <w:r>
        <w:t></w:t>
      </w:r>
      <w:r>
        <w:rPr>
          <w:rFonts w:hint="eastAsia"/>
        </w:rPr>
        <w:t>інституту</w:t>
      </w:r>
      <w:r>
        <w:t></w:t>
      </w:r>
      <w:r>
        <w:t></w:t>
      </w:r>
      <w:r>
        <w:rPr>
          <w:rFonts w:hint="eastAsia"/>
        </w:rPr>
        <w:t>Бельгія</w:t>
      </w:r>
      <w:r>
        <w:t></w:t>
      </w:r>
    </w:p>
    <w:p w:rsidR="00A24F24" w:rsidRDefault="00A24F24" w:rsidP="00A24F24">
      <w:r>
        <w:rPr>
          <w:rFonts w:hint="eastAsia"/>
        </w:rPr>
        <w:t>Дурб</w:t>
      </w:r>
      <w:r>
        <w:t></w:t>
      </w:r>
      <w:r>
        <w:t></w:t>
      </w:r>
      <w:r>
        <w:rPr>
          <w:rFonts w:hint="eastAsia"/>
        </w:rPr>
        <w:t>Центру</w:t>
      </w:r>
      <w:r>
        <w:t></w:t>
      </w:r>
      <w:r>
        <w:rPr>
          <w:rFonts w:hint="eastAsia"/>
        </w:rPr>
        <w:t>Наук</w:t>
      </w:r>
      <w:r>
        <w:t></w:t>
      </w:r>
      <w:r>
        <w:rPr>
          <w:rFonts w:hint="eastAsia"/>
        </w:rPr>
        <w:t>про</w:t>
      </w:r>
      <w:r>
        <w:t></w:t>
      </w:r>
      <w:r>
        <w:rPr>
          <w:rFonts w:hint="eastAsia"/>
        </w:rPr>
        <w:t>Землю</w:t>
      </w:r>
      <w:r>
        <w:t></w:t>
      </w:r>
      <w:r>
        <w:t></w:t>
      </w:r>
      <w:r>
        <w:rPr>
          <w:rFonts w:hint="eastAsia"/>
        </w:rPr>
        <w:t>лабораторія</w:t>
      </w:r>
      <w:r>
        <w:t></w:t>
      </w:r>
      <w:r>
        <w:t></w:t>
      </w:r>
      <w:r>
        <w:t></w:t>
      </w:r>
      <w:r>
        <w:t></w:t>
      </w:r>
      <w:r>
        <w:t></w:t>
      </w:r>
      <w:r>
        <w:t></w:t>
      </w:r>
      <w:r>
        <w:t></w:t>
      </w:r>
      <w:r>
        <w:rPr>
          <w:rFonts w:hint="eastAsia"/>
        </w:rPr>
        <w:t>Університету</w:t>
      </w:r>
      <w:r>
        <w:t></w:t>
      </w:r>
      <w:r>
        <w:rPr>
          <w:rFonts w:hint="eastAsia"/>
        </w:rPr>
        <w:t>Монпельє</w:t>
      </w:r>
      <w:r>
        <w:t></w:t>
      </w:r>
    </w:p>
    <w:p w:rsidR="00A24F24" w:rsidRDefault="00A24F24" w:rsidP="00A24F24">
      <w:r>
        <w:rPr>
          <w:rFonts w:hint="eastAsia"/>
        </w:rPr>
        <w:t>Франція</w:t>
      </w:r>
      <w:r>
        <w:t></w:t>
      </w:r>
      <w:r>
        <w:t></w:t>
      </w:r>
      <w:r>
        <w:rPr>
          <w:rFonts w:hint="eastAsia"/>
        </w:rPr>
        <w:t>До</w:t>
      </w:r>
      <w:r>
        <w:t></w:t>
      </w:r>
      <w:r>
        <w:rPr>
          <w:rFonts w:hint="eastAsia"/>
        </w:rPr>
        <w:t>апаратурного</w:t>
      </w:r>
      <w:r>
        <w:t></w:t>
      </w:r>
      <w:r>
        <w:rPr>
          <w:rFonts w:hint="eastAsia"/>
        </w:rPr>
        <w:t>комплексу</w:t>
      </w:r>
      <w:r>
        <w:t></w:t>
      </w:r>
      <w:r>
        <w:rPr>
          <w:rFonts w:hint="eastAsia"/>
        </w:rPr>
        <w:t>входили</w:t>
      </w:r>
      <w:r>
        <w:t></w:t>
      </w:r>
      <w:r>
        <w:rPr>
          <w:rFonts w:hint="eastAsia"/>
        </w:rPr>
        <w:t>кріогенний</w:t>
      </w:r>
      <w:r>
        <w:t></w:t>
      </w:r>
      <w:r>
        <w:rPr>
          <w:rFonts w:hint="eastAsia"/>
        </w:rPr>
        <w:t>магнітометр</w:t>
      </w:r>
    </w:p>
    <w:p w:rsidR="00A24F24" w:rsidRDefault="00A24F24" w:rsidP="00A24F24">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США</w:t>
      </w:r>
      <w:r>
        <w:t></w:t>
      </w:r>
      <w:r>
        <w:t></w:t>
      </w:r>
      <w:r>
        <w:rPr>
          <w:rFonts w:hint="eastAsia"/>
        </w:rPr>
        <w:t>із</w:t>
      </w:r>
      <w:r>
        <w:t></w:t>
      </w:r>
      <w:r>
        <w:rPr>
          <w:rFonts w:hint="eastAsia"/>
        </w:rPr>
        <w:t>температурним</w:t>
      </w:r>
      <w:r>
        <w:t></w:t>
      </w:r>
      <w:r>
        <w:rPr>
          <w:rFonts w:hint="eastAsia"/>
        </w:rPr>
        <w:t>діапазоном</w:t>
      </w:r>
      <w:r>
        <w:t></w:t>
      </w:r>
      <w:r>
        <w:t></w:t>
      </w:r>
      <w:r>
        <w:t></w:t>
      </w:r>
      <w:r>
        <w:t></w:t>
      </w:r>
      <w:r>
        <w:rPr>
          <w:rFonts w:hint="eastAsia"/>
        </w:rPr>
        <w:t>…</w:t>
      </w:r>
      <w:r>
        <w:t></w:t>
      </w:r>
      <w:r>
        <w:t></w:t>
      </w:r>
      <w:r>
        <w:t></w:t>
      </w:r>
      <w:r>
        <w:t></w:t>
      </w:r>
      <w:r>
        <w:rPr>
          <w:rFonts w:hint="eastAsia"/>
        </w:rPr>
        <w:t>К</w:t>
      </w:r>
      <w:r>
        <w:t></w:t>
      </w:r>
    </w:p>
    <w:p w:rsidR="00A24F24" w:rsidRDefault="00A24F24" w:rsidP="00A24F24">
      <w:r>
        <w:rPr>
          <w:rFonts w:hint="eastAsia"/>
        </w:rPr>
        <w:t>магнітним</w:t>
      </w:r>
      <w:r>
        <w:t></w:t>
      </w:r>
      <w:r>
        <w:rPr>
          <w:rFonts w:hint="eastAsia"/>
        </w:rPr>
        <w:t>полем</w:t>
      </w:r>
      <w:r>
        <w:t></w:t>
      </w:r>
      <w:r>
        <w:rPr>
          <w:rFonts w:hint="eastAsia"/>
        </w:rPr>
        <w:t>±</w:t>
      </w:r>
      <w:r>
        <w:t></w:t>
      </w:r>
      <w:r>
        <w:t></w:t>
      </w:r>
      <w:r>
        <w:t></w:t>
      </w:r>
      <w:r>
        <w:t></w:t>
      </w:r>
      <w:r>
        <w:rPr>
          <w:rFonts w:hint="eastAsia"/>
        </w:rPr>
        <w:t>л</w:t>
      </w:r>
      <w:r>
        <w:t></w:t>
      </w:r>
      <w:r>
        <w:t></w:t>
      </w:r>
      <w:r>
        <w:rPr>
          <w:rFonts w:hint="eastAsia"/>
        </w:rPr>
        <w:t>частотним</w:t>
      </w:r>
      <w:r>
        <w:t></w:t>
      </w:r>
      <w:r>
        <w:rPr>
          <w:rFonts w:hint="eastAsia"/>
        </w:rPr>
        <w:t>діапазоном</w:t>
      </w:r>
      <w:r>
        <w:t></w:t>
      </w:r>
      <w:r>
        <w:t></w:t>
      </w:r>
      <w:r>
        <w:t></w:t>
      </w:r>
      <w:r>
        <w:t></w:t>
      </w:r>
      <w:r>
        <w:t></w:t>
      </w:r>
      <w:r>
        <w:rPr>
          <w:rFonts w:hint="eastAsia"/>
        </w:rPr>
        <w:t>Гц…</w:t>
      </w:r>
      <w:r>
        <w:t></w:t>
      </w:r>
      <w:r>
        <w:t></w:t>
      </w:r>
      <w:r>
        <w:rPr>
          <w:rFonts w:hint="eastAsia"/>
        </w:rPr>
        <w:t>кГц</w:t>
      </w:r>
      <w:r>
        <w:t></w:t>
      </w:r>
      <w:r>
        <w:t></w:t>
      </w:r>
      <w:r>
        <w:rPr>
          <w:rFonts w:hint="eastAsia"/>
        </w:rPr>
        <w:t>Обертальний</w:t>
      </w:r>
    </w:p>
    <w:p w:rsidR="00A24F24" w:rsidRDefault="00A24F24" w:rsidP="00A24F24">
      <w:r>
        <w:rPr>
          <w:rFonts w:hint="eastAsia"/>
        </w:rPr>
        <w:t>магнітометр</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Казань</w:t>
      </w:r>
      <w:r>
        <w:t></w:t>
      </w:r>
      <w:r>
        <w:t></w:t>
      </w:r>
      <w:r>
        <w:rPr>
          <w:rFonts w:hint="eastAsia"/>
        </w:rPr>
        <w:t>Росія</w:t>
      </w:r>
      <w:r>
        <w:t></w:t>
      </w:r>
      <w:r>
        <w:t></w:t>
      </w:r>
      <w:r>
        <w:t></w:t>
      </w:r>
      <w:r>
        <w:rPr>
          <w:rFonts w:hint="eastAsia"/>
        </w:rPr>
        <w:t>що</w:t>
      </w:r>
      <w:r>
        <w:t></w:t>
      </w:r>
      <w:r>
        <w:rPr>
          <w:rFonts w:hint="eastAsia"/>
        </w:rPr>
        <w:t>створює</w:t>
      </w:r>
      <w:r>
        <w:t></w:t>
      </w:r>
      <w:r>
        <w:rPr>
          <w:rFonts w:hint="eastAsia"/>
        </w:rPr>
        <w:t>магнітне</w:t>
      </w:r>
      <w:r>
        <w:t></w:t>
      </w:r>
      <w:r>
        <w:rPr>
          <w:rFonts w:hint="eastAsia"/>
        </w:rPr>
        <w:t>поле</w:t>
      </w:r>
      <w:r>
        <w:t></w:t>
      </w:r>
      <w:r>
        <w:t></w:t>
      </w:r>
      <w:r>
        <w:t></w:t>
      </w:r>
    </w:p>
    <w:p w:rsidR="00A24F24" w:rsidRDefault="00A24F24" w:rsidP="00A24F24">
      <w:r>
        <w:t></w:t>
      </w:r>
      <w:r>
        <w:t></w:t>
      </w:r>
      <w:r>
        <w:t></w:t>
      </w:r>
      <w:r>
        <w:t></w:t>
      </w:r>
      <w:r>
        <w:rPr>
          <w:rFonts w:hint="eastAsia"/>
        </w:rPr>
        <w:t>мТл</w:t>
      </w:r>
      <w:r>
        <w:t></w:t>
      </w:r>
      <w:r>
        <w:t></w:t>
      </w:r>
      <w:r>
        <w:rPr>
          <w:rFonts w:hint="eastAsia"/>
        </w:rPr>
        <w:t>Сквід</w:t>
      </w:r>
      <w:r>
        <w:t></w:t>
      </w:r>
      <w:r>
        <w:rPr>
          <w:rFonts w:hint="eastAsia"/>
        </w:rPr>
        <w:t>магнітометр</w:t>
      </w:r>
      <w:r>
        <w:t></w:t>
      </w:r>
      <w:r>
        <w:t></w:t>
      </w:r>
      <w:r>
        <w:t></w:t>
      </w:r>
      <w:r>
        <w:t></w:t>
      </w:r>
      <w:r>
        <w:t></w:t>
      </w:r>
      <w:r>
        <w:t></w:t>
      </w:r>
      <w:r>
        <w:t></w:t>
      </w:r>
      <w:r>
        <w:t></w:t>
      </w:r>
      <w:r>
        <w:t></w:t>
      </w:r>
      <w:r>
        <w:t></w:t>
      </w:r>
      <w:r>
        <w:t></w:t>
      </w:r>
      <w:r>
        <w:t></w:t>
      </w:r>
      <w:r>
        <w:t></w:t>
      </w:r>
      <w:r>
        <w:t></w:t>
      </w:r>
      <w:r>
        <w:t></w:t>
      </w:r>
      <w:r>
        <w:t></w:t>
      </w:r>
      <w:r>
        <w:t></w:t>
      </w:r>
      <w:r>
        <w:rPr>
          <w:rFonts w:hint="eastAsia"/>
        </w:rPr>
        <w:t>Капамістки</w:t>
      </w:r>
      <w:r>
        <w:t></w:t>
      </w:r>
      <w:r>
        <w:t></w:t>
      </w:r>
      <w:r>
        <w:t></w:t>
      </w:r>
      <w:r>
        <w:t></w:t>
      </w:r>
      <w:r>
        <w:t></w:t>
      </w:r>
      <w:r>
        <w:t></w:t>
      </w:r>
      <w:r>
        <w:t></w:t>
      </w:r>
      <w:r>
        <w:rPr>
          <w:rFonts w:hint="eastAsia"/>
        </w:rPr>
        <w:t>та</w:t>
      </w:r>
      <w:r>
        <w:t></w:t>
      </w:r>
      <w:r>
        <w:t></w:t>
      </w:r>
      <w:r>
        <w:t></w:t>
      </w:r>
      <w:r>
        <w:t></w:t>
      </w:r>
      <w:r>
        <w:t></w:t>
      </w:r>
      <w:r>
        <w:t></w:t>
      </w:r>
      <w:r>
        <w:t></w:t>
      </w:r>
    </w:p>
    <w:p w:rsidR="00A24F24" w:rsidRDefault="00A24F24" w:rsidP="00A24F24">
      <w:r>
        <w:t></w:t>
      </w:r>
      <w:r>
        <w:t></w:t>
      </w:r>
      <w:r>
        <w:t></w:t>
      </w:r>
      <w:r>
        <w:t></w:t>
      </w:r>
      <w:r>
        <w:t></w:t>
      </w:r>
      <w:r>
        <w:t></w:t>
      </w:r>
      <w:r>
        <w:t></w:t>
      </w:r>
      <w:r>
        <w:t></w:t>
      </w:r>
      <w:r>
        <w:rPr>
          <w:rFonts w:hint="eastAsia"/>
        </w:rPr>
        <w:t>Чехія</w:t>
      </w:r>
      <w:r>
        <w:t></w:t>
      </w:r>
      <w:r>
        <w:t></w:t>
      </w:r>
      <w:r>
        <w:rPr>
          <w:rFonts w:hint="eastAsia"/>
        </w:rPr>
        <w:t>з</w:t>
      </w:r>
      <w:r>
        <w:t></w:t>
      </w:r>
      <w:r>
        <w:rPr>
          <w:rFonts w:hint="eastAsia"/>
        </w:rPr>
        <w:t>можливостями</w:t>
      </w:r>
      <w:r>
        <w:t></w:t>
      </w:r>
      <w:r>
        <w:rPr>
          <w:rFonts w:hint="eastAsia"/>
        </w:rPr>
        <w:t>автоматизованого</w:t>
      </w:r>
      <w:r>
        <w:t></w:t>
      </w:r>
      <w:r>
        <w:rPr>
          <w:rFonts w:hint="eastAsia"/>
        </w:rPr>
        <w:t>вимірювання</w:t>
      </w:r>
      <w:r>
        <w:t></w:t>
      </w:r>
      <w:r>
        <w:rPr>
          <w:rFonts w:hint="eastAsia"/>
        </w:rPr>
        <w:t>магнітної</w:t>
      </w:r>
    </w:p>
    <w:p w:rsidR="00A24F24" w:rsidRDefault="00A24F24" w:rsidP="00A24F24">
      <w:r>
        <w:rPr>
          <w:rFonts w:hint="eastAsia"/>
        </w:rPr>
        <w:t>сприйнятливості</w:t>
      </w:r>
      <w:r>
        <w:t></w:t>
      </w:r>
      <w:r>
        <w:rPr>
          <w:rFonts w:hint="eastAsia"/>
        </w:rPr>
        <w:t>у</w:t>
      </w:r>
      <w:r>
        <w:t></w:t>
      </w:r>
      <w:r>
        <w:rPr>
          <w:rFonts w:hint="eastAsia"/>
        </w:rPr>
        <w:t>температурному</w:t>
      </w:r>
      <w:r>
        <w:t></w:t>
      </w:r>
      <w:r>
        <w:rPr>
          <w:rFonts w:hint="eastAsia"/>
        </w:rPr>
        <w:t>діапазоні</w:t>
      </w:r>
      <w:r>
        <w:t></w:t>
      </w:r>
      <w:r>
        <w:t></w:t>
      </w:r>
      <w:r>
        <w:t></w:t>
      </w:r>
      <w:r>
        <w:t></w:t>
      </w:r>
      <w:r>
        <w:t></w:t>
      </w:r>
      <w:r>
        <w:rPr>
          <w:rFonts w:hint="eastAsia"/>
        </w:rPr>
        <w:t>…</w:t>
      </w:r>
      <w:r>
        <w:t></w:t>
      </w:r>
      <w:r>
        <w:t></w:t>
      </w:r>
      <w:r>
        <w:t></w:t>
      </w:r>
      <w:r>
        <w:t></w:t>
      </w:r>
      <w:r>
        <w:t></w:t>
      </w:r>
      <w:r>
        <w:rPr>
          <w:rFonts w:hint="eastAsia"/>
        </w:rPr>
        <w:t>°</w:t>
      </w:r>
      <w:r>
        <w:t></w:t>
      </w:r>
      <w:r>
        <w:t></w:t>
      </w:r>
      <w:r>
        <w:rPr>
          <w:rFonts w:hint="eastAsia"/>
        </w:rPr>
        <w:t>у</w:t>
      </w:r>
      <w:r>
        <w:t></w:t>
      </w:r>
      <w:r>
        <w:rPr>
          <w:rFonts w:hint="eastAsia"/>
        </w:rPr>
        <w:t>різних</w:t>
      </w:r>
      <w:r>
        <w:t></w:t>
      </w:r>
      <w:r>
        <w:rPr>
          <w:rFonts w:hint="eastAsia"/>
        </w:rPr>
        <w:t>змінних</w:t>
      </w:r>
    </w:p>
    <w:p w:rsidR="00A24F24" w:rsidRDefault="00A24F24" w:rsidP="00A24F24">
      <w:r>
        <w:rPr>
          <w:rFonts w:hint="eastAsia"/>
        </w:rPr>
        <w:t>електромагнітних</w:t>
      </w:r>
      <w:r>
        <w:t></w:t>
      </w:r>
      <w:r>
        <w:rPr>
          <w:rFonts w:hint="eastAsia"/>
        </w:rPr>
        <w:t>полях</w:t>
      </w:r>
      <w:r>
        <w:t></w:t>
      </w:r>
      <w:r>
        <w:t></w:t>
      </w:r>
      <w:r>
        <w:rPr>
          <w:rFonts w:hint="eastAsia"/>
        </w:rPr>
        <w:t>Двочастотний</w:t>
      </w:r>
      <w:r>
        <w:t></w:t>
      </w:r>
      <w:r>
        <w:rPr>
          <w:rFonts w:hint="eastAsia"/>
        </w:rPr>
        <w:t>вимірювач</w:t>
      </w:r>
      <w:r>
        <w:t></w:t>
      </w:r>
      <w:r>
        <w:rPr>
          <w:rFonts w:hint="eastAsia"/>
        </w:rPr>
        <w:t>магнітної</w:t>
      </w:r>
    </w:p>
    <w:p w:rsidR="00A24F24" w:rsidRDefault="00A24F24" w:rsidP="00A24F24">
      <w:r>
        <w:rPr>
          <w:rFonts w:hint="eastAsia"/>
        </w:rPr>
        <w:t>сприйнятливості</w:t>
      </w:r>
      <w:r>
        <w:t></w:t>
      </w:r>
      <w:r>
        <w:t></w:t>
      </w:r>
      <w:r>
        <w:t></w:t>
      </w:r>
      <w:r>
        <w:t></w:t>
      </w:r>
      <w:r>
        <w:t></w:t>
      </w:r>
      <w:r>
        <w:t></w:t>
      </w:r>
      <w:r>
        <w:t></w:t>
      </w:r>
      <w:r>
        <w:t></w:t>
      </w:r>
      <w:r>
        <w:t></w:t>
      </w:r>
      <w:r>
        <w:t></w:t>
      </w:r>
      <w:r>
        <w:t></w:t>
      </w:r>
      <w:r>
        <w:t></w:t>
      </w:r>
      <w:r>
        <w:t></w:t>
      </w:r>
      <w:r>
        <w:t></w:t>
      </w:r>
      <w:r>
        <w:t></w:t>
      </w:r>
      <w:r>
        <w:t></w:t>
      </w:r>
      <w:r>
        <w:t></w:t>
      </w:r>
      <w:r>
        <w:t></w:t>
      </w:r>
      <w:r>
        <w:t></w:t>
      </w:r>
      <w:r>
        <w:rPr>
          <w:rFonts w:hint="eastAsia"/>
        </w:rPr>
        <w:t>Велика</w:t>
      </w:r>
      <w:r>
        <w:t></w:t>
      </w:r>
      <w:r>
        <w:rPr>
          <w:rFonts w:hint="eastAsia"/>
        </w:rPr>
        <w:t>Британія</w:t>
      </w:r>
      <w:r>
        <w:t></w:t>
      </w:r>
      <w:r>
        <w:t></w:t>
      </w:r>
      <w:r>
        <w:t></w:t>
      </w:r>
      <w:r>
        <w:rPr>
          <w:rFonts w:hint="eastAsia"/>
        </w:rPr>
        <w:t>польові</w:t>
      </w:r>
      <w:r>
        <w:t></w:t>
      </w:r>
      <w:r>
        <w:rPr>
          <w:rFonts w:hint="eastAsia"/>
        </w:rPr>
        <w:t>капаметри</w:t>
      </w:r>
    </w:p>
    <w:p w:rsidR="00A24F24" w:rsidRDefault="00A24F24" w:rsidP="00A24F24">
      <w:r>
        <w:rPr>
          <w:rFonts w:hint="eastAsia"/>
        </w:rPr>
        <w:t>типу</w:t>
      </w:r>
      <w:r>
        <w:t></w:t>
      </w:r>
      <w:r>
        <w:t></w:t>
      </w:r>
      <w:r>
        <w:t></w:t>
      </w:r>
      <w:r>
        <w:t></w:t>
      </w:r>
      <w:r>
        <w:t></w:t>
      </w:r>
      <w:r>
        <w:t></w:t>
      </w:r>
      <w:r>
        <w:t></w:t>
      </w:r>
      <w:r>
        <w:rPr>
          <w:rFonts w:hint="eastAsia"/>
        </w:rPr>
        <w:t>Чехія</w:t>
      </w:r>
      <w:r>
        <w:t></w:t>
      </w:r>
      <w:r>
        <w:t></w:t>
      </w:r>
      <w:r>
        <w:t></w:t>
      </w:r>
      <w:r>
        <w:rPr>
          <w:rFonts w:hint="eastAsia"/>
        </w:rPr>
        <w:t>а</w:t>
      </w:r>
      <w:r>
        <w:t></w:t>
      </w:r>
      <w:r>
        <w:rPr>
          <w:rFonts w:hint="eastAsia"/>
        </w:rPr>
        <w:t>також</w:t>
      </w:r>
      <w:r>
        <w:t></w:t>
      </w:r>
      <w:r>
        <w:rPr>
          <w:rFonts w:hint="eastAsia"/>
        </w:rPr>
        <w:t>ряд</w:t>
      </w:r>
      <w:r>
        <w:t></w:t>
      </w:r>
      <w:r>
        <w:rPr>
          <w:rFonts w:hint="eastAsia"/>
        </w:rPr>
        <w:t>інших</w:t>
      </w:r>
      <w:r>
        <w:t></w:t>
      </w:r>
      <w:r>
        <w:rPr>
          <w:rFonts w:hint="eastAsia"/>
        </w:rPr>
        <w:t>високочутливих</w:t>
      </w:r>
      <w:r>
        <w:t></w:t>
      </w:r>
      <w:r>
        <w:rPr>
          <w:rFonts w:hint="eastAsia"/>
        </w:rPr>
        <w:t>магнітометричних</w:t>
      </w:r>
    </w:p>
    <w:p w:rsidR="00A24F24" w:rsidRDefault="00A24F24" w:rsidP="00A24F24">
      <w:r>
        <w:rPr>
          <w:rFonts w:hint="eastAsia"/>
        </w:rPr>
        <w:t>інструментів</w:t>
      </w:r>
      <w:r>
        <w:t></w:t>
      </w:r>
      <w:r>
        <w:t></w:t>
      </w:r>
      <w:r>
        <w:rPr>
          <w:rFonts w:hint="eastAsia"/>
        </w:rPr>
        <w:t>Найбільш</w:t>
      </w:r>
      <w:r>
        <w:t></w:t>
      </w:r>
      <w:r>
        <w:rPr>
          <w:rFonts w:hint="eastAsia"/>
        </w:rPr>
        <w:t>вживаними</w:t>
      </w:r>
      <w:r>
        <w:t></w:t>
      </w:r>
      <w:r>
        <w:rPr>
          <w:rFonts w:hint="eastAsia"/>
        </w:rPr>
        <w:t>магнітними</w:t>
      </w:r>
      <w:r>
        <w:t></w:t>
      </w:r>
      <w:r>
        <w:rPr>
          <w:rFonts w:hint="eastAsia"/>
        </w:rPr>
        <w:t>параметрами</w:t>
      </w:r>
      <w:r>
        <w:t></w:t>
      </w:r>
      <w:r>
        <w:rPr>
          <w:rFonts w:hint="eastAsia"/>
        </w:rPr>
        <w:t>стали</w:t>
      </w:r>
      <w:r>
        <w:t></w:t>
      </w:r>
      <w:r>
        <w:rPr>
          <w:rFonts w:hint="eastAsia"/>
        </w:rPr>
        <w:t>об’ємна</w:t>
      </w:r>
    </w:p>
    <w:p w:rsidR="00A24F24" w:rsidRDefault="00A24F24" w:rsidP="00A24F24">
      <w:r>
        <w:rPr>
          <w:rFonts w:hint="eastAsia"/>
        </w:rPr>
        <w:t>та</w:t>
      </w:r>
      <w:r>
        <w:t></w:t>
      </w:r>
      <w:r>
        <w:rPr>
          <w:rFonts w:hint="eastAsia"/>
        </w:rPr>
        <w:t>питома</w:t>
      </w:r>
      <w:r>
        <w:t></w:t>
      </w:r>
      <w:r>
        <w:rPr>
          <w:rFonts w:hint="eastAsia"/>
        </w:rPr>
        <w:t>магнітна</w:t>
      </w:r>
      <w:r>
        <w:t></w:t>
      </w:r>
      <w:r>
        <w:rPr>
          <w:rFonts w:hint="eastAsia"/>
        </w:rPr>
        <w:t>сприйнятливості</w:t>
      </w:r>
      <w:r>
        <w:t></w:t>
      </w:r>
      <w:r>
        <w:t></w:t>
      </w:r>
      <w:r>
        <w:rPr>
          <w:rFonts w:hint="eastAsia"/>
        </w:rPr>
        <w:t>З</w:t>
      </w:r>
      <w:r>
        <w:t></w:t>
      </w:r>
      <w:r>
        <w:rPr>
          <w:rFonts w:hint="eastAsia"/>
        </w:rPr>
        <w:t>метою</w:t>
      </w:r>
      <w:r>
        <w:t></w:t>
      </w:r>
      <w:r>
        <w:rPr>
          <w:rFonts w:hint="eastAsia"/>
        </w:rPr>
        <w:t>з’ясування</w:t>
      </w:r>
    </w:p>
    <w:p w:rsidR="00A24F24" w:rsidRDefault="00A24F24" w:rsidP="00A24F24">
      <w:r>
        <w:rPr>
          <w:rFonts w:hint="eastAsia"/>
        </w:rPr>
        <w:t>магнітомінералогічного</w:t>
      </w:r>
      <w:r>
        <w:t></w:t>
      </w:r>
      <w:r>
        <w:rPr>
          <w:rFonts w:hint="eastAsia"/>
        </w:rPr>
        <w:t>складу</w:t>
      </w:r>
      <w:r>
        <w:t></w:t>
      </w:r>
      <w:r>
        <w:t></w:t>
      </w:r>
      <w:r>
        <w:rPr>
          <w:rFonts w:hint="eastAsia"/>
        </w:rPr>
        <w:t>доменної</w:t>
      </w:r>
      <w:r>
        <w:t></w:t>
      </w:r>
      <w:r>
        <w:rPr>
          <w:rFonts w:hint="eastAsia"/>
        </w:rPr>
        <w:t>структури</w:t>
      </w:r>
      <w:r>
        <w:t></w:t>
      </w:r>
      <w:r>
        <w:t></w:t>
      </w:r>
      <w:r>
        <w:rPr>
          <w:rFonts w:hint="eastAsia"/>
        </w:rPr>
        <w:t>розмірів</w:t>
      </w:r>
      <w:r>
        <w:t></w:t>
      </w:r>
      <w:r>
        <w:rPr>
          <w:rFonts w:hint="eastAsia"/>
        </w:rPr>
        <w:t>магнітних</w:t>
      </w:r>
    </w:p>
    <w:p w:rsidR="00A24F24" w:rsidRDefault="00A24F24" w:rsidP="00A24F24">
      <w:r>
        <w:rPr>
          <w:rFonts w:hint="eastAsia"/>
        </w:rPr>
        <w:t>частинок</w:t>
      </w:r>
      <w:r>
        <w:t></w:t>
      </w:r>
      <w:r>
        <w:rPr>
          <w:rFonts w:hint="eastAsia"/>
        </w:rPr>
        <w:t>ґрунтів</w:t>
      </w:r>
      <w:r>
        <w:t></w:t>
      </w:r>
      <w:r>
        <w:rPr>
          <w:rFonts w:hint="eastAsia"/>
        </w:rPr>
        <w:t>та</w:t>
      </w:r>
      <w:r>
        <w:t></w:t>
      </w:r>
      <w:r>
        <w:rPr>
          <w:rFonts w:hint="eastAsia"/>
        </w:rPr>
        <w:t>пилових</w:t>
      </w:r>
      <w:r>
        <w:t></w:t>
      </w:r>
      <w:r>
        <w:rPr>
          <w:rFonts w:hint="eastAsia"/>
        </w:rPr>
        <w:t>фракцій</w:t>
      </w:r>
      <w:r>
        <w:t></w:t>
      </w:r>
      <w:r>
        <w:rPr>
          <w:rFonts w:hint="eastAsia"/>
        </w:rPr>
        <w:t>залучено</w:t>
      </w:r>
      <w:r>
        <w:t></w:t>
      </w:r>
      <w:r>
        <w:rPr>
          <w:rFonts w:hint="eastAsia"/>
        </w:rPr>
        <w:t>параметри</w:t>
      </w:r>
      <w:r>
        <w:t></w:t>
      </w:r>
      <w:r>
        <w:rPr>
          <w:rFonts w:hint="eastAsia"/>
        </w:rPr>
        <w:t>петлі</w:t>
      </w:r>
      <w:r>
        <w:t></w:t>
      </w:r>
      <w:r>
        <w:rPr>
          <w:rFonts w:hint="eastAsia"/>
        </w:rPr>
        <w:t>гістерезису</w:t>
      </w:r>
      <w:r>
        <w:t></w:t>
      </w:r>
    </w:p>
    <w:p w:rsidR="00A24F24" w:rsidRDefault="00A24F24" w:rsidP="00A24F24">
      <w:r>
        <w:rPr>
          <w:rFonts w:hint="eastAsia"/>
        </w:rPr>
        <w:t>ізотермічна</w:t>
      </w:r>
      <w:r>
        <w:t></w:t>
      </w:r>
      <w:r>
        <w:rPr>
          <w:rFonts w:hint="eastAsia"/>
        </w:rPr>
        <w:t>залишкова</w:t>
      </w:r>
      <w:r>
        <w:t></w:t>
      </w:r>
      <w:r>
        <w:rPr>
          <w:rFonts w:hint="eastAsia"/>
        </w:rPr>
        <w:t>намагніченість</w:t>
      </w:r>
      <w:r>
        <w:t></w:t>
      </w:r>
      <w:r>
        <w:t></w:t>
      </w:r>
      <w:r>
        <w:rPr>
          <w:rFonts w:hint="eastAsia"/>
        </w:rPr>
        <w:t>безгістерезисна</w:t>
      </w:r>
      <w:r>
        <w:t></w:t>
      </w:r>
      <w:r>
        <w:t></w:t>
      </w:r>
      <w:r>
        <w:rPr>
          <w:rFonts w:hint="eastAsia"/>
        </w:rPr>
        <w:t>ідеальна</w:t>
      </w:r>
      <w:r>
        <w:t></w:t>
      </w:r>
    </w:p>
    <w:p w:rsidR="00A24F24" w:rsidRDefault="00A24F24" w:rsidP="00A24F24">
      <w:r>
        <w:rPr>
          <w:rFonts w:hint="eastAsia"/>
        </w:rPr>
        <w:t>намагніченість</w:t>
      </w:r>
      <w:r>
        <w:t></w:t>
      </w:r>
      <w:r>
        <w:t></w:t>
      </w:r>
      <w:r>
        <w:rPr>
          <w:rFonts w:hint="eastAsia"/>
        </w:rPr>
        <w:t>термомагнітний</w:t>
      </w:r>
      <w:r>
        <w:t></w:t>
      </w:r>
      <w:r>
        <w:rPr>
          <w:rFonts w:hint="eastAsia"/>
        </w:rPr>
        <w:t>аналіз</w:t>
      </w:r>
      <w:r>
        <w:t></w:t>
      </w:r>
      <w:r>
        <w:rPr>
          <w:rFonts w:hint="eastAsia"/>
        </w:rPr>
        <w:t>у</w:t>
      </w:r>
      <w:r>
        <w:t></w:t>
      </w:r>
      <w:r>
        <w:rPr>
          <w:rFonts w:hint="eastAsia"/>
        </w:rPr>
        <w:t>діапазоні</w:t>
      </w:r>
      <w:r>
        <w:t></w:t>
      </w:r>
      <w:r>
        <w:rPr>
          <w:rFonts w:hint="eastAsia"/>
        </w:rPr>
        <w:t>від</w:t>
      </w:r>
      <w:r>
        <w:t></w:t>
      </w:r>
      <w:r>
        <w:t></w:t>
      </w:r>
      <w:r>
        <w:t></w:t>
      </w:r>
      <w:r>
        <w:t></w:t>
      </w:r>
      <w:r>
        <w:t></w:t>
      </w:r>
      <w:r>
        <w:rPr>
          <w:rFonts w:hint="eastAsia"/>
        </w:rPr>
        <w:t>К</w:t>
      </w:r>
      <w:r>
        <w:t></w:t>
      </w:r>
      <w:r>
        <w:t></w:t>
      </w:r>
      <w:r>
        <w:t></w:t>
      </w:r>
      <w:r>
        <w:t></w:t>
      </w:r>
      <w:r>
        <w:t></w:t>
      </w:r>
      <w:r>
        <w:t></w:t>
      </w:r>
      <w:r>
        <w:t></w:t>
      </w:r>
      <w:r>
        <w:t></w:t>
      </w:r>
      <w:r>
        <w:t></w:t>
      </w:r>
      <w:r>
        <w:t>˚</w:t>
      </w:r>
      <w:r>
        <w:rPr>
          <w:rFonts w:hint="eastAsia"/>
        </w:rPr>
        <w:t>С</w:t>
      </w:r>
      <w:r>
        <w:t></w:t>
      </w:r>
      <w:r>
        <w:t></w:t>
      </w:r>
      <w:r>
        <w:rPr>
          <w:rFonts w:hint="eastAsia"/>
        </w:rPr>
        <w:t>до</w:t>
      </w:r>
    </w:p>
    <w:p w:rsidR="00A24F24" w:rsidRDefault="00A24F24" w:rsidP="00A24F24">
      <w:r>
        <w:t></w:t>
      </w:r>
      <w:r>
        <w:t></w:t>
      </w:r>
      <w:r>
        <w:t></w:t>
      </w:r>
      <w:r>
        <w:t></w:t>
      </w:r>
      <w:r>
        <w:t></w:t>
      </w:r>
      <w:r>
        <w:t></w:t>
      </w:r>
      <w:r>
        <w:t></w:t>
      </w:r>
      <w:r>
        <w:rPr>
          <w:rFonts w:hint="eastAsia"/>
        </w:rPr>
        <w:t>К</w:t>
      </w:r>
      <w:r>
        <w:t></w:t>
      </w:r>
      <w:r>
        <w:t></w:t>
      </w:r>
      <w:r>
        <w:t></w:t>
      </w:r>
      <w:r>
        <w:t></w:t>
      </w:r>
      <w:r>
        <w:t></w:t>
      </w:r>
      <w:r>
        <w:t>˚</w:t>
      </w:r>
      <w:r>
        <w:rPr>
          <w:rFonts w:hint="eastAsia"/>
        </w:rPr>
        <w:t>С</w:t>
      </w:r>
      <w:r>
        <w:t></w:t>
      </w:r>
      <w:r>
        <w:t></w:t>
      </w:r>
      <w:r>
        <w:t></w:t>
      </w:r>
      <w:r>
        <w:rPr>
          <w:rFonts w:hint="eastAsia"/>
        </w:rPr>
        <w:t>інші</w:t>
      </w:r>
      <w:r>
        <w:t></w:t>
      </w:r>
      <w:r>
        <w:rPr>
          <w:rFonts w:hint="eastAsia"/>
        </w:rPr>
        <w:t>види</w:t>
      </w:r>
      <w:r>
        <w:t></w:t>
      </w:r>
      <w:r>
        <w:rPr>
          <w:rFonts w:hint="eastAsia"/>
        </w:rPr>
        <w:t>намагніченостей</w:t>
      </w:r>
      <w:r>
        <w:t></w:t>
      </w:r>
      <w:r>
        <w:t></w:t>
      </w:r>
      <w:r>
        <w:rPr>
          <w:rFonts w:hint="eastAsia"/>
        </w:rPr>
        <w:t>мінералогічні</w:t>
      </w:r>
      <w:r>
        <w:t></w:t>
      </w:r>
      <w:r>
        <w:rPr>
          <w:rFonts w:hint="eastAsia"/>
        </w:rPr>
        <w:t>мікроскопічні</w:t>
      </w:r>
    </w:p>
    <w:p w:rsidR="00A24F24" w:rsidRDefault="00A24F24" w:rsidP="00A24F24">
      <w:r>
        <w:rPr>
          <w:rFonts w:hint="eastAsia"/>
        </w:rPr>
        <w:t>дослідження</w:t>
      </w:r>
      <w:r>
        <w:t></w:t>
      </w:r>
      <w:r>
        <w:t></w:t>
      </w:r>
      <w:r>
        <w:rPr>
          <w:rFonts w:hint="eastAsia"/>
        </w:rPr>
        <w:t>Побудовано</w:t>
      </w:r>
      <w:r>
        <w:t></w:t>
      </w:r>
      <w:r>
        <w:rPr>
          <w:rFonts w:hint="eastAsia"/>
        </w:rPr>
        <w:t>карти</w:t>
      </w:r>
      <w:r>
        <w:t></w:t>
      </w:r>
      <w:r>
        <w:t></w:t>
      </w:r>
      <w:r>
        <w:rPr>
          <w:rFonts w:hint="eastAsia"/>
        </w:rPr>
        <w:t>графіки</w:t>
      </w:r>
      <w:r>
        <w:t></w:t>
      </w:r>
      <w:r>
        <w:rPr>
          <w:rFonts w:hint="eastAsia"/>
        </w:rPr>
        <w:t>розподілів</w:t>
      </w:r>
      <w:r>
        <w:t></w:t>
      </w:r>
      <w:r>
        <w:rPr>
          <w:rFonts w:hint="eastAsia"/>
        </w:rPr>
        <w:t>магнітних</w:t>
      </w:r>
      <w:r>
        <w:t></w:t>
      </w:r>
      <w:r>
        <w:rPr>
          <w:rFonts w:hint="eastAsia"/>
        </w:rPr>
        <w:t>величин</w:t>
      </w:r>
      <w:r>
        <w:t></w:t>
      </w:r>
      <w:r>
        <w:rPr>
          <w:rFonts w:hint="eastAsia"/>
        </w:rPr>
        <w:t>та</w:t>
      </w:r>
    </w:p>
    <w:p w:rsidR="00A24F24" w:rsidRDefault="00A24F24" w:rsidP="00A24F24">
      <w:r>
        <w:rPr>
          <w:rFonts w:hint="eastAsia"/>
        </w:rPr>
        <w:t>їхні</w:t>
      </w:r>
      <w:r>
        <w:t></w:t>
      </w:r>
      <w:r>
        <w:rPr>
          <w:rFonts w:hint="eastAsia"/>
        </w:rPr>
        <w:t>кореляційні</w:t>
      </w:r>
      <w:r>
        <w:t></w:t>
      </w:r>
      <w:r>
        <w:rPr>
          <w:rFonts w:hint="eastAsia"/>
        </w:rPr>
        <w:t>залежності</w:t>
      </w:r>
      <w:r>
        <w:t></w:t>
      </w:r>
      <w:r>
        <w:rPr>
          <w:rFonts w:hint="eastAsia"/>
        </w:rPr>
        <w:t>з</w:t>
      </w:r>
      <w:r>
        <w:t></w:t>
      </w:r>
      <w:r>
        <w:rPr>
          <w:rFonts w:hint="eastAsia"/>
        </w:rPr>
        <w:t>геохімічними</w:t>
      </w:r>
      <w:r>
        <w:t></w:t>
      </w:r>
      <w:r>
        <w:t></w:t>
      </w:r>
      <w:r>
        <w:rPr>
          <w:rFonts w:hint="eastAsia"/>
        </w:rPr>
        <w:t>агрономічними</w:t>
      </w:r>
      <w:r>
        <w:t></w:t>
      </w:r>
      <w:r>
        <w:rPr>
          <w:rFonts w:hint="eastAsia"/>
        </w:rPr>
        <w:t>і</w:t>
      </w:r>
      <w:r>
        <w:t></w:t>
      </w:r>
      <w:r>
        <w:rPr>
          <w:rFonts w:hint="eastAsia"/>
        </w:rPr>
        <w:t>вуглеводневими</w:t>
      </w:r>
    </w:p>
    <w:p w:rsidR="00A24F24" w:rsidRDefault="00A24F24" w:rsidP="00A24F24">
      <w:r>
        <w:rPr>
          <w:rFonts w:hint="eastAsia"/>
        </w:rPr>
        <w:t>параметрами</w:t>
      </w:r>
      <w:r>
        <w:t></w:t>
      </w:r>
    </w:p>
    <w:p w:rsidR="00A24F24" w:rsidRDefault="00A24F24" w:rsidP="00A24F24">
      <w:r>
        <w:rPr>
          <w:rFonts w:hint="eastAsia"/>
        </w:rPr>
        <w:t>Наукова</w:t>
      </w:r>
      <w:r>
        <w:t></w:t>
      </w:r>
      <w:r>
        <w:rPr>
          <w:rFonts w:hint="eastAsia"/>
        </w:rPr>
        <w:t>новизна</w:t>
      </w:r>
      <w:r>
        <w:t></w:t>
      </w:r>
      <w:r>
        <w:rPr>
          <w:rFonts w:hint="eastAsia"/>
        </w:rPr>
        <w:t>одержаних</w:t>
      </w:r>
      <w:r>
        <w:t></w:t>
      </w:r>
      <w:r>
        <w:rPr>
          <w:rFonts w:hint="eastAsia"/>
        </w:rPr>
        <w:t>результатів</w:t>
      </w:r>
      <w:r>
        <w:t></w:t>
      </w:r>
    </w:p>
    <w:p w:rsidR="00A24F24" w:rsidRDefault="00A24F24" w:rsidP="00A24F24">
      <w:r>
        <w:t></w:t>
      </w:r>
      <w:r>
        <w:t></w:t>
      </w:r>
    </w:p>
    <w:p w:rsidR="00A24F24" w:rsidRDefault="00A24F24" w:rsidP="00A24F24">
      <w:r>
        <w:rPr>
          <w:rFonts w:hint="eastAsia"/>
        </w:rPr>
        <w:t>Вперше</w:t>
      </w:r>
      <w:r>
        <w:t></w:t>
      </w:r>
      <w:r>
        <w:rPr>
          <w:rFonts w:hint="eastAsia"/>
        </w:rPr>
        <w:t>на</w:t>
      </w:r>
      <w:r>
        <w:t></w:t>
      </w:r>
      <w:r>
        <w:rPr>
          <w:rFonts w:hint="eastAsia"/>
        </w:rPr>
        <w:t>прикладі</w:t>
      </w:r>
      <w:r>
        <w:t></w:t>
      </w:r>
      <w:r>
        <w:rPr>
          <w:rFonts w:hint="eastAsia"/>
        </w:rPr>
        <w:t>родовищ</w:t>
      </w:r>
      <w:r>
        <w:t></w:t>
      </w:r>
      <w:r>
        <w:rPr>
          <w:rFonts w:hint="eastAsia"/>
        </w:rPr>
        <w:t>Передкарпатського</w:t>
      </w:r>
      <w:r>
        <w:t></w:t>
      </w:r>
      <w:r>
        <w:rPr>
          <w:rFonts w:hint="eastAsia"/>
        </w:rPr>
        <w:t>прогину</w:t>
      </w:r>
      <w:r>
        <w:t></w:t>
      </w:r>
      <w:r>
        <w:t></w:t>
      </w:r>
      <w:r>
        <w:rPr>
          <w:rFonts w:hint="eastAsia"/>
        </w:rPr>
        <w:t>ДДЗ</w:t>
      </w:r>
    </w:p>
    <w:p w:rsidR="00A24F24" w:rsidRDefault="00A24F24" w:rsidP="00A24F24">
      <w:r>
        <w:rPr>
          <w:rFonts w:hint="eastAsia"/>
        </w:rPr>
        <w:t>України</w:t>
      </w:r>
      <w:r>
        <w:t></w:t>
      </w:r>
      <w:r>
        <w:t></w:t>
      </w:r>
      <w:r>
        <w:rPr>
          <w:rFonts w:hint="eastAsia"/>
        </w:rPr>
        <w:t>полігону</w:t>
      </w:r>
      <w:r>
        <w:t></w:t>
      </w:r>
      <w:r>
        <w:rPr>
          <w:rFonts w:hint="eastAsia"/>
        </w:rPr>
        <w:t>Старуня</w:t>
      </w:r>
      <w:r>
        <w:t></w:t>
      </w:r>
      <w:r>
        <w:t></w:t>
      </w:r>
      <w:r>
        <w:rPr>
          <w:rFonts w:hint="eastAsia"/>
        </w:rPr>
        <w:t>Івано</w:t>
      </w:r>
      <w:r>
        <w:t></w:t>
      </w:r>
      <w:r>
        <w:rPr>
          <w:rFonts w:hint="eastAsia"/>
        </w:rPr>
        <w:t>Франківська</w:t>
      </w:r>
      <w:r>
        <w:t></w:t>
      </w:r>
      <w:r>
        <w:rPr>
          <w:rFonts w:hint="eastAsia"/>
        </w:rPr>
        <w:t>обл</w:t>
      </w:r>
      <w:r>
        <w:t></w:t>
      </w:r>
      <w:r>
        <w:t></w:t>
      </w:r>
      <w:r>
        <w:t></w:t>
      </w:r>
      <w:r>
        <w:rPr>
          <w:rFonts w:hint="eastAsia"/>
        </w:rPr>
        <w:t>зафіксовано</w:t>
      </w:r>
      <w:r>
        <w:t></w:t>
      </w:r>
      <w:r>
        <w:rPr>
          <w:rFonts w:hint="eastAsia"/>
        </w:rPr>
        <w:t>високу</w:t>
      </w:r>
    </w:p>
    <w:p w:rsidR="00A24F24" w:rsidRDefault="00A24F24" w:rsidP="00A24F24">
      <w:r>
        <w:rPr>
          <w:rFonts w:hint="eastAsia"/>
        </w:rPr>
        <w:t>дисперсію</w:t>
      </w:r>
      <w:r>
        <w:t></w:t>
      </w:r>
      <w:r>
        <w:rPr>
          <w:rFonts w:hint="eastAsia"/>
        </w:rPr>
        <w:t>магнітних</w:t>
      </w:r>
      <w:r>
        <w:t></w:t>
      </w:r>
      <w:r>
        <w:rPr>
          <w:rFonts w:hint="eastAsia"/>
        </w:rPr>
        <w:t>параметрів</w:t>
      </w:r>
      <w:r>
        <w:t></w:t>
      </w:r>
      <w:r>
        <w:rPr>
          <w:rFonts w:hint="eastAsia"/>
        </w:rPr>
        <w:t>ґрунтів</w:t>
      </w:r>
      <w:r>
        <w:t></w:t>
      </w:r>
      <w:r>
        <w:rPr>
          <w:rFonts w:hint="eastAsia"/>
        </w:rPr>
        <w:t>і</w:t>
      </w:r>
      <w:r>
        <w:t></w:t>
      </w:r>
      <w:r>
        <w:rPr>
          <w:rFonts w:hint="eastAsia"/>
        </w:rPr>
        <w:t>підстилаючих</w:t>
      </w:r>
      <w:r>
        <w:t></w:t>
      </w:r>
      <w:r>
        <w:rPr>
          <w:rFonts w:hint="eastAsia"/>
        </w:rPr>
        <w:t>порід</w:t>
      </w:r>
      <w:r>
        <w:t></w:t>
      </w:r>
      <w:r>
        <w:rPr>
          <w:rFonts w:hint="eastAsia"/>
        </w:rPr>
        <w:t>верхньої</w:t>
      </w:r>
    </w:p>
    <w:p w:rsidR="00A24F24" w:rsidRDefault="00A24F24" w:rsidP="00A24F24">
      <w:r>
        <w:rPr>
          <w:rFonts w:hint="eastAsia"/>
        </w:rPr>
        <w:t>частини</w:t>
      </w:r>
      <w:r>
        <w:t></w:t>
      </w:r>
      <w:r>
        <w:rPr>
          <w:rFonts w:hint="eastAsia"/>
        </w:rPr>
        <w:t>геологічного</w:t>
      </w:r>
      <w:r>
        <w:t></w:t>
      </w:r>
      <w:r>
        <w:rPr>
          <w:rFonts w:hint="eastAsia"/>
        </w:rPr>
        <w:t>розрізу</w:t>
      </w:r>
      <w:r>
        <w:t></w:t>
      </w:r>
      <w:r>
        <w:t></w:t>
      </w:r>
      <w:r>
        <w:rPr>
          <w:rFonts w:hint="eastAsia"/>
        </w:rPr>
        <w:t>критеріями</w:t>
      </w:r>
      <w:r>
        <w:t></w:t>
      </w:r>
      <w:r>
        <w:rPr>
          <w:rFonts w:hint="eastAsia"/>
        </w:rPr>
        <w:t>інформативності</w:t>
      </w:r>
      <w:r>
        <w:t></w:t>
      </w:r>
      <w:r>
        <w:rPr>
          <w:rFonts w:hint="eastAsia"/>
        </w:rPr>
        <w:t>визначено</w:t>
      </w:r>
    </w:p>
    <w:p w:rsidR="00A24F24" w:rsidRDefault="00A24F24" w:rsidP="00A24F24">
      <w:r>
        <w:rPr>
          <w:rFonts w:hint="eastAsia"/>
        </w:rPr>
        <w:t>підвищення</w:t>
      </w:r>
      <w:r>
        <w:t></w:t>
      </w:r>
      <w:r>
        <w:rPr>
          <w:rFonts w:hint="eastAsia"/>
        </w:rPr>
        <w:t>магнітної</w:t>
      </w:r>
      <w:r>
        <w:t></w:t>
      </w:r>
      <w:r>
        <w:rPr>
          <w:rFonts w:hint="eastAsia"/>
        </w:rPr>
        <w:t>сприйнятливості</w:t>
      </w:r>
      <w:r>
        <w:t></w:t>
      </w:r>
      <w:r>
        <w:rPr>
          <w:rFonts w:hint="eastAsia"/>
        </w:rPr>
        <w:t>та</w:t>
      </w:r>
      <w:r>
        <w:t></w:t>
      </w:r>
      <w:r>
        <w:rPr>
          <w:rFonts w:hint="eastAsia"/>
        </w:rPr>
        <w:t>намагніченості</w:t>
      </w:r>
      <w:r>
        <w:t></w:t>
      </w:r>
      <w:r>
        <w:rPr>
          <w:rFonts w:hint="eastAsia"/>
        </w:rPr>
        <w:t>в</w:t>
      </w:r>
      <w:r>
        <w:t></w:t>
      </w:r>
      <w:r>
        <w:rPr>
          <w:rFonts w:hint="eastAsia"/>
        </w:rPr>
        <w:t>зоні</w:t>
      </w:r>
      <w:r>
        <w:t></w:t>
      </w:r>
      <w:r>
        <w:rPr>
          <w:rFonts w:hint="eastAsia"/>
        </w:rPr>
        <w:t>впливу</w:t>
      </w:r>
    </w:p>
    <w:p w:rsidR="00A24F24" w:rsidRDefault="00A24F24" w:rsidP="00A24F24">
      <w:r>
        <w:rPr>
          <w:rFonts w:hint="eastAsia"/>
        </w:rPr>
        <w:t>вуглеводнів</w:t>
      </w:r>
      <w:r>
        <w:t></w:t>
      </w:r>
      <w:r>
        <w:rPr>
          <w:rFonts w:hint="eastAsia"/>
        </w:rPr>
        <w:t>у</w:t>
      </w:r>
      <w:r>
        <w:t></w:t>
      </w:r>
      <w:r>
        <w:t></w:t>
      </w:r>
      <w:r>
        <w:t></w:t>
      </w:r>
      <w:r>
        <w:t></w:t>
      </w:r>
      <w:r>
        <w:t></w:t>
      </w:r>
      <w:r>
        <w:t></w:t>
      </w:r>
      <w:r>
        <w:rPr>
          <w:rFonts w:hint="eastAsia"/>
        </w:rPr>
        <w:t>разів</w:t>
      </w:r>
      <w:r>
        <w:t></w:t>
      </w:r>
      <w:r>
        <w:rPr>
          <w:rFonts w:hint="eastAsia"/>
        </w:rPr>
        <w:t>порівняно</w:t>
      </w:r>
      <w:r>
        <w:t></w:t>
      </w:r>
      <w:r>
        <w:rPr>
          <w:rFonts w:hint="eastAsia"/>
        </w:rPr>
        <w:t>із</w:t>
      </w:r>
      <w:r>
        <w:t></w:t>
      </w:r>
      <w:r>
        <w:rPr>
          <w:rFonts w:hint="eastAsia"/>
        </w:rPr>
        <w:t>фоновими</w:t>
      </w:r>
      <w:r>
        <w:t></w:t>
      </w:r>
      <w:r>
        <w:rPr>
          <w:rFonts w:hint="eastAsia"/>
        </w:rPr>
        <w:t>значеннями</w:t>
      </w:r>
      <w:r>
        <w:t></w:t>
      </w:r>
      <w:r>
        <w:t></w:t>
      </w:r>
      <w:r>
        <w:rPr>
          <w:rFonts w:hint="eastAsia"/>
        </w:rPr>
        <w:t>Встановлені</w:t>
      </w:r>
    </w:p>
    <w:p w:rsidR="00A24F24" w:rsidRDefault="00A24F24" w:rsidP="00A24F24">
      <w:r>
        <w:rPr>
          <w:rFonts w:hint="eastAsia"/>
        </w:rPr>
        <w:t>закономірності</w:t>
      </w:r>
      <w:r>
        <w:t></w:t>
      </w:r>
      <w:r>
        <w:rPr>
          <w:rFonts w:hint="eastAsia"/>
        </w:rPr>
        <w:t>пояснюються</w:t>
      </w:r>
      <w:r>
        <w:t></w:t>
      </w:r>
      <w:r>
        <w:rPr>
          <w:rFonts w:hint="eastAsia"/>
        </w:rPr>
        <w:t>формуванням</w:t>
      </w:r>
      <w:r>
        <w:t></w:t>
      </w:r>
      <w:r>
        <w:rPr>
          <w:rFonts w:hint="eastAsia"/>
        </w:rPr>
        <w:t>аутогенних</w:t>
      </w:r>
      <w:r>
        <w:t></w:t>
      </w:r>
      <w:r>
        <w:t></w:t>
      </w:r>
      <w:r>
        <w:rPr>
          <w:rFonts w:hint="eastAsia"/>
        </w:rPr>
        <w:t>вторинних</w:t>
      </w:r>
      <w:r>
        <w:t></w:t>
      </w:r>
    </w:p>
    <w:p w:rsidR="00A24F24" w:rsidRDefault="00A24F24" w:rsidP="00A24F24">
      <w:r>
        <w:rPr>
          <w:rFonts w:hint="eastAsia"/>
        </w:rPr>
        <w:t>магнітних</w:t>
      </w:r>
      <w:r>
        <w:t></w:t>
      </w:r>
      <w:r>
        <w:rPr>
          <w:rFonts w:hint="eastAsia"/>
        </w:rPr>
        <w:t>мінералів</w:t>
      </w:r>
      <w:r>
        <w:t></w:t>
      </w:r>
      <w:r>
        <w:rPr>
          <w:rFonts w:hint="eastAsia"/>
        </w:rPr>
        <w:t>під</w:t>
      </w:r>
      <w:r>
        <w:t></w:t>
      </w:r>
      <w:r>
        <w:rPr>
          <w:rFonts w:hint="eastAsia"/>
        </w:rPr>
        <w:t>впливом</w:t>
      </w:r>
      <w:r>
        <w:t></w:t>
      </w:r>
      <w:r>
        <w:rPr>
          <w:rFonts w:hint="eastAsia"/>
        </w:rPr>
        <w:t>вуглеводневої</w:t>
      </w:r>
      <w:r>
        <w:t></w:t>
      </w:r>
      <w:r>
        <w:rPr>
          <w:rFonts w:hint="eastAsia"/>
        </w:rPr>
        <w:t>речовини</w:t>
      </w:r>
      <w:r>
        <w:t></w:t>
      </w:r>
      <w:r>
        <w:rPr>
          <w:rFonts w:hint="eastAsia"/>
        </w:rPr>
        <w:t>у</w:t>
      </w:r>
      <w:r>
        <w:t></w:t>
      </w:r>
      <w:r>
        <w:rPr>
          <w:rFonts w:hint="eastAsia"/>
        </w:rPr>
        <w:t>процесі</w:t>
      </w:r>
      <w:r>
        <w:t></w:t>
      </w:r>
      <w:r>
        <w:rPr>
          <w:rFonts w:hint="eastAsia"/>
        </w:rPr>
        <w:t>її</w:t>
      </w:r>
      <w:r>
        <w:t></w:t>
      </w:r>
      <w:r>
        <w:rPr>
          <w:rFonts w:hint="eastAsia"/>
        </w:rPr>
        <w:t>міграції</w:t>
      </w:r>
    </w:p>
    <w:p w:rsidR="00A24F24" w:rsidRDefault="00A24F24" w:rsidP="00A24F24">
      <w:r>
        <w:rPr>
          <w:rFonts w:hint="eastAsia"/>
        </w:rPr>
        <w:t>та</w:t>
      </w:r>
      <w:r>
        <w:t></w:t>
      </w:r>
      <w:r>
        <w:rPr>
          <w:rFonts w:hint="eastAsia"/>
        </w:rPr>
        <w:t>розсіювання</w:t>
      </w:r>
      <w:r>
        <w:t></w:t>
      </w:r>
      <w:r>
        <w:t></w:t>
      </w:r>
      <w:r>
        <w:rPr>
          <w:rFonts w:hint="eastAsia"/>
        </w:rPr>
        <w:t>зокрема</w:t>
      </w:r>
      <w:r>
        <w:t></w:t>
      </w:r>
      <w:r>
        <w:rPr>
          <w:rFonts w:hint="eastAsia"/>
        </w:rPr>
        <w:t>доведено</w:t>
      </w:r>
      <w:r>
        <w:t></w:t>
      </w:r>
      <w:r>
        <w:rPr>
          <w:rFonts w:hint="eastAsia"/>
        </w:rPr>
        <w:t>утворення</w:t>
      </w:r>
      <w:r>
        <w:t></w:t>
      </w:r>
      <w:r>
        <w:rPr>
          <w:rFonts w:hint="eastAsia"/>
        </w:rPr>
        <w:t>діагенетичного</w:t>
      </w:r>
      <w:r>
        <w:t></w:t>
      </w:r>
      <w:r>
        <w:rPr>
          <w:rFonts w:hint="eastAsia"/>
        </w:rPr>
        <w:t>піротину</w:t>
      </w:r>
      <w:r>
        <w:t></w:t>
      </w:r>
      <w:r>
        <w:rPr>
          <w:rFonts w:hint="eastAsia"/>
        </w:rPr>
        <w:t>та</w:t>
      </w:r>
    </w:p>
    <w:p w:rsidR="00A24F24" w:rsidRDefault="00A24F24" w:rsidP="00A24F24">
      <w:r>
        <w:rPr>
          <w:rFonts w:hint="eastAsia"/>
        </w:rPr>
        <w:t>магнетиту</w:t>
      </w:r>
      <w:r>
        <w:t></w:t>
      </w:r>
      <w:r>
        <w:rPr>
          <w:rFonts w:hint="eastAsia"/>
        </w:rPr>
        <w:t>у</w:t>
      </w:r>
      <w:r>
        <w:t></w:t>
      </w:r>
      <w:r>
        <w:rPr>
          <w:rFonts w:hint="eastAsia"/>
        </w:rPr>
        <w:t>псевдооднодоменній</w:t>
      </w:r>
      <w:r>
        <w:t></w:t>
      </w:r>
      <w:r>
        <w:rPr>
          <w:rFonts w:hint="eastAsia"/>
        </w:rPr>
        <w:t>фазі</w:t>
      </w:r>
      <w:r>
        <w:t></w:t>
      </w:r>
      <w:r>
        <w:rPr>
          <w:rFonts w:hint="eastAsia"/>
        </w:rPr>
        <w:t>розміром</w:t>
      </w:r>
      <w:r>
        <w:t></w:t>
      </w:r>
      <w:r>
        <w:rPr>
          <w:rFonts w:hint="eastAsia"/>
        </w:rPr>
        <w:t>від</w:t>
      </w:r>
      <w:r>
        <w:t></w:t>
      </w:r>
      <w:r>
        <w:rPr>
          <w:rFonts w:hint="eastAsia"/>
        </w:rPr>
        <w:t>десятків</w:t>
      </w:r>
      <w:r>
        <w:t></w:t>
      </w:r>
      <w:r>
        <w:rPr>
          <w:rFonts w:hint="eastAsia"/>
        </w:rPr>
        <w:t>нм</w:t>
      </w:r>
      <w:r>
        <w:t></w:t>
      </w:r>
      <w:r>
        <w:rPr>
          <w:rFonts w:hint="eastAsia"/>
        </w:rPr>
        <w:t>до</w:t>
      </w:r>
      <w:r>
        <w:t></w:t>
      </w:r>
      <w:r>
        <w:rPr>
          <w:rFonts w:hint="eastAsia"/>
        </w:rPr>
        <w:t>перших</w:t>
      </w:r>
    </w:p>
    <w:p w:rsidR="00A24F24" w:rsidRDefault="00A24F24" w:rsidP="00A24F24">
      <w:r>
        <w:rPr>
          <w:rFonts w:hint="eastAsia"/>
        </w:rPr>
        <w:t>мкм</w:t>
      </w:r>
      <w:r>
        <w:t></w:t>
      </w:r>
      <w:r>
        <w:t></w:t>
      </w:r>
      <w:r>
        <w:rPr>
          <w:rFonts w:hint="eastAsia"/>
        </w:rPr>
        <w:t>Магнітні</w:t>
      </w:r>
      <w:r>
        <w:t></w:t>
      </w:r>
      <w:r>
        <w:rPr>
          <w:rFonts w:hint="eastAsia"/>
        </w:rPr>
        <w:t>аномалії</w:t>
      </w:r>
      <w:r>
        <w:t></w:t>
      </w:r>
      <w:r>
        <w:rPr>
          <w:rFonts w:hint="eastAsia"/>
        </w:rPr>
        <w:t>ґрунтів</w:t>
      </w:r>
      <w:r>
        <w:t></w:t>
      </w:r>
      <w:r>
        <w:rPr>
          <w:rFonts w:hint="eastAsia"/>
        </w:rPr>
        <w:t>збігаються</w:t>
      </w:r>
      <w:r>
        <w:t></w:t>
      </w:r>
      <w:r>
        <w:rPr>
          <w:rFonts w:hint="eastAsia"/>
        </w:rPr>
        <w:t>із</w:t>
      </w:r>
      <w:r>
        <w:t></w:t>
      </w:r>
      <w:r>
        <w:rPr>
          <w:rFonts w:hint="eastAsia"/>
        </w:rPr>
        <w:t>аномаліями</w:t>
      </w:r>
      <w:r>
        <w:t></w:t>
      </w:r>
      <w:r>
        <w:rPr>
          <w:rFonts w:hint="eastAsia"/>
        </w:rPr>
        <w:t>магнітного</w:t>
      </w:r>
      <w:r>
        <w:t></w:t>
      </w:r>
      <w:r>
        <w:rPr>
          <w:rFonts w:hint="eastAsia"/>
        </w:rPr>
        <w:t>поля</w:t>
      </w:r>
      <w:r>
        <w:t></w:t>
      </w:r>
    </w:p>
    <w:p w:rsidR="00A24F24" w:rsidRDefault="00A24F24" w:rsidP="00A24F24">
      <w:r>
        <w:rPr>
          <w:rFonts w:hint="eastAsia"/>
        </w:rPr>
        <w:t>геохімічними</w:t>
      </w:r>
      <w:r>
        <w:t></w:t>
      </w:r>
      <w:r>
        <w:rPr>
          <w:rFonts w:hint="eastAsia"/>
        </w:rPr>
        <w:t>аномаліями</w:t>
      </w:r>
      <w:r>
        <w:t></w:t>
      </w:r>
      <w:r>
        <w:rPr>
          <w:rFonts w:hint="eastAsia"/>
        </w:rPr>
        <w:t>концентрації</w:t>
      </w:r>
      <w:r>
        <w:t></w:t>
      </w:r>
      <w:r>
        <w:rPr>
          <w:rFonts w:hint="eastAsia"/>
        </w:rPr>
        <w:t>етану</w:t>
      </w:r>
      <w:r>
        <w:t></w:t>
      </w:r>
      <w:r>
        <w:rPr>
          <w:rFonts w:hint="eastAsia"/>
        </w:rPr>
        <w:t>та</w:t>
      </w:r>
      <w:r>
        <w:t></w:t>
      </w:r>
      <w:r>
        <w:rPr>
          <w:rFonts w:hint="eastAsia"/>
        </w:rPr>
        <w:t>алканів</w:t>
      </w:r>
      <w:r>
        <w:t></w:t>
      </w:r>
      <w:r>
        <w:rPr>
          <w:rFonts w:hint="eastAsia"/>
        </w:rPr>
        <w:t>С</w:t>
      </w:r>
      <w:r>
        <w:t></w:t>
      </w:r>
      <w:r>
        <w:t></w:t>
      </w:r>
      <w:r>
        <w:rPr>
          <w:rFonts w:hint="eastAsia"/>
        </w:rPr>
        <w:t>С</w:t>
      </w:r>
      <w:r>
        <w:t></w:t>
      </w:r>
      <w:r>
        <w:t></w:t>
      </w:r>
      <w:r>
        <w:rPr>
          <w:rFonts w:hint="eastAsia"/>
        </w:rPr>
        <w:t>у</w:t>
      </w:r>
      <w:r>
        <w:t></w:t>
      </w:r>
      <w:r>
        <w:rPr>
          <w:rFonts w:hint="eastAsia"/>
        </w:rPr>
        <w:t>ґрунтовому</w:t>
      </w:r>
    </w:p>
    <w:p w:rsidR="00A24F24" w:rsidRDefault="00A24F24" w:rsidP="00A24F24">
      <w:r>
        <w:rPr>
          <w:rFonts w:hint="eastAsia"/>
        </w:rPr>
        <w:t>покриві</w:t>
      </w:r>
      <w:r>
        <w:t></w:t>
      </w:r>
    </w:p>
    <w:p w:rsidR="00A24F24" w:rsidRDefault="00A24F24" w:rsidP="00A24F24">
      <w:r>
        <w:rPr>
          <w:rFonts w:hint="eastAsia"/>
        </w:rPr>
        <w:t>Вперше</w:t>
      </w:r>
      <w:r>
        <w:t></w:t>
      </w:r>
      <w:r>
        <w:rPr>
          <w:rFonts w:hint="eastAsia"/>
        </w:rPr>
        <w:t>для</w:t>
      </w:r>
      <w:r>
        <w:t></w:t>
      </w:r>
      <w:r>
        <w:rPr>
          <w:rFonts w:hint="eastAsia"/>
        </w:rPr>
        <w:t>чорноземів</w:t>
      </w:r>
      <w:r>
        <w:t></w:t>
      </w:r>
      <w:r>
        <w:rPr>
          <w:rFonts w:hint="eastAsia"/>
        </w:rPr>
        <w:t>звичайних</w:t>
      </w:r>
      <w:r>
        <w:t></w:t>
      </w:r>
      <w:r>
        <w:t></w:t>
      </w:r>
      <w:r>
        <w:rPr>
          <w:rFonts w:hint="eastAsia"/>
        </w:rPr>
        <w:t>типових</w:t>
      </w:r>
      <w:r>
        <w:t></w:t>
      </w:r>
      <w:r>
        <w:t></w:t>
      </w:r>
      <w:r>
        <w:rPr>
          <w:rFonts w:hint="eastAsia"/>
        </w:rPr>
        <w:t>південних</w:t>
      </w:r>
      <w:r>
        <w:t></w:t>
      </w:r>
      <w:r>
        <w:rPr>
          <w:rFonts w:hint="eastAsia"/>
        </w:rPr>
        <w:t>та</w:t>
      </w:r>
      <w:r>
        <w:t></w:t>
      </w:r>
      <w:r>
        <w:rPr>
          <w:rFonts w:hint="eastAsia"/>
        </w:rPr>
        <w:t>сірих</w:t>
      </w:r>
      <w:r>
        <w:t></w:t>
      </w:r>
      <w:r>
        <w:rPr>
          <w:rFonts w:hint="eastAsia"/>
        </w:rPr>
        <w:t>лісових</w:t>
      </w:r>
    </w:p>
    <w:p w:rsidR="00A24F24" w:rsidRDefault="00A24F24" w:rsidP="00A24F24">
      <w:r>
        <w:rPr>
          <w:rFonts w:hint="eastAsia"/>
        </w:rPr>
        <w:t>ґрунтів</w:t>
      </w:r>
      <w:r>
        <w:t></w:t>
      </w:r>
      <w:r>
        <w:rPr>
          <w:rFonts w:hint="eastAsia"/>
        </w:rPr>
        <w:t>Степу</w:t>
      </w:r>
      <w:r>
        <w:t></w:t>
      </w:r>
      <w:r>
        <w:rPr>
          <w:rFonts w:hint="eastAsia"/>
        </w:rPr>
        <w:t>та</w:t>
      </w:r>
      <w:r>
        <w:t></w:t>
      </w:r>
      <w:r>
        <w:rPr>
          <w:rFonts w:hint="eastAsia"/>
        </w:rPr>
        <w:t>Лісостепу</w:t>
      </w:r>
      <w:r>
        <w:t></w:t>
      </w:r>
      <w:r>
        <w:rPr>
          <w:rFonts w:hint="eastAsia"/>
        </w:rPr>
        <w:t>України</w:t>
      </w:r>
      <w:r>
        <w:t></w:t>
      </w:r>
      <w:r>
        <w:rPr>
          <w:rFonts w:hint="eastAsia"/>
        </w:rPr>
        <w:t>визначено</w:t>
      </w:r>
      <w:r>
        <w:t></w:t>
      </w:r>
      <w:r>
        <w:t></w:t>
      </w:r>
      <w:r>
        <w:rPr>
          <w:rFonts w:hint="eastAsia"/>
        </w:rPr>
        <w:t>що</w:t>
      </w:r>
      <w:r>
        <w:t></w:t>
      </w:r>
      <w:r>
        <w:rPr>
          <w:rFonts w:hint="eastAsia"/>
        </w:rPr>
        <w:t>понижені</w:t>
      </w:r>
      <w:r>
        <w:t></w:t>
      </w:r>
      <w:r>
        <w:rPr>
          <w:rFonts w:hint="eastAsia"/>
        </w:rPr>
        <w:t>відносно</w:t>
      </w:r>
    </w:p>
    <w:p w:rsidR="00A24F24" w:rsidRDefault="00A24F24" w:rsidP="00A24F24">
      <w:r>
        <w:rPr>
          <w:rFonts w:hint="eastAsia"/>
        </w:rPr>
        <w:t>фонових</w:t>
      </w:r>
      <w:r>
        <w:t></w:t>
      </w:r>
      <w:r>
        <w:rPr>
          <w:rFonts w:hint="eastAsia"/>
        </w:rPr>
        <w:t>значення</w:t>
      </w:r>
      <w:r>
        <w:t></w:t>
      </w:r>
      <w:r>
        <w:rPr>
          <w:rFonts w:hint="eastAsia"/>
        </w:rPr>
        <w:t>магнітної</w:t>
      </w:r>
      <w:r>
        <w:t></w:t>
      </w:r>
      <w:r>
        <w:rPr>
          <w:rFonts w:hint="eastAsia"/>
        </w:rPr>
        <w:t>сприйнятливості</w:t>
      </w:r>
      <w:r>
        <w:t></w:t>
      </w:r>
      <w:r>
        <w:rPr>
          <w:rFonts w:hint="eastAsia"/>
        </w:rPr>
        <w:t>збігаються</w:t>
      </w:r>
      <w:r>
        <w:t></w:t>
      </w:r>
      <w:r>
        <w:rPr>
          <w:rFonts w:hint="eastAsia"/>
        </w:rPr>
        <w:t>із</w:t>
      </w:r>
      <w:r>
        <w:t></w:t>
      </w:r>
      <w:r>
        <w:rPr>
          <w:rFonts w:hint="eastAsia"/>
        </w:rPr>
        <w:t>зонами</w:t>
      </w:r>
      <w:r>
        <w:t></w:t>
      </w:r>
      <w:r>
        <w:rPr>
          <w:rFonts w:hint="eastAsia"/>
        </w:rPr>
        <w:t>водної</w:t>
      </w:r>
    </w:p>
    <w:p w:rsidR="00A24F24" w:rsidRDefault="00A24F24" w:rsidP="00A24F24">
      <w:r>
        <w:rPr>
          <w:rFonts w:hint="eastAsia"/>
        </w:rPr>
        <w:t>ерозії</w:t>
      </w:r>
      <w:r>
        <w:t></w:t>
      </w:r>
      <w:r>
        <w:rPr>
          <w:rFonts w:hint="eastAsia"/>
        </w:rPr>
        <w:t>ґрунтів</w:t>
      </w:r>
      <w:r>
        <w:t></w:t>
      </w:r>
      <w:r>
        <w:t></w:t>
      </w:r>
      <w:r>
        <w:rPr>
          <w:rFonts w:hint="eastAsia"/>
        </w:rPr>
        <w:t>а</w:t>
      </w:r>
      <w:r>
        <w:t></w:t>
      </w:r>
      <w:r>
        <w:rPr>
          <w:rFonts w:hint="eastAsia"/>
        </w:rPr>
        <w:t>зростання</w:t>
      </w:r>
      <w:r>
        <w:t></w:t>
      </w:r>
      <w:r>
        <w:rPr>
          <w:rFonts w:hint="eastAsia"/>
        </w:rPr>
        <w:t>магнітної</w:t>
      </w:r>
      <w:r>
        <w:t></w:t>
      </w:r>
      <w:r>
        <w:rPr>
          <w:rFonts w:hint="eastAsia"/>
        </w:rPr>
        <w:t>сприйнятливості</w:t>
      </w:r>
      <w:r>
        <w:t></w:t>
      </w:r>
      <w:r>
        <w:rPr>
          <w:rFonts w:hint="eastAsia"/>
        </w:rPr>
        <w:t>відповідає</w:t>
      </w:r>
      <w:r>
        <w:t></w:t>
      </w:r>
      <w:r>
        <w:rPr>
          <w:rFonts w:hint="eastAsia"/>
        </w:rPr>
        <w:t>підвищенню</w:t>
      </w:r>
    </w:p>
    <w:p w:rsidR="00A24F24" w:rsidRDefault="00A24F24" w:rsidP="00A24F24">
      <w:r>
        <w:rPr>
          <w:rFonts w:hint="eastAsia"/>
        </w:rPr>
        <w:t>вмісту</w:t>
      </w:r>
      <w:r>
        <w:t></w:t>
      </w:r>
      <w:r>
        <w:rPr>
          <w:rFonts w:hint="eastAsia"/>
        </w:rPr>
        <w:t>гумусу</w:t>
      </w:r>
      <w:r>
        <w:t></w:t>
      </w:r>
      <w:r>
        <w:t></w:t>
      </w:r>
      <w:r>
        <w:rPr>
          <w:rFonts w:hint="eastAsia"/>
        </w:rPr>
        <w:t>що</w:t>
      </w:r>
      <w:r>
        <w:t></w:t>
      </w:r>
      <w:r>
        <w:rPr>
          <w:rFonts w:hint="eastAsia"/>
        </w:rPr>
        <w:t>дає</w:t>
      </w:r>
      <w:r>
        <w:t></w:t>
      </w:r>
      <w:r>
        <w:rPr>
          <w:rFonts w:hint="eastAsia"/>
        </w:rPr>
        <w:t>змогу</w:t>
      </w:r>
      <w:r>
        <w:t></w:t>
      </w:r>
      <w:r>
        <w:rPr>
          <w:rFonts w:hint="eastAsia"/>
        </w:rPr>
        <w:t>прогнозувати</w:t>
      </w:r>
      <w:r>
        <w:t></w:t>
      </w:r>
      <w:r>
        <w:rPr>
          <w:rFonts w:hint="eastAsia"/>
        </w:rPr>
        <w:t>родючість</w:t>
      </w:r>
      <w:r>
        <w:t></w:t>
      </w:r>
      <w:r>
        <w:rPr>
          <w:rFonts w:hint="eastAsia"/>
        </w:rPr>
        <w:t>ґрунтів</w:t>
      </w:r>
      <w:r>
        <w:t></w:t>
      </w:r>
      <w:r>
        <w:rPr>
          <w:rFonts w:hint="eastAsia"/>
        </w:rPr>
        <w:t>на</w:t>
      </w:r>
      <w:r>
        <w:t></w:t>
      </w:r>
      <w:r>
        <w:rPr>
          <w:rFonts w:hint="eastAsia"/>
        </w:rPr>
        <w:t>основі</w:t>
      </w:r>
    </w:p>
    <w:p w:rsidR="00A24F24" w:rsidRDefault="00A24F24" w:rsidP="00A24F24">
      <w:r>
        <w:rPr>
          <w:rFonts w:hint="eastAsia"/>
        </w:rPr>
        <w:t>експресної</w:t>
      </w:r>
      <w:r>
        <w:t></w:t>
      </w:r>
      <w:r>
        <w:rPr>
          <w:rFonts w:hint="eastAsia"/>
        </w:rPr>
        <w:t>магнітометричної</w:t>
      </w:r>
      <w:r>
        <w:t></w:t>
      </w:r>
      <w:r>
        <w:rPr>
          <w:rFonts w:hint="eastAsia"/>
        </w:rPr>
        <w:t>технології</w:t>
      </w:r>
      <w:r>
        <w:t></w:t>
      </w:r>
      <w:r>
        <w:t></w:t>
      </w:r>
      <w:r>
        <w:rPr>
          <w:rFonts w:hint="eastAsia"/>
        </w:rPr>
        <w:t>Отримано</w:t>
      </w:r>
      <w:r>
        <w:t></w:t>
      </w:r>
      <w:r>
        <w:rPr>
          <w:rFonts w:hint="eastAsia"/>
        </w:rPr>
        <w:t>значущі</w:t>
      </w:r>
      <w:r>
        <w:t></w:t>
      </w:r>
      <w:r>
        <w:rPr>
          <w:rFonts w:hint="eastAsia"/>
        </w:rPr>
        <w:t>за</w:t>
      </w:r>
      <w:r>
        <w:t></w:t>
      </w:r>
      <w:r>
        <w:rPr>
          <w:rFonts w:hint="eastAsia"/>
        </w:rPr>
        <w:t>Пірсоном</w:t>
      </w:r>
    </w:p>
    <w:p w:rsidR="00A24F24" w:rsidRDefault="00A24F24" w:rsidP="00A24F24">
      <w:r>
        <w:rPr>
          <w:rFonts w:hint="eastAsia"/>
        </w:rPr>
        <w:t>високі</w:t>
      </w:r>
      <w:r>
        <w:t></w:t>
      </w:r>
      <w:r>
        <w:rPr>
          <w:rFonts w:hint="eastAsia"/>
        </w:rPr>
        <w:t>кореляційні</w:t>
      </w:r>
      <w:r>
        <w:t></w:t>
      </w:r>
      <w:r>
        <w:rPr>
          <w:rFonts w:hint="eastAsia"/>
        </w:rPr>
        <w:t>зв’язки</w:t>
      </w:r>
      <w:r>
        <w:t></w:t>
      </w:r>
      <w:r>
        <w:rPr>
          <w:rFonts w:hint="eastAsia"/>
        </w:rPr>
        <w:t>між</w:t>
      </w:r>
      <w:r>
        <w:t></w:t>
      </w:r>
      <w:r>
        <w:rPr>
          <w:rFonts w:hint="eastAsia"/>
        </w:rPr>
        <w:t>величинами</w:t>
      </w:r>
      <w:r>
        <w:t></w:t>
      </w:r>
      <w:r>
        <w:rPr>
          <w:rFonts w:hint="eastAsia"/>
        </w:rPr>
        <w:t>магнітної</w:t>
      </w:r>
      <w:r>
        <w:t></w:t>
      </w:r>
      <w:r>
        <w:rPr>
          <w:rFonts w:hint="eastAsia"/>
        </w:rPr>
        <w:t>сприйнятливості</w:t>
      </w:r>
      <w:r>
        <w:t></w:t>
      </w:r>
      <w:r>
        <w:rPr>
          <w:rFonts w:hint="eastAsia"/>
        </w:rPr>
        <w:t>та</w:t>
      </w:r>
    </w:p>
    <w:p w:rsidR="00A24F24" w:rsidRDefault="00A24F24" w:rsidP="00A24F24">
      <w:r>
        <w:rPr>
          <w:rFonts w:hint="eastAsia"/>
        </w:rPr>
        <w:t>індексом</w:t>
      </w:r>
      <w:r>
        <w:t></w:t>
      </w:r>
      <w:r>
        <w:rPr>
          <w:rFonts w:hint="eastAsia"/>
        </w:rPr>
        <w:t>ерозійної</w:t>
      </w:r>
      <w:r>
        <w:t></w:t>
      </w:r>
      <w:r>
        <w:rPr>
          <w:rFonts w:hint="eastAsia"/>
        </w:rPr>
        <w:t>небезпеки</w:t>
      </w:r>
      <w:r>
        <w:t></w:t>
      </w:r>
      <w:r>
        <w:t></w:t>
      </w:r>
      <w:r>
        <w:rPr>
          <w:rFonts w:hint="eastAsia"/>
        </w:rPr>
        <w:t>показниками</w:t>
      </w:r>
      <w:r>
        <w:t></w:t>
      </w:r>
      <w:r>
        <w:rPr>
          <w:rFonts w:hint="eastAsia"/>
        </w:rPr>
        <w:t>продуктивності</w:t>
      </w:r>
      <w:r>
        <w:t></w:t>
      </w:r>
      <w:r>
        <w:t></w:t>
      </w:r>
      <w:r>
        <w:rPr>
          <w:rFonts w:hint="eastAsia"/>
        </w:rPr>
        <w:t>вмістом</w:t>
      </w:r>
      <w:r>
        <w:t></w:t>
      </w:r>
      <w:r>
        <w:rPr>
          <w:rFonts w:hint="eastAsia"/>
        </w:rPr>
        <w:t>гумусу</w:t>
      </w:r>
      <w:r>
        <w:t></w:t>
      </w:r>
    </w:p>
    <w:p w:rsidR="00A24F24" w:rsidRDefault="00A24F24" w:rsidP="00A24F24">
      <w:r>
        <w:rPr>
          <w:rFonts w:hint="eastAsia"/>
        </w:rPr>
        <w:t>марганцю</w:t>
      </w:r>
      <w:r>
        <w:t></w:t>
      </w:r>
      <w:r>
        <w:t></w:t>
      </w:r>
      <w:r>
        <w:rPr>
          <w:rFonts w:hint="eastAsia"/>
        </w:rPr>
        <w:t>обмінного</w:t>
      </w:r>
      <w:r>
        <w:t></w:t>
      </w:r>
      <w:r>
        <w:rPr>
          <w:rFonts w:hint="eastAsia"/>
        </w:rPr>
        <w:t>калію</w:t>
      </w:r>
      <w:r>
        <w:t></w:t>
      </w:r>
      <w:r>
        <w:rPr>
          <w:rFonts w:hint="eastAsia"/>
        </w:rPr>
        <w:t>та</w:t>
      </w:r>
      <w:r>
        <w:t></w:t>
      </w:r>
      <w:r>
        <w:rPr>
          <w:rFonts w:hint="eastAsia"/>
        </w:rPr>
        <w:t>кислотно</w:t>
      </w:r>
      <w:r>
        <w:t></w:t>
      </w:r>
      <w:r>
        <w:rPr>
          <w:rFonts w:hint="eastAsia"/>
        </w:rPr>
        <w:t>лужним</w:t>
      </w:r>
      <w:r>
        <w:t></w:t>
      </w:r>
      <w:r>
        <w:rPr>
          <w:rFonts w:hint="eastAsia"/>
        </w:rPr>
        <w:t>балансом</w:t>
      </w:r>
      <w:r>
        <w:t></w:t>
      </w:r>
      <w:r>
        <w:rPr>
          <w:rFonts w:hint="eastAsia"/>
        </w:rPr>
        <w:t>ґрунтів</w:t>
      </w:r>
      <w:r>
        <w:t></w:t>
      </w:r>
      <w:r>
        <w:t></w:t>
      </w:r>
      <w:r>
        <w:rPr>
          <w:rFonts w:hint="eastAsia"/>
        </w:rPr>
        <w:t>Зміни</w:t>
      </w:r>
    </w:p>
    <w:p w:rsidR="00A24F24" w:rsidRDefault="00A24F24" w:rsidP="00A24F24">
      <w:r>
        <w:rPr>
          <w:rFonts w:hint="eastAsia"/>
        </w:rPr>
        <w:t>магнітної</w:t>
      </w:r>
      <w:r>
        <w:t></w:t>
      </w:r>
      <w:r>
        <w:rPr>
          <w:rFonts w:hint="eastAsia"/>
        </w:rPr>
        <w:t>сприйнятливості</w:t>
      </w:r>
      <w:r>
        <w:t></w:t>
      </w:r>
      <w:r>
        <w:rPr>
          <w:rFonts w:hint="eastAsia"/>
        </w:rPr>
        <w:t>пов’язані</w:t>
      </w:r>
      <w:r>
        <w:t></w:t>
      </w:r>
      <w:r>
        <w:rPr>
          <w:rFonts w:hint="eastAsia"/>
        </w:rPr>
        <w:t>із</w:t>
      </w:r>
      <w:r>
        <w:t></w:t>
      </w:r>
      <w:r>
        <w:rPr>
          <w:rFonts w:hint="eastAsia"/>
        </w:rPr>
        <w:t>вмістом</w:t>
      </w:r>
      <w:r>
        <w:t></w:t>
      </w:r>
      <w:r>
        <w:rPr>
          <w:rFonts w:hint="eastAsia"/>
        </w:rPr>
        <w:t>і</w:t>
      </w:r>
      <w:r>
        <w:t></w:t>
      </w:r>
      <w:r>
        <w:rPr>
          <w:rFonts w:hint="eastAsia"/>
        </w:rPr>
        <w:t>формуванням</w:t>
      </w:r>
      <w:r>
        <w:t></w:t>
      </w:r>
      <w:r>
        <w:rPr>
          <w:rFonts w:hint="eastAsia"/>
        </w:rPr>
        <w:t>у</w:t>
      </w:r>
      <w:r>
        <w:t></w:t>
      </w:r>
      <w:r>
        <w:rPr>
          <w:rFonts w:hint="eastAsia"/>
        </w:rPr>
        <w:t>ґрунтах</w:t>
      </w:r>
    </w:p>
    <w:p w:rsidR="00A24F24" w:rsidRDefault="00A24F24" w:rsidP="00A24F24">
      <w:r>
        <w:rPr>
          <w:rFonts w:hint="eastAsia"/>
        </w:rPr>
        <w:t>однодоменних</w:t>
      </w:r>
      <w:r>
        <w:t></w:t>
      </w:r>
      <w:r>
        <w:rPr>
          <w:rFonts w:hint="eastAsia"/>
        </w:rPr>
        <w:t>стабільних</w:t>
      </w:r>
      <w:r>
        <w:t></w:t>
      </w:r>
      <w:r>
        <w:rPr>
          <w:rFonts w:hint="eastAsia"/>
        </w:rPr>
        <w:t>та</w:t>
      </w:r>
      <w:r>
        <w:t></w:t>
      </w:r>
      <w:r>
        <w:rPr>
          <w:rFonts w:hint="eastAsia"/>
        </w:rPr>
        <w:t>суперпарамагнітних</w:t>
      </w:r>
      <w:r>
        <w:t></w:t>
      </w:r>
      <w:r>
        <w:rPr>
          <w:rFonts w:hint="eastAsia"/>
        </w:rPr>
        <w:t>зерен</w:t>
      </w:r>
      <w:r>
        <w:t></w:t>
      </w:r>
      <w:r>
        <w:rPr>
          <w:rFonts w:hint="eastAsia"/>
        </w:rPr>
        <w:t>магнетиту</w:t>
      </w:r>
      <w:r>
        <w:t></w:t>
      </w:r>
      <w:r>
        <w:t></w:t>
      </w:r>
      <w:r>
        <w:rPr>
          <w:rFonts w:hint="eastAsia"/>
        </w:rPr>
        <w:t>магеміту</w:t>
      </w:r>
      <w:r>
        <w:t></w:t>
      </w:r>
    </w:p>
    <w:p w:rsidR="00A24F24" w:rsidRDefault="00A24F24" w:rsidP="00A24F24">
      <w:r>
        <w:rPr>
          <w:rFonts w:hint="eastAsia"/>
        </w:rPr>
        <w:t>гетиту</w:t>
      </w:r>
      <w:r>
        <w:t></w:t>
      </w:r>
      <w:r>
        <w:rPr>
          <w:rFonts w:hint="eastAsia"/>
        </w:rPr>
        <w:t>та</w:t>
      </w:r>
      <w:r>
        <w:t></w:t>
      </w:r>
      <w:r>
        <w:rPr>
          <w:rFonts w:hint="eastAsia"/>
        </w:rPr>
        <w:t>гематиту</w:t>
      </w:r>
      <w:r>
        <w:t></w:t>
      </w:r>
      <w:r>
        <w:rPr>
          <w:rFonts w:hint="eastAsia"/>
        </w:rPr>
        <w:t>ґрунтотвірного</w:t>
      </w:r>
      <w:r>
        <w:t></w:t>
      </w:r>
      <w:r>
        <w:rPr>
          <w:rFonts w:hint="eastAsia"/>
        </w:rPr>
        <w:t>походження</w:t>
      </w:r>
      <w:r>
        <w:t></w:t>
      </w:r>
      <w:r>
        <w:rPr>
          <w:rFonts w:hint="eastAsia"/>
        </w:rPr>
        <w:t>розміром</w:t>
      </w:r>
      <w:r>
        <w:t></w:t>
      </w:r>
      <w:r>
        <w:rPr>
          <w:rFonts w:hint="eastAsia"/>
        </w:rPr>
        <w:t>у</w:t>
      </w:r>
      <w:r>
        <w:t></w:t>
      </w:r>
      <w:r>
        <w:rPr>
          <w:rFonts w:hint="eastAsia"/>
        </w:rPr>
        <w:t>десятки</w:t>
      </w:r>
      <w:r>
        <w:t></w:t>
      </w:r>
      <w:r>
        <w:rPr>
          <w:rFonts w:hint="eastAsia"/>
        </w:rPr>
        <w:t>нм</w:t>
      </w:r>
      <w:r>
        <w:t></w:t>
      </w:r>
    </w:p>
    <w:p w:rsidR="00A24F24" w:rsidRDefault="00A24F24" w:rsidP="00A24F24">
      <w:r>
        <w:rPr>
          <w:rFonts w:hint="eastAsia"/>
        </w:rPr>
        <w:t>Знайшло</w:t>
      </w:r>
      <w:r>
        <w:t></w:t>
      </w:r>
      <w:r>
        <w:rPr>
          <w:rFonts w:hint="eastAsia"/>
        </w:rPr>
        <w:t>подальший</w:t>
      </w:r>
      <w:r>
        <w:t></w:t>
      </w:r>
      <w:r>
        <w:rPr>
          <w:rFonts w:hint="eastAsia"/>
        </w:rPr>
        <w:t>розвиток</w:t>
      </w:r>
      <w:r>
        <w:t></w:t>
      </w:r>
      <w:r>
        <w:rPr>
          <w:rFonts w:hint="eastAsia"/>
        </w:rPr>
        <w:t>дослідження</w:t>
      </w:r>
      <w:r>
        <w:t></w:t>
      </w:r>
      <w:r>
        <w:rPr>
          <w:rFonts w:hint="eastAsia"/>
        </w:rPr>
        <w:t>інформативності</w:t>
      </w:r>
    </w:p>
    <w:p w:rsidR="00A24F24" w:rsidRDefault="00A24F24" w:rsidP="00A24F24">
      <w:r>
        <w:rPr>
          <w:rFonts w:hint="eastAsia"/>
        </w:rPr>
        <w:t>магнетизму</w:t>
      </w:r>
      <w:r>
        <w:t></w:t>
      </w:r>
      <w:r>
        <w:rPr>
          <w:rFonts w:hint="eastAsia"/>
        </w:rPr>
        <w:t>ґрунтового</w:t>
      </w:r>
      <w:r>
        <w:t></w:t>
      </w:r>
      <w:r>
        <w:rPr>
          <w:rFonts w:hint="eastAsia"/>
        </w:rPr>
        <w:t>покриву</w:t>
      </w:r>
      <w:r>
        <w:t></w:t>
      </w:r>
      <w:r>
        <w:rPr>
          <w:rFonts w:hint="eastAsia"/>
        </w:rPr>
        <w:t>та</w:t>
      </w:r>
      <w:r>
        <w:t></w:t>
      </w:r>
      <w:r>
        <w:rPr>
          <w:rFonts w:hint="eastAsia"/>
        </w:rPr>
        <w:t>твердих</w:t>
      </w:r>
      <w:r>
        <w:t></w:t>
      </w:r>
      <w:r>
        <w:rPr>
          <w:rFonts w:hint="eastAsia"/>
        </w:rPr>
        <w:t>пилових</w:t>
      </w:r>
      <w:r>
        <w:t></w:t>
      </w:r>
      <w:r>
        <w:rPr>
          <w:rFonts w:hint="eastAsia"/>
        </w:rPr>
        <w:t>фракцій</w:t>
      </w:r>
      <w:r>
        <w:t></w:t>
      </w:r>
      <w:r>
        <w:rPr>
          <w:rFonts w:hint="eastAsia"/>
        </w:rPr>
        <w:t>атмосферного</w:t>
      </w:r>
    </w:p>
    <w:p w:rsidR="00A24F24" w:rsidRDefault="00A24F24" w:rsidP="00A24F24">
      <w:r>
        <w:rPr>
          <w:rFonts w:hint="eastAsia"/>
        </w:rPr>
        <w:t>повітря</w:t>
      </w:r>
      <w:r>
        <w:t></w:t>
      </w:r>
      <w:r>
        <w:rPr>
          <w:rFonts w:hint="eastAsia"/>
        </w:rPr>
        <w:t>України</w:t>
      </w:r>
      <w:r>
        <w:t></w:t>
      </w:r>
      <w:r>
        <w:rPr>
          <w:rFonts w:hint="eastAsia"/>
        </w:rPr>
        <w:t>при</w:t>
      </w:r>
      <w:r>
        <w:t></w:t>
      </w:r>
      <w:r>
        <w:rPr>
          <w:rFonts w:hint="eastAsia"/>
        </w:rPr>
        <w:t>розв’язанні</w:t>
      </w:r>
      <w:r>
        <w:t></w:t>
      </w:r>
      <w:r>
        <w:rPr>
          <w:rFonts w:hint="eastAsia"/>
        </w:rPr>
        <w:t>екологічних</w:t>
      </w:r>
      <w:r>
        <w:t></w:t>
      </w:r>
      <w:r>
        <w:rPr>
          <w:rFonts w:hint="eastAsia"/>
        </w:rPr>
        <w:t>та</w:t>
      </w:r>
      <w:r>
        <w:t></w:t>
      </w:r>
      <w:r>
        <w:rPr>
          <w:rFonts w:hint="eastAsia"/>
        </w:rPr>
        <w:t>природоохоронних</w:t>
      </w:r>
      <w:r>
        <w:t></w:t>
      </w:r>
      <w:r>
        <w:rPr>
          <w:rFonts w:hint="eastAsia"/>
        </w:rPr>
        <w:t>завдань</w:t>
      </w:r>
      <w:r>
        <w:t></w:t>
      </w:r>
      <w:r>
        <w:t></w:t>
      </w:r>
      <w:r>
        <w:rPr>
          <w:rFonts w:hint="eastAsia"/>
        </w:rPr>
        <w:t>А</w:t>
      </w:r>
    </w:p>
    <w:p w:rsidR="00A24F24" w:rsidRDefault="00A24F24" w:rsidP="00A24F24">
      <w:r>
        <w:rPr>
          <w:rFonts w:hint="eastAsia"/>
        </w:rPr>
        <w:t>саме</w:t>
      </w:r>
      <w:r>
        <w:t></w:t>
      </w:r>
      <w:r>
        <w:t></w:t>
      </w:r>
      <w:r>
        <w:rPr>
          <w:rFonts w:hint="eastAsia"/>
        </w:rPr>
        <w:t>на</w:t>
      </w:r>
      <w:r>
        <w:t></w:t>
      </w:r>
      <w:r>
        <w:rPr>
          <w:rFonts w:hint="eastAsia"/>
        </w:rPr>
        <w:t>прикладі</w:t>
      </w:r>
      <w:r>
        <w:t></w:t>
      </w:r>
      <w:r>
        <w:rPr>
          <w:rFonts w:hint="eastAsia"/>
        </w:rPr>
        <w:t>Києва</w:t>
      </w:r>
      <w:r>
        <w:t></w:t>
      </w:r>
      <w:r>
        <w:t></w:t>
      </w:r>
      <w:r>
        <w:rPr>
          <w:rFonts w:hint="eastAsia"/>
        </w:rPr>
        <w:t>Трускавця</w:t>
      </w:r>
      <w:r>
        <w:t></w:t>
      </w:r>
      <w:r>
        <w:t></w:t>
      </w:r>
      <w:r>
        <w:rPr>
          <w:rFonts w:hint="eastAsia"/>
        </w:rPr>
        <w:t>Дніпра</w:t>
      </w:r>
      <w:r>
        <w:t></w:t>
      </w:r>
      <w:r>
        <w:rPr>
          <w:rFonts w:hint="eastAsia"/>
        </w:rPr>
        <w:t>визначено</w:t>
      </w:r>
      <w:r>
        <w:t></w:t>
      </w:r>
      <w:r>
        <w:t></w:t>
      </w:r>
      <w:r>
        <w:rPr>
          <w:rFonts w:hint="eastAsia"/>
        </w:rPr>
        <w:t>що</w:t>
      </w:r>
      <w:r>
        <w:t></w:t>
      </w:r>
      <w:r>
        <w:rPr>
          <w:rFonts w:hint="eastAsia"/>
        </w:rPr>
        <w:t>небезпечні</w:t>
      </w:r>
      <w:r>
        <w:t></w:t>
      </w:r>
      <w:r>
        <w:rPr>
          <w:rFonts w:hint="eastAsia"/>
        </w:rPr>
        <w:t>для</w:t>
      </w:r>
    </w:p>
    <w:p w:rsidR="00A24F24" w:rsidRDefault="00A24F24" w:rsidP="00A24F24">
      <w:r>
        <w:t></w:t>
      </w:r>
      <w:r>
        <w:t></w:t>
      </w:r>
    </w:p>
    <w:p w:rsidR="00A24F24" w:rsidRDefault="00A24F24" w:rsidP="00A24F24">
      <w:r>
        <w:rPr>
          <w:rFonts w:hint="eastAsia"/>
        </w:rPr>
        <w:t>здоров’я</w:t>
      </w:r>
      <w:r>
        <w:t></w:t>
      </w:r>
      <w:r>
        <w:rPr>
          <w:rFonts w:hint="eastAsia"/>
        </w:rPr>
        <w:t>людини</w:t>
      </w:r>
      <w:r>
        <w:t></w:t>
      </w:r>
      <w:r>
        <w:rPr>
          <w:rFonts w:hint="eastAsia"/>
        </w:rPr>
        <w:t>пилові</w:t>
      </w:r>
      <w:r>
        <w:t></w:t>
      </w:r>
      <w:r>
        <w:rPr>
          <w:rFonts w:hint="eastAsia"/>
        </w:rPr>
        <w:t>фракції</w:t>
      </w:r>
      <w:r>
        <w:t></w:t>
      </w:r>
      <w:r>
        <w:rPr>
          <w:rFonts w:hint="eastAsia"/>
        </w:rPr>
        <w:t>розміром</w:t>
      </w:r>
      <w:r>
        <w:t></w:t>
      </w:r>
      <w:r>
        <w:rPr>
          <w:rFonts w:hint="eastAsia"/>
        </w:rPr>
        <w:t>близько</w:t>
      </w:r>
      <w:r>
        <w:t></w:t>
      </w:r>
      <w:r>
        <w:t></w:t>
      </w:r>
      <w:r>
        <w:t></w:t>
      </w:r>
      <w:r>
        <w:t></w:t>
      </w:r>
      <w:r>
        <w:rPr>
          <w:rFonts w:hint="eastAsia"/>
        </w:rPr>
        <w:t>мкм</w:t>
      </w:r>
      <w:r>
        <w:t></w:t>
      </w:r>
      <w:r>
        <w:t></w:t>
      </w:r>
      <w:r>
        <w:rPr>
          <w:rFonts w:hint="eastAsia"/>
        </w:rPr>
        <w:t>РМ</w:t>
      </w:r>
      <w:r>
        <w:t></w:t>
      </w:r>
      <w:r>
        <w:t></w:t>
      </w:r>
      <w:r>
        <w:t></w:t>
      </w:r>
      <w:r>
        <w:t></w:t>
      </w:r>
      <w:r>
        <w:t></w:t>
      </w:r>
      <w:r>
        <w:rPr>
          <w:rFonts w:hint="eastAsia"/>
        </w:rPr>
        <w:t>що</w:t>
      </w:r>
      <w:r>
        <w:t></w:t>
      </w:r>
      <w:r>
        <w:rPr>
          <w:rFonts w:hint="eastAsia"/>
        </w:rPr>
        <w:t>містять</w:t>
      </w:r>
    </w:p>
    <w:p w:rsidR="00A24F24" w:rsidRDefault="00A24F24" w:rsidP="00A24F24">
      <w:r>
        <w:rPr>
          <w:rFonts w:hint="eastAsia"/>
        </w:rPr>
        <w:t>важкі</w:t>
      </w:r>
      <w:r>
        <w:t></w:t>
      </w:r>
      <w:r>
        <w:rPr>
          <w:rFonts w:hint="eastAsia"/>
        </w:rPr>
        <w:t>метали</w:t>
      </w:r>
      <w:r>
        <w:t></w:t>
      </w:r>
      <w:r>
        <w:t></w:t>
      </w:r>
      <w:r>
        <w:rPr>
          <w:rFonts w:hint="eastAsia"/>
        </w:rPr>
        <w:t>переносяться</w:t>
      </w:r>
      <w:r>
        <w:t></w:t>
      </w:r>
      <w:r>
        <w:rPr>
          <w:rFonts w:hint="eastAsia"/>
        </w:rPr>
        <w:t>в</w:t>
      </w:r>
      <w:r>
        <w:t></w:t>
      </w:r>
      <w:r>
        <w:rPr>
          <w:rFonts w:hint="eastAsia"/>
        </w:rPr>
        <w:t>атмосферному</w:t>
      </w:r>
      <w:r>
        <w:t></w:t>
      </w:r>
      <w:r>
        <w:rPr>
          <w:rFonts w:hint="eastAsia"/>
        </w:rPr>
        <w:t>повітрі</w:t>
      </w:r>
      <w:r>
        <w:t></w:t>
      </w:r>
      <w:r>
        <w:rPr>
          <w:rFonts w:hint="eastAsia"/>
        </w:rPr>
        <w:t>урбанізованих</w:t>
      </w:r>
      <w:r>
        <w:t></w:t>
      </w:r>
      <w:r>
        <w:rPr>
          <w:rFonts w:hint="eastAsia"/>
        </w:rPr>
        <w:t>територій</w:t>
      </w:r>
    </w:p>
    <w:p w:rsidR="00A24F24" w:rsidRDefault="00A24F24" w:rsidP="00A24F24">
      <w:r>
        <w:rPr>
          <w:rFonts w:hint="eastAsia"/>
        </w:rPr>
        <w:t>з</w:t>
      </w:r>
      <w:r>
        <w:t></w:t>
      </w:r>
      <w:r>
        <w:rPr>
          <w:rFonts w:hint="eastAsia"/>
        </w:rPr>
        <w:t>подальшим</w:t>
      </w:r>
      <w:r>
        <w:t></w:t>
      </w:r>
      <w:r>
        <w:rPr>
          <w:rFonts w:hint="eastAsia"/>
        </w:rPr>
        <w:t>осіданням</w:t>
      </w:r>
      <w:r>
        <w:t></w:t>
      </w:r>
      <w:r>
        <w:rPr>
          <w:rFonts w:hint="eastAsia"/>
        </w:rPr>
        <w:t>у</w:t>
      </w:r>
      <w:r>
        <w:t></w:t>
      </w:r>
      <w:r>
        <w:rPr>
          <w:rFonts w:hint="eastAsia"/>
        </w:rPr>
        <w:t>ґрунтовому</w:t>
      </w:r>
      <w:r>
        <w:t></w:t>
      </w:r>
      <w:r>
        <w:rPr>
          <w:rFonts w:hint="eastAsia"/>
        </w:rPr>
        <w:t>покриві</w:t>
      </w:r>
      <w:r>
        <w:t></w:t>
      </w:r>
      <w:r>
        <w:rPr>
          <w:rFonts w:hint="eastAsia"/>
        </w:rPr>
        <w:t>та</w:t>
      </w:r>
      <w:r>
        <w:t></w:t>
      </w:r>
      <w:r>
        <w:rPr>
          <w:rFonts w:hint="eastAsia"/>
        </w:rPr>
        <w:t>на</w:t>
      </w:r>
      <w:r>
        <w:t></w:t>
      </w:r>
      <w:r>
        <w:rPr>
          <w:rFonts w:hint="eastAsia"/>
        </w:rPr>
        <w:t>пласких</w:t>
      </w:r>
      <w:r>
        <w:t></w:t>
      </w:r>
      <w:r>
        <w:rPr>
          <w:rFonts w:hint="eastAsia"/>
        </w:rPr>
        <w:t>гладеньких</w:t>
      </w:r>
    </w:p>
    <w:p w:rsidR="00A24F24" w:rsidRDefault="00A24F24" w:rsidP="00A24F24">
      <w:r>
        <w:rPr>
          <w:rFonts w:hint="eastAsia"/>
        </w:rPr>
        <w:t>поверхнях</w:t>
      </w:r>
      <w:r>
        <w:t></w:t>
      </w:r>
      <w:r>
        <w:t></w:t>
      </w:r>
      <w:r>
        <w:rPr>
          <w:rFonts w:hint="eastAsia"/>
        </w:rPr>
        <w:t>що</w:t>
      </w:r>
      <w:r>
        <w:t></w:t>
      </w:r>
      <w:r>
        <w:rPr>
          <w:rFonts w:hint="eastAsia"/>
        </w:rPr>
        <w:t>призводить</w:t>
      </w:r>
      <w:r>
        <w:t></w:t>
      </w:r>
      <w:r>
        <w:rPr>
          <w:rFonts w:hint="eastAsia"/>
        </w:rPr>
        <w:t>до</w:t>
      </w:r>
      <w:r>
        <w:t></w:t>
      </w:r>
      <w:r>
        <w:rPr>
          <w:rFonts w:hint="eastAsia"/>
        </w:rPr>
        <w:t>підвищення</w:t>
      </w:r>
      <w:r>
        <w:t></w:t>
      </w:r>
      <w:r>
        <w:rPr>
          <w:rFonts w:hint="eastAsia"/>
        </w:rPr>
        <w:t>магнітної</w:t>
      </w:r>
      <w:r>
        <w:t></w:t>
      </w:r>
      <w:r>
        <w:rPr>
          <w:rFonts w:hint="eastAsia"/>
        </w:rPr>
        <w:t>сприйнятливості</w:t>
      </w:r>
      <w:r>
        <w:t></w:t>
      </w:r>
      <w:r>
        <w:rPr>
          <w:rFonts w:hint="eastAsia"/>
        </w:rPr>
        <w:t>у</w:t>
      </w:r>
      <w:r>
        <w:t></w:t>
      </w:r>
      <w:r>
        <w:t></w:t>
      </w:r>
      <w:r>
        <w:t></w:t>
      </w:r>
      <w:r>
        <w:t></w:t>
      </w:r>
    </w:p>
    <w:p w:rsidR="00A24F24" w:rsidRDefault="00A24F24" w:rsidP="00A24F24">
      <w:r>
        <w:t></w:t>
      </w:r>
      <w:r>
        <w:t></w:t>
      </w:r>
      <w:r>
        <w:t></w:t>
      </w:r>
      <w:r>
        <w:t></w:t>
      </w:r>
      <w:r>
        <w:rPr>
          <w:rFonts w:hint="eastAsia"/>
        </w:rPr>
        <w:t>разів</w:t>
      </w:r>
      <w:r>
        <w:t></w:t>
      </w:r>
      <w:r>
        <w:t></w:t>
      </w:r>
      <w:r>
        <w:rPr>
          <w:rFonts w:hint="eastAsia"/>
        </w:rPr>
        <w:t>а</w:t>
      </w:r>
      <w:r>
        <w:t></w:t>
      </w:r>
      <w:r>
        <w:rPr>
          <w:rFonts w:hint="eastAsia"/>
        </w:rPr>
        <w:t>коефіцієнт</w:t>
      </w:r>
      <w:r>
        <w:t></w:t>
      </w:r>
      <w:r>
        <w:rPr>
          <w:rFonts w:hint="eastAsia"/>
        </w:rPr>
        <w:t>частотної</w:t>
      </w:r>
      <w:r>
        <w:t></w:t>
      </w:r>
      <w:r>
        <w:rPr>
          <w:rFonts w:hint="eastAsia"/>
        </w:rPr>
        <w:t>залежності</w:t>
      </w:r>
      <w:r>
        <w:t></w:t>
      </w:r>
      <w:r>
        <w:rPr>
          <w:rFonts w:hint="eastAsia"/>
        </w:rPr>
        <w:t>магнітної</w:t>
      </w:r>
      <w:r>
        <w:t></w:t>
      </w:r>
      <w:r>
        <w:rPr>
          <w:rFonts w:hint="eastAsia"/>
        </w:rPr>
        <w:t>сприйнятливості</w:t>
      </w:r>
    </w:p>
    <w:p w:rsidR="00A24F24" w:rsidRDefault="00A24F24" w:rsidP="00A24F24">
      <w:r>
        <w:rPr>
          <w:rFonts w:hint="eastAsia"/>
        </w:rPr>
        <w:t>становить</w:t>
      </w:r>
      <w:r>
        <w:t></w:t>
      </w:r>
      <w:r>
        <w:rPr>
          <w:rFonts w:hint="eastAsia"/>
        </w:rPr>
        <w:t>менше</w:t>
      </w:r>
      <w:r>
        <w:t></w:t>
      </w:r>
      <w:r>
        <w:rPr>
          <w:rFonts w:hint="eastAsia"/>
        </w:rPr>
        <w:t>ніж</w:t>
      </w:r>
      <w:r>
        <w:t></w:t>
      </w:r>
      <w:r>
        <w:t></w:t>
      </w:r>
      <w:r>
        <w:t></w:t>
      </w:r>
      <w:r>
        <w:t></w:t>
      </w:r>
      <w:r>
        <w:rPr>
          <w:rFonts w:hint="eastAsia"/>
        </w:rPr>
        <w:t>Крім</w:t>
      </w:r>
      <w:r>
        <w:t></w:t>
      </w:r>
      <w:r>
        <w:rPr>
          <w:rFonts w:hint="eastAsia"/>
        </w:rPr>
        <w:t>того</w:t>
      </w:r>
      <w:r>
        <w:t></w:t>
      </w:r>
      <w:r>
        <w:t></w:t>
      </w:r>
      <w:r>
        <w:rPr>
          <w:rFonts w:hint="eastAsia"/>
        </w:rPr>
        <w:t>визначено</w:t>
      </w:r>
      <w:r>
        <w:t></w:t>
      </w:r>
      <w:r>
        <w:t></w:t>
      </w:r>
      <w:r>
        <w:rPr>
          <w:rFonts w:hint="eastAsia"/>
        </w:rPr>
        <w:t>що</w:t>
      </w:r>
      <w:r>
        <w:t></w:t>
      </w:r>
      <w:r>
        <w:rPr>
          <w:rFonts w:hint="eastAsia"/>
        </w:rPr>
        <w:t>накопичення</w:t>
      </w:r>
      <w:r>
        <w:t></w:t>
      </w:r>
      <w:r>
        <w:rPr>
          <w:rFonts w:hint="eastAsia"/>
        </w:rPr>
        <w:t>небезпечних</w:t>
      </w:r>
    </w:p>
    <w:p w:rsidR="00A24F24" w:rsidRDefault="00A24F24" w:rsidP="00A24F24">
      <w:r>
        <w:rPr>
          <w:rFonts w:hint="eastAsia"/>
        </w:rPr>
        <w:t>частинок</w:t>
      </w:r>
      <w:r>
        <w:t></w:t>
      </w:r>
      <w:r>
        <w:rPr>
          <w:rFonts w:hint="eastAsia"/>
        </w:rPr>
        <w:t>у</w:t>
      </w:r>
      <w:r>
        <w:t></w:t>
      </w:r>
      <w:r>
        <w:rPr>
          <w:rFonts w:hint="eastAsia"/>
        </w:rPr>
        <w:t>ґрунтах</w:t>
      </w:r>
      <w:r>
        <w:t></w:t>
      </w:r>
      <w:r>
        <w:rPr>
          <w:rFonts w:hint="eastAsia"/>
        </w:rPr>
        <w:t>відбувається</w:t>
      </w:r>
      <w:r>
        <w:t></w:t>
      </w:r>
      <w:r>
        <w:rPr>
          <w:rFonts w:hint="eastAsia"/>
        </w:rPr>
        <w:t>до</w:t>
      </w:r>
      <w:r>
        <w:t></w:t>
      </w:r>
      <w:r>
        <w:rPr>
          <w:rFonts w:hint="eastAsia"/>
        </w:rPr>
        <w:t>глибини</w:t>
      </w:r>
      <w:r>
        <w:t></w:t>
      </w:r>
      <w:r>
        <w:t></w:t>
      </w:r>
      <w:r>
        <w:t></w:t>
      </w:r>
      <w:r>
        <w:t></w:t>
      </w:r>
      <w:r>
        <w:t></w:t>
      </w:r>
      <w:r>
        <w:t></w:t>
      </w:r>
      <w:r>
        <w:t></w:t>
      </w:r>
      <w:r>
        <w:rPr>
          <w:rFonts w:hint="eastAsia"/>
        </w:rPr>
        <w:t>см</w:t>
      </w:r>
      <w:r>
        <w:t></w:t>
      </w:r>
      <w:r>
        <w:rPr>
          <w:rFonts w:hint="eastAsia"/>
        </w:rPr>
        <w:t>залежно</w:t>
      </w:r>
      <w:r>
        <w:t></w:t>
      </w:r>
      <w:r>
        <w:rPr>
          <w:rFonts w:hint="eastAsia"/>
        </w:rPr>
        <w:t>від</w:t>
      </w:r>
      <w:r>
        <w:t></w:t>
      </w:r>
      <w:r>
        <w:rPr>
          <w:rFonts w:hint="eastAsia"/>
        </w:rPr>
        <w:t>будови</w:t>
      </w:r>
    </w:p>
    <w:p w:rsidR="00A24F24" w:rsidRDefault="00A24F24" w:rsidP="00A24F24">
      <w:r>
        <w:rPr>
          <w:rFonts w:hint="eastAsia"/>
        </w:rPr>
        <w:t>генетичних</w:t>
      </w:r>
      <w:r>
        <w:t></w:t>
      </w:r>
      <w:r>
        <w:rPr>
          <w:rFonts w:hint="eastAsia"/>
        </w:rPr>
        <w:t>горизонтів</w:t>
      </w:r>
      <w:r>
        <w:t></w:t>
      </w:r>
      <w:r>
        <w:rPr>
          <w:rFonts w:hint="eastAsia"/>
        </w:rPr>
        <w:t>ґрунтового</w:t>
      </w:r>
      <w:r>
        <w:t></w:t>
      </w:r>
      <w:r>
        <w:rPr>
          <w:rFonts w:hint="eastAsia"/>
        </w:rPr>
        <w:t>покриву</w:t>
      </w:r>
      <w:r>
        <w:t></w:t>
      </w:r>
      <w:r>
        <w:t></w:t>
      </w:r>
      <w:r>
        <w:rPr>
          <w:rFonts w:hint="eastAsia"/>
        </w:rPr>
        <w:t>На</w:t>
      </w:r>
      <w:r>
        <w:t></w:t>
      </w:r>
      <w:r>
        <w:rPr>
          <w:rFonts w:hint="eastAsia"/>
        </w:rPr>
        <w:t>прикладі</w:t>
      </w:r>
      <w:r>
        <w:t></w:t>
      </w:r>
      <w:r>
        <w:rPr>
          <w:rFonts w:hint="eastAsia"/>
        </w:rPr>
        <w:t>урбоземів</w:t>
      </w:r>
    </w:p>
    <w:p w:rsidR="00A24F24" w:rsidRDefault="00A24F24" w:rsidP="00A24F24">
      <w:r>
        <w:rPr>
          <w:rFonts w:hint="eastAsia"/>
        </w:rPr>
        <w:t>Ботанічного</w:t>
      </w:r>
      <w:r>
        <w:t></w:t>
      </w:r>
      <w:r>
        <w:rPr>
          <w:rFonts w:hint="eastAsia"/>
        </w:rPr>
        <w:t>саду</w:t>
      </w:r>
      <w:r>
        <w:t></w:t>
      </w:r>
      <w:r>
        <w:rPr>
          <w:rFonts w:hint="eastAsia"/>
        </w:rPr>
        <w:t>ім</w:t>
      </w:r>
      <w:r>
        <w:t></w:t>
      </w:r>
      <w:r>
        <w:t></w:t>
      </w:r>
      <w:r>
        <w:rPr>
          <w:rFonts w:hint="eastAsia"/>
        </w:rPr>
        <w:t>акад</w:t>
      </w:r>
      <w:r>
        <w:t></w:t>
      </w:r>
      <w:r>
        <w:t></w:t>
      </w:r>
      <w:r>
        <w:rPr>
          <w:rFonts w:hint="eastAsia"/>
        </w:rPr>
        <w:t>О</w:t>
      </w:r>
      <w:r>
        <w:t></w:t>
      </w:r>
      <w:r>
        <w:rPr>
          <w:rFonts w:hint="eastAsia"/>
        </w:rPr>
        <w:t>В</w:t>
      </w:r>
      <w:r>
        <w:t></w:t>
      </w:r>
      <w:r>
        <w:t></w:t>
      </w:r>
      <w:r>
        <w:rPr>
          <w:rFonts w:hint="eastAsia"/>
        </w:rPr>
        <w:t>Фоміна</w:t>
      </w:r>
      <w:r>
        <w:t></w:t>
      </w:r>
      <w:r>
        <w:rPr>
          <w:rFonts w:hint="eastAsia"/>
        </w:rPr>
        <w:t>продемонстровано</w:t>
      </w:r>
      <w:r>
        <w:t></w:t>
      </w:r>
      <w:r>
        <w:rPr>
          <w:rFonts w:hint="eastAsia"/>
        </w:rPr>
        <w:t>значущі</w:t>
      </w:r>
      <w:r>
        <w:t></w:t>
      </w:r>
      <w:r>
        <w:rPr>
          <w:rFonts w:hint="eastAsia"/>
        </w:rPr>
        <w:t>за</w:t>
      </w:r>
    </w:p>
    <w:p w:rsidR="00A24F24" w:rsidRDefault="00A24F24" w:rsidP="00A24F24">
      <w:r>
        <w:rPr>
          <w:rFonts w:hint="eastAsia"/>
        </w:rPr>
        <w:t>Пірсоном</w:t>
      </w:r>
      <w:r>
        <w:t></w:t>
      </w:r>
      <w:r>
        <w:rPr>
          <w:rFonts w:hint="eastAsia"/>
        </w:rPr>
        <w:t>високі</w:t>
      </w:r>
      <w:r>
        <w:t></w:t>
      </w:r>
      <w:r>
        <w:rPr>
          <w:rFonts w:hint="eastAsia"/>
        </w:rPr>
        <w:t>кореляційні</w:t>
      </w:r>
      <w:r>
        <w:t></w:t>
      </w:r>
      <w:r>
        <w:rPr>
          <w:rFonts w:hint="eastAsia"/>
        </w:rPr>
        <w:t>зв’язки</w:t>
      </w:r>
      <w:r>
        <w:t></w:t>
      </w:r>
      <w:r>
        <w:rPr>
          <w:rFonts w:hint="eastAsia"/>
        </w:rPr>
        <w:t>між</w:t>
      </w:r>
      <w:r>
        <w:t></w:t>
      </w:r>
      <w:r>
        <w:rPr>
          <w:rFonts w:hint="eastAsia"/>
        </w:rPr>
        <w:t>магнітною</w:t>
      </w:r>
      <w:r>
        <w:t></w:t>
      </w:r>
      <w:r>
        <w:rPr>
          <w:rFonts w:hint="eastAsia"/>
        </w:rPr>
        <w:t>сприйнятливістю</w:t>
      </w:r>
      <w:r>
        <w:t></w:t>
      </w:r>
      <w:r>
        <w:rPr>
          <w:rFonts w:hint="eastAsia"/>
        </w:rPr>
        <w:t>та</w:t>
      </w:r>
    </w:p>
    <w:p w:rsidR="00A24F24" w:rsidRDefault="00A24F24" w:rsidP="00A24F24">
      <w:r>
        <w:rPr>
          <w:rFonts w:hint="eastAsia"/>
        </w:rPr>
        <w:t>вмістом</w:t>
      </w:r>
      <w:r>
        <w:t></w:t>
      </w:r>
      <w:r>
        <w:rPr>
          <w:rFonts w:hint="eastAsia"/>
        </w:rPr>
        <w:t>міді</w:t>
      </w:r>
      <w:r>
        <w:t></w:t>
      </w:r>
      <w:r>
        <w:t></w:t>
      </w:r>
      <w:r>
        <w:rPr>
          <w:rFonts w:hint="eastAsia"/>
        </w:rPr>
        <w:t>свинцю</w:t>
      </w:r>
      <w:r>
        <w:t></w:t>
      </w:r>
      <w:r>
        <w:t></w:t>
      </w:r>
      <w:r>
        <w:rPr>
          <w:rFonts w:hint="eastAsia"/>
        </w:rPr>
        <w:t>цинку</w:t>
      </w:r>
      <w:r>
        <w:t></w:t>
      </w:r>
      <w:r>
        <w:t></w:t>
      </w:r>
      <w:r>
        <w:rPr>
          <w:rFonts w:hint="eastAsia"/>
        </w:rPr>
        <w:t>заліза</w:t>
      </w:r>
      <w:r>
        <w:t></w:t>
      </w:r>
      <w:r>
        <w:t></w:t>
      </w:r>
      <w:r>
        <w:rPr>
          <w:rFonts w:hint="eastAsia"/>
        </w:rPr>
        <w:t>Критерієм</w:t>
      </w:r>
      <w:r>
        <w:t></w:t>
      </w:r>
      <w:r>
        <w:rPr>
          <w:rFonts w:hint="eastAsia"/>
        </w:rPr>
        <w:t>техногенного</w:t>
      </w:r>
      <w:r>
        <w:t></w:t>
      </w:r>
      <w:r>
        <w:rPr>
          <w:rFonts w:hint="eastAsia"/>
        </w:rPr>
        <w:t>забруднення</w:t>
      </w:r>
    </w:p>
    <w:p w:rsidR="00A24F24" w:rsidRDefault="00A24F24" w:rsidP="00A24F24">
      <w:r>
        <w:rPr>
          <w:rFonts w:hint="eastAsia"/>
        </w:rPr>
        <w:t>ґрунтів</w:t>
      </w:r>
      <w:r>
        <w:t></w:t>
      </w:r>
      <w:r>
        <w:rPr>
          <w:rFonts w:hint="eastAsia"/>
        </w:rPr>
        <w:t>є</w:t>
      </w:r>
      <w:r>
        <w:t></w:t>
      </w:r>
      <w:r>
        <w:rPr>
          <w:rFonts w:hint="eastAsia"/>
        </w:rPr>
        <w:t>наявність</w:t>
      </w:r>
      <w:r>
        <w:t></w:t>
      </w:r>
      <w:r>
        <w:rPr>
          <w:rFonts w:hint="eastAsia"/>
        </w:rPr>
        <w:t>у</w:t>
      </w:r>
      <w:r>
        <w:t></w:t>
      </w:r>
      <w:r>
        <w:rPr>
          <w:rFonts w:hint="eastAsia"/>
        </w:rPr>
        <w:t>їхньому</w:t>
      </w:r>
      <w:r>
        <w:t></w:t>
      </w:r>
      <w:r>
        <w:rPr>
          <w:rFonts w:hint="eastAsia"/>
        </w:rPr>
        <w:t>складі</w:t>
      </w:r>
      <w:r>
        <w:t></w:t>
      </w:r>
      <w:r>
        <w:rPr>
          <w:rFonts w:hint="eastAsia"/>
        </w:rPr>
        <w:t>крупнозернистого</w:t>
      </w:r>
      <w:r>
        <w:t></w:t>
      </w:r>
      <w:r>
        <w:rPr>
          <w:rFonts w:hint="eastAsia"/>
        </w:rPr>
        <w:t>мультидоменного</w:t>
      </w:r>
    </w:p>
    <w:p w:rsidR="00A24F24" w:rsidRDefault="00A24F24" w:rsidP="00A24F24">
      <w:r>
        <w:rPr>
          <w:rFonts w:hint="eastAsia"/>
        </w:rPr>
        <w:t>магнетиту</w:t>
      </w:r>
      <w:r>
        <w:t></w:t>
      </w:r>
      <w:r>
        <w:rPr>
          <w:rFonts w:hint="eastAsia"/>
        </w:rPr>
        <w:t>у</w:t>
      </w:r>
      <w:r>
        <w:t></w:t>
      </w:r>
      <w:r>
        <w:rPr>
          <w:rFonts w:hint="eastAsia"/>
        </w:rPr>
        <w:t>вигляді</w:t>
      </w:r>
      <w:r>
        <w:t></w:t>
      </w:r>
      <w:r>
        <w:rPr>
          <w:rFonts w:hint="eastAsia"/>
        </w:rPr>
        <w:t>сферул</w:t>
      </w:r>
      <w:r>
        <w:t></w:t>
      </w:r>
      <w:r>
        <w:rPr>
          <w:rFonts w:hint="eastAsia"/>
        </w:rPr>
        <w:t>розміром</w:t>
      </w:r>
      <w:r>
        <w:t></w:t>
      </w:r>
      <w:r>
        <w:rPr>
          <w:rFonts w:hint="eastAsia"/>
        </w:rPr>
        <w:t>близько</w:t>
      </w:r>
      <w:r>
        <w:t></w:t>
      </w:r>
      <w:r>
        <w:t></w:t>
      </w:r>
      <w:r>
        <w:t></w:t>
      </w:r>
      <w:r>
        <w:t></w:t>
      </w:r>
      <w:r>
        <w:rPr>
          <w:rFonts w:hint="eastAsia"/>
        </w:rPr>
        <w:t>мкм</w:t>
      </w:r>
      <w:r>
        <w:t></w:t>
      </w:r>
      <w:r>
        <w:rPr>
          <w:rFonts w:hint="eastAsia"/>
        </w:rPr>
        <w:t>і</w:t>
      </w:r>
      <w:r>
        <w:t></w:t>
      </w:r>
      <w:r>
        <w:rPr>
          <w:rFonts w:hint="eastAsia"/>
        </w:rPr>
        <w:t>більше</w:t>
      </w:r>
      <w:r>
        <w:t></w:t>
      </w:r>
    </w:p>
    <w:p w:rsidR="00A24F24" w:rsidRDefault="00A24F24" w:rsidP="00A24F24">
      <w:r>
        <w:rPr>
          <w:rFonts w:hint="eastAsia"/>
        </w:rPr>
        <w:t>Удосконалено</w:t>
      </w:r>
      <w:r>
        <w:t></w:t>
      </w:r>
      <w:r>
        <w:rPr>
          <w:rFonts w:hint="eastAsia"/>
        </w:rPr>
        <w:t>методологію</w:t>
      </w:r>
      <w:r>
        <w:t></w:t>
      </w:r>
      <w:r>
        <w:rPr>
          <w:rFonts w:hint="eastAsia"/>
        </w:rPr>
        <w:t>магнітних</w:t>
      </w:r>
      <w:r>
        <w:t></w:t>
      </w:r>
      <w:r>
        <w:rPr>
          <w:rFonts w:hint="eastAsia"/>
        </w:rPr>
        <w:t>досліджень</w:t>
      </w:r>
      <w:r>
        <w:t></w:t>
      </w:r>
      <w:r>
        <w:rPr>
          <w:rFonts w:hint="eastAsia"/>
        </w:rPr>
        <w:t>ґрунтів</w:t>
      </w:r>
      <w:r>
        <w:t></w:t>
      </w:r>
      <w:r>
        <w:rPr>
          <w:rFonts w:hint="eastAsia"/>
        </w:rPr>
        <w:t>України</w:t>
      </w:r>
      <w:r>
        <w:t></w:t>
      </w:r>
      <w:r>
        <w:rPr>
          <w:rFonts w:hint="eastAsia"/>
        </w:rPr>
        <w:t>в</w:t>
      </w:r>
    </w:p>
    <w:p w:rsidR="00A24F24" w:rsidRDefault="00A24F24" w:rsidP="00A24F24">
      <w:r>
        <w:rPr>
          <w:rFonts w:hint="eastAsia"/>
        </w:rPr>
        <w:t>геології</w:t>
      </w:r>
      <w:r>
        <w:t></w:t>
      </w:r>
      <w:r>
        <w:t></w:t>
      </w:r>
      <w:r>
        <w:rPr>
          <w:rFonts w:hint="eastAsia"/>
        </w:rPr>
        <w:t>екології</w:t>
      </w:r>
      <w:r>
        <w:t></w:t>
      </w:r>
      <w:r>
        <w:rPr>
          <w:rFonts w:hint="eastAsia"/>
        </w:rPr>
        <w:t>та</w:t>
      </w:r>
      <w:r>
        <w:t></w:t>
      </w:r>
      <w:r>
        <w:rPr>
          <w:rFonts w:hint="eastAsia"/>
        </w:rPr>
        <w:t>ґрунтознавстві</w:t>
      </w:r>
      <w:r>
        <w:t></w:t>
      </w:r>
      <w:r>
        <w:t></w:t>
      </w:r>
      <w:r>
        <w:rPr>
          <w:rFonts w:hint="eastAsia"/>
        </w:rPr>
        <w:t>створено</w:t>
      </w:r>
      <w:r>
        <w:t></w:t>
      </w:r>
      <w:r>
        <w:rPr>
          <w:rFonts w:hint="eastAsia"/>
        </w:rPr>
        <w:t>алгоритми</w:t>
      </w:r>
      <w:r>
        <w:t></w:t>
      </w:r>
      <w:r>
        <w:rPr>
          <w:rFonts w:hint="eastAsia"/>
        </w:rPr>
        <w:t>проведення</w:t>
      </w:r>
      <w:r>
        <w:t></w:t>
      </w:r>
      <w:r>
        <w:rPr>
          <w:rFonts w:hint="eastAsia"/>
        </w:rPr>
        <w:t>усіх</w:t>
      </w:r>
    </w:p>
    <w:p w:rsidR="00A24F24" w:rsidRDefault="00A24F24" w:rsidP="00A24F24">
      <w:r>
        <w:rPr>
          <w:rFonts w:hint="eastAsia"/>
        </w:rPr>
        <w:t>етапів</w:t>
      </w:r>
      <w:r>
        <w:t></w:t>
      </w:r>
      <w:r>
        <w:rPr>
          <w:rFonts w:hint="eastAsia"/>
        </w:rPr>
        <w:t>досліджень</w:t>
      </w:r>
      <w:r>
        <w:t></w:t>
      </w:r>
      <w:r>
        <w:t></w:t>
      </w:r>
      <w:r>
        <w:rPr>
          <w:rFonts w:hint="eastAsia"/>
        </w:rPr>
        <w:t>визначено</w:t>
      </w:r>
      <w:r>
        <w:t></w:t>
      </w:r>
      <w:r>
        <w:rPr>
          <w:rFonts w:hint="eastAsia"/>
        </w:rPr>
        <w:t>фізико</w:t>
      </w:r>
      <w:r>
        <w:t></w:t>
      </w:r>
      <w:r>
        <w:rPr>
          <w:rFonts w:hint="eastAsia"/>
        </w:rPr>
        <w:t>хімічні</w:t>
      </w:r>
      <w:r>
        <w:t></w:t>
      </w:r>
      <w:r>
        <w:rPr>
          <w:rFonts w:hint="eastAsia"/>
        </w:rPr>
        <w:t>основи</w:t>
      </w:r>
      <w:r>
        <w:t></w:t>
      </w:r>
      <w:r>
        <w:rPr>
          <w:rFonts w:hint="eastAsia"/>
        </w:rPr>
        <w:t>методу</w:t>
      </w:r>
      <w:r>
        <w:t></w:t>
      </w:r>
      <w:r>
        <w:t></w:t>
      </w:r>
      <w:r>
        <w:rPr>
          <w:rFonts w:hint="eastAsia"/>
        </w:rPr>
        <w:t>принципи</w:t>
      </w:r>
    </w:p>
    <w:p w:rsidR="00A24F24" w:rsidRDefault="00A24F24" w:rsidP="00A24F24">
      <w:r>
        <w:rPr>
          <w:rFonts w:hint="eastAsia"/>
        </w:rPr>
        <w:t>формування</w:t>
      </w:r>
      <w:r>
        <w:t></w:t>
      </w:r>
      <w:r>
        <w:rPr>
          <w:rFonts w:hint="eastAsia"/>
        </w:rPr>
        <w:t>магнітних</w:t>
      </w:r>
      <w:r>
        <w:t></w:t>
      </w:r>
      <w:r>
        <w:rPr>
          <w:rFonts w:hint="eastAsia"/>
        </w:rPr>
        <w:t>мінералів</w:t>
      </w:r>
      <w:r>
        <w:t></w:t>
      </w:r>
      <w:r>
        <w:rPr>
          <w:rFonts w:hint="eastAsia"/>
        </w:rPr>
        <w:t>у</w:t>
      </w:r>
      <w:r>
        <w:t></w:t>
      </w:r>
      <w:r>
        <w:rPr>
          <w:rFonts w:hint="eastAsia"/>
        </w:rPr>
        <w:t>ґрунтах</w:t>
      </w:r>
      <w:r>
        <w:t></w:t>
      </w:r>
      <w:r>
        <w:t></w:t>
      </w:r>
      <w:r>
        <w:rPr>
          <w:rFonts w:hint="eastAsia"/>
        </w:rPr>
        <w:t>Спосіб</w:t>
      </w:r>
      <w:r>
        <w:t></w:t>
      </w:r>
      <w:r>
        <w:rPr>
          <w:rFonts w:hint="eastAsia"/>
        </w:rPr>
        <w:t>відбору</w:t>
      </w:r>
      <w:r>
        <w:t></w:t>
      </w:r>
      <w:r>
        <w:rPr>
          <w:rFonts w:hint="eastAsia"/>
        </w:rPr>
        <w:t>пилових</w:t>
      </w:r>
      <w:r>
        <w:t></w:t>
      </w:r>
      <w:r>
        <w:rPr>
          <w:rFonts w:hint="eastAsia"/>
        </w:rPr>
        <w:t>фракцій</w:t>
      </w:r>
    </w:p>
    <w:p w:rsidR="00A24F24" w:rsidRDefault="00A24F24" w:rsidP="00A24F24">
      <w:r>
        <w:rPr>
          <w:rFonts w:hint="eastAsia"/>
        </w:rPr>
        <w:t>атмосферного</w:t>
      </w:r>
      <w:r>
        <w:t></w:t>
      </w:r>
      <w:r>
        <w:rPr>
          <w:rFonts w:hint="eastAsia"/>
        </w:rPr>
        <w:t>повітря</w:t>
      </w:r>
      <w:r>
        <w:t></w:t>
      </w:r>
      <w:r>
        <w:rPr>
          <w:rFonts w:hint="eastAsia"/>
        </w:rPr>
        <w:t>запатентовано</w:t>
      </w:r>
      <w:r>
        <w:t></w:t>
      </w:r>
    </w:p>
    <w:p w:rsidR="00A24F24" w:rsidRDefault="00A24F24" w:rsidP="00A24F24">
      <w:r>
        <w:rPr>
          <w:rFonts w:hint="eastAsia"/>
        </w:rPr>
        <w:t>Практичне</w:t>
      </w:r>
      <w:r>
        <w:t></w:t>
      </w:r>
      <w:r>
        <w:rPr>
          <w:rFonts w:hint="eastAsia"/>
        </w:rPr>
        <w:t>значення</w:t>
      </w:r>
      <w:r>
        <w:t></w:t>
      </w:r>
      <w:r>
        <w:rPr>
          <w:rFonts w:hint="eastAsia"/>
        </w:rPr>
        <w:t>одержаних</w:t>
      </w:r>
      <w:r>
        <w:t></w:t>
      </w:r>
      <w:r>
        <w:rPr>
          <w:rFonts w:hint="eastAsia"/>
        </w:rPr>
        <w:t>результатів</w:t>
      </w:r>
      <w:r>
        <w:t></w:t>
      </w:r>
      <w:r>
        <w:t></w:t>
      </w:r>
      <w:r>
        <w:rPr>
          <w:rFonts w:hint="eastAsia"/>
        </w:rPr>
        <w:t>Полягає</w:t>
      </w:r>
      <w:r>
        <w:t></w:t>
      </w:r>
      <w:r>
        <w:rPr>
          <w:rFonts w:hint="eastAsia"/>
        </w:rPr>
        <w:t>в</w:t>
      </w:r>
      <w:r>
        <w:t></w:t>
      </w:r>
      <w:r>
        <w:rPr>
          <w:rFonts w:hint="eastAsia"/>
        </w:rPr>
        <w:t>обґрунтуванні</w:t>
      </w:r>
    </w:p>
    <w:p w:rsidR="00A24F24" w:rsidRDefault="00A24F24" w:rsidP="00A24F24">
      <w:r>
        <w:rPr>
          <w:rFonts w:hint="eastAsia"/>
        </w:rPr>
        <w:t>та</w:t>
      </w:r>
      <w:r>
        <w:t></w:t>
      </w:r>
      <w:r>
        <w:rPr>
          <w:rFonts w:hint="eastAsia"/>
        </w:rPr>
        <w:t>практичному</w:t>
      </w:r>
      <w:r>
        <w:t></w:t>
      </w:r>
      <w:r>
        <w:rPr>
          <w:rFonts w:hint="eastAsia"/>
        </w:rPr>
        <w:t>доведенні</w:t>
      </w:r>
      <w:r>
        <w:t></w:t>
      </w:r>
      <w:r>
        <w:rPr>
          <w:rFonts w:hint="eastAsia"/>
        </w:rPr>
        <w:t>на</w:t>
      </w:r>
      <w:r>
        <w:t></w:t>
      </w:r>
      <w:r>
        <w:rPr>
          <w:rFonts w:hint="eastAsia"/>
        </w:rPr>
        <w:t>конкретних</w:t>
      </w:r>
      <w:r>
        <w:t></w:t>
      </w:r>
      <w:r>
        <w:rPr>
          <w:rFonts w:hint="eastAsia"/>
        </w:rPr>
        <w:t>прикладах</w:t>
      </w:r>
      <w:r>
        <w:t></w:t>
      </w:r>
      <w:r>
        <w:rPr>
          <w:rFonts w:hint="eastAsia"/>
        </w:rPr>
        <w:t>високої</w:t>
      </w:r>
      <w:r>
        <w:t></w:t>
      </w:r>
      <w:r>
        <w:rPr>
          <w:rFonts w:hint="eastAsia"/>
        </w:rPr>
        <w:t>інформативності</w:t>
      </w:r>
    </w:p>
    <w:p w:rsidR="00A24F24" w:rsidRDefault="00A24F24" w:rsidP="00A24F24">
      <w:r>
        <w:rPr>
          <w:rFonts w:hint="eastAsia"/>
        </w:rPr>
        <w:t>магнетизму</w:t>
      </w:r>
      <w:r>
        <w:t></w:t>
      </w:r>
      <w:r>
        <w:rPr>
          <w:rFonts w:hint="eastAsia"/>
        </w:rPr>
        <w:t>ґрунтового</w:t>
      </w:r>
      <w:r>
        <w:t></w:t>
      </w:r>
      <w:r>
        <w:rPr>
          <w:rFonts w:hint="eastAsia"/>
        </w:rPr>
        <w:t>покриву</w:t>
      </w:r>
      <w:r>
        <w:t></w:t>
      </w:r>
      <w:r>
        <w:t></w:t>
      </w:r>
      <w:r>
        <w:rPr>
          <w:rFonts w:hint="eastAsia"/>
        </w:rPr>
        <w:t>а</w:t>
      </w:r>
      <w:r>
        <w:t></w:t>
      </w:r>
      <w:r>
        <w:rPr>
          <w:rFonts w:hint="eastAsia"/>
        </w:rPr>
        <w:t>також</w:t>
      </w:r>
      <w:r>
        <w:t></w:t>
      </w:r>
      <w:r>
        <w:rPr>
          <w:rFonts w:hint="eastAsia"/>
        </w:rPr>
        <w:t>рекомендації</w:t>
      </w:r>
      <w:r>
        <w:t></w:t>
      </w:r>
      <w:r>
        <w:rPr>
          <w:rFonts w:hint="eastAsia"/>
        </w:rPr>
        <w:t>для</w:t>
      </w:r>
      <w:r>
        <w:t></w:t>
      </w:r>
      <w:r>
        <w:rPr>
          <w:rFonts w:hint="eastAsia"/>
        </w:rPr>
        <w:t>використання</w:t>
      </w:r>
      <w:r>
        <w:t></w:t>
      </w:r>
      <w:r>
        <w:rPr>
          <w:rFonts w:hint="eastAsia"/>
        </w:rPr>
        <w:t>у</w:t>
      </w:r>
    </w:p>
    <w:p w:rsidR="00A24F24" w:rsidRDefault="00A24F24" w:rsidP="00A24F24">
      <w:r>
        <w:rPr>
          <w:rFonts w:hint="eastAsia"/>
        </w:rPr>
        <w:t>практиці</w:t>
      </w:r>
      <w:r>
        <w:t></w:t>
      </w:r>
      <w:r>
        <w:rPr>
          <w:rFonts w:hint="eastAsia"/>
        </w:rPr>
        <w:t>геологічних</w:t>
      </w:r>
      <w:r>
        <w:t></w:t>
      </w:r>
      <w:r>
        <w:t></w:t>
      </w:r>
      <w:r>
        <w:rPr>
          <w:rFonts w:hint="eastAsia"/>
        </w:rPr>
        <w:t>екологічних</w:t>
      </w:r>
      <w:r>
        <w:t></w:t>
      </w:r>
      <w:r>
        <w:t></w:t>
      </w:r>
      <w:r>
        <w:rPr>
          <w:rFonts w:hint="eastAsia"/>
        </w:rPr>
        <w:t>аграрних</w:t>
      </w:r>
      <w:r>
        <w:t></w:t>
      </w:r>
      <w:r>
        <w:rPr>
          <w:rFonts w:hint="eastAsia"/>
        </w:rPr>
        <w:t>та</w:t>
      </w:r>
      <w:r>
        <w:t></w:t>
      </w:r>
      <w:r>
        <w:rPr>
          <w:rFonts w:hint="eastAsia"/>
        </w:rPr>
        <w:t>ґрунтознавчих</w:t>
      </w:r>
      <w:r>
        <w:t></w:t>
      </w:r>
      <w:r>
        <w:rPr>
          <w:rFonts w:hint="eastAsia"/>
        </w:rPr>
        <w:t>робіт</w:t>
      </w:r>
      <w:r>
        <w:t></w:t>
      </w:r>
    </w:p>
    <w:p w:rsidR="00A24F24" w:rsidRDefault="00A24F24" w:rsidP="00A24F24">
      <w:r>
        <w:rPr>
          <w:rFonts w:hint="eastAsia"/>
        </w:rPr>
        <w:t>Отримані</w:t>
      </w:r>
      <w:r>
        <w:t></w:t>
      </w:r>
      <w:r>
        <w:rPr>
          <w:rFonts w:hint="eastAsia"/>
        </w:rPr>
        <w:t>матеріали</w:t>
      </w:r>
      <w:r>
        <w:t></w:t>
      </w:r>
      <w:r>
        <w:rPr>
          <w:rFonts w:hint="eastAsia"/>
        </w:rPr>
        <w:t>використані</w:t>
      </w:r>
      <w:r>
        <w:t></w:t>
      </w:r>
      <w:r>
        <w:rPr>
          <w:rFonts w:hint="eastAsia"/>
        </w:rPr>
        <w:t>у</w:t>
      </w:r>
      <w:r>
        <w:t></w:t>
      </w:r>
      <w:r>
        <w:rPr>
          <w:rFonts w:hint="eastAsia"/>
        </w:rPr>
        <w:t>спільних</w:t>
      </w:r>
      <w:r>
        <w:t></w:t>
      </w:r>
      <w:r>
        <w:rPr>
          <w:rFonts w:hint="eastAsia"/>
        </w:rPr>
        <w:t>наукових</w:t>
      </w:r>
      <w:r>
        <w:t></w:t>
      </w:r>
      <w:r>
        <w:rPr>
          <w:rFonts w:hint="eastAsia"/>
        </w:rPr>
        <w:t>та</w:t>
      </w:r>
      <w:r>
        <w:t></w:t>
      </w:r>
      <w:r>
        <w:rPr>
          <w:rFonts w:hint="eastAsia"/>
        </w:rPr>
        <w:t>практичних</w:t>
      </w:r>
    </w:p>
    <w:p w:rsidR="00A24F24" w:rsidRDefault="00A24F24" w:rsidP="00A24F24">
      <w:r>
        <w:rPr>
          <w:rFonts w:hint="eastAsia"/>
        </w:rPr>
        <w:t>роботах</w:t>
      </w:r>
      <w:r>
        <w:t></w:t>
      </w:r>
      <w:r>
        <w:rPr>
          <w:rFonts w:hint="eastAsia"/>
        </w:rPr>
        <w:t>з</w:t>
      </w:r>
      <w:r>
        <w:t></w:t>
      </w:r>
      <w:r>
        <w:rPr>
          <w:rFonts w:hint="eastAsia"/>
        </w:rPr>
        <w:t>ДП</w:t>
      </w:r>
      <w:r>
        <w:t></w:t>
      </w:r>
      <w:r>
        <w:t></w:t>
      </w:r>
      <w:r>
        <w:rPr>
          <w:rFonts w:hint="eastAsia"/>
        </w:rPr>
        <w:t>Агрогеофізика</w:t>
      </w:r>
      <w:r>
        <w:t></w:t>
      </w:r>
      <w:r>
        <w:t></w:t>
      </w:r>
      <w:r>
        <w:rPr>
          <w:rFonts w:hint="eastAsia"/>
        </w:rPr>
        <w:t>НАК</w:t>
      </w:r>
      <w:r>
        <w:t></w:t>
      </w:r>
      <w:r>
        <w:t></w:t>
      </w:r>
      <w:r>
        <w:rPr>
          <w:rFonts w:hint="eastAsia"/>
        </w:rPr>
        <w:t>Надра</w:t>
      </w:r>
      <w:r>
        <w:t></w:t>
      </w:r>
      <w:r>
        <w:rPr>
          <w:rFonts w:hint="eastAsia"/>
        </w:rPr>
        <w:t>України</w:t>
      </w:r>
      <w:r>
        <w:t></w:t>
      </w:r>
      <w:r>
        <w:t></w:t>
      </w:r>
      <w:r>
        <w:t></w:t>
      </w:r>
      <w:r>
        <w:rPr>
          <w:rFonts w:hint="eastAsia"/>
        </w:rPr>
        <w:t>Карпатським</w:t>
      </w:r>
    </w:p>
    <w:p w:rsidR="00A24F24" w:rsidRDefault="00A24F24" w:rsidP="00A24F24">
      <w:r>
        <w:rPr>
          <w:rFonts w:hint="eastAsia"/>
        </w:rPr>
        <w:t>відділенням</w:t>
      </w:r>
      <w:r>
        <w:t></w:t>
      </w:r>
      <w:r>
        <w:rPr>
          <w:rFonts w:hint="eastAsia"/>
        </w:rPr>
        <w:t>Інституту</w:t>
      </w:r>
      <w:r>
        <w:t></w:t>
      </w:r>
      <w:r>
        <w:rPr>
          <w:rFonts w:hint="eastAsia"/>
        </w:rPr>
        <w:t>геофізики</w:t>
      </w:r>
      <w:r>
        <w:t></w:t>
      </w:r>
      <w:r>
        <w:rPr>
          <w:rFonts w:hint="eastAsia"/>
        </w:rPr>
        <w:t>ім</w:t>
      </w:r>
      <w:r>
        <w:t></w:t>
      </w:r>
      <w:r>
        <w:t></w:t>
      </w:r>
      <w:r>
        <w:rPr>
          <w:rFonts w:hint="eastAsia"/>
        </w:rPr>
        <w:t>С</w:t>
      </w:r>
      <w:r>
        <w:t></w:t>
      </w:r>
      <w:r>
        <w:rPr>
          <w:rFonts w:hint="eastAsia"/>
        </w:rPr>
        <w:t>І</w:t>
      </w:r>
      <w:r>
        <w:t></w:t>
      </w:r>
      <w:r>
        <w:t></w:t>
      </w:r>
      <w:r>
        <w:rPr>
          <w:rFonts w:hint="eastAsia"/>
        </w:rPr>
        <w:t>Субботіна</w:t>
      </w:r>
      <w:r>
        <w:t></w:t>
      </w:r>
      <w:r>
        <w:rPr>
          <w:rFonts w:hint="eastAsia"/>
        </w:rPr>
        <w:t>НАН</w:t>
      </w:r>
      <w:r>
        <w:t></w:t>
      </w:r>
      <w:r>
        <w:rPr>
          <w:rFonts w:hint="eastAsia"/>
        </w:rPr>
        <w:t>України</w:t>
      </w:r>
      <w:r>
        <w:t></w:t>
      </w:r>
    </w:p>
    <w:p w:rsidR="00A24F24" w:rsidRDefault="00A24F24" w:rsidP="00A24F24">
      <w:r>
        <w:rPr>
          <w:rFonts w:hint="eastAsia"/>
        </w:rPr>
        <w:t>Національним</w:t>
      </w:r>
      <w:r>
        <w:t></w:t>
      </w:r>
      <w:r>
        <w:rPr>
          <w:rFonts w:hint="eastAsia"/>
        </w:rPr>
        <w:t>науковим</w:t>
      </w:r>
      <w:r>
        <w:t></w:t>
      </w:r>
      <w:r>
        <w:rPr>
          <w:rFonts w:hint="eastAsia"/>
        </w:rPr>
        <w:t>центром</w:t>
      </w:r>
      <w:r>
        <w:t></w:t>
      </w:r>
      <w:r>
        <w:t></w:t>
      </w:r>
      <w:r>
        <w:rPr>
          <w:rFonts w:hint="eastAsia"/>
        </w:rPr>
        <w:t>Інститут</w:t>
      </w:r>
      <w:r>
        <w:t></w:t>
      </w:r>
      <w:r>
        <w:rPr>
          <w:rFonts w:hint="eastAsia"/>
        </w:rPr>
        <w:t>ґрунтознавства</w:t>
      </w:r>
      <w:r>
        <w:t></w:t>
      </w:r>
      <w:r>
        <w:rPr>
          <w:rFonts w:hint="eastAsia"/>
        </w:rPr>
        <w:t>та</w:t>
      </w:r>
      <w:r>
        <w:t></w:t>
      </w:r>
      <w:r>
        <w:rPr>
          <w:rFonts w:hint="eastAsia"/>
        </w:rPr>
        <w:t>агрохімії</w:t>
      </w:r>
      <w:r>
        <w:t></w:t>
      </w:r>
      <w:r>
        <w:rPr>
          <w:rFonts w:hint="eastAsia"/>
        </w:rPr>
        <w:t>імені</w:t>
      </w:r>
    </w:p>
    <w:p w:rsidR="00A24F24" w:rsidRDefault="00A24F24" w:rsidP="00A24F24">
      <w:r>
        <w:rPr>
          <w:rFonts w:hint="eastAsia"/>
        </w:rPr>
        <w:t>О</w:t>
      </w:r>
      <w:r>
        <w:t></w:t>
      </w:r>
      <w:r>
        <w:rPr>
          <w:rFonts w:hint="eastAsia"/>
        </w:rPr>
        <w:t>Н</w:t>
      </w:r>
      <w:r>
        <w:t></w:t>
      </w:r>
      <w:r>
        <w:t></w:t>
      </w:r>
      <w:r>
        <w:rPr>
          <w:rFonts w:hint="eastAsia"/>
        </w:rPr>
        <w:t>Соколовського</w:t>
      </w:r>
      <w:r>
        <w:t></w:t>
      </w:r>
      <w:r>
        <w:t></w:t>
      </w:r>
      <w:r>
        <w:t></w:t>
      </w:r>
      <w:r>
        <w:rPr>
          <w:rFonts w:hint="eastAsia"/>
        </w:rPr>
        <w:t>Центром</w:t>
      </w:r>
      <w:r>
        <w:t></w:t>
      </w:r>
      <w:r>
        <w:rPr>
          <w:rFonts w:hint="eastAsia"/>
        </w:rPr>
        <w:t>Менеджменту</w:t>
      </w:r>
      <w:r>
        <w:t></w:t>
      </w:r>
      <w:r>
        <w:rPr>
          <w:rFonts w:hint="eastAsia"/>
        </w:rPr>
        <w:t>Навколишнього</w:t>
      </w:r>
      <w:r>
        <w:t></w:t>
      </w:r>
      <w:r>
        <w:rPr>
          <w:rFonts w:hint="eastAsia"/>
        </w:rPr>
        <w:t>Середовища</w:t>
      </w:r>
    </w:p>
    <w:p w:rsidR="00A24F24" w:rsidRDefault="00A24F24" w:rsidP="00A24F24">
      <w:r>
        <w:rPr>
          <w:rFonts w:hint="eastAsia"/>
        </w:rPr>
        <w:t>Університету</w:t>
      </w:r>
      <w:r>
        <w:t></w:t>
      </w:r>
      <w:r>
        <w:rPr>
          <w:rFonts w:hint="eastAsia"/>
        </w:rPr>
        <w:t>Миколаса</w:t>
      </w:r>
      <w:r>
        <w:t></w:t>
      </w:r>
      <w:r>
        <w:rPr>
          <w:rFonts w:hint="eastAsia"/>
        </w:rPr>
        <w:t>Ромеріса</w:t>
      </w:r>
      <w:r>
        <w:t></w:t>
      </w:r>
      <w:r>
        <w:t></w:t>
      </w:r>
      <w:r>
        <w:rPr>
          <w:rFonts w:hint="eastAsia"/>
        </w:rPr>
        <w:t>Литва</w:t>
      </w:r>
      <w:r>
        <w:t></w:t>
      </w:r>
      <w:r>
        <w:t></w:t>
      </w:r>
      <w:r>
        <w:t></w:t>
      </w:r>
      <w:r>
        <w:rPr>
          <w:rFonts w:hint="eastAsia"/>
        </w:rPr>
        <w:t>Центром</w:t>
      </w:r>
      <w:r>
        <w:t></w:t>
      </w:r>
      <w:r>
        <w:rPr>
          <w:rFonts w:hint="eastAsia"/>
        </w:rPr>
        <w:t>Наук</w:t>
      </w:r>
      <w:r>
        <w:t></w:t>
      </w:r>
      <w:r>
        <w:rPr>
          <w:rFonts w:hint="eastAsia"/>
        </w:rPr>
        <w:t>про</w:t>
      </w:r>
      <w:r>
        <w:t></w:t>
      </w:r>
      <w:r>
        <w:rPr>
          <w:rFonts w:hint="eastAsia"/>
        </w:rPr>
        <w:t>Землю</w:t>
      </w:r>
    </w:p>
    <w:p w:rsidR="00A24F24" w:rsidRDefault="00A24F24" w:rsidP="00A24F24">
      <w:r>
        <w:t></w:t>
      </w:r>
      <w:r>
        <w:t></w:t>
      </w:r>
    </w:p>
    <w:p w:rsidR="00A24F24" w:rsidRDefault="00A24F24" w:rsidP="00A24F24">
      <w:r>
        <w:rPr>
          <w:rFonts w:hint="eastAsia"/>
        </w:rPr>
        <w:t>Університету</w:t>
      </w:r>
      <w:r>
        <w:t></w:t>
      </w:r>
      <w:r>
        <w:rPr>
          <w:rFonts w:hint="eastAsia"/>
        </w:rPr>
        <w:t>Монпельє</w:t>
      </w:r>
      <w:r>
        <w:t></w:t>
      </w:r>
      <w:r>
        <w:t></w:t>
      </w:r>
      <w:r>
        <w:rPr>
          <w:rFonts w:hint="eastAsia"/>
        </w:rPr>
        <w:t>Франція</w:t>
      </w:r>
      <w:r>
        <w:t></w:t>
      </w:r>
      <w:r>
        <w:t></w:t>
      </w:r>
      <w:r>
        <w:t></w:t>
      </w:r>
      <w:r>
        <w:rPr>
          <w:rFonts w:hint="eastAsia"/>
        </w:rPr>
        <w:t>Геофізичним</w:t>
      </w:r>
      <w:r>
        <w:t></w:t>
      </w:r>
      <w:r>
        <w:rPr>
          <w:rFonts w:hint="eastAsia"/>
        </w:rPr>
        <w:t>Центром</w:t>
      </w:r>
      <w:r>
        <w:t></w:t>
      </w:r>
      <w:r>
        <w:rPr>
          <w:rFonts w:hint="eastAsia"/>
        </w:rPr>
        <w:t>Королівського</w:t>
      </w:r>
    </w:p>
    <w:p w:rsidR="00A24F24" w:rsidRDefault="00A24F24" w:rsidP="00A24F24">
      <w:r>
        <w:rPr>
          <w:rFonts w:hint="eastAsia"/>
        </w:rPr>
        <w:t>Метеорологічного</w:t>
      </w:r>
      <w:r>
        <w:t></w:t>
      </w:r>
      <w:r>
        <w:rPr>
          <w:rFonts w:hint="eastAsia"/>
        </w:rPr>
        <w:t>Інституту</w:t>
      </w:r>
      <w:r>
        <w:t></w:t>
      </w:r>
      <w:r>
        <w:t></w:t>
      </w:r>
      <w:r>
        <w:rPr>
          <w:rFonts w:hint="eastAsia"/>
        </w:rPr>
        <w:t>Бельгія</w:t>
      </w:r>
      <w:r>
        <w:t></w:t>
      </w:r>
      <w:r>
        <w:t></w:t>
      </w:r>
    </w:p>
    <w:p w:rsidR="00A24F24" w:rsidRDefault="00A24F24" w:rsidP="00A24F24">
      <w:r>
        <w:rPr>
          <w:rFonts w:hint="eastAsia"/>
        </w:rPr>
        <w:t>Особистий</w:t>
      </w:r>
      <w:r>
        <w:t></w:t>
      </w:r>
      <w:r>
        <w:rPr>
          <w:rFonts w:hint="eastAsia"/>
        </w:rPr>
        <w:t>внесок</w:t>
      </w:r>
      <w:r>
        <w:t></w:t>
      </w:r>
      <w:r>
        <w:rPr>
          <w:rFonts w:hint="eastAsia"/>
        </w:rPr>
        <w:t>здобувача</w:t>
      </w:r>
      <w:r>
        <w:t></w:t>
      </w:r>
      <w:r>
        <w:t></w:t>
      </w:r>
      <w:r>
        <w:rPr>
          <w:rFonts w:hint="eastAsia"/>
        </w:rPr>
        <w:t>Автором</w:t>
      </w:r>
      <w:r>
        <w:t></w:t>
      </w:r>
      <w:r>
        <w:rPr>
          <w:rFonts w:hint="eastAsia"/>
        </w:rPr>
        <w:t>створено</w:t>
      </w:r>
      <w:r>
        <w:t></w:t>
      </w:r>
      <w:r>
        <w:rPr>
          <w:rFonts w:hint="eastAsia"/>
        </w:rPr>
        <w:t>концепцію</w:t>
      </w:r>
    </w:p>
    <w:p w:rsidR="00A24F24" w:rsidRDefault="00A24F24" w:rsidP="00A24F24">
      <w:r>
        <w:rPr>
          <w:rFonts w:hint="eastAsia"/>
        </w:rPr>
        <w:t>дисертаційного</w:t>
      </w:r>
      <w:r>
        <w:t></w:t>
      </w:r>
      <w:r>
        <w:rPr>
          <w:rFonts w:hint="eastAsia"/>
        </w:rPr>
        <w:t>дослідження</w:t>
      </w:r>
      <w:r>
        <w:t></w:t>
      </w:r>
      <w:r>
        <w:t></w:t>
      </w:r>
      <w:r>
        <w:rPr>
          <w:rFonts w:hint="eastAsia"/>
        </w:rPr>
        <w:t>проведено</w:t>
      </w:r>
      <w:r>
        <w:t></w:t>
      </w:r>
      <w:r>
        <w:rPr>
          <w:rFonts w:hint="eastAsia"/>
        </w:rPr>
        <w:t>системний</w:t>
      </w:r>
      <w:r>
        <w:t></w:t>
      </w:r>
      <w:r>
        <w:rPr>
          <w:rFonts w:hint="eastAsia"/>
        </w:rPr>
        <w:t>аналіз</w:t>
      </w:r>
      <w:r>
        <w:t></w:t>
      </w:r>
      <w:r>
        <w:rPr>
          <w:rFonts w:hint="eastAsia"/>
        </w:rPr>
        <w:t>опублікованої</w:t>
      </w:r>
    </w:p>
    <w:p w:rsidR="00A24F24" w:rsidRDefault="00A24F24" w:rsidP="00A24F24">
      <w:r>
        <w:rPr>
          <w:rFonts w:hint="eastAsia"/>
        </w:rPr>
        <w:t>інформації</w:t>
      </w:r>
      <w:r>
        <w:t></w:t>
      </w:r>
      <w:r>
        <w:t></w:t>
      </w:r>
      <w:r>
        <w:rPr>
          <w:rFonts w:hint="eastAsia"/>
        </w:rPr>
        <w:t>одноосібно</w:t>
      </w:r>
      <w:r>
        <w:t></w:t>
      </w:r>
      <w:r>
        <w:rPr>
          <w:rFonts w:hint="eastAsia"/>
        </w:rPr>
        <w:t>або</w:t>
      </w:r>
      <w:r>
        <w:t></w:t>
      </w:r>
      <w:r>
        <w:rPr>
          <w:rFonts w:hint="eastAsia"/>
        </w:rPr>
        <w:t>разом</w:t>
      </w:r>
      <w:r>
        <w:t></w:t>
      </w:r>
      <w:r>
        <w:rPr>
          <w:rFonts w:hint="eastAsia"/>
        </w:rPr>
        <w:t>із</w:t>
      </w:r>
      <w:r>
        <w:t></w:t>
      </w:r>
      <w:r>
        <w:rPr>
          <w:rFonts w:hint="eastAsia"/>
        </w:rPr>
        <w:t>співавторами</w:t>
      </w:r>
      <w:r>
        <w:t></w:t>
      </w:r>
      <w:r>
        <w:t></w:t>
      </w:r>
      <w:r>
        <w:rPr>
          <w:rFonts w:hint="eastAsia"/>
        </w:rPr>
        <w:t>роль</w:t>
      </w:r>
      <w:r>
        <w:t></w:t>
      </w:r>
      <w:r>
        <w:rPr>
          <w:rFonts w:hint="eastAsia"/>
        </w:rPr>
        <w:t>яких</w:t>
      </w:r>
      <w:r>
        <w:t></w:t>
      </w:r>
      <w:r>
        <w:rPr>
          <w:rFonts w:hint="eastAsia"/>
        </w:rPr>
        <w:t>визначено</w:t>
      </w:r>
      <w:r>
        <w:t></w:t>
      </w:r>
      <w:r>
        <w:rPr>
          <w:rFonts w:hint="eastAsia"/>
        </w:rPr>
        <w:t>щодо</w:t>
      </w:r>
    </w:p>
    <w:p w:rsidR="00A24F24" w:rsidRDefault="00A24F24" w:rsidP="00A24F24">
      <w:r>
        <w:rPr>
          <w:rFonts w:hint="eastAsia"/>
        </w:rPr>
        <w:t>кожної</w:t>
      </w:r>
      <w:r>
        <w:t></w:t>
      </w:r>
      <w:r>
        <w:rPr>
          <w:rFonts w:hint="eastAsia"/>
        </w:rPr>
        <w:t>роботи</w:t>
      </w:r>
      <w:r>
        <w:t></w:t>
      </w:r>
      <w:r>
        <w:t></w:t>
      </w:r>
      <w:r>
        <w:rPr>
          <w:rFonts w:hint="eastAsia"/>
        </w:rPr>
        <w:t>проведено</w:t>
      </w:r>
      <w:r>
        <w:t></w:t>
      </w:r>
      <w:r>
        <w:rPr>
          <w:rFonts w:hint="eastAsia"/>
        </w:rPr>
        <w:t>польові</w:t>
      </w:r>
      <w:r>
        <w:t></w:t>
      </w:r>
      <w:r>
        <w:rPr>
          <w:rFonts w:hint="eastAsia"/>
        </w:rPr>
        <w:t>та</w:t>
      </w:r>
      <w:r>
        <w:t></w:t>
      </w:r>
      <w:r>
        <w:rPr>
          <w:rFonts w:hint="eastAsia"/>
        </w:rPr>
        <w:t>лабораторні</w:t>
      </w:r>
      <w:r>
        <w:t></w:t>
      </w:r>
      <w:r>
        <w:rPr>
          <w:rFonts w:hint="eastAsia"/>
        </w:rPr>
        <w:t>дослідження</w:t>
      </w:r>
      <w:r>
        <w:t></w:t>
      </w:r>
      <w:r>
        <w:t></w:t>
      </w:r>
      <w:r>
        <w:rPr>
          <w:rFonts w:hint="eastAsia"/>
        </w:rPr>
        <w:t>Самостійно</w:t>
      </w:r>
    </w:p>
    <w:p w:rsidR="00A24F24" w:rsidRDefault="00A24F24" w:rsidP="00A24F24">
      <w:r>
        <w:rPr>
          <w:rFonts w:hint="eastAsia"/>
        </w:rPr>
        <w:t>проведено</w:t>
      </w:r>
      <w:r>
        <w:t></w:t>
      </w:r>
      <w:r>
        <w:rPr>
          <w:rFonts w:hint="eastAsia"/>
        </w:rPr>
        <w:t>обробку</w:t>
      </w:r>
      <w:r>
        <w:t></w:t>
      </w:r>
      <w:r>
        <w:t></w:t>
      </w:r>
      <w:r>
        <w:rPr>
          <w:rFonts w:hint="eastAsia"/>
        </w:rPr>
        <w:t>аналіз</w:t>
      </w:r>
      <w:r>
        <w:t></w:t>
      </w:r>
      <w:r>
        <w:rPr>
          <w:rFonts w:hint="eastAsia"/>
        </w:rPr>
        <w:t>та</w:t>
      </w:r>
      <w:r>
        <w:t></w:t>
      </w:r>
      <w:r>
        <w:rPr>
          <w:rFonts w:hint="eastAsia"/>
        </w:rPr>
        <w:t>інтерпретацію</w:t>
      </w:r>
      <w:r>
        <w:t></w:t>
      </w:r>
      <w:r>
        <w:rPr>
          <w:rFonts w:hint="eastAsia"/>
        </w:rPr>
        <w:t>отриманих</w:t>
      </w:r>
      <w:r>
        <w:t></w:t>
      </w:r>
      <w:r>
        <w:rPr>
          <w:rFonts w:hint="eastAsia"/>
        </w:rPr>
        <w:t>даних</w:t>
      </w:r>
      <w:r>
        <w:t></w:t>
      </w:r>
      <w:r>
        <w:t></w:t>
      </w:r>
      <w:r>
        <w:rPr>
          <w:rFonts w:hint="eastAsia"/>
        </w:rPr>
        <w:t>розроблено</w:t>
      </w:r>
    </w:p>
    <w:p w:rsidR="00A24F24" w:rsidRDefault="00A24F24" w:rsidP="00A24F24">
      <w:r>
        <w:rPr>
          <w:rFonts w:hint="eastAsia"/>
        </w:rPr>
        <w:t>теорію</w:t>
      </w:r>
      <w:r>
        <w:t></w:t>
      </w:r>
      <w:r>
        <w:rPr>
          <w:rFonts w:hint="eastAsia"/>
        </w:rPr>
        <w:t>та</w:t>
      </w:r>
      <w:r>
        <w:t></w:t>
      </w:r>
      <w:r>
        <w:rPr>
          <w:rFonts w:hint="eastAsia"/>
        </w:rPr>
        <w:t>методологію</w:t>
      </w:r>
      <w:r>
        <w:t></w:t>
      </w:r>
      <w:r>
        <w:rPr>
          <w:rFonts w:hint="eastAsia"/>
        </w:rPr>
        <w:t>застосування</w:t>
      </w:r>
      <w:r>
        <w:t></w:t>
      </w:r>
      <w:r>
        <w:rPr>
          <w:rFonts w:hint="eastAsia"/>
        </w:rPr>
        <w:t>магнітних</w:t>
      </w:r>
      <w:r>
        <w:t></w:t>
      </w:r>
      <w:r>
        <w:rPr>
          <w:rFonts w:hint="eastAsia"/>
        </w:rPr>
        <w:t>досліджень</w:t>
      </w:r>
      <w:r>
        <w:t></w:t>
      </w:r>
      <w:r>
        <w:rPr>
          <w:rFonts w:hint="eastAsia"/>
        </w:rPr>
        <w:t>ґрунтів</w:t>
      </w:r>
      <w:r>
        <w:t></w:t>
      </w:r>
      <w:r>
        <w:rPr>
          <w:rFonts w:hint="eastAsia"/>
        </w:rPr>
        <w:t>у</w:t>
      </w:r>
      <w:r>
        <w:t></w:t>
      </w:r>
      <w:r>
        <w:rPr>
          <w:rFonts w:hint="eastAsia"/>
        </w:rPr>
        <w:t>геології</w:t>
      </w:r>
      <w:r>
        <w:t></w:t>
      </w:r>
    </w:p>
    <w:p w:rsidR="00A24F24" w:rsidRDefault="00A24F24" w:rsidP="00A24F24">
      <w:r>
        <w:rPr>
          <w:rFonts w:hint="eastAsia"/>
        </w:rPr>
        <w:t>екології</w:t>
      </w:r>
      <w:r>
        <w:t></w:t>
      </w:r>
      <w:r>
        <w:rPr>
          <w:rFonts w:hint="eastAsia"/>
        </w:rPr>
        <w:t>та</w:t>
      </w:r>
      <w:r>
        <w:t></w:t>
      </w:r>
      <w:r>
        <w:rPr>
          <w:rFonts w:hint="eastAsia"/>
        </w:rPr>
        <w:t>ґрунтознавстві</w:t>
      </w:r>
      <w:r>
        <w:t></w:t>
      </w:r>
    </w:p>
    <w:p w:rsidR="00A24F24" w:rsidRDefault="00A24F24" w:rsidP="00A24F24">
      <w:r>
        <w:rPr>
          <w:rFonts w:hint="eastAsia"/>
        </w:rPr>
        <w:t>Основні</w:t>
      </w:r>
      <w:r>
        <w:t></w:t>
      </w:r>
      <w:r>
        <w:rPr>
          <w:rFonts w:hint="eastAsia"/>
        </w:rPr>
        <w:t>результати</w:t>
      </w:r>
      <w:r>
        <w:t></w:t>
      </w:r>
      <w:r>
        <w:rPr>
          <w:rFonts w:hint="eastAsia"/>
        </w:rPr>
        <w:t>дисертаційного</w:t>
      </w:r>
      <w:r>
        <w:t></w:t>
      </w:r>
      <w:r>
        <w:rPr>
          <w:rFonts w:hint="eastAsia"/>
        </w:rPr>
        <w:t>дослідження</w:t>
      </w:r>
      <w:r>
        <w:t></w:t>
      </w:r>
      <w:r>
        <w:rPr>
          <w:rFonts w:hint="eastAsia"/>
        </w:rPr>
        <w:t>викладено</w:t>
      </w:r>
      <w:r>
        <w:t></w:t>
      </w:r>
      <w:r>
        <w:rPr>
          <w:rFonts w:hint="eastAsia"/>
        </w:rPr>
        <w:t>у</w:t>
      </w:r>
      <w:r>
        <w:t></w:t>
      </w:r>
      <w:r>
        <w:t></w:t>
      </w:r>
      <w:r>
        <w:t></w:t>
      </w:r>
    </w:p>
    <w:p w:rsidR="00A24F24" w:rsidRDefault="00A24F24" w:rsidP="00A24F24">
      <w:r>
        <w:rPr>
          <w:rFonts w:hint="eastAsia"/>
        </w:rPr>
        <w:t>публікаціях</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Внесок</w:t>
      </w:r>
    </w:p>
    <w:p w:rsidR="00A24F24" w:rsidRDefault="00A24F24" w:rsidP="00A24F24">
      <w:r>
        <w:rPr>
          <w:rFonts w:hint="eastAsia"/>
        </w:rPr>
        <w:t>здобувача</w:t>
      </w:r>
      <w:r>
        <w:t></w:t>
      </w:r>
      <w:r>
        <w:rPr>
          <w:rFonts w:hint="eastAsia"/>
        </w:rPr>
        <w:t>у</w:t>
      </w:r>
      <w:r>
        <w:t></w:t>
      </w:r>
      <w:r>
        <w:rPr>
          <w:rFonts w:hint="eastAsia"/>
        </w:rPr>
        <w:t>публікаціях</w:t>
      </w:r>
      <w:r>
        <w:t></w:t>
      </w:r>
      <w:r>
        <w:t></w:t>
      </w:r>
      <w:r>
        <w:rPr>
          <w:rFonts w:hint="eastAsia"/>
        </w:rPr>
        <w:t>написаних</w:t>
      </w:r>
      <w:r>
        <w:t></w:t>
      </w:r>
      <w:r>
        <w:rPr>
          <w:rFonts w:hint="eastAsia"/>
        </w:rPr>
        <w:t>у</w:t>
      </w:r>
      <w:r>
        <w:t></w:t>
      </w:r>
      <w:r>
        <w:rPr>
          <w:rFonts w:hint="eastAsia"/>
        </w:rPr>
        <w:t>співавторстві</w:t>
      </w:r>
      <w:r>
        <w:t></w:t>
      </w:r>
      <w:r>
        <w:t></w:t>
      </w:r>
      <w:r>
        <w:rPr>
          <w:rFonts w:hint="eastAsia"/>
        </w:rPr>
        <w:t>визначається</w:t>
      </w:r>
      <w:r>
        <w:t></w:t>
      </w:r>
      <w:r>
        <w:rPr>
          <w:rFonts w:hint="eastAsia"/>
        </w:rPr>
        <w:t>таким</w:t>
      </w:r>
    </w:p>
    <w:p w:rsidR="00A24F24" w:rsidRDefault="00A24F24" w:rsidP="00A24F24">
      <w:r>
        <w:rPr>
          <w:rFonts w:hint="eastAsia"/>
        </w:rPr>
        <w:t>чином</w:t>
      </w:r>
      <w:r>
        <w:t></w:t>
      </w:r>
      <w:r>
        <w:t></w:t>
      </w:r>
      <w:r>
        <w:rPr>
          <w:rFonts w:hint="eastAsia"/>
        </w:rPr>
        <w:t>У</w:t>
      </w:r>
      <w:r>
        <w:t></w:t>
      </w:r>
      <w:r>
        <w:rPr>
          <w:rFonts w:hint="eastAsia"/>
        </w:rPr>
        <w:t>роботах</w:t>
      </w:r>
      <w:r>
        <w:t></w:t>
      </w:r>
      <w:r>
        <w:t></w:t>
      </w:r>
      <w:r>
        <w:t></w:t>
      </w:r>
      <w:r>
        <w:t></w:t>
      </w:r>
      <w:r>
        <w:t></w:t>
      </w:r>
      <w:r>
        <w:t></w:t>
      </w:r>
      <w:r>
        <w:t></w:t>
      </w:r>
      <w:r>
        <w:t></w:t>
      </w:r>
      <w:r>
        <w:t></w:t>
      </w:r>
      <w:r>
        <w:t></w:t>
      </w:r>
      <w:r>
        <w:t></w:t>
      </w:r>
      <w:r>
        <w:t></w:t>
      </w:r>
      <w:r>
        <w:rPr>
          <w:rFonts w:hint="eastAsia"/>
        </w:rPr>
        <w:t>за</w:t>
      </w:r>
      <w:r>
        <w:t></w:t>
      </w:r>
      <w:r>
        <w:rPr>
          <w:rFonts w:hint="eastAsia"/>
        </w:rPr>
        <w:t>участю</w:t>
      </w:r>
      <w:r>
        <w:t></w:t>
      </w:r>
      <w:r>
        <w:rPr>
          <w:rFonts w:hint="eastAsia"/>
        </w:rPr>
        <w:t>автора</w:t>
      </w:r>
      <w:r>
        <w:t></w:t>
      </w:r>
      <w:r>
        <w:rPr>
          <w:rFonts w:hint="eastAsia"/>
        </w:rPr>
        <w:t>виконано</w:t>
      </w:r>
      <w:r>
        <w:t></w:t>
      </w:r>
      <w:r>
        <w:rPr>
          <w:rFonts w:hint="eastAsia"/>
        </w:rPr>
        <w:t>огляд</w:t>
      </w:r>
      <w:r>
        <w:t></w:t>
      </w:r>
      <w:r>
        <w:rPr>
          <w:rFonts w:hint="eastAsia"/>
        </w:rPr>
        <w:t>літератури</w:t>
      </w:r>
      <w:r>
        <w:t></w:t>
      </w:r>
    </w:p>
    <w:p w:rsidR="00A24F24" w:rsidRDefault="00A24F24" w:rsidP="00A24F24">
      <w:r>
        <w:rPr>
          <w:rFonts w:hint="eastAsia"/>
        </w:rPr>
        <w:t>обговорення</w:t>
      </w:r>
      <w:r>
        <w:t></w:t>
      </w:r>
      <w:r>
        <w:rPr>
          <w:rFonts w:hint="eastAsia"/>
        </w:rPr>
        <w:t>результатів</w:t>
      </w:r>
      <w:r>
        <w:t></w:t>
      </w:r>
      <w:r>
        <w:t></w:t>
      </w:r>
      <w:r>
        <w:rPr>
          <w:rFonts w:hint="eastAsia"/>
        </w:rPr>
        <w:t>формулювання</w:t>
      </w:r>
      <w:r>
        <w:t></w:t>
      </w:r>
      <w:r>
        <w:rPr>
          <w:rFonts w:hint="eastAsia"/>
        </w:rPr>
        <w:t>висновків</w:t>
      </w:r>
      <w:r>
        <w:t></w:t>
      </w:r>
      <w:r>
        <w:t></w:t>
      </w:r>
      <w:r>
        <w:rPr>
          <w:rFonts w:hint="eastAsia"/>
        </w:rPr>
        <w:t>У</w:t>
      </w:r>
      <w:r>
        <w:t></w:t>
      </w:r>
      <w:r>
        <w:rPr>
          <w:rFonts w:hint="eastAsia"/>
        </w:rPr>
        <w:t>роботах</w:t>
      </w:r>
      <w:r>
        <w:t></w:t>
      </w:r>
      <w:r>
        <w:t></w:t>
      </w:r>
      <w:r>
        <w:t></w:t>
      </w:r>
      <w:r>
        <w:t></w:t>
      </w:r>
      <w:r>
        <w:t></w:t>
      </w:r>
      <w:r>
        <w:t></w:t>
      </w:r>
      <w:r>
        <w:t></w:t>
      </w:r>
      <w:r>
        <w:t></w:t>
      </w:r>
      <w:r>
        <w:t></w:t>
      </w:r>
      <w:r>
        <w:t></w:t>
      </w:r>
      <w:r>
        <w:t></w:t>
      </w:r>
      <w:r>
        <w:t></w:t>
      </w:r>
      <w:r>
        <w:t></w:t>
      </w:r>
      <w:r>
        <w:t></w:t>
      </w:r>
      <w:r>
        <w:t></w:t>
      </w:r>
      <w:r>
        <w:t></w:t>
      </w:r>
      <w:r>
        <w:t></w:t>
      </w:r>
      <w:r>
        <w:t></w:t>
      </w:r>
      <w:r>
        <w:t></w:t>
      </w:r>
      <w:r>
        <w:t></w:t>
      </w:r>
    </w:p>
    <w:p w:rsidR="00A24F24" w:rsidRDefault="00A24F24" w:rsidP="00A24F24">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автор</w:t>
      </w:r>
      <w:r>
        <w:t></w:t>
      </w:r>
      <w:r>
        <w:rPr>
          <w:rFonts w:hint="eastAsia"/>
        </w:rPr>
        <w:t>брав</w:t>
      </w:r>
      <w:r>
        <w:t></w:t>
      </w:r>
      <w:r>
        <w:rPr>
          <w:rFonts w:hint="eastAsia"/>
        </w:rPr>
        <w:t>безпосередню</w:t>
      </w:r>
      <w:r>
        <w:t></w:t>
      </w:r>
      <w:r>
        <w:rPr>
          <w:rFonts w:hint="eastAsia"/>
        </w:rPr>
        <w:t>участь</w:t>
      </w:r>
    </w:p>
    <w:p w:rsidR="00A24F24" w:rsidRDefault="00A24F24" w:rsidP="00A24F24">
      <w:r>
        <w:rPr>
          <w:rFonts w:hint="eastAsia"/>
        </w:rPr>
        <w:t>у</w:t>
      </w:r>
      <w:r>
        <w:t></w:t>
      </w:r>
      <w:r>
        <w:rPr>
          <w:rFonts w:hint="eastAsia"/>
        </w:rPr>
        <w:t>аналітичному</w:t>
      </w:r>
      <w:r>
        <w:t></w:t>
      </w:r>
      <w:r>
        <w:rPr>
          <w:rFonts w:hint="eastAsia"/>
        </w:rPr>
        <w:t>огляді</w:t>
      </w:r>
      <w:r>
        <w:t></w:t>
      </w:r>
      <w:r>
        <w:rPr>
          <w:rFonts w:hint="eastAsia"/>
        </w:rPr>
        <w:t>літератури</w:t>
      </w:r>
      <w:r>
        <w:t></w:t>
      </w:r>
      <w:r>
        <w:t></w:t>
      </w:r>
      <w:r>
        <w:rPr>
          <w:rFonts w:hint="eastAsia"/>
        </w:rPr>
        <w:t>виконанні</w:t>
      </w:r>
      <w:r>
        <w:t></w:t>
      </w:r>
      <w:r>
        <w:rPr>
          <w:rFonts w:hint="eastAsia"/>
        </w:rPr>
        <w:t>експериментальних</w:t>
      </w:r>
      <w:r>
        <w:t></w:t>
      </w:r>
      <w:r>
        <w:rPr>
          <w:rFonts w:hint="eastAsia"/>
        </w:rPr>
        <w:t>польових</w:t>
      </w:r>
      <w:r>
        <w:t></w:t>
      </w:r>
      <w:r>
        <w:rPr>
          <w:rFonts w:hint="eastAsia"/>
        </w:rPr>
        <w:t>і</w:t>
      </w:r>
    </w:p>
    <w:p w:rsidR="00A24F24" w:rsidRDefault="00A24F24" w:rsidP="00A24F24">
      <w:r>
        <w:rPr>
          <w:rFonts w:hint="eastAsia"/>
        </w:rPr>
        <w:t>лабораторних</w:t>
      </w:r>
      <w:r>
        <w:t></w:t>
      </w:r>
      <w:r>
        <w:rPr>
          <w:rFonts w:hint="eastAsia"/>
        </w:rPr>
        <w:t>досліджень</w:t>
      </w:r>
      <w:r>
        <w:t></w:t>
      </w:r>
      <w:r>
        <w:t></w:t>
      </w:r>
      <w:r>
        <w:rPr>
          <w:rFonts w:hint="eastAsia"/>
        </w:rPr>
        <w:t>обробці</w:t>
      </w:r>
      <w:r>
        <w:t></w:t>
      </w:r>
      <w:r>
        <w:rPr>
          <w:rFonts w:hint="eastAsia"/>
        </w:rPr>
        <w:t>та</w:t>
      </w:r>
      <w:r>
        <w:t></w:t>
      </w:r>
      <w:r>
        <w:rPr>
          <w:rFonts w:hint="eastAsia"/>
        </w:rPr>
        <w:t>аналізі</w:t>
      </w:r>
      <w:r>
        <w:t></w:t>
      </w:r>
      <w:r>
        <w:rPr>
          <w:rFonts w:hint="eastAsia"/>
        </w:rPr>
        <w:t>результатів</w:t>
      </w:r>
      <w:r>
        <w:t></w:t>
      </w:r>
      <w:r>
        <w:t></w:t>
      </w:r>
      <w:r>
        <w:rPr>
          <w:rFonts w:hint="eastAsia"/>
        </w:rPr>
        <w:t>підготовці</w:t>
      </w:r>
      <w:r>
        <w:t></w:t>
      </w:r>
      <w:r>
        <w:rPr>
          <w:rFonts w:hint="eastAsia"/>
        </w:rPr>
        <w:t>висновків</w:t>
      </w:r>
      <w:r>
        <w:t></w:t>
      </w:r>
    </w:p>
    <w:p w:rsidR="00A24F24" w:rsidRDefault="00A24F24" w:rsidP="00A24F24">
      <w:r>
        <w:rPr>
          <w:rFonts w:hint="eastAsia"/>
        </w:rPr>
        <w:t>У</w:t>
      </w:r>
      <w:r>
        <w:t></w:t>
      </w:r>
      <w:r>
        <w:rPr>
          <w:rFonts w:hint="eastAsia"/>
        </w:rPr>
        <w:t>роботі</w:t>
      </w:r>
      <w:r>
        <w:t></w:t>
      </w:r>
      <w:r>
        <w:t></w:t>
      </w:r>
      <w:r>
        <w:t></w:t>
      </w:r>
      <w:r>
        <w:t></w:t>
      </w:r>
      <w:r>
        <w:t></w:t>
      </w:r>
      <w:r>
        <w:t></w:t>
      </w:r>
      <w:r>
        <w:rPr>
          <w:rFonts w:hint="eastAsia"/>
        </w:rPr>
        <w:t>дисертанту</w:t>
      </w:r>
      <w:r>
        <w:t></w:t>
      </w:r>
      <w:r>
        <w:rPr>
          <w:rFonts w:hint="eastAsia"/>
        </w:rPr>
        <w:t>належить</w:t>
      </w:r>
      <w:r>
        <w:t></w:t>
      </w:r>
      <w:r>
        <w:rPr>
          <w:rFonts w:hint="eastAsia"/>
        </w:rPr>
        <w:t>аналітичний</w:t>
      </w:r>
      <w:r>
        <w:t></w:t>
      </w:r>
      <w:r>
        <w:rPr>
          <w:rFonts w:hint="eastAsia"/>
        </w:rPr>
        <w:t>огляд</w:t>
      </w:r>
      <w:r>
        <w:t></w:t>
      </w:r>
      <w:r>
        <w:rPr>
          <w:rFonts w:hint="eastAsia"/>
        </w:rPr>
        <w:t>стану</w:t>
      </w:r>
      <w:r>
        <w:t></w:t>
      </w:r>
      <w:r>
        <w:rPr>
          <w:rFonts w:hint="eastAsia"/>
        </w:rPr>
        <w:t>проблеми</w:t>
      </w:r>
      <w:r>
        <w:t></w:t>
      </w:r>
      <w:r>
        <w:t></w:t>
      </w:r>
      <w:r>
        <w:rPr>
          <w:rFonts w:hint="eastAsia"/>
        </w:rPr>
        <w:t>у</w:t>
      </w:r>
      <w:r>
        <w:t></w:t>
      </w:r>
      <w:r>
        <w:rPr>
          <w:rFonts w:hint="eastAsia"/>
        </w:rPr>
        <w:t>роботі</w:t>
      </w:r>
    </w:p>
    <w:p w:rsidR="00A24F24" w:rsidRDefault="00A24F24" w:rsidP="00A24F24">
      <w:r>
        <w:t></w:t>
      </w:r>
      <w:r>
        <w:t></w:t>
      </w:r>
      <w:r>
        <w:t></w:t>
      </w:r>
      <w:r>
        <w:t></w:t>
      </w:r>
      <w:r>
        <w:t></w:t>
      </w:r>
      <w:r>
        <w:rPr>
          <w:rFonts w:hint="eastAsia"/>
        </w:rPr>
        <w:t>–</w:t>
      </w:r>
      <w:r>
        <w:t></w:t>
      </w:r>
      <w:r>
        <w:rPr>
          <w:rFonts w:hint="eastAsia"/>
        </w:rPr>
        <w:t>постановка</w:t>
      </w:r>
      <w:r>
        <w:t></w:t>
      </w:r>
      <w:r>
        <w:rPr>
          <w:rFonts w:hint="eastAsia"/>
        </w:rPr>
        <w:t>завдання</w:t>
      </w:r>
      <w:r>
        <w:t></w:t>
      </w:r>
      <w:r>
        <w:rPr>
          <w:rFonts w:hint="eastAsia"/>
        </w:rPr>
        <w:t>досліджень</w:t>
      </w:r>
      <w:r>
        <w:t></w:t>
      </w:r>
      <w:r>
        <w:t></w:t>
      </w:r>
      <w:r>
        <w:rPr>
          <w:rFonts w:hint="eastAsia"/>
        </w:rPr>
        <w:t>огляд</w:t>
      </w:r>
      <w:r>
        <w:t></w:t>
      </w:r>
      <w:r>
        <w:rPr>
          <w:rFonts w:hint="eastAsia"/>
        </w:rPr>
        <w:t>літератури</w:t>
      </w:r>
      <w:r>
        <w:t></w:t>
      </w:r>
      <w:r>
        <w:rPr>
          <w:rFonts w:hint="eastAsia"/>
        </w:rPr>
        <w:t>та</w:t>
      </w:r>
      <w:r>
        <w:t></w:t>
      </w:r>
      <w:r>
        <w:rPr>
          <w:rFonts w:hint="eastAsia"/>
        </w:rPr>
        <w:t>обговорення</w:t>
      </w:r>
    </w:p>
    <w:p w:rsidR="00A24F24" w:rsidRDefault="00A24F24" w:rsidP="00A24F24">
      <w:r>
        <w:rPr>
          <w:rFonts w:hint="eastAsia"/>
        </w:rPr>
        <w:t>результатів</w:t>
      </w:r>
      <w:r>
        <w:t></w:t>
      </w:r>
      <w:r>
        <w:t></w:t>
      </w:r>
      <w:r>
        <w:rPr>
          <w:rFonts w:hint="eastAsia"/>
        </w:rPr>
        <w:t>у</w:t>
      </w:r>
      <w:r>
        <w:t></w:t>
      </w:r>
      <w:r>
        <w:rPr>
          <w:rFonts w:hint="eastAsia"/>
        </w:rPr>
        <w:t>патенті</w:t>
      </w:r>
      <w:r>
        <w:t></w:t>
      </w:r>
      <w:r>
        <w:t></w:t>
      </w:r>
      <w:r>
        <w:t></w:t>
      </w:r>
      <w:r>
        <w:t></w:t>
      </w:r>
      <w:r>
        <w:t></w:t>
      </w:r>
      <w:r>
        <w:t></w:t>
      </w:r>
      <w:r>
        <w:rPr>
          <w:rFonts w:hint="eastAsia"/>
        </w:rPr>
        <w:t>автор</w:t>
      </w:r>
      <w:r>
        <w:t></w:t>
      </w:r>
      <w:r>
        <w:rPr>
          <w:rFonts w:hint="eastAsia"/>
        </w:rPr>
        <w:t>розробив</w:t>
      </w:r>
      <w:r>
        <w:t></w:t>
      </w:r>
      <w:r>
        <w:rPr>
          <w:rFonts w:hint="eastAsia"/>
        </w:rPr>
        <w:t>алгоритм</w:t>
      </w:r>
      <w:r>
        <w:t></w:t>
      </w:r>
      <w:r>
        <w:rPr>
          <w:rFonts w:hint="eastAsia"/>
        </w:rPr>
        <w:t>проведення</w:t>
      </w:r>
      <w:r>
        <w:t></w:t>
      </w:r>
      <w:r>
        <w:rPr>
          <w:rFonts w:hint="eastAsia"/>
        </w:rPr>
        <w:t>експерименту</w:t>
      </w:r>
      <w:r>
        <w:t></w:t>
      </w:r>
    </w:p>
    <w:p w:rsidR="00A24F24" w:rsidRDefault="00A24F24" w:rsidP="00A24F24">
      <w:r>
        <w:rPr>
          <w:rFonts w:hint="eastAsia"/>
        </w:rPr>
        <w:t>виконав</w:t>
      </w:r>
      <w:r>
        <w:t></w:t>
      </w:r>
      <w:r>
        <w:rPr>
          <w:rFonts w:hint="eastAsia"/>
        </w:rPr>
        <w:t>експеримент</w:t>
      </w:r>
      <w:r>
        <w:t></w:t>
      </w:r>
      <w:r>
        <w:rPr>
          <w:rFonts w:hint="eastAsia"/>
        </w:rPr>
        <w:t>та</w:t>
      </w:r>
      <w:r>
        <w:t></w:t>
      </w:r>
      <w:r>
        <w:rPr>
          <w:rFonts w:hint="eastAsia"/>
        </w:rPr>
        <w:t>провів</w:t>
      </w:r>
      <w:r>
        <w:t></w:t>
      </w:r>
      <w:r>
        <w:rPr>
          <w:rFonts w:hint="eastAsia"/>
        </w:rPr>
        <w:t>інтерпретацію</w:t>
      </w:r>
      <w:r>
        <w:t></w:t>
      </w:r>
      <w:r>
        <w:rPr>
          <w:rFonts w:hint="eastAsia"/>
        </w:rPr>
        <w:t>результатів</w:t>
      </w:r>
      <w:r>
        <w:t></w:t>
      </w:r>
      <w:r>
        <w:t></w:t>
      </w:r>
      <w:r>
        <w:rPr>
          <w:rFonts w:hint="eastAsia"/>
        </w:rPr>
        <w:t>У</w:t>
      </w:r>
      <w:r>
        <w:t></w:t>
      </w:r>
      <w:r>
        <w:rPr>
          <w:rFonts w:hint="eastAsia"/>
        </w:rPr>
        <w:t>роботі</w:t>
      </w:r>
      <w:r>
        <w:t></w:t>
      </w:r>
      <w:r>
        <w:t></w:t>
      </w:r>
      <w:r>
        <w:t></w:t>
      </w:r>
      <w:r>
        <w:t></w:t>
      </w:r>
      <w:r>
        <w:t></w:t>
      </w:r>
    </w:p>
    <w:p w:rsidR="00A24F24" w:rsidRDefault="00A24F24" w:rsidP="00A24F24">
      <w:r>
        <w:rPr>
          <w:rFonts w:hint="eastAsia"/>
        </w:rPr>
        <w:t>дисертанту</w:t>
      </w:r>
      <w:r>
        <w:t></w:t>
      </w:r>
      <w:r>
        <w:rPr>
          <w:rFonts w:hint="eastAsia"/>
        </w:rPr>
        <w:t>належать</w:t>
      </w:r>
      <w:r>
        <w:t></w:t>
      </w:r>
      <w:r>
        <w:rPr>
          <w:rFonts w:hint="eastAsia"/>
        </w:rPr>
        <w:t>лабораторні</w:t>
      </w:r>
      <w:r>
        <w:t></w:t>
      </w:r>
      <w:r>
        <w:rPr>
          <w:rFonts w:hint="eastAsia"/>
        </w:rPr>
        <w:t>вимірювання</w:t>
      </w:r>
      <w:r>
        <w:t></w:t>
      </w:r>
      <w:r>
        <w:rPr>
          <w:rFonts w:hint="eastAsia"/>
        </w:rPr>
        <w:t>магнітних</w:t>
      </w:r>
      <w:r>
        <w:t></w:t>
      </w:r>
      <w:r>
        <w:rPr>
          <w:rFonts w:hint="eastAsia"/>
        </w:rPr>
        <w:t>характеристик</w:t>
      </w:r>
      <w:r>
        <w:t></w:t>
      </w:r>
    </w:p>
    <w:p w:rsidR="00A24F24" w:rsidRDefault="00A24F24" w:rsidP="00A24F24">
      <w:r>
        <w:rPr>
          <w:rFonts w:hint="eastAsia"/>
        </w:rPr>
        <w:t>обробка</w:t>
      </w:r>
      <w:r>
        <w:t></w:t>
      </w:r>
      <w:r>
        <w:rPr>
          <w:rFonts w:hint="eastAsia"/>
        </w:rPr>
        <w:t>та</w:t>
      </w:r>
      <w:r>
        <w:t></w:t>
      </w:r>
      <w:r>
        <w:rPr>
          <w:rFonts w:hint="eastAsia"/>
        </w:rPr>
        <w:t>інтерпретація</w:t>
      </w:r>
      <w:r>
        <w:t></w:t>
      </w:r>
      <w:r>
        <w:rPr>
          <w:rFonts w:hint="eastAsia"/>
        </w:rPr>
        <w:t>отриманих</w:t>
      </w:r>
      <w:r>
        <w:t></w:t>
      </w:r>
      <w:r>
        <w:rPr>
          <w:rFonts w:hint="eastAsia"/>
        </w:rPr>
        <w:t>результатів</w:t>
      </w:r>
      <w:r>
        <w:t></w:t>
      </w:r>
      <w:r>
        <w:t></w:t>
      </w:r>
      <w:r>
        <w:rPr>
          <w:rFonts w:hint="eastAsia"/>
        </w:rPr>
        <w:t>У</w:t>
      </w:r>
      <w:r>
        <w:t></w:t>
      </w:r>
      <w:r>
        <w:rPr>
          <w:rFonts w:hint="eastAsia"/>
        </w:rPr>
        <w:t>роботі</w:t>
      </w:r>
      <w:r>
        <w:t></w:t>
      </w:r>
      <w:r>
        <w:t></w:t>
      </w:r>
      <w:r>
        <w:t></w:t>
      </w:r>
      <w:r>
        <w:t></w:t>
      </w:r>
      <w:r>
        <w:t></w:t>
      </w:r>
      <w:r>
        <w:t></w:t>
      </w:r>
      <w:r>
        <w:rPr>
          <w:rFonts w:hint="eastAsia"/>
        </w:rPr>
        <w:t>автору</w:t>
      </w:r>
      <w:r>
        <w:t></w:t>
      </w:r>
      <w:r>
        <w:rPr>
          <w:rFonts w:hint="eastAsia"/>
        </w:rPr>
        <w:t>належить</w:t>
      </w:r>
    </w:p>
    <w:p w:rsidR="00A24F24" w:rsidRDefault="00A24F24" w:rsidP="00A24F24">
      <w:r>
        <w:rPr>
          <w:rFonts w:hint="eastAsia"/>
        </w:rPr>
        <w:t>ідея</w:t>
      </w:r>
      <w:r>
        <w:t></w:t>
      </w:r>
      <w:r>
        <w:t></w:t>
      </w:r>
      <w:r>
        <w:rPr>
          <w:rFonts w:hint="eastAsia"/>
        </w:rPr>
        <w:t>огляд</w:t>
      </w:r>
      <w:r>
        <w:t></w:t>
      </w:r>
      <w:r>
        <w:rPr>
          <w:rFonts w:hint="eastAsia"/>
        </w:rPr>
        <w:t>літератури</w:t>
      </w:r>
      <w:r>
        <w:t></w:t>
      </w:r>
      <w:r>
        <w:t></w:t>
      </w:r>
      <w:r>
        <w:rPr>
          <w:rFonts w:hint="eastAsia"/>
        </w:rPr>
        <w:t>обговорення</w:t>
      </w:r>
      <w:r>
        <w:t></w:t>
      </w:r>
      <w:r>
        <w:rPr>
          <w:rFonts w:hint="eastAsia"/>
        </w:rPr>
        <w:t>та</w:t>
      </w:r>
      <w:r>
        <w:t></w:t>
      </w:r>
      <w:r>
        <w:rPr>
          <w:rFonts w:hint="eastAsia"/>
        </w:rPr>
        <w:t>написання</w:t>
      </w:r>
      <w:r>
        <w:t></w:t>
      </w:r>
      <w:r>
        <w:rPr>
          <w:rFonts w:hint="eastAsia"/>
        </w:rPr>
        <w:t>висновків</w:t>
      </w:r>
      <w:r>
        <w:t></w:t>
      </w:r>
    </w:p>
    <w:p w:rsidR="00A24F24" w:rsidRDefault="00A24F24" w:rsidP="00A24F24">
      <w:r>
        <w:rPr>
          <w:rFonts w:hint="eastAsia"/>
        </w:rPr>
        <w:t>Апробація</w:t>
      </w:r>
      <w:r>
        <w:t></w:t>
      </w:r>
      <w:r>
        <w:rPr>
          <w:rFonts w:hint="eastAsia"/>
        </w:rPr>
        <w:t>результатів</w:t>
      </w:r>
      <w:r>
        <w:t></w:t>
      </w:r>
      <w:r>
        <w:rPr>
          <w:rFonts w:hint="eastAsia"/>
        </w:rPr>
        <w:t>дисертації</w:t>
      </w:r>
      <w:r>
        <w:t></w:t>
      </w:r>
      <w:r>
        <w:t></w:t>
      </w:r>
      <w:r>
        <w:rPr>
          <w:rFonts w:hint="eastAsia"/>
        </w:rPr>
        <w:t>Апробація</w:t>
      </w:r>
      <w:r>
        <w:t></w:t>
      </w:r>
      <w:r>
        <w:rPr>
          <w:rFonts w:hint="eastAsia"/>
        </w:rPr>
        <w:t>дисертаційного</w:t>
      </w:r>
    </w:p>
    <w:p w:rsidR="00A24F24" w:rsidRDefault="00A24F24" w:rsidP="00A24F24">
      <w:r>
        <w:rPr>
          <w:rFonts w:hint="eastAsia"/>
        </w:rPr>
        <w:t>дослідження</w:t>
      </w:r>
      <w:r>
        <w:t></w:t>
      </w:r>
      <w:r>
        <w:rPr>
          <w:rFonts w:hint="eastAsia"/>
        </w:rPr>
        <w:t>проходила</w:t>
      </w:r>
      <w:r>
        <w:t></w:t>
      </w:r>
      <w:r>
        <w:rPr>
          <w:rFonts w:hint="eastAsia"/>
        </w:rPr>
        <w:t>у</w:t>
      </w:r>
      <w:r>
        <w:t></w:t>
      </w:r>
      <w:r>
        <w:rPr>
          <w:rFonts w:hint="eastAsia"/>
        </w:rPr>
        <w:t>рамках</w:t>
      </w:r>
      <w:r>
        <w:t></w:t>
      </w:r>
      <w:r>
        <w:rPr>
          <w:rFonts w:hint="eastAsia"/>
        </w:rPr>
        <w:t>стажування</w:t>
      </w:r>
      <w:r>
        <w:t></w:t>
      </w:r>
      <w:r>
        <w:t></w:t>
      </w:r>
      <w:r>
        <w:rPr>
          <w:rFonts w:hint="eastAsia"/>
        </w:rPr>
        <w:t>Науковий</w:t>
      </w:r>
      <w:r>
        <w:t></w:t>
      </w:r>
      <w:r>
        <w:rPr>
          <w:rFonts w:hint="eastAsia"/>
        </w:rPr>
        <w:t>обмін</w:t>
      </w:r>
      <w:r>
        <w:t></w:t>
      </w:r>
      <w:r>
        <w:t></w:t>
      </w:r>
      <w:r>
        <w:rPr>
          <w:rFonts w:hint="eastAsia"/>
        </w:rPr>
        <w:t>Геофізичний</w:t>
      </w:r>
    </w:p>
    <w:p w:rsidR="00A24F24" w:rsidRDefault="00A24F24" w:rsidP="00A24F24">
      <w:r>
        <w:rPr>
          <w:rFonts w:hint="eastAsia"/>
        </w:rPr>
        <w:t>центр</w:t>
      </w:r>
      <w:r>
        <w:t></w:t>
      </w:r>
      <w:r>
        <w:rPr>
          <w:rFonts w:hint="eastAsia"/>
        </w:rPr>
        <w:t>Бельгійського</w:t>
      </w:r>
      <w:r>
        <w:t></w:t>
      </w:r>
      <w:r>
        <w:rPr>
          <w:rFonts w:hint="eastAsia"/>
        </w:rPr>
        <w:t>Королівського</w:t>
      </w:r>
      <w:r>
        <w:t></w:t>
      </w:r>
      <w:r>
        <w:rPr>
          <w:rFonts w:hint="eastAsia"/>
        </w:rPr>
        <w:t>Метеорологічного</w:t>
      </w:r>
      <w:r>
        <w:t></w:t>
      </w:r>
      <w:r>
        <w:rPr>
          <w:rFonts w:hint="eastAsia"/>
        </w:rPr>
        <w:t>Інституту</w:t>
      </w:r>
      <w:r>
        <w:t></w:t>
      </w:r>
      <w:r>
        <w:t></w:t>
      </w:r>
      <w:r>
        <w:rPr>
          <w:rFonts w:hint="eastAsia"/>
        </w:rPr>
        <w:t>Дурб</w:t>
      </w:r>
      <w:r>
        <w:t></w:t>
      </w:r>
    </w:p>
    <w:p w:rsidR="00A24F24" w:rsidRDefault="00A24F24" w:rsidP="00A24F24">
      <w:r>
        <w:rPr>
          <w:rFonts w:hint="eastAsia"/>
        </w:rPr>
        <w:t>Бельгія</w:t>
      </w:r>
      <w:r>
        <w:t></w:t>
      </w:r>
      <w:r>
        <w:t></w:t>
      </w:r>
      <w:r>
        <w:t></w:t>
      </w:r>
      <w:r>
        <w:t></w:t>
      </w:r>
      <w:r>
        <w:t></w:t>
      </w:r>
      <w:r>
        <w:t></w:t>
      </w:r>
      <w:r>
        <w:t></w:t>
      </w:r>
      <w:r>
        <w:rPr>
          <w:rFonts w:hint="eastAsia"/>
        </w:rPr>
        <w:t>р</w:t>
      </w:r>
      <w:r>
        <w:t></w:t>
      </w:r>
      <w:r>
        <w:t></w:t>
      </w:r>
      <w:r>
        <w:t></w:t>
      </w:r>
      <w:r>
        <w:rPr>
          <w:rFonts w:hint="eastAsia"/>
        </w:rPr>
        <w:t>Стипендіальна</w:t>
      </w:r>
      <w:r>
        <w:t></w:t>
      </w:r>
      <w:r>
        <w:rPr>
          <w:rFonts w:hint="eastAsia"/>
        </w:rPr>
        <w:t>програма</w:t>
      </w:r>
      <w:r>
        <w:t></w:t>
      </w:r>
      <w:r>
        <w:rPr>
          <w:rFonts w:hint="eastAsia"/>
        </w:rPr>
        <w:t>Посольства</w:t>
      </w:r>
      <w:r>
        <w:t></w:t>
      </w:r>
      <w:r>
        <w:rPr>
          <w:rFonts w:hint="eastAsia"/>
        </w:rPr>
        <w:t>Франції</w:t>
      </w:r>
      <w:r>
        <w:t></w:t>
      </w:r>
      <w:r>
        <w:rPr>
          <w:rFonts w:hint="eastAsia"/>
        </w:rPr>
        <w:t>в</w:t>
      </w:r>
      <w:r>
        <w:t></w:t>
      </w:r>
      <w:r>
        <w:rPr>
          <w:rFonts w:hint="eastAsia"/>
        </w:rPr>
        <w:t>Україні</w:t>
      </w:r>
      <w:r>
        <w:t></w:t>
      </w:r>
      <w:r>
        <w:rPr>
          <w:rFonts w:hint="eastAsia"/>
        </w:rPr>
        <w:t>для</w:t>
      </w:r>
    </w:p>
    <w:p w:rsidR="00A24F24" w:rsidRDefault="00A24F24" w:rsidP="00A24F24">
      <w:r>
        <w:rPr>
          <w:rFonts w:hint="eastAsia"/>
        </w:rPr>
        <w:t>наукового</w:t>
      </w:r>
      <w:r>
        <w:t></w:t>
      </w:r>
      <w:r>
        <w:rPr>
          <w:rFonts w:hint="eastAsia"/>
        </w:rPr>
        <w:t>стажування</w:t>
      </w:r>
      <w:r>
        <w:t></w:t>
      </w:r>
      <w:r>
        <w:rPr>
          <w:rFonts w:hint="eastAsia"/>
        </w:rPr>
        <w:t>в</w:t>
      </w:r>
      <w:r>
        <w:t></w:t>
      </w:r>
      <w:r>
        <w:rPr>
          <w:rFonts w:hint="eastAsia"/>
        </w:rPr>
        <w:t>Центрі</w:t>
      </w:r>
      <w:r>
        <w:t></w:t>
      </w:r>
      <w:r>
        <w:rPr>
          <w:rFonts w:hint="eastAsia"/>
        </w:rPr>
        <w:t>Наук</w:t>
      </w:r>
      <w:r>
        <w:t></w:t>
      </w:r>
      <w:r>
        <w:rPr>
          <w:rFonts w:hint="eastAsia"/>
        </w:rPr>
        <w:t>про</w:t>
      </w:r>
      <w:r>
        <w:t></w:t>
      </w:r>
      <w:r>
        <w:rPr>
          <w:rFonts w:hint="eastAsia"/>
        </w:rPr>
        <w:t>Землю</w:t>
      </w:r>
      <w:r>
        <w:t></w:t>
      </w:r>
      <w:r>
        <w:t></w:t>
      </w:r>
      <w:r>
        <w:rPr>
          <w:rFonts w:hint="eastAsia"/>
        </w:rPr>
        <w:t>Університет</w:t>
      </w:r>
      <w:r>
        <w:t></w:t>
      </w:r>
      <w:r>
        <w:rPr>
          <w:rFonts w:hint="eastAsia"/>
        </w:rPr>
        <w:t>Монпельє</w:t>
      </w:r>
    </w:p>
    <w:p w:rsidR="00A24F24" w:rsidRDefault="00A24F24" w:rsidP="00A24F24">
      <w:r>
        <w:t></w:t>
      </w:r>
      <w:r>
        <w:t></w:t>
      </w:r>
    </w:p>
    <w:p w:rsidR="00A24F24" w:rsidRDefault="00A24F24" w:rsidP="00A24F24">
      <w:r>
        <w:t></w:t>
      </w:r>
      <w:r>
        <w:rPr>
          <w:rFonts w:hint="eastAsia"/>
        </w:rPr>
        <w:t>Монпельє</w:t>
      </w:r>
      <w:r>
        <w:t></w:t>
      </w:r>
      <w:r>
        <w:t></w:t>
      </w:r>
      <w:r>
        <w:rPr>
          <w:rFonts w:hint="eastAsia"/>
        </w:rPr>
        <w:t>Франція</w:t>
      </w:r>
      <w:r>
        <w:t></w:t>
      </w:r>
      <w:r>
        <w:t></w:t>
      </w:r>
      <w:r>
        <w:t></w:t>
      </w:r>
      <w:r>
        <w:t></w:t>
      </w:r>
      <w:r>
        <w:t></w:t>
      </w:r>
      <w:r>
        <w:t></w:t>
      </w:r>
      <w:r>
        <w:t></w:t>
      </w:r>
      <w:r>
        <w:rPr>
          <w:rFonts w:hint="eastAsia"/>
        </w:rPr>
        <w:t>р</w:t>
      </w:r>
      <w:r>
        <w:t></w:t>
      </w:r>
      <w:r>
        <w:t></w:t>
      </w:r>
    </w:p>
    <w:p w:rsidR="00A24F24" w:rsidRDefault="00A24F24" w:rsidP="00A24F24">
      <w:r>
        <w:rPr>
          <w:rFonts w:hint="eastAsia"/>
        </w:rPr>
        <w:t>Основні</w:t>
      </w:r>
      <w:r>
        <w:t></w:t>
      </w:r>
      <w:r>
        <w:rPr>
          <w:rFonts w:hint="eastAsia"/>
        </w:rPr>
        <w:t>результати</w:t>
      </w:r>
      <w:r>
        <w:t></w:t>
      </w:r>
      <w:r>
        <w:rPr>
          <w:rFonts w:hint="eastAsia"/>
        </w:rPr>
        <w:t>роботи</w:t>
      </w:r>
      <w:r>
        <w:t></w:t>
      </w:r>
      <w:r>
        <w:rPr>
          <w:rFonts w:hint="eastAsia"/>
        </w:rPr>
        <w:t>доповідалися</w:t>
      </w:r>
      <w:r>
        <w:t></w:t>
      </w:r>
      <w:r>
        <w:rPr>
          <w:rFonts w:hint="eastAsia"/>
        </w:rPr>
        <w:t>й</w:t>
      </w:r>
      <w:r>
        <w:t></w:t>
      </w:r>
      <w:r>
        <w:rPr>
          <w:rFonts w:hint="eastAsia"/>
        </w:rPr>
        <w:t>обговорювалися</w:t>
      </w:r>
      <w:r>
        <w:t></w:t>
      </w:r>
      <w:r>
        <w:t></w:t>
      </w:r>
      <w:r>
        <w:rPr>
          <w:rFonts w:hint="eastAsia"/>
        </w:rPr>
        <w:t>конференції</w:t>
      </w:r>
    </w:p>
    <w:p w:rsidR="00A24F24" w:rsidRDefault="00A24F24" w:rsidP="00A24F24">
      <w:r>
        <w:rPr>
          <w:rFonts w:hint="eastAsia"/>
        </w:rPr>
        <w:t>та</w:t>
      </w:r>
      <w:r>
        <w:t></w:t>
      </w:r>
      <w:r>
        <w:rPr>
          <w:rFonts w:hint="eastAsia"/>
        </w:rPr>
        <w:t>виставки</w:t>
      </w:r>
      <w:r>
        <w:t></w:t>
      </w:r>
      <w:r>
        <w:rPr>
          <w:rFonts w:hint="eastAsia"/>
        </w:rPr>
        <w:t>Європейської</w:t>
      </w:r>
      <w:r>
        <w:t></w:t>
      </w:r>
      <w:r>
        <w:rPr>
          <w:rFonts w:hint="eastAsia"/>
        </w:rPr>
        <w:t>Асоціації</w:t>
      </w:r>
      <w:r>
        <w:t></w:t>
      </w:r>
      <w:r>
        <w:rPr>
          <w:rFonts w:hint="eastAsia"/>
        </w:rPr>
        <w:t>Геовчених</w:t>
      </w:r>
      <w:r>
        <w:t></w:t>
      </w:r>
      <w:r>
        <w:rPr>
          <w:rFonts w:hint="eastAsia"/>
        </w:rPr>
        <w:t>та</w:t>
      </w:r>
      <w:r>
        <w:t></w:t>
      </w:r>
      <w:r>
        <w:rPr>
          <w:rFonts w:hint="eastAsia"/>
        </w:rPr>
        <w:t>Інженерів</w:t>
      </w:r>
      <w:r>
        <w:t></w:t>
      </w:r>
      <w:r>
        <w:t></w:t>
      </w:r>
      <w:r>
        <w:t></w:t>
      </w:r>
      <w:r>
        <w:t></w:t>
      </w:r>
      <w:r>
        <w:t></w:t>
      </w:r>
      <w:r>
        <w:t></w:t>
      </w:r>
      <w:r>
        <w:t></w:t>
      </w:r>
      <w:r>
        <w:rPr>
          <w:rFonts w:hint="eastAsia"/>
        </w:rPr>
        <w:t>Барселона</w:t>
      </w:r>
      <w:r>
        <w:t></w:t>
      </w:r>
    </w:p>
    <w:p w:rsidR="00A24F24" w:rsidRDefault="00A24F24" w:rsidP="00A24F24">
      <w:r>
        <w:rPr>
          <w:rFonts w:hint="eastAsia"/>
        </w:rPr>
        <w:t>Іспанія</w:t>
      </w:r>
      <w:r>
        <w:t></w:t>
      </w:r>
      <w:r>
        <w:rPr>
          <w:rFonts w:hint="eastAsia"/>
        </w:rPr>
        <w:t>–</w:t>
      </w:r>
      <w:r>
        <w:t></w:t>
      </w:r>
      <w:r>
        <w:t></w:t>
      </w:r>
      <w:r>
        <w:t></w:t>
      </w:r>
      <w:r>
        <w:t></w:t>
      </w:r>
      <w:r>
        <w:t></w:t>
      </w:r>
      <w:r>
        <w:t></w:t>
      </w:r>
      <w:r>
        <w:rPr>
          <w:rFonts w:hint="eastAsia"/>
        </w:rPr>
        <w:t>р</w:t>
      </w:r>
      <w:r>
        <w:t></w:t>
      </w:r>
      <w:r>
        <w:t></w:t>
      </w:r>
      <w:r>
        <w:t></w:t>
      </w:r>
      <w:r>
        <w:rPr>
          <w:rFonts w:hint="eastAsia"/>
        </w:rPr>
        <w:t>Амстердам</w:t>
      </w:r>
      <w:r>
        <w:t></w:t>
      </w:r>
      <w:r>
        <w:t></w:t>
      </w:r>
      <w:r>
        <w:rPr>
          <w:rFonts w:hint="eastAsia"/>
        </w:rPr>
        <w:t>Нідерланди</w:t>
      </w:r>
      <w:r>
        <w:t></w:t>
      </w:r>
      <w:r>
        <w:rPr>
          <w:rFonts w:hint="eastAsia"/>
        </w:rPr>
        <w:t>–</w:t>
      </w:r>
      <w:r>
        <w:t></w:t>
      </w:r>
      <w:r>
        <w:t></w:t>
      </w:r>
      <w:r>
        <w:t></w:t>
      </w:r>
      <w:r>
        <w:t></w:t>
      </w:r>
      <w:r>
        <w:t></w:t>
      </w:r>
      <w:r>
        <w:t></w:t>
      </w:r>
      <w:r>
        <w:rPr>
          <w:rFonts w:hint="eastAsia"/>
        </w:rPr>
        <w:t>р</w:t>
      </w:r>
      <w:r>
        <w:t></w:t>
      </w:r>
      <w:r>
        <w:t></w:t>
      </w:r>
      <w:r>
        <w:t></w:t>
      </w:r>
      <w:r>
        <w:t></w:t>
      </w:r>
      <w:r>
        <w:rPr>
          <w:rFonts w:hint="eastAsia"/>
        </w:rPr>
        <w:t>конференції</w:t>
      </w:r>
      <w:r>
        <w:t></w:t>
      </w:r>
      <w:r>
        <w:rPr>
          <w:rFonts w:hint="eastAsia"/>
        </w:rPr>
        <w:t>та</w:t>
      </w:r>
      <w:r>
        <w:t></w:t>
      </w:r>
      <w:r>
        <w:rPr>
          <w:rFonts w:hint="eastAsia"/>
        </w:rPr>
        <w:t>виставки</w:t>
      </w:r>
    </w:p>
    <w:p w:rsidR="00A24F24" w:rsidRDefault="00A24F24" w:rsidP="00A24F24">
      <w:r>
        <w:t></w:t>
      </w:r>
      <w:r>
        <w:rPr>
          <w:rFonts w:hint="eastAsia"/>
        </w:rPr>
        <w:t>Приповерхнева</w:t>
      </w:r>
      <w:r>
        <w:t></w:t>
      </w:r>
      <w:r>
        <w:rPr>
          <w:rFonts w:hint="eastAsia"/>
        </w:rPr>
        <w:t>геофізика</w:t>
      </w:r>
      <w:r>
        <w:t></w:t>
      </w:r>
      <w:r>
        <w:t></w:t>
      </w:r>
      <w:r>
        <w:t></w:t>
      </w:r>
      <w:r>
        <w:t></w:t>
      </w:r>
      <w:r>
        <w:t></w:t>
      </w:r>
      <w:r>
        <w:t></w:t>
      </w:r>
      <w:r>
        <w:t></w:t>
      </w:r>
      <w:r>
        <w:t></w:t>
      </w:r>
      <w:r>
        <w:rPr>
          <w:rFonts w:hint="eastAsia"/>
        </w:rPr>
        <w:t>Париж</w:t>
      </w:r>
      <w:r>
        <w:t></w:t>
      </w:r>
      <w:r>
        <w:t></w:t>
      </w:r>
      <w:r>
        <w:rPr>
          <w:rFonts w:hint="eastAsia"/>
        </w:rPr>
        <w:t>Франція</w:t>
      </w:r>
      <w:r>
        <w:t></w:t>
      </w:r>
      <w:r>
        <w:t></w:t>
      </w:r>
      <w:r>
        <w:t></w:t>
      </w:r>
      <w:r>
        <w:t></w:t>
      </w:r>
      <w:r>
        <w:t></w:t>
      </w:r>
      <w:r>
        <w:t></w:t>
      </w:r>
      <w:r>
        <w:t></w:t>
      </w:r>
      <w:r>
        <w:rPr>
          <w:rFonts w:hint="eastAsia"/>
        </w:rPr>
        <w:t>р</w:t>
      </w:r>
      <w:r>
        <w:t></w:t>
      </w:r>
      <w:r>
        <w:t></w:t>
      </w:r>
      <w:r>
        <w:t></w:t>
      </w:r>
      <w:r>
        <w:t></w:t>
      </w:r>
      <w:r>
        <w:rPr>
          <w:rFonts w:hint="eastAsia"/>
        </w:rPr>
        <w:t>Генеральна</w:t>
      </w:r>
    </w:p>
    <w:p w:rsidR="00A24F24" w:rsidRDefault="00A24F24" w:rsidP="00A24F24">
      <w:r>
        <w:rPr>
          <w:rFonts w:hint="eastAsia"/>
        </w:rPr>
        <w:t>асамблея</w:t>
      </w:r>
      <w:r>
        <w:t></w:t>
      </w:r>
      <w:r>
        <w:rPr>
          <w:rFonts w:hint="eastAsia"/>
        </w:rPr>
        <w:t>Європейського</w:t>
      </w:r>
      <w:r>
        <w:t></w:t>
      </w:r>
      <w:r>
        <w:rPr>
          <w:rFonts w:hint="eastAsia"/>
        </w:rPr>
        <w:t>Геологічного</w:t>
      </w:r>
      <w:r>
        <w:t></w:t>
      </w:r>
      <w:r>
        <w:rPr>
          <w:rFonts w:hint="eastAsia"/>
        </w:rPr>
        <w:t>Союзу</w:t>
      </w:r>
      <w:r>
        <w:t></w:t>
      </w:r>
      <w:r>
        <w:t></w:t>
      </w:r>
      <w:r>
        <w:rPr>
          <w:rFonts w:hint="eastAsia"/>
        </w:rPr>
        <w:t>Відень</w:t>
      </w:r>
      <w:r>
        <w:t></w:t>
      </w:r>
      <w:r>
        <w:t></w:t>
      </w:r>
      <w:r>
        <w:rPr>
          <w:rFonts w:hint="eastAsia"/>
        </w:rPr>
        <w:t>Австрія</w:t>
      </w:r>
      <w:r>
        <w:t></w:t>
      </w:r>
      <w:r>
        <w:t></w:t>
      </w:r>
      <w:r>
        <w:t></w:t>
      </w:r>
      <w:r>
        <w:t></w:t>
      </w:r>
      <w:r>
        <w:t></w:t>
      </w:r>
      <w:r>
        <w:t></w:t>
      </w:r>
      <w:r>
        <w:t></w:t>
      </w:r>
      <w:r>
        <w:t></w:t>
      </w:r>
      <w:r>
        <w:t></w:t>
      </w:r>
      <w:r>
        <w:t></w:t>
      </w:r>
      <w:r>
        <w:t></w:t>
      </w:r>
      <w:r>
        <w:t></w:t>
      </w:r>
      <w:r>
        <w:rPr>
          <w:rFonts w:hint="eastAsia"/>
        </w:rPr>
        <w:t>рр</w:t>
      </w:r>
      <w:r>
        <w:t></w:t>
      </w:r>
      <w:r>
        <w:t></w:t>
      </w:r>
      <w:r>
        <w:t></w:t>
      </w:r>
    </w:p>
    <w:p w:rsidR="00A24F24" w:rsidRDefault="00A24F24" w:rsidP="00A24F24">
      <w:r>
        <w:rPr>
          <w:rFonts w:hint="eastAsia"/>
        </w:rPr>
        <w:t>Конференція</w:t>
      </w:r>
      <w:r>
        <w:t></w:t>
      </w:r>
      <w:r>
        <w:t></w:t>
      </w:r>
      <w:r>
        <w:rPr>
          <w:rFonts w:hint="eastAsia"/>
        </w:rPr>
        <w:t>Нові</w:t>
      </w:r>
      <w:r>
        <w:t></w:t>
      </w:r>
      <w:r>
        <w:rPr>
          <w:rFonts w:hint="eastAsia"/>
        </w:rPr>
        <w:t>тенденції</w:t>
      </w:r>
      <w:r>
        <w:t></w:t>
      </w:r>
      <w:r>
        <w:rPr>
          <w:rFonts w:hint="eastAsia"/>
        </w:rPr>
        <w:t>у</w:t>
      </w:r>
      <w:r>
        <w:t></w:t>
      </w:r>
      <w:r>
        <w:rPr>
          <w:rFonts w:hint="eastAsia"/>
        </w:rPr>
        <w:t>палео</w:t>
      </w:r>
      <w:r>
        <w:t></w:t>
      </w:r>
      <w:r>
        <w:t></w:t>
      </w:r>
      <w:r>
        <w:t></w:t>
      </w:r>
      <w:r>
        <w:rPr>
          <w:rFonts w:hint="eastAsia"/>
        </w:rPr>
        <w:t>рок</w:t>
      </w:r>
      <w:r>
        <w:t></w:t>
      </w:r>
      <w:r>
        <w:rPr>
          <w:rFonts w:hint="eastAsia"/>
        </w:rPr>
        <w:t>магнетизмі</w:t>
      </w:r>
      <w:r>
        <w:t></w:t>
      </w:r>
      <w:r>
        <w:rPr>
          <w:rFonts w:hint="eastAsia"/>
        </w:rPr>
        <w:t>та</w:t>
      </w:r>
      <w:r>
        <w:t></w:t>
      </w:r>
      <w:r>
        <w:rPr>
          <w:rFonts w:hint="eastAsia"/>
        </w:rPr>
        <w:t>магнетизмі</w:t>
      </w:r>
    </w:p>
    <w:p w:rsidR="00A24F24" w:rsidRDefault="00A24F24" w:rsidP="00A24F24">
      <w:r>
        <w:rPr>
          <w:rFonts w:hint="eastAsia"/>
        </w:rPr>
        <w:t>навколишнього</w:t>
      </w:r>
      <w:r>
        <w:t></w:t>
      </w:r>
      <w:r>
        <w:rPr>
          <w:rFonts w:hint="eastAsia"/>
        </w:rPr>
        <w:t>середовища</w:t>
      </w:r>
      <w:r>
        <w:t></w:t>
      </w:r>
      <w:r>
        <w:t></w:t>
      </w:r>
      <w:r>
        <w:t></w:t>
      </w:r>
      <w:r>
        <w:rPr>
          <w:rFonts w:hint="eastAsia"/>
        </w:rPr>
        <w:t>Новий</w:t>
      </w:r>
      <w:r>
        <w:t></w:t>
      </w:r>
      <w:r>
        <w:rPr>
          <w:rFonts w:hint="eastAsia"/>
        </w:rPr>
        <w:t>Град</w:t>
      </w:r>
      <w:r>
        <w:t></w:t>
      </w:r>
      <w:r>
        <w:t></w:t>
      </w:r>
      <w:r>
        <w:rPr>
          <w:rFonts w:hint="eastAsia"/>
        </w:rPr>
        <w:t>Чехія</w:t>
      </w:r>
      <w:r>
        <w:t></w:t>
      </w:r>
      <w:r>
        <w:rPr>
          <w:rFonts w:hint="eastAsia"/>
        </w:rPr>
        <w:t>–</w:t>
      </w:r>
      <w:r>
        <w:t></w:t>
      </w:r>
      <w:r>
        <w:t></w:t>
      </w:r>
      <w:r>
        <w:t></w:t>
      </w:r>
      <w:r>
        <w:t></w:t>
      </w:r>
      <w:r>
        <w:t></w:t>
      </w:r>
      <w:r>
        <w:t></w:t>
      </w:r>
      <w:r>
        <w:rPr>
          <w:rFonts w:hint="eastAsia"/>
        </w:rPr>
        <w:t>р</w:t>
      </w:r>
      <w:r>
        <w:t></w:t>
      </w:r>
      <w:r>
        <w:t></w:t>
      </w:r>
      <w:r>
        <w:t></w:t>
      </w:r>
      <w:r>
        <w:rPr>
          <w:rFonts w:hint="eastAsia"/>
        </w:rPr>
        <w:t>Зволен</w:t>
      </w:r>
      <w:r>
        <w:t></w:t>
      </w:r>
      <w:r>
        <w:t></w:t>
      </w:r>
      <w:r>
        <w:rPr>
          <w:rFonts w:hint="eastAsia"/>
        </w:rPr>
        <w:t>Словаччина</w:t>
      </w:r>
    </w:p>
    <w:p w:rsidR="00A24F24" w:rsidRDefault="00A24F24" w:rsidP="00A24F24">
      <w:r>
        <w:rPr>
          <w:rFonts w:hint="eastAsia"/>
        </w:rPr>
        <w:t>–</w:t>
      </w:r>
      <w:r>
        <w:t></w:t>
      </w:r>
      <w:r>
        <w:t></w:t>
      </w:r>
      <w:r>
        <w:t></w:t>
      </w:r>
      <w:r>
        <w:t></w:t>
      </w:r>
      <w:r>
        <w:t></w:t>
      </w:r>
      <w:r>
        <w:t></w:t>
      </w:r>
      <w:r>
        <w:rPr>
          <w:rFonts w:hint="eastAsia"/>
        </w:rPr>
        <w:t>р</w:t>
      </w:r>
      <w:r>
        <w:t></w:t>
      </w:r>
      <w:r>
        <w:t></w:t>
      </w:r>
      <w:r>
        <w:t></w:t>
      </w:r>
      <w:r>
        <w:rPr>
          <w:rFonts w:hint="eastAsia"/>
        </w:rPr>
        <w:t>Евора</w:t>
      </w:r>
      <w:r>
        <w:t></w:t>
      </w:r>
      <w:r>
        <w:t></w:t>
      </w:r>
      <w:r>
        <w:rPr>
          <w:rFonts w:hint="eastAsia"/>
        </w:rPr>
        <w:t>Португалія</w:t>
      </w:r>
      <w:r>
        <w:t></w:t>
      </w:r>
      <w:r>
        <w:rPr>
          <w:rFonts w:hint="eastAsia"/>
        </w:rPr>
        <w:t>–</w:t>
      </w:r>
      <w:r>
        <w:t></w:t>
      </w:r>
      <w:r>
        <w:t></w:t>
      </w:r>
      <w:r>
        <w:t></w:t>
      </w:r>
      <w:r>
        <w:t></w:t>
      </w:r>
      <w:r>
        <w:t></w:t>
      </w:r>
      <w:r>
        <w:t></w:t>
      </w:r>
      <w:r>
        <w:rPr>
          <w:rFonts w:hint="eastAsia"/>
        </w:rPr>
        <w:t>р</w:t>
      </w:r>
      <w:r>
        <w:t></w:t>
      </w:r>
      <w:r>
        <w:t></w:t>
      </w:r>
      <w:r>
        <w:rPr>
          <w:rFonts w:hint="eastAsia"/>
        </w:rPr>
        <w:t>Дінан</w:t>
      </w:r>
      <w:r>
        <w:t></w:t>
      </w:r>
      <w:r>
        <w:t></w:t>
      </w:r>
      <w:r>
        <w:rPr>
          <w:rFonts w:hint="eastAsia"/>
        </w:rPr>
        <w:t>Бельгія</w:t>
      </w:r>
      <w:r>
        <w:t></w:t>
      </w:r>
      <w:r>
        <w:rPr>
          <w:rFonts w:hint="eastAsia"/>
        </w:rPr>
        <w:t>–</w:t>
      </w:r>
      <w:r>
        <w:t></w:t>
      </w:r>
      <w:r>
        <w:t></w:t>
      </w:r>
      <w:r>
        <w:t></w:t>
      </w:r>
      <w:r>
        <w:t></w:t>
      </w:r>
      <w:r>
        <w:t></w:t>
      </w:r>
      <w:r>
        <w:t></w:t>
      </w:r>
      <w:r>
        <w:rPr>
          <w:rFonts w:hint="eastAsia"/>
        </w:rPr>
        <w:t>р</w:t>
      </w:r>
      <w:r>
        <w:t></w:t>
      </w:r>
      <w:r>
        <w:t></w:t>
      </w:r>
      <w:r>
        <w:t></w:t>
      </w:r>
      <w:r>
        <w:t></w:t>
      </w:r>
      <w:r>
        <w:rPr>
          <w:rFonts w:hint="eastAsia"/>
        </w:rPr>
        <w:t>Геоінформатика</w:t>
      </w:r>
    </w:p>
    <w:p w:rsidR="00A24F24" w:rsidRDefault="00A24F24" w:rsidP="00A24F24">
      <w:r>
        <w:t></w:t>
      </w:r>
      <w:r>
        <w:rPr>
          <w:rFonts w:hint="eastAsia"/>
        </w:rPr>
        <w:t>Київ</w:t>
      </w:r>
      <w:r>
        <w:t></w:t>
      </w:r>
      <w:r>
        <w:t></w:t>
      </w:r>
      <w:r>
        <w:t></w:t>
      </w:r>
      <w:r>
        <w:t></w:t>
      </w:r>
      <w:r>
        <w:t></w:t>
      </w:r>
      <w:r>
        <w:t></w:t>
      </w:r>
      <w:r>
        <w:t></w:t>
      </w:r>
      <w:r>
        <w:t></w:t>
      </w:r>
      <w:r>
        <w:t></w:t>
      </w:r>
      <w:r>
        <w:t></w:t>
      </w:r>
      <w:r>
        <w:t></w:t>
      </w:r>
      <w:r>
        <w:t></w:t>
      </w:r>
      <w:r>
        <w:rPr>
          <w:rFonts w:hint="eastAsia"/>
        </w:rPr>
        <w:t>рр</w:t>
      </w:r>
      <w:r>
        <w:t></w:t>
      </w:r>
      <w:r>
        <w:t></w:t>
      </w:r>
      <w:r>
        <w:t></w:t>
      </w:r>
      <w:r>
        <w:t></w:t>
      </w:r>
      <w:r>
        <w:rPr>
          <w:rFonts w:hint="eastAsia"/>
        </w:rPr>
        <w:t>Моніторинг</w:t>
      </w:r>
      <w:r>
        <w:t></w:t>
      </w:r>
      <w:r>
        <w:rPr>
          <w:rFonts w:hint="eastAsia"/>
        </w:rPr>
        <w:t>геологічного</w:t>
      </w:r>
      <w:r>
        <w:t></w:t>
      </w:r>
      <w:r>
        <w:rPr>
          <w:rFonts w:hint="eastAsia"/>
        </w:rPr>
        <w:t>середовища</w:t>
      </w:r>
      <w:r>
        <w:t></w:t>
      </w:r>
      <w:r>
        <w:t></w:t>
      </w:r>
      <w:r>
        <w:rPr>
          <w:rFonts w:hint="eastAsia"/>
        </w:rPr>
        <w:t>Київ</w:t>
      </w:r>
      <w:r>
        <w:t></w:t>
      </w:r>
      <w:r>
        <w:rPr>
          <w:rFonts w:hint="eastAsia"/>
        </w:rPr>
        <w:t>–</w:t>
      </w:r>
      <w:r>
        <w:t></w:t>
      </w:r>
      <w:r>
        <w:t></w:t>
      </w:r>
      <w:r>
        <w:t></w:t>
      </w:r>
      <w:r>
        <w:t></w:t>
      </w:r>
      <w:r>
        <w:t></w:t>
      </w:r>
      <w:r>
        <w:t></w:t>
      </w:r>
      <w:r>
        <w:t></w:t>
      </w:r>
      <w:r>
        <w:t></w:t>
      </w:r>
      <w:r>
        <w:t></w:t>
      </w:r>
      <w:r>
        <w:t></w:t>
      </w:r>
      <w:r>
        <w:t></w:t>
      </w:r>
    </w:p>
    <w:p w:rsidR="00A24F24" w:rsidRDefault="00A24F24" w:rsidP="00A24F24">
      <w:r>
        <w:rPr>
          <w:rFonts w:hint="eastAsia"/>
        </w:rPr>
        <w:t>рр</w:t>
      </w:r>
      <w:r>
        <w:t></w:t>
      </w:r>
      <w:r>
        <w:t></w:t>
      </w:r>
      <w:r>
        <w:t></w:t>
      </w:r>
      <w:r>
        <w:rPr>
          <w:rFonts w:hint="eastAsia"/>
        </w:rPr>
        <w:t>Львів</w:t>
      </w:r>
      <w:r>
        <w:t></w:t>
      </w:r>
      <w:r>
        <w:rPr>
          <w:rFonts w:hint="eastAsia"/>
        </w:rPr>
        <w:t>–</w:t>
      </w:r>
      <w:r>
        <w:t></w:t>
      </w:r>
      <w:r>
        <w:t></w:t>
      </w:r>
      <w:r>
        <w:t></w:t>
      </w:r>
      <w:r>
        <w:t></w:t>
      </w:r>
      <w:r>
        <w:t></w:t>
      </w:r>
      <w:r>
        <w:t></w:t>
      </w:r>
      <w:r>
        <w:t></w:t>
      </w:r>
      <w:r>
        <w:t></w:t>
      </w:r>
      <w:r>
        <w:t></w:t>
      </w:r>
      <w:r>
        <w:t></w:t>
      </w:r>
      <w:r>
        <w:t></w:t>
      </w:r>
      <w:r>
        <w:t></w:t>
      </w:r>
      <w:r>
        <w:t></w:t>
      </w:r>
      <w:r>
        <w:t></w:t>
      </w:r>
      <w:r>
        <w:t></w:t>
      </w:r>
      <w:r>
        <w:t></w:t>
      </w:r>
      <w:r>
        <w:t></w:t>
      </w:r>
      <w:r>
        <w:t></w:t>
      </w:r>
      <w:r>
        <w:rPr>
          <w:rFonts w:hint="eastAsia"/>
        </w:rPr>
        <w:t>рр</w:t>
      </w:r>
      <w:r>
        <w:t></w:t>
      </w:r>
      <w:r>
        <w:t></w:t>
      </w:r>
      <w:r>
        <w:t></w:t>
      </w:r>
      <w:r>
        <w:t></w:t>
      </w:r>
      <w:r>
        <w:rPr>
          <w:rFonts w:hint="eastAsia"/>
        </w:rPr>
        <w:t>Всеукраїнська</w:t>
      </w:r>
      <w:r>
        <w:t></w:t>
      </w:r>
      <w:r>
        <w:t></w:t>
      </w:r>
      <w:r>
        <w:rPr>
          <w:rFonts w:hint="eastAsia"/>
        </w:rPr>
        <w:t>молодіжна</w:t>
      </w:r>
      <w:r>
        <w:t></w:t>
      </w:r>
      <w:r>
        <w:t></w:t>
      </w:r>
      <w:r>
        <w:rPr>
          <w:rFonts w:hint="eastAsia"/>
        </w:rPr>
        <w:t>конференціяшкола</w:t>
      </w:r>
      <w:r>
        <w:t></w:t>
      </w:r>
      <w:r>
        <w:t></w:t>
      </w:r>
      <w:r>
        <w:rPr>
          <w:rFonts w:hint="eastAsia"/>
        </w:rPr>
        <w:t>Сучасні</w:t>
      </w:r>
      <w:r>
        <w:t></w:t>
      </w:r>
      <w:r>
        <w:rPr>
          <w:rFonts w:hint="eastAsia"/>
        </w:rPr>
        <w:t>проблеми</w:t>
      </w:r>
      <w:r>
        <w:t></w:t>
      </w:r>
      <w:r>
        <w:rPr>
          <w:rFonts w:hint="eastAsia"/>
        </w:rPr>
        <w:t>геологічних</w:t>
      </w:r>
      <w:r>
        <w:t></w:t>
      </w:r>
      <w:r>
        <w:rPr>
          <w:rFonts w:hint="eastAsia"/>
        </w:rPr>
        <w:t>наук</w:t>
      </w:r>
      <w:r>
        <w:t></w:t>
      </w:r>
      <w:r>
        <w:t></w:t>
      </w:r>
      <w:r>
        <w:t></w:t>
      </w:r>
      <w:r>
        <w:rPr>
          <w:rFonts w:hint="eastAsia"/>
        </w:rPr>
        <w:t>Київ</w:t>
      </w:r>
      <w:r>
        <w:t></w:t>
      </w:r>
      <w:r>
        <w:t></w:t>
      </w:r>
      <w:r>
        <w:t></w:t>
      </w:r>
      <w:r>
        <w:t></w:t>
      </w:r>
      <w:r>
        <w:t></w:t>
      </w:r>
      <w:r>
        <w:t></w:t>
      </w:r>
      <w:r>
        <w:t></w:t>
      </w:r>
      <w:r>
        <w:t></w:t>
      </w:r>
      <w:r>
        <w:t></w:t>
      </w:r>
      <w:r>
        <w:t></w:t>
      </w:r>
      <w:r>
        <w:t></w:t>
      </w:r>
      <w:r>
        <w:t></w:t>
      </w:r>
      <w:r>
        <w:rPr>
          <w:rFonts w:hint="eastAsia"/>
        </w:rPr>
        <w:t>рр</w:t>
      </w:r>
      <w:r>
        <w:t></w:t>
      </w:r>
      <w:r>
        <w:t></w:t>
      </w:r>
      <w:r>
        <w:t></w:t>
      </w:r>
    </w:p>
    <w:p w:rsidR="00A24F24" w:rsidRDefault="00A24F24" w:rsidP="00A24F24">
      <w:r>
        <w:rPr>
          <w:rFonts w:hint="eastAsia"/>
        </w:rPr>
        <w:t>Міжнародна</w:t>
      </w:r>
      <w:r>
        <w:t></w:t>
      </w:r>
      <w:r>
        <w:rPr>
          <w:rFonts w:hint="eastAsia"/>
        </w:rPr>
        <w:t>науково</w:t>
      </w:r>
      <w:r>
        <w:t></w:t>
      </w:r>
      <w:r>
        <w:rPr>
          <w:rFonts w:hint="eastAsia"/>
        </w:rPr>
        <w:t>практична</w:t>
      </w:r>
      <w:r>
        <w:t></w:t>
      </w:r>
      <w:r>
        <w:rPr>
          <w:rFonts w:hint="eastAsia"/>
        </w:rPr>
        <w:t>конференція</w:t>
      </w:r>
      <w:r>
        <w:t></w:t>
      </w:r>
      <w:r>
        <w:t></w:t>
      </w:r>
      <w:r>
        <w:rPr>
          <w:rFonts w:hint="eastAsia"/>
        </w:rPr>
        <w:t>Проблеми</w:t>
      </w:r>
    </w:p>
    <w:p w:rsidR="00A24F24" w:rsidRDefault="00A24F24" w:rsidP="00A24F24">
      <w:r>
        <w:rPr>
          <w:rFonts w:hint="eastAsia"/>
        </w:rPr>
        <w:t>природокористування</w:t>
      </w:r>
      <w:r>
        <w:t></w:t>
      </w:r>
      <w:r>
        <w:t></w:t>
      </w:r>
      <w:r>
        <w:rPr>
          <w:rFonts w:hint="eastAsia"/>
        </w:rPr>
        <w:t>сталого</w:t>
      </w:r>
      <w:r>
        <w:t></w:t>
      </w:r>
      <w:r>
        <w:rPr>
          <w:rFonts w:hint="eastAsia"/>
        </w:rPr>
        <w:t>розвитку</w:t>
      </w:r>
      <w:r>
        <w:t></w:t>
      </w:r>
      <w:r>
        <w:rPr>
          <w:rFonts w:hint="eastAsia"/>
        </w:rPr>
        <w:t>та</w:t>
      </w:r>
      <w:r>
        <w:t></w:t>
      </w:r>
      <w:r>
        <w:rPr>
          <w:rFonts w:hint="eastAsia"/>
        </w:rPr>
        <w:t>техногенної</w:t>
      </w:r>
      <w:r>
        <w:t></w:t>
      </w:r>
      <w:r>
        <w:rPr>
          <w:rFonts w:hint="eastAsia"/>
        </w:rPr>
        <w:t>безпеки</w:t>
      </w:r>
      <w:r>
        <w:t></w:t>
      </w:r>
      <w:r>
        <w:rPr>
          <w:rFonts w:hint="eastAsia"/>
        </w:rPr>
        <w:t>регіонів</w:t>
      </w:r>
      <w:r>
        <w:t></w:t>
      </w:r>
    </w:p>
    <w:p w:rsidR="00A24F24" w:rsidRDefault="00A24F24" w:rsidP="00A24F24">
      <w:r>
        <w:t></w:t>
      </w:r>
      <w:r>
        <w:rPr>
          <w:rFonts w:hint="eastAsia"/>
        </w:rPr>
        <w:t>Дніпропетровськ</w:t>
      </w:r>
      <w:r>
        <w:t></w:t>
      </w:r>
      <w:r>
        <w:t></w:t>
      </w:r>
      <w:r>
        <w:t></w:t>
      </w:r>
      <w:r>
        <w:t></w:t>
      </w:r>
      <w:r>
        <w:t></w:t>
      </w:r>
      <w:r>
        <w:t></w:t>
      </w:r>
      <w:r>
        <w:t></w:t>
      </w:r>
      <w:r>
        <w:t></w:t>
      </w:r>
      <w:r>
        <w:t></w:t>
      </w:r>
      <w:r>
        <w:t></w:t>
      </w:r>
      <w:r>
        <w:t></w:t>
      </w:r>
      <w:r>
        <w:t></w:t>
      </w:r>
      <w:r>
        <w:t></w:t>
      </w:r>
      <w:r>
        <w:t></w:t>
      </w:r>
      <w:r>
        <w:t></w:t>
      </w:r>
      <w:r>
        <w:t></w:t>
      </w:r>
      <w:r>
        <w:t></w:t>
      </w:r>
      <w:r>
        <w:t></w:t>
      </w:r>
      <w:r>
        <w:t></w:t>
      </w:r>
      <w:r>
        <w:t></w:t>
      </w:r>
      <w:r>
        <w:t></w:t>
      </w:r>
      <w:r>
        <w:rPr>
          <w:rFonts w:hint="eastAsia"/>
        </w:rPr>
        <w:t>Наукова</w:t>
      </w:r>
      <w:r>
        <w:t></w:t>
      </w:r>
      <w:r>
        <w:rPr>
          <w:rFonts w:hint="eastAsia"/>
        </w:rPr>
        <w:t>міжнародна</w:t>
      </w:r>
      <w:r>
        <w:t></w:t>
      </w:r>
      <w:r>
        <w:rPr>
          <w:rFonts w:hint="eastAsia"/>
        </w:rPr>
        <w:t>конференція</w:t>
      </w:r>
    </w:p>
    <w:p w:rsidR="00A24F24" w:rsidRDefault="00A24F24" w:rsidP="00A24F24">
      <w:r>
        <w:rPr>
          <w:rFonts w:hint="eastAsia"/>
        </w:rPr>
        <w:t>“Наукові</w:t>
      </w:r>
      <w:r>
        <w:t></w:t>
      </w:r>
      <w:r>
        <w:rPr>
          <w:rFonts w:hint="eastAsia"/>
        </w:rPr>
        <w:t>засади</w:t>
      </w:r>
      <w:r>
        <w:t></w:t>
      </w:r>
      <w:r>
        <w:rPr>
          <w:rFonts w:hint="eastAsia"/>
        </w:rPr>
        <w:t>геолого</w:t>
      </w:r>
      <w:r>
        <w:t></w:t>
      </w:r>
      <w:r>
        <w:rPr>
          <w:rFonts w:hint="eastAsia"/>
        </w:rPr>
        <w:t>економічної</w:t>
      </w:r>
      <w:r>
        <w:t></w:t>
      </w:r>
      <w:r>
        <w:rPr>
          <w:rFonts w:hint="eastAsia"/>
        </w:rPr>
        <w:t>оцінки</w:t>
      </w:r>
      <w:r>
        <w:t></w:t>
      </w:r>
      <w:r>
        <w:rPr>
          <w:rFonts w:hint="eastAsia"/>
        </w:rPr>
        <w:t>мінерально</w:t>
      </w:r>
      <w:r>
        <w:t></w:t>
      </w:r>
      <w:r>
        <w:rPr>
          <w:rFonts w:hint="eastAsia"/>
        </w:rPr>
        <w:t>сировинної</w:t>
      </w:r>
      <w:r>
        <w:t></w:t>
      </w:r>
      <w:r>
        <w:rPr>
          <w:rFonts w:hint="eastAsia"/>
        </w:rPr>
        <w:t>бази</w:t>
      </w:r>
    </w:p>
    <w:p w:rsidR="00A24F24" w:rsidRDefault="00A24F24" w:rsidP="00A24F24">
      <w:r>
        <w:rPr>
          <w:rFonts w:hint="eastAsia"/>
        </w:rPr>
        <w:t>України</w:t>
      </w:r>
      <w:r>
        <w:t></w:t>
      </w:r>
      <w:r>
        <w:rPr>
          <w:rFonts w:hint="eastAsia"/>
        </w:rPr>
        <w:t>та</w:t>
      </w:r>
      <w:r>
        <w:t></w:t>
      </w:r>
      <w:r>
        <w:rPr>
          <w:rFonts w:hint="eastAsia"/>
        </w:rPr>
        <w:t>світу”</w:t>
      </w:r>
      <w:r>
        <w:t></w:t>
      </w:r>
      <w:r>
        <w:t></w:t>
      </w:r>
      <w:r>
        <w:rPr>
          <w:rFonts w:hint="eastAsia"/>
        </w:rPr>
        <w:t>Київ</w:t>
      </w:r>
      <w:r>
        <w:t></w:t>
      </w:r>
      <w:r>
        <w:t></w:t>
      </w:r>
      <w:r>
        <w:t></w:t>
      </w:r>
      <w:r>
        <w:t></w:t>
      </w:r>
      <w:r>
        <w:t></w:t>
      </w:r>
      <w:r>
        <w:t></w:t>
      </w:r>
      <w:r>
        <w:t></w:t>
      </w:r>
      <w:r>
        <w:t></w:t>
      </w:r>
      <w:r>
        <w:t></w:t>
      </w:r>
      <w:r>
        <w:rPr>
          <w:rFonts w:hint="eastAsia"/>
        </w:rPr>
        <w:t>Міжнародна</w:t>
      </w:r>
      <w:r>
        <w:t></w:t>
      </w:r>
      <w:r>
        <w:rPr>
          <w:rFonts w:hint="eastAsia"/>
        </w:rPr>
        <w:t>наукова</w:t>
      </w:r>
      <w:r>
        <w:t></w:t>
      </w:r>
      <w:r>
        <w:rPr>
          <w:rFonts w:hint="eastAsia"/>
        </w:rPr>
        <w:t>конференція</w:t>
      </w:r>
    </w:p>
    <w:p w:rsidR="00A24F24" w:rsidRDefault="00A24F24" w:rsidP="00A24F24">
      <w:r>
        <w:t></w:t>
      </w:r>
      <w:r>
        <w:rPr>
          <w:rFonts w:hint="eastAsia"/>
        </w:rPr>
        <w:t>Нетрадиційні</w:t>
      </w:r>
      <w:r>
        <w:t></w:t>
      </w:r>
      <w:r>
        <w:rPr>
          <w:rFonts w:hint="eastAsia"/>
        </w:rPr>
        <w:t>джерела</w:t>
      </w:r>
      <w:r>
        <w:t></w:t>
      </w:r>
      <w:r>
        <w:rPr>
          <w:rFonts w:hint="eastAsia"/>
        </w:rPr>
        <w:t>вуглеводнів</w:t>
      </w:r>
      <w:r>
        <w:t></w:t>
      </w:r>
      <w:r>
        <w:rPr>
          <w:rFonts w:hint="eastAsia"/>
        </w:rPr>
        <w:t>в</w:t>
      </w:r>
      <w:r>
        <w:t></w:t>
      </w:r>
      <w:r>
        <w:rPr>
          <w:rFonts w:hint="eastAsia"/>
        </w:rPr>
        <w:t>Україні</w:t>
      </w:r>
      <w:r>
        <w:t></w:t>
      </w:r>
      <w:r>
        <w:t></w:t>
      </w:r>
      <w:r>
        <w:rPr>
          <w:rFonts w:hint="eastAsia"/>
        </w:rPr>
        <w:t>пошуки</w:t>
      </w:r>
      <w:r>
        <w:t></w:t>
      </w:r>
      <w:r>
        <w:t></w:t>
      </w:r>
      <w:r>
        <w:rPr>
          <w:rFonts w:hint="eastAsia"/>
        </w:rPr>
        <w:t>розвідка</w:t>
      </w:r>
      <w:r>
        <w:t></w:t>
      </w:r>
    </w:p>
    <w:p w:rsidR="00A24F24" w:rsidRDefault="00A24F24" w:rsidP="00A24F24">
      <w:r>
        <w:rPr>
          <w:rFonts w:hint="eastAsia"/>
        </w:rPr>
        <w:t>перспективи</w:t>
      </w:r>
      <w:r>
        <w:t></w:t>
      </w:r>
      <w:r>
        <w:t></w:t>
      </w:r>
      <w:r>
        <w:t></w:t>
      </w:r>
      <w:r>
        <w:rPr>
          <w:rFonts w:hint="eastAsia"/>
        </w:rPr>
        <w:t>Київ</w:t>
      </w:r>
      <w:r>
        <w:t></w:t>
      </w:r>
      <w:r>
        <w:t></w:t>
      </w:r>
      <w:r>
        <w:t></w:t>
      </w:r>
      <w:r>
        <w:t></w:t>
      </w:r>
      <w:r>
        <w:t></w:t>
      </w:r>
      <w:r>
        <w:t></w:t>
      </w:r>
      <w:r>
        <w:t></w:t>
      </w:r>
      <w:r>
        <w:t></w:t>
      </w:r>
      <w:r>
        <w:t></w:t>
      </w:r>
      <w:r>
        <w:t></w:t>
      </w:r>
      <w:r>
        <w:t></w:t>
      </w:r>
      <w:r>
        <w:t></w:t>
      </w:r>
      <w:r>
        <w:t></w:t>
      </w:r>
      <w:r>
        <w:t></w:t>
      </w:r>
    </w:p>
    <w:p w:rsidR="00A24F24" w:rsidRDefault="00A24F24" w:rsidP="00A24F24">
      <w:r>
        <w:rPr>
          <w:rFonts w:hint="eastAsia"/>
        </w:rPr>
        <w:t>Публікації</w:t>
      </w:r>
      <w:r>
        <w:t></w:t>
      </w:r>
      <w:r>
        <w:t></w:t>
      </w:r>
      <w:r>
        <w:rPr>
          <w:rFonts w:hint="eastAsia"/>
        </w:rPr>
        <w:t>Результати</w:t>
      </w:r>
      <w:r>
        <w:t></w:t>
      </w:r>
      <w:r>
        <w:rPr>
          <w:rFonts w:hint="eastAsia"/>
        </w:rPr>
        <w:t>досліджень</w:t>
      </w:r>
      <w:r>
        <w:t></w:t>
      </w:r>
      <w:r>
        <w:rPr>
          <w:rFonts w:hint="eastAsia"/>
        </w:rPr>
        <w:t>викладені</w:t>
      </w:r>
      <w:r>
        <w:t></w:t>
      </w:r>
      <w:r>
        <w:rPr>
          <w:rFonts w:hint="eastAsia"/>
        </w:rPr>
        <w:t>у</w:t>
      </w:r>
      <w:r>
        <w:t></w:t>
      </w:r>
      <w:r>
        <w:t></w:t>
      </w:r>
      <w:r>
        <w:t></w:t>
      </w:r>
      <w:r>
        <w:t></w:t>
      </w:r>
      <w:r>
        <w:rPr>
          <w:rFonts w:hint="eastAsia"/>
        </w:rPr>
        <w:t>наукових</w:t>
      </w:r>
    </w:p>
    <w:p w:rsidR="00A24F24" w:rsidRDefault="00A24F24" w:rsidP="00A24F24">
      <w:r>
        <w:rPr>
          <w:rFonts w:hint="eastAsia"/>
        </w:rPr>
        <w:t>публікаціях</w:t>
      </w:r>
      <w:r>
        <w:t></w:t>
      </w:r>
      <w:r>
        <w:t></w:t>
      </w:r>
      <w:r>
        <w:rPr>
          <w:rFonts w:hint="eastAsia"/>
        </w:rPr>
        <w:t>зокрема</w:t>
      </w:r>
      <w:r>
        <w:t></w:t>
      </w:r>
      <w:r>
        <w:t></w:t>
      </w:r>
      <w:r>
        <w:t></w:t>
      </w:r>
      <w:r>
        <w:t></w:t>
      </w:r>
      <w:r>
        <w:rPr>
          <w:rFonts w:hint="eastAsia"/>
        </w:rPr>
        <w:t>міжнародна</w:t>
      </w:r>
      <w:r>
        <w:t></w:t>
      </w:r>
      <w:r>
        <w:rPr>
          <w:rFonts w:hint="eastAsia"/>
        </w:rPr>
        <w:t>монографія</w:t>
      </w:r>
      <w:r>
        <w:t></w:t>
      </w:r>
      <w:r>
        <w:t></w:t>
      </w:r>
      <w:r>
        <w:t></w:t>
      </w:r>
      <w:r>
        <w:t></w:t>
      </w:r>
      <w:r>
        <w:t></w:t>
      </w:r>
      <w:r>
        <w:t></w:t>
      </w:r>
      <w:r>
        <w:rPr>
          <w:rFonts w:hint="eastAsia"/>
        </w:rPr>
        <w:t>татей</w:t>
      </w:r>
      <w:r>
        <w:t></w:t>
      </w:r>
      <w:r>
        <w:rPr>
          <w:rFonts w:hint="eastAsia"/>
        </w:rPr>
        <w:t>у</w:t>
      </w:r>
      <w:r>
        <w:t></w:t>
      </w:r>
      <w:r>
        <w:rPr>
          <w:rFonts w:hint="eastAsia"/>
        </w:rPr>
        <w:t>наукових</w:t>
      </w:r>
    </w:p>
    <w:p w:rsidR="00A24F24" w:rsidRDefault="00A24F24" w:rsidP="00A24F24">
      <w:r>
        <w:rPr>
          <w:rFonts w:hint="eastAsia"/>
        </w:rPr>
        <w:t>фахових</w:t>
      </w:r>
      <w:r>
        <w:t></w:t>
      </w:r>
      <w:r>
        <w:rPr>
          <w:rFonts w:hint="eastAsia"/>
        </w:rPr>
        <w:t>виданнях</w:t>
      </w:r>
      <w:r>
        <w:t></w:t>
      </w:r>
      <w:r>
        <w:rPr>
          <w:rFonts w:hint="eastAsia"/>
        </w:rPr>
        <w:t>України</w:t>
      </w:r>
      <w:r>
        <w:t></w:t>
      </w:r>
      <w:r>
        <w:t></w:t>
      </w:r>
      <w:r>
        <w:rPr>
          <w:rFonts w:hint="eastAsia"/>
        </w:rPr>
        <w:t>які</w:t>
      </w:r>
      <w:r>
        <w:t></w:t>
      </w:r>
      <w:r>
        <w:rPr>
          <w:rFonts w:hint="eastAsia"/>
        </w:rPr>
        <w:t>входять</w:t>
      </w:r>
      <w:r>
        <w:t></w:t>
      </w:r>
      <w:r>
        <w:rPr>
          <w:rFonts w:hint="eastAsia"/>
        </w:rPr>
        <w:t>до</w:t>
      </w:r>
      <w:r>
        <w:t></w:t>
      </w:r>
      <w:r>
        <w:rPr>
          <w:rFonts w:hint="eastAsia"/>
        </w:rPr>
        <w:t>переліку</w:t>
      </w:r>
      <w:r>
        <w:t></w:t>
      </w:r>
      <w:r>
        <w:rPr>
          <w:rFonts w:hint="eastAsia"/>
        </w:rPr>
        <w:t>ВАК</w:t>
      </w:r>
      <w:r>
        <w:t></w:t>
      </w:r>
      <w:r>
        <w:rPr>
          <w:rFonts w:hint="eastAsia"/>
        </w:rPr>
        <w:t>ДАК</w:t>
      </w:r>
      <w:r>
        <w:t></w:t>
      </w:r>
      <w:r>
        <w:rPr>
          <w:rFonts w:hint="eastAsia"/>
        </w:rPr>
        <w:t>України</w:t>
      </w:r>
      <w:r>
        <w:t></w:t>
      </w:r>
      <w:r>
        <w:t></w:t>
      </w:r>
      <w:r>
        <w:t></w:t>
      </w:r>
    </w:p>
    <w:p w:rsidR="00A24F24" w:rsidRDefault="00A24F24" w:rsidP="00A24F24">
      <w:r>
        <w:rPr>
          <w:rFonts w:hint="eastAsia"/>
        </w:rPr>
        <w:t>статей</w:t>
      </w:r>
      <w:r>
        <w:t></w:t>
      </w:r>
      <w:r>
        <w:rPr>
          <w:rFonts w:hint="eastAsia"/>
        </w:rPr>
        <w:t>у</w:t>
      </w:r>
      <w:r>
        <w:t></w:t>
      </w:r>
      <w:r>
        <w:rPr>
          <w:rFonts w:hint="eastAsia"/>
        </w:rPr>
        <w:t>наукових</w:t>
      </w:r>
      <w:r>
        <w:t></w:t>
      </w:r>
      <w:r>
        <w:rPr>
          <w:rFonts w:hint="eastAsia"/>
        </w:rPr>
        <w:t>фахових</w:t>
      </w:r>
      <w:r>
        <w:t></w:t>
      </w:r>
      <w:r>
        <w:rPr>
          <w:rFonts w:hint="eastAsia"/>
        </w:rPr>
        <w:t>виданнях</w:t>
      </w:r>
      <w:r>
        <w:t></w:t>
      </w:r>
      <w:r>
        <w:rPr>
          <w:rFonts w:hint="eastAsia"/>
        </w:rPr>
        <w:t>України</w:t>
      </w:r>
      <w:r>
        <w:t></w:t>
      </w:r>
      <w:r>
        <w:t></w:t>
      </w:r>
      <w:r>
        <w:rPr>
          <w:rFonts w:hint="eastAsia"/>
        </w:rPr>
        <w:t>які</w:t>
      </w:r>
      <w:r>
        <w:t></w:t>
      </w:r>
      <w:r>
        <w:rPr>
          <w:rFonts w:hint="eastAsia"/>
        </w:rPr>
        <w:t>входять</w:t>
      </w:r>
      <w:r>
        <w:t></w:t>
      </w:r>
      <w:r>
        <w:rPr>
          <w:rFonts w:hint="eastAsia"/>
        </w:rPr>
        <w:t>до</w:t>
      </w:r>
      <w:r>
        <w:t></w:t>
      </w:r>
      <w:r>
        <w:rPr>
          <w:rFonts w:hint="eastAsia"/>
        </w:rPr>
        <w:t>міжнародних</w:t>
      </w:r>
    </w:p>
    <w:p w:rsidR="00A24F24" w:rsidRDefault="00A24F24" w:rsidP="00A24F24">
      <w:r>
        <w:rPr>
          <w:rFonts w:hint="eastAsia"/>
        </w:rPr>
        <w:t>наукометричних</w:t>
      </w:r>
      <w:r>
        <w:t></w:t>
      </w:r>
      <w:r>
        <w:rPr>
          <w:rFonts w:hint="eastAsia"/>
        </w:rPr>
        <w:t>баз</w:t>
      </w:r>
      <w:r>
        <w:t></w:t>
      </w:r>
      <w:r>
        <w:t></w:t>
      </w:r>
      <w:r>
        <w:t></w:t>
      </w:r>
      <w:r>
        <w:t></w:t>
      </w:r>
      <w:r>
        <w:t></w:t>
      </w:r>
      <w:r>
        <w:t></w:t>
      </w:r>
      <w:r>
        <w:t></w:t>
      </w:r>
      <w:r>
        <w:t></w:t>
      </w:r>
      <w:r>
        <w:rPr>
          <w:rFonts w:hint="eastAsia"/>
        </w:rPr>
        <w:t>та</w:t>
      </w:r>
      <w:r>
        <w:t></w:t>
      </w:r>
      <w:r>
        <w:t></w:t>
      </w:r>
      <w:r>
        <w:t></w:t>
      </w:r>
      <w:r>
        <w:t></w:t>
      </w:r>
      <w:r>
        <w:t></w:t>
      </w:r>
      <w:r>
        <w:t></w:t>
      </w:r>
      <w:r>
        <w:t></w:t>
      </w:r>
      <w:r>
        <w:t></w:t>
      </w:r>
      <w:r>
        <w:t></w:t>
      </w:r>
      <w:r>
        <w:t></w:t>
      </w:r>
      <w:r>
        <w:t></w:t>
      </w:r>
      <w:r>
        <w:t></w:t>
      </w:r>
      <w:r>
        <w:t></w:t>
      </w:r>
      <w:r>
        <w:t></w:t>
      </w:r>
      <w:r>
        <w:t></w:t>
      </w:r>
      <w:r>
        <w:t></w:t>
      </w:r>
      <w:r>
        <w:t></w:t>
      </w:r>
      <w:r>
        <w:t></w:t>
      </w:r>
      <w:r>
        <w:t></w:t>
      </w:r>
      <w:r>
        <w:rPr>
          <w:rFonts w:hint="eastAsia"/>
        </w:rPr>
        <w:t>статей</w:t>
      </w:r>
      <w:r>
        <w:t></w:t>
      </w:r>
      <w:r>
        <w:rPr>
          <w:rFonts w:hint="eastAsia"/>
        </w:rPr>
        <w:t>в</w:t>
      </w:r>
      <w:r>
        <w:t></w:t>
      </w:r>
      <w:r>
        <w:rPr>
          <w:rFonts w:hint="eastAsia"/>
        </w:rPr>
        <w:t>іноземних</w:t>
      </w:r>
      <w:r>
        <w:t></w:t>
      </w:r>
      <w:r>
        <w:rPr>
          <w:rFonts w:hint="eastAsia"/>
        </w:rPr>
        <w:t>виданнях</w:t>
      </w:r>
      <w:r>
        <w:t></w:t>
      </w:r>
    </w:p>
    <w:p w:rsidR="00A24F24" w:rsidRDefault="00A24F24" w:rsidP="00A24F24">
      <w:r>
        <w:t></w:t>
      </w:r>
      <w:r>
        <w:t></w:t>
      </w:r>
      <w:r>
        <w:rPr>
          <w:rFonts w:hint="eastAsia"/>
        </w:rPr>
        <w:t>патент</w:t>
      </w:r>
      <w:r>
        <w:t></w:t>
      </w:r>
      <w:r>
        <w:t></w:t>
      </w:r>
      <w:r>
        <w:t></w:t>
      </w:r>
      <w:r>
        <w:t></w:t>
      </w:r>
      <w:r>
        <w:rPr>
          <w:rFonts w:hint="eastAsia"/>
        </w:rPr>
        <w:t>статей</w:t>
      </w:r>
      <w:r>
        <w:t></w:t>
      </w:r>
      <w:r>
        <w:rPr>
          <w:rFonts w:hint="eastAsia"/>
        </w:rPr>
        <w:t>та</w:t>
      </w:r>
      <w:r>
        <w:t></w:t>
      </w:r>
      <w:r>
        <w:rPr>
          <w:rFonts w:hint="eastAsia"/>
        </w:rPr>
        <w:t>праць</w:t>
      </w:r>
      <w:r>
        <w:t></w:t>
      </w:r>
      <w:r>
        <w:rPr>
          <w:rFonts w:hint="eastAsia"/>
        </w:rPr>
        <w:t>в</w:t>
      </w:r>
      <w:r>
        <w:t></w:t>
      </w:r>
      <w:r>
        <w:rPr>
          <w:rFonts w:hint="eastAsia"/>
        </w:rPr>
        <w:t>інших</w:t>
      </w:r>
      <w:r>
        <w:t></w:t>
      </w:r>
      <w:r>
        <w:rPr>
          <w:rFonts w:hint="eastAsia"/>
        </w:rPr>
        <w:t>виданнях</w:t>
      </w:r>
      <w:r>
        <w:t></w:t>
      </w:r>
      <w:r>
        <w:t></w:t>
      </w:r>
      <w:r>
        <w:t></w:t>
      </w:r>
      <w:r>
        <w:t></w:t>
      </w:r>
      <w:r>
        <w:rPr>
          <w:rFonts w:hint="eastAsia"/>
        </w:rPr>
        <w:t>тез</w:t>
      </w:r>
      <w:r>
        <w:t></w:t>
      </w:r>
      <w:r>
        <w:rPr>
          <w:rFonts w:hint="eastAsia"/>
        </w:rPr>
        <w:t>наукових</w:t>
      </w:r>
      <w:r>
        <w:t></w:t>
      </w:r>
      <w:r>
        <w:rPr>
          <w:rFonts w:hint="eastAsia"/>
        </w:rPr>
        <w:t>доповідей</w:t>
      </w:r>
      <w:r>
        <w:t></w:t>
      </w:r>
    </w:p>
    <w:p w:rsidR="00A24F24" w:rsidRDefault="00A24F24" w:rsidP="00A24F24">
      <w:r>
        <w:rPr>
          <w:rFonts w:hint="eastAsia"/>
        </w:rPr>
        <w:t>Структура</w:t>
      </w:r>
      <w:r>
        <w:t></w:t>
      </w:r>
      <w:r>
        <w:rPr>
          <w:rFonts w:hint="eastAsia"/>
        </w:rPr>
        <w:t>та</w:t>
      </w:r>
      <w:r>
        <w:t></w:t>
      </w:r>
      <w:r>
        <w:rPr>
          <w:rFonts w:hint="eastAsia"/>
        </w:rPr>
        <w:t>обсяг</w:t>
      </w:r>
      <w:r>
        <w:t></w:t>
      </w:r>
      <w:r>
        <w:rPr>
          <w:rFonts w:hint="eastAsia"/>
        </w:rPr>
        <w:t>роботи</w:t>
      </w:r>
      <w:r>
        <w:t></w:t>
      </w:r>
      <w:r>
        <w:t></w:t>
      </w:r>
      <w:r>
        <w:rPr>
          <w:rFonts w:hint="eastAsia"/>
        </w:rPr>
        <w:t>Робота</w:t>
      </w:r>
      <w:r>
        <w:t></w:t>
      </w:r>
      <w:r>
        <w:rPr>
          <w:rFonts w:hint="eastAsia"/>
        </w:rPr>
        <w:t>складається</w:t>
      </w:r>
      <w:r>
        <w:t></w:t>
      </w:r>
      <w:r>
        <w:rPr>
          <w:rFonts w:hint="eastAsia"/>
        </w:rPr>
        <w:t>зі</w:t>
      </w:r>
      <w:r>
        <w:t></w:t>
      </w:r>
      <w:r>
        <w:rPr>
          <w:rFonts w:hint="eastAsia"/>
        </w:rPr>
        <w:t>вступу</w:t>
      </w:r>
      <w:r>
        <w:t></w:t>
      </w:r>
      <w:r>
        <w:t></w:t>
      </w:r>
      <w:r>
        <w:rPr>
          <w:rFonts w:hint="eastAsia"/>
        </w:rPr>
        <w:t>п’яти</w:t>
      </w:r>
    </w:p>
    <w:p w:rsidR="00A24F24" w:rsidRDefault="00A24F24" w:rsidP="00A24F24">
      <w:r>
        <w:rPr>
          <w:rFonts w:hint="eastAsia"/>
        </w:rPr>
        <w:t>розділів</w:t>
      </w:r>
      <w:r>
        <w:t></w:t>
      </w:r>
      <w:r>
        <w:t></w:t>
      </w:r>
      <w:r>
        <w:rPr>
          <w:rFonts w:hint="eastAsia"/>
        </w:rPr>
        <w:t>висновків</w:t>
      </w:r>
      <w:r>
        <w:t></w:t>
      </w:r>
      <w:r>
        <w:t></w:t>
      </w:r>
      <w:r>
        <w:rPr>
          <w:rFonts w:hint="eastAsia"/>
        </w:rPr>
        <w:t>списку</w:t>
      </w:r>
      <w:r>
        <w:t></w:t>
      </w:r>
      <w:r>
        <w:rPr>
          <w:rFonts w:hint="eastAsia"/>
        </w:rPr>
        <w:t>використаних</w:t>
      </w:r>
      <w:r>
        <w:t></w:t>
      </w:r>
      <w:r>
        <w:rPr>
          <w:rFonts w:hint="eastAsia"/>
        </w:rPr>
        <w:t>джерел</w:t>
      </w:r>
      <w:r>
        <w:t></w:t>
      </w:r>
      <w:r>
        <w:t></w:t>
      </w:r>
      <w:r>
        <w:rPr>
          <w:rFonts w:hint="eastAsia"/>
        </w:rPr>
        <w:t>що</w:t>
      </w:r>
      <w:r>
        <w:t></w:t>
      </w:r>
      <w:r>
        <w:rPr>
          <w:rFonts w:hint="eastAsia"/>
        </w:rPr>
        <w:t>налічує</w:t>
      </w:r>
      <w:r>
        <w:t></w:t>
      </w:r>
      <w:r>
        <w:t></w:t>
      </w:r>
      <w:r>
        <w:t></w:t>
      </w:r>
      <w:r>
        <w:t></w:t>
      </w:r>
      <w:r>
        <w:t></w:t>
      </w:r>
      <w:r>
        <w:rPr>
          <w:rFonts w:hint="eastAsia"/>
        </w:rPr>
        <w:t>посилань</w:t>
      </w:r>
      <w:r>
        <w:t></w:t>
      </w:r>
    </w:p>
    <w:p w:rsidR="00A24F24" w:rsidRDefault="00A24F24" w:rsidP="00A24F24">
      <w:r>
        <w:rPr>
          <w:rFonts w:hint="eastAsia"/>
        </w:rPr>
        <w:t>додатку</w:t>
      </w:r>
      <w:r>
        <w:t></w:t>
      </w:r>
      <w:r>
        <w:t></w:t>
      </w:r>
      <w:r>
        <w:rPr>
          <w:rFonts w:hint="eastAsia"/>
        </w:rPr>
        <w:t>Обсяг</w:t>
      </w:r>
      <w:r>
        <w:t></w:t>
      </w:r>
      <w:r>
        <w:t></w:t>
      </w:r>
      <w:r>
        <w:t></w:t>
      </w:r>
      <w:r>
        <w:t></w:t>
      </w:r>
      <w:r>
        <w:t></w:t>
      </w:r>
      <w:r>
        <w:rPr>
          <w:rFonts w:hint="eastAsia"/>
        </w:rPr>
        <w:t>сторінок</w:t>
      </w:r>
      <w:r>
        <w:t></w:t>
      </w:r>
      <w:r>
        <w:t></w:t>
      </w:r>
      <w:r>
        <w:rPr>
          <w:rFonts w:hint="eastAsia"/>
        </w:rPr>
        <w:t>в</w:t>
      </w:r>
      <w:r>
        <w:t></w:t>
      </w:r>
      <w:r>
        <w:rPr>
          <w:rFonts w:hint="eastAsia"/>
        </w:rPr>
        <w:t>тому</w:t>
      </w:r>
      <w:r>
        <w:t></w:t>
      </w:r>
      <w:r>
        <w:rPr>
          <w:rFonts w:hint="eastAsia"/>
        </w:rPr>
        <w:t>числі</w:t>
      </w:r>
      <w:r>
        <w:t></w:t>
      </w:r>
      <w:r>
        <w:t></w:t>
      </w:r>
      <w:r>
        <w:t></w:t>
      </w:r>
      <w:r>
        <w:t></w:t>
      </w:r>
      <w:r>
        <w:t></w:t>
      </w:r>
      <w:r>
        <w:rPr>
          <w:rFonts w:hint="eastAsia"/>
        </w:rPr>
        <w:t>основного</w:t>
      </w:r>
      <w:r>
        <w:t></w:t>
      </w:r>
      <w:r>
        <w:rPr>
          <w:rFonts w:hint="eastAsia"/>
        </w:rPr>
        <w:t>тексту</w:t>
      </w:r>
      <w:r>
        <w:t></w:t>
      </w:r>
      <w:r>
        <w:t></w:t>
      </w:r>
      <w:r>
        <w:rPr>
          <w:rFonts w:hint="eastAsia"/>
        </w:rPr>
        <w:t>містить</w:t>
      </w:r>
      <w:r>
        <w:t></w:t>
      </w:r>
      <w:r>
        <w:t></w:t>
      </w:r>
      <w:r>
        <w:t></w:t>
      </w:r>
    </w:p>
    <w:p w:rsidR="00A24F24" w:rsidRDefault="00A24F24" w:rsidP="00A24F24">
      <w:r>
        <w:rPr>
          <w:rFonts w:hint="eastAsia"/>
        </w:rPr>
        <w:t>таблицю</w:t>
      </w:r>
      <w:r>
        <w:t></w:t>
      </w:r>
      <w:r>
        <w:t></w:t>
      </w:r>
      <w:r>
        <w:t></w:t>
      </w:r>
      <w:r>
        <w:t></w:t>
      </w:r>
      <w:r>
        <w:t></w:t>
      </w:r>
      <w:r>
        <w:rPr>
          <w:rFonts w:hint="eastAsia"/>
        </w:rPr>
        <w:t>рисунків</w:t>
      </w:r>
      <w:r>
        <w:t></w:t>
      </w:r>
    </w:p>
    <w:p w:rsidR="00A24F24" w:rsidRDefault="00A24F24" w:rsidP="00A24F24">
      <w:r>
        <w:t></w:t>
      </w:r>
      <w:r>
        <w:t></w:t>
      </w:r>
    </w:p>
    <w:p w:rsidR="00A24F24" w:rsidRDefault="00A24F24" w:rsidP="00A24F24">
      <w:r>
        <w:rPr>
          <w:rFonts w:hint="eastAsia"/>
        </w:rPr>
        <w:t>Роботу</w:t>
      </w:r>
      <w:r>
        <w:t></w:t>
      </w:r>
      <w:r>
        <w:rPr>
          <w:rFonts w:hint="eastAsia"/>
        </w:rPr>
        <w:t>виконано</w:t>
      </w:r>
      <w:r>
        <w:t></w:t>
      </w:r>
      <w:r>
        <w:rPr>
          <w:rFonts w:hint="eastAsia"/>
        </w:rPr>
        <w:t>на</w:t>
      </w:r>
      <w:r>
        <w:t></w:t>
      </w:r>
      <w:r>
        <w:rPr>
          <w:rFonts w:hint="eastAsia"/>
        </w:rPr>
        <w:t>кафедрі</w:t>
      </w:r>
      <w:r>
        <w:t></w:t>
      </w:r>
      <w:r>
        <w:rPr>
          <w:rFonts w:hint="eastAsia"/>
        </w:rPr>
        <w:t>геофізики</w:t>
      </w:r>
      <w:r>
        <w:t></w:t>
      </w:r>
      <w:r>
        <w:rPr>
          <w:rFonts w:hint="eastAsia"/>
        </w:rPr>
        <w:t>Київського</w:t>
      </w:r>
      <w:r>
        <w:t></w:t>
      </w:r>
      <w:r>
        <w:rPr>
          <w:rFonts w:hint="eastAsia"/>
        </w:rPr>
        <w:t>національного</w:t>
      </w:r>
    </w:p>
    <w:p w:rsidR="00A24F24" w:rsidRDefault="00A24F24" w:rsidP="00A24F24">
      <w:r>
        <w:rPr>
          <w:rFonts w:hint="eastAsia"/>
        </w:rPr>
        <w:t>університету</w:t>
      </w:r>
      <w:r>
        <w:t></w:t>
      </w:r>
      <w:r>
        <w:rPr>
          <w:rFonts w:hint="eastAsia"/>
        </w:rPr>
        <w:t>імені</w:t>
      </w:r>
      <w:r>
        <w:t></w:t>
      </w:r>
      <w:r>
        <w:rPr>
          <w:rFonts w:hint="eastAsia"/>
        </w:rPr>
        <w:t>Тараса</w:t>
      </w:r>
      <w:r>
        <w:t></w:t>
      </w:r>
      <w:r>
        <w:rPr>
          <w:rFonts w:hint="eastAsia"/>
        </w:rPr>
        <w:t>Шевченка</w:t>
      </w:r>
      <w:r>
        <w:t></w:t>
      </w:r>
      <w:r>
        <w:t></w:t>
      </w:r>
      <w:r>
        <w:rPr>
          <w:rFonts w:hint="eastAsia"/>
        </w:rPr>
        <w:t>Автор</w:t>
      </w:r>
      <w:r>
        <w:t></w:t>
      </w:r>
      <w:r>
        <w:rPr>
          <w:rFonts w:hint="eastAsia"/>
        </w:rPr>
        <w:t>висловлює</w:t>
      </w:r>
      <w:r>
        <w:t></w:t>
      </w:r>
      <w:r>
        <w:rPr>
          <w:rFonts w:hint="eastAsia"/>
        </w:rPr>
        <w:t>щиру</w:t>
      </w:r>
      <w:r>
        <w:t></w:t>
      </w:r>
      <w:r>
        <w:rPr>
          <w:rFonts w:hint="eastAsia"/>
        </w:rPr>
        <w:t>подяку</w:t>
      </w:r>
    </w:p>
    <w:p w:rsidR="00A24F24" w:rsidRDefault="00A24F24" w:rsidP="00A24F24">
      <w:r>
        <w:rPr>
          <w:rFonts w:hint="eastAsia"/>
        </w:rPr>
        <w:t>науковому</w:t>
      </w:r>
      <w:r>
        <w:t></w:t>
      </w:r>
      <w:r>
        <w:rPr>
          <w:rFonts w:hint="eastAsia"/>
        </w:rPr>
        <w:t>консультанту</w:t>
      </w:r>
      <w:r>
        <w:t></w:t>
      </w:r>
      <w:r>
        <w:t></w:t>
      </w:r>
      <w:r>
        <w:rPr>
          <w:rFonts w:hint="eastAsia"/>
        </w:rPr>
        <w:t>доктору</w:t>
      </w:r>
      <w:r>
        <w:t></w:t>
      </w:r>
      <w:r>
        <w:rPr>
          <w:rFonts w:hint="eastAsia"/>
        </w:rPr>
        <w:t>геологічних</w:t>
      </w:r>
      <w:r>
        <w:t></w:t>
      </w:r>
      <w:r>
        <w:rPr>
          <w:rFonts w:hint="eastAsia"/>
        </w:rPr>
        <w:t>наук</w:t>
      </w:r>
      <w:r>
        <w:t></w:t>
      </w:r>
      <w:r>
        <w:t></w:t>
      </w:r>
      <w:r>
        <w:rPr>
          <w:rFonts w:hint="eastAsia"/>
        </w:rPr>
        <w:t>професорові</w:t>
      </w:r>
      <w:r>
        <w:t></w:t>
      </w:r>
      <w:r>
        <w:rPr>
          <w:rFonts w:hint="eastAsia"/>
        </w:rPr>
        <w:t>Сергію</w:t>
      </w:r>
    </w:p>
    <w:p w:rsidR="00A24F24" w:rsidRDefault="00A24F24" w:rsidP="00A24F24">
      <w:r>
        <w:rPr>
          <w:rFonts w:hint="eastAsia"/>
        </w:rPr>
        <w:t>Андрійовичу</w:t>
      </w:r>
      <w:r>
        <w:t></w:t>
      </w:r>
      <w:r>
        <w:rPr>
          <w:rFonts w:hint="eastAsia"/>
        </w:rPr>
        <w:t>Вижві</w:t>
      </w:r>
      <w:r>
        <w:t></w:t>
      </w:r>
      <w:r>
        <w:rPr>
          <w:rFonts w:hint="eastAsia"/>
        </w:rPr>
        <w:t>за</w:t>
      </w:r>
      <w:r>
        <w:t></w:t>
      </w:r>
      <w:r>
        <w:rPr>
          <w:rFonts w:hint="eastAsia"/>
        </w:rPr>
        <w:t>допомогу</w:t>
      </w:r>
      <w:r>
        <w:t></w:t>
      </w:r>
      <w:r>
        <w:rPr>
          <w:rFonts w:hint="eastAsia"/>
        </w:rPr>
        <w:t>у</w:t>
      </w:r>
      <w:r>
        <w:t></w:t>
      </w:r>
      <w:r>
        <w:rPr>
          <w:rFonts w:hint="eastAsia"/>
        </w:rPr>
        <w:t>визначенні</w:t>
      </w:r>
      <w:r>
        <w:t></w:t>
      </w:r>
      <w:r>
        <w:rPr>
          <w:rFonts w:hint="eastAsia"/>
        </w:rPr>
        <w:t>актуальних</w:t>
      </w:r>
      <w:r>
        <w:t></w:t>
      </w:r>
      <w:r>
        <w:rPr>
          <w:rFonts w:hint="eastAsia"/>
        </w:rPr>
        <w:t>завдань</w:t>
      </w:r>
      <w:r>
        <w:t></w:t>
      </w:r>
      <w:r>
        <w:rPr>
          <w:rFonts w:hint="eastAsia"/>
        </w:rPr>
        <w:t>та</w:t>
      </w:r>
    </w:p>
    <w:p w:rsidR="00A24F24" w:rsidRDefault="00A24F24" w:rsidP="00A24F24">
      <w:r>
        <w:rPr>
          <w:rFonts w:hint="eastAsia"/>
        </w:rPr>
        <w:t>сучасних</w:t>
      </w:r>
      <w:r>
        <w:t></w:t>
      </w:r>
      <w:r>
        <w:rPr>
          <w:rFonts w:hint="eastAsia"/>
        </w:rPr>
        <w:t>підходів</w:t>
      </w:r>
      <w:r>
        <w:t></w:t>
      </w:r>
      <w:r>
        <w:rPr>
          <w:rFonts w:hint="eastAsia"/>
        </w:rPr>
        <w:t>до</w:t>
      </w:r>
      <w:r>
        <w:t></w:t>
      </w:r>
      <w:r>
        <w:rPr>
          <w:rFonts w:hint="eastAsia"/>
        </w:rPr>
        <w:t>їх</w:t>
      </w:r>
      <w:r>
        <w:t></w:t>
      </w:r>
      <w:r>
        <w:rPr>
          <w:rFonts w:hint="eastAsia"/>
        </w:rPr>
        <w:t>розв’язання</w:t>
      </w:r>
      <w:r>
        <w:t></w:t>
      </w:r>
      <w:r>
        <w:t></w:t>
      </w:r>
      <w:r>
        <w:rPr>
          <w:rFonts w:hint="eastAsia"/>
        </w:rPr>
        <w:t>директорові</w:t>
      </w:r>
      <w:r>
        <w:t></w:t>
      </w:r>
      <w:r>
        <w:rPr>
          <w:rFonts w:hint="eastAsia"/>
        </w:rPr>
        <w:t>ННІ</w:t>
      </w:r>
      <w:r>
        <w:t></w:t>
      </w:r>
      <w:r>
        <w:t></w:t>
      </w:r>
      <w:r>
        <w:rPr>
          <w:rFonts w:hint="eastAsia"/>
        </w:rPr>
        <w:t>Інститут</w:t>
      </w:r>
      <w:r>
        <w:t></w:t>
      </w:r>
      <w:r>
        <w:rPr>
          <w:rFonts w:hint="eastAsia"/>
        </w:rPr>
        <w:t>геології</w:t>
      </w:r>
      <w:r>
        <w:t></w:t>
      </w:r>
    </w:p>
    <w:p w:rsidR="00A24F24" w:rsidRDefault="00A24F24" w:rsidP="00A24F24">
      <w:r>
        <w:rPr>
          <w:rFonts w:hint="eastAsia"/>
        </w:rPr>
        <w:t>Володимиру</w:t>
      </w:r>
      <w:r>
        <w:t></w:t>
      </w:r>
      <w:r>
        <w:rPr>
          <w:rFonts w:hint="eastAsia"/>
        </w:rPr>
        <w:t>Альбертовичу</w:t>
      </w:r>
      <w:r>
        <w:t></w:t>
      </w:r>
      <w:r>
        <w:rPr>
          <w:rFonts w:hint="eastAsia"/>
        </w:rPr>
        <w:t>Михайлову</w:t>
      </w:r>
      <w:r>
        <w:t></w:t>
      </w:r>
      <w:r>
        <w:rPr>
          <w:rFonts w:hint="eastAsia"/>
        </w:rPr>
        <w:t>та</w:t>
      </w:r>
      <w:r>
        <w:t></w:t>
      </w:r>
      <w:r>
        <w:rPr>
          <w:rFonts w:hint="eastAsia"/>
        </w:rPr>
        <w:t>завідувачу</w:t>
      </w:r>
      <w:r>
        <w:t></w:t>
      </w:r>
      <w:r>
        <w:rPr>
          <w:rFonts w:hint="eastAsia"/>
        </w:rPr>
        <w:t>кафедри</w:t>
      </w:r>
      <w:r>
        <w:t></w:t>
      </w:r>
      <w:r>
        <w:rPr>
          <w:rFonts w:hint="eastAsia"/>
        </w:rPr>
        <w:t>геології</w:t>
      </w:r>
      <w:r>
        <w:t></w:t>
      </w:r>
      <w:r>
        <w:rPr>
          <w:rFonts w:hint="eastAsia"/>
        </w:rPr>
        <w:t>нафти</w:t>
      </w:r>
    </w:p>
    <w:p w:rsidR="00A24F24" w:rsidRDefault="00A24F24" w:rsidP="00A24F24">
      <w:r>
        <w:rPr>
          <w:rFonts w:hint="eastAsia"/>
        </w:rPr>
        <w:t>і</w:t>
      </w:r>
      <w:r>
        <w:t></w:t>
      </w:r>
      <w:r>
        <w:rPr>
          <w:rFonts w:hint="eastAsia"/>
        </w:rPr>
        <w:t>газу</w:t>
      </w:r>
      <w:r>
        <w:t></w:t>
      </w:r>
      <w:r>
        <w:rPr>
          <w:rFonts w:hint="eastAsia"/>
        </w:rPr>
        <w:t>Олексієві</w:t>
      </w:r>
      <w:r>
        <w:t></w:t>
      </w:r>
      <w:r>
        <w:rPr>
          <w:rFonts w:hint="eastAsia"/>
        </w:rPr>
        <w:t>Миколайовичу</w:t>
      </w:r>
      <w:r>
        <w:t></w:t>
      </w:r>
      <w:r>
        <w:rPr>
          <w:rFonts w:hint="eastAsia"/>
        </w:rPr>
        <w:t>Карпенку</w:t>
      </w:r>
      <w:r>
        <w:t></w:t>
      </w:r>
      <w:r>
        <w:rPr>
          <w:rFonts w:hint="eastAsia"/>
        </w:rPr>
        <w:t>за</w:t>
      </w:r>
      <w:r>
        <w:t></w:t>
      </w:r>
      <w:r>
        <w:rPr>
          <w:rFonts w:hint="eastAsia"/>
        </w:rPr>
        <w:t>цінні</w:t>
      </w:r>
      <w:r>
        <w:t></w:t>
      </w:r>
      <w:r>
        <w:rPr>
          <w:rFonts w:hint="eastAsia"/>
        </w:rPr>
        <w:t>поради</w:t>
      </w:r>
      <w:r>
        <w:t></w:t>
      </w:r>
      <w:r>
        <w:t></w:t>
      </w:r>
      <w:r>
        <w:rPr>
          <w:rFonts w:hint="eastAsia"/>
        </w:rPr>
        <w:t>колективам</w:t>
      </w:r>
    </w:p>
    <w:p w:rsidR="00A24F24" w:rsidRDefault="00A24F24" w:rsidP="00A24F24">
      <w:r>
        <w:rPr>
          <w:rFonts w:hint="eastAsia"/>
        </w:rPr>
        <w:t>кафедри</w:t>
      </w:r>
      <w:r>
        <w:t></w:t>
      </w:r>
      <w:r>
        <w:rPr>
          <w:rFonts w:hint="eastAsia"/>
        </w:rPr>
        <w:t>геофізики</w:t>
      </w:r>
      <w:r>
        <w:t></w:t>
      </w:r>
      <w:r>
        <w:t></w:t>
      </w:r>
      <w:r>
        <w:rPr>
          <w:rFonts w:hint="eastAsia"/>
        </w:rPr>
        <w:t>НДЛ</w:t>
      </w:r>
      <w:r>
        <w:t></w:t>
      </w:r>
      <w:r>
        <w:t></w:t>
      </w:r>
      <w:r>
        <w:rPr>
          <w:rFonts w:hint="eastAsia"/>
        </w:rPr>
        <w:t>Теоретичної</w:t>
      </w:r>
      <w:r>
        <w:t></w:t>
      </w:r>
      <w:r>
        <w:rPr>
          <w:rFonts w:hint="eastAsia"/>
        </w:rPr>
        <w:t>і</w:t>
      </w:r>
      <w:r>
        <w:t></w:t>
      </w:r>
      <w:r>
        <w:rPr>
          <w:rFonts w:hint="eastAsia"/>
        </w:rPr>
        <w:t>прикладної</w:t>
      </w:r>
      <w:r>
        <w:t></w:t>
      </w:r>
      <w:r>
        <w:rPr>
          <w:rFonts w:hint="eastAsia"/>
        </w:rPr>
        <w:t>геофізики</w:t>
      </w:r>
      <w:r>
        <w:t></w:t>
      </w:r>
      <w:r>
        <w:t></w:t>
      </w:r>
    </w:p>
    <w:p w:rsidR="00A24F24" w:rsidRDefault="00A24F24" w:rsidP="00A24F24">
      <w:r>
        <w:rPr>
          <w:rFonts w:hint="eastAsia"/>
        </w:rPr>
        <w:t>Студентського</w:t>
      </w:r>
      <w:r>
        <w:t></w:t>
      </w:r>
      <w:r>
        <w:rPr>
          <w:rFonts w:hint="eastAsia"/>
        </w:rPr>
        <w:t>Конструкторсько</w:t>
      </w:r>
      <w:r>
        <w:t></w:t>
      </w:r>
      <w:r>
        <w:rPr>
          <w:rFonts w:hint="eastAsia"/>
        </w:rPr>
        <w:t>Дослідницького</w:t>
      </w:r>
      <w:r>
        <w:t></w:t>
      </w:r>
      <w:r>
        <w:rPr>
          <w:rFonts w:hint="eastAsia"/>
        </w:rPr>
        <w:t>Бюро</w:t>
      </w:r>
      <w:r>
        <w:t></w:t>
      </w:r>
      <w:r>
        <w:rPr>
          <w:rFonts w:hint="eastAsia"/>
        </w:rPr>
        <w:t>ННІ</w:t>
      </w:r>
      <w:r>
        <w:t></w:t>
      </w:r>
      <w:r>
        <w:t></w:t>
      </w:r>
      <w:r>
        <w:rPr>
          <w:rFonts w:hint="eastAsia"/>
        </w:rPr>
        <w:t>Інститут</w:t>
      </w:r>
    </w:p>
    <w:p w:rsidR="00A24F24" w:rsidRDefault="00A24F24" w:rsidP="00A24F24">
      <w:r>
        <w:rPr>
          <w:rFonts w:hint="eastAsia"/>
        </w:rPr>
        <w:t>геології</w:t>
      </w:r>
      <w:r>
        <w:t></w:t>
      </w:r>
      <w:r>
        <w:t></w:t>
      </w:r>
      <w:r>
        <w:rPr>
          <w:rFonts w:hint="eastAsia"/>
        </w:rPr>
        <w:t>та</w:t>
      </w:r>
      <w:r>
        <w:t></w:t>
      </w:r>
      <w:r>
        <w:rPr>
          <w:rFonts w:hint="eastAsia"/>
        </w:rPr>
        <w:t>особисто</w:t>
      </w:r>
      <w:r>
        <w:t></w:t>
      </w:r>
      <w:r>
        <w:rPr>
          <w:rFonts w:hint="eastAsia"/>
        </w:rPr>
        <w:t>к</w:t>
      </w:r>
      <w:r>
        <w:t></w:t>
      </w:r>
      <w:r>
        <w:rPr>
          <w:rFonts w:hint="eastAsia"/>
        </w:rPr>
        <w:t>геол</w:t>
      </w:r>
      <w:r>
        <w:t></w:t>
      </w:r>
      <w:r>
        <w:rPr>
          <w:rFonts w:hint="eastAsia"/>
        </w:rPr>
        <w:t>н</w:t>
      </w:r>
      <w:r>
        <w:t></w:t>
      </w:r>
      <w:r>
        <w:t></w:t>
      </w:r>
      <w:r>
        <w:rPr>
          <w:rFonts w:hint="eastAsia"/>
        </w:rPr>
        <w:t>С</w:t>
      </w:r>
      <w:r>
        <w:t></w:t>
      </w:r>
      <w:r>
        <w:rPr>
          <w:rFonts w:hint="eastAsia"/>
        </w:rPr>
        <w:t>А</w:t>
      </w:r>
      <w:r>
        <w:t></w:t>
      </w:r>
      <w:r>
        <w:t></w:t>
      </w:r>
      <w:r>
        <w:rPr>
          <w:rFonts w:hint="eastAsia"/>
        </w:rPr>
        <w:t>Попову</w:t>
      </w:r>
      <w:r>
        <w:t></w:t>
      </w:r>
      <w:r>
        <w:t></w:t>
      </w:r>
      <w:r>
        <w:rPr>
          <w:rFonts w:hint="eastAsia"/>
        </w:rPr>
        <w:t>к</w:t>
      </w:r>
      <w:r>
        <w:t></w:t>
      </w:r>
      <w:r>
        <w:rPr>
          <w:rFonts w:hint="eastAsia"/>
        </w:rPr>
        <w:t>геол</w:t>
      </w:r>
      <w:r>
        <w:t></w:t>
      </w:r>
      <w:r>
        <w:rPr>
          <w:rFonts w:hint="eastAsia"/>
        </w:rPr>
        <w:t>н</w:t>
      </w:r>
      <w:r>
        <w:t></w:t>
      </w:r>
      <w:r>
        <w:t></w:t>
      </w:r>
      <w:r>
        <w:rPr>
          <w:rFonts w:hint="eastAsia"/>
        </w:rPr>
        <w:t>Р</w:t>
      </w:r>
      <w:r>
        <w:t></w:t>
      </w:r>
      <w:r>
        <w:rPr>
          <w:rFonts w:hint="eastAsia"/>
        </w:rPr>
        <w:t>В</w:t>
      </w:r>
      <w:r>
        <w:t></w:t>
      </w:r>
      <w:r>
        <w:t></w:t>
      </w:r>
      <w:r>
        <w:rPr>
          <w:rFonts w:hint="eastAsia"/>
        </w:rPr>
        <w:t>Хоменку</w:t>
      </w:r>
      <w:r>
        <w:t></w:t>
      </w:r>
      <w:r>
        <w:t></w:t>
      </w:r>
      <w:r>
        <w:rPr>
          <w:rFonts w:hint="eastAsia"/>
        </w:rPr>
        <w:t>к</w:t>
      </w:r>
      <w:r>
        <w:t></w:t>
      </w:r>
      <w:r>
        <w:rPr>
          <w:rFonts w:hint="eastAsia"/>
        </w:rPr>
        <w:t>геол</w:t>
      </w:r>
      <w:r>
        <w:t></w:t>
      </w:r>
      <w:r>
        <w:rPr>
          <w:rFonts w:hint="eastAsia"/>
        </w:rPr>
        <w:t>н</w:t>
      </w:r>
      <w:r>
        <w:t></w:t>
      </w:r>
    </w:p>
    <w:p w:rsidR="00A24F24" w:rsidRDefault="00A24F24" w:rsidP="00A24F24">
      <w:r>
        <w:rPr>
          <w:rFonts w:hint="eastAsia"/>
        </w:rPr>
        <w:t>К</w:t>
      </w:r>
      <w:r>
        <w:t></w:t>
      </w:r>
      <w:r>
        <w:rPr>
          <w:rFonts w:hint="eastAsia"/>
        </w:rPr>
        <w:t>М</w:t>
      </w:r>
      <w:r>
        <w:t></w:t>
      </w:r>
      <w:r>
        <w:t></w:t>
      </w:r>
      <w:r>
        <w:rPr>
          <w:rFonts w:hint="eastAsia"/>
        </w:rPr>
        <w:t>Бондар</w:t>
      </w:r>
      <w:r>
        <w:t></w:t>
      </w:r>
      <w:r>
        <w:t></w:t>
      </w:r>
      <w:r>
        <w:rPr>
          <w:rFonts w:hint="eastAsia"/>
        </w:rPr>
        <w:t>у</w:t>
      </w:r>
      <w:r>
        <w:t></w:t>
      </w:r>
      <w:r>
        <w:rPr>
          <w:rFonts w:hint="eastAsia"/>
        </w:rPr>
        <w:t>співпраці</w:t>
      </w:r>
      <w:r>
        <w:t></w:t>
      </w:r>
      <w:r>
        <w:rPr>
          <w:rFonts w:hint="eastAsia"/>
        </w:rPr>
        <w:t>з</w:t>
      </w:r>
      <w:r>
        <w:t></w:t>
      </w:r>
      <w:r>
        <w:rPr>
          <w:rFonts w:hint="eastAsia"/>
        </w:rPr>
        <w:t>якими</w:t>
      </w:r>
      <w:r>
        <w:t></w:t>
      </w:r>
      <w:r>
        <w:rPr>
          <w:rFonts w:hint="eastAsia"/>
        </w:rPr>
        <w:t>було</w:t>
      </w:r>
      <w:r>
        <w:t></w:t>
      </w:r>
      <w:r>
        <w:rPr>
          <w:rFonts w:hint="eastAsia"/>
        </w:rPr>
        <w:t>виконано</w:t>
      </w:r>
      <w:r>
        <w:t></w:t>
      </w:r>
      <w:r>
        <w:rPr>
          <w:rFonts w:hint="eastAsia"/>
        </w:rPr>
        <w:t>частину</w:t>
      </w:r>
      <w:r>
        <w:t></w:t>
      </w:r>
      <w:r>
        <w:rPr>
          <w:rFonts w:hint="eastAsia"/>
        </w:rPr>
        <w:t>досліджень</w:t>
      </w:r>
      <w:r>
        <w:t></w:t>
      </w:r>
      <w:r>
        <w:t></w:t>
      </w:r>
      <w:r>
        <w:rPr>
          <w:rFonts w:hint="eastAsia"/>
        </w:rPr>
        <w:t>Подяка</w:t>
      </w:r>
    </w:p>
    <w:p w:rsidR="00A24F24" w:rsidRDefault="00A24F24" w:rsidP="00A24F24">
      <w:r>
        <w:rPr>
          <w:rFonts w:hint="eastAsia"/>
        </w:rPr>
        <w:t>к</w:t>
      </w:r>
      <w:r>
        <w:t></w:t>
      </w:r>
      <w:r>
        <w:rPr>
          <w:rFonts w:hint="eastAsia"/>
        </w:rPr>
        <w:t>геол</w:t>
      </w:r>
      <w:r>
        <w:t></w:t>
      </w:r>
      <w:r>
        <w:rPr>
          <w:rFonts w:hint="eastAsia"/>
        </w:rPr>
        <w:t>н</w:t>
      </w:r>
      <w:r>
        <w:t></w:t>
      </w:r>
      <w:r>
        <w:t></w:t>
      </w:r>
      <w:r>
        <w:rPr>
          <w:rFonts w:hint="eastAsia"/>
        </w:rPr>
        <w:t>О</w:t>
      </w:r>
      <w:r>
        <w:t></w:t>
      </w:r>
      <w:r>
        <w:rPr>
          <w:rFonts w:hint="eastAsia"/>
        </w:rPr>
        <w:t>В</w:t>
      </w:r>
      <w:r>
        <w:t></w:t>
      </w:r>
      <w:r>
        <w:t></w:t>
      </w:r>
      <w:r>
        <w:rPr>
          <w:rFonts w:hint="eastAsia"/>
        </w:rPr>
        <w:t>Круглову</w:t>
      </w:r>
      <w:r>
        <w:t></w:t>
      </w:r>
      <w:r>
        <w:t></w:t>
      </w:r>
      <w:r>
        <w:rPr>
          <w:rFonts w:hint="eastAsia"/>
        </w:rPr>
        <w:t>ННЦ</w:t>
      </w:r>
      <w:r>
        <w:t></w:t>
      </w:r>
      <w:r>
        <w:t></w:t>
      </w:r>
      <w:r>
        <w:rPr>
          <w:rFonts w:hint="eastAsia"/>
        </w:rPr>
        <w:t>Інститут</w:t>
      </w:r>
      <w:r>
        <w:t></w:t>
      </w:r>
      <w:r>
        <w:rPr>
          <w:rFonts w:hint="eastAsia"/>
        </w:rPr>
        <w:t>ґрунтознавства</w:t>
      </w:r>
      <w:r>
        <w:t></w:t>
      </w:r>
      <w:r>
        <w:rPr>
          <w:rFonts w:hint="eastAsia"/>
        </w:rPr>
        <w:t>та</w:t>
      </w:r>
      <w:r>
        <w:t></w:t>
      </w:r>
      <w:r>
        <w:rPr>
          <w:rFonts w:hint="eastAsia"/>
        </w:rPr>
        <w:t>агрохімії</w:t>
      </w:r>
      <w:r>
        <w:t></w:t>
      </w:r>
      <w:r>
        <w:rPr>
          <w:rFonts w:hint="eastAsia"/>
        </w:rPr>
        <w:t>імені</w:t>
      </w:r>
    </w:p>
    <w:p w:rsidR="00A24F24" w:rsidRDefault="00A24F24" w:rsidP="00A24F24">
      <w:r>
        <w:rPr>
          <w:rFonts w:hint="eastAsia"/>
        </w:rPr>
        <w:t>О</w:t>
      </w:r>
      <w:r>
        <w:t></w:t>
      </w:r>
      <w:r>
        <w:rPr>
          <w:rFonts w:hint="eastAsia"/>
        </w:rPr>
        <w:t>Н</w:t>
      </w:r>
      <w:r>
        <w:t></w:t>
      </w:r>
      <w:r>
        <w:t></w:t>
      </w:r>
      <w:r>
        <w:rPr>
          <w:rFonts w:hint="eastAsia"/>
        </w:rPr>
        <w:t>Соколовського</w:t>
      </w:r>
      <w:r>
        <w:t></w:t>
      </w:r>
      <w:r>
        <w:t></w:t>
      </w:r>
      <w:r>
        <w:t></w:t>
      </w:r>
      <w:r>
        <w:t></w:t>
      </w:r>
      <w:r>
        <w:rPr>
          <w:rFonts w:hint="eastAsia"/>
        </w:rPr>
        <w:t>д</w:t>
      </w:r>
      <w:r>
        <w:t></w:t>
      </w:r>
      <w:r>
        <w:rPr>
          <w:rFonts w:hint="eastAsia"/>
        </w:rPr>
        <w:t>фіз</w:t>
      </w:r>
      <w:r>
        <w:t></w:t>
      </w:r>
      <w:r>
        <w:t></w:t>
      </w:r>
      <w:r>
        <w:rPr>
          <w:rFonts w:hint="eastAsia"/>
        </w:rPr>
        <w:t>мат</w:t>
      </w:r>
      <w:r>
        <w:t></w:t>
      </w:r>
      <w:r>
        <w:rPr>
          <w:rFonts w:hint="eastAsia"/>
        </w:rPr>
        <w:t>н</w:t>
      </w:r>
      <w:r>
        <w:t></w:t>
      </w:r>
      <w:r>
        <w:t></w:t>
      </w:r>
      <w:r>
        <w:rPr>
          <w:rFonts w:hint="eastAsia"/>
        </w:rPr>
        <w:t>В</w:t>
      </w:r>
      <w:r>
        <w:t></w:t>
      </w:r>
      <w:r>
        <w:rPr>
          <w:rFonts w:hint="eastAsia"/>
        </w:rPr>
        <w:t>Ю</w:t>
      </w:r>
      <w:r>
        <w:t></w:t>
      </w:r>
      <w:r>
        <w:t></w:t>
      </w:r>
      <w:r>
        <w:rPr>
          <w:rFonts w:hint="eastAsia"/>
        </w:rPr>
        <w:t>Максимчуку</w:t>
      </w:r>
      <w:r>
        <w:t></w:t>
      </w:r>
      <w:r>
        <w:t></w:t>
      </w:r>
      <w:r>
        <w:rPr>
          <w:rFonts w:hint="eastAsia"/>
        </w:rPr>
        <w:t>к</w:t>
      </w:r>
      <w:r>
        <w:t></w:t>
      </w:r>
      <w:r>
        <w:rPr>
          <w:rFonts w:hint="eastAsia"/>
        </w:rPr>
        <w:t>геол</w:t>
      </w:r>
      <w:r>
        <w:t></w:t>
      </w:r>
      <w:r>
        <w:rPr>
          <w:rFonts w:hint="eastAsia"/>
        </w:rPr>
        <w:t>н</w:t>
      </w:r>
      <w:r>
        <w:t></w:t>
      </w:r>
    </w:p>
    <w:p w:rsidR="00A24F24" w:rsidRDefault="00A24F24" w:rsidP="00A24F24">
      <w:r>
        <w:rPr>
          <w:rFonts w:hint="eastAsia"/>
        </w:rPr>
        <w:t>Р</w:t>
      </w:r>
      <w:r>
        <w:t></w:t>
      </w:r>
      <w:r>
        <w:rPr>
          <w:rFonts w:hint="eastAsia"/>
        </w:rPr>
        <w:t>С</w:t>
      </w:r>
      <w:r>
        <w:t></w:t>
      </w:r>
      <w:r>
        <w:t></w:t>
      </w:r>
      <w:r>
        <w:rPr>
          <w:rFonts w:hint="eastAsia"/>
        </w:rPr>
        <w:t>Кудеравцю</w:t>
      </w:r>
      <w:r>
        <w:t></w:t>
      </w:r>
      <w:r>
        <w:rPr>
          <w:rFonts w:hint="eastAsia"/>
        </w:rPr>
        <w:t>та</w:t>
      </w:r>
      <w:r>
        <w:t></w:t>
      </w:r>
      <w:r>
        <w:rPr>
          <w:rFonts w:hint="eastAsia"/>
        </w:rPr>
        <w:t>м</w:t>
      </w:r>
      <w:r>
        <w:t></w:t>
      </w:r>
      <w:r>
        <w:rPr>
          <w:rFonts w:hint="eastAsia"/>
        </w:rPr>
        <w:t>н</w:t>
      </w:r>
      <w:r>
        <w:t></w:t>
      </w:r>
      <w:r>
        <w:rPr>
          <w:rFonts w:hint="eastAsia"/>
        </w:rPr>
        <w:t>с</w:t>
      </w:r>
      <w:r>
        <w:t></w:t>
      </w:r>
      <w:r>
        <w:t></w:t>
      </w:r>
      <w:r>
        <w:rPr>
          <w:rFonts w:hint="eastAsia"/>
        </w:rPr>
        <w:t>І</w:t>
      </w:r>
      <w:r>
        <w:t></w:t>
      </w:r>
      <w:r>
        <w:rPr>
          <w:rFonts w:hint="eastAsia"/>
        </w:rPr>
        <w:t>О</w:t>
      </w:r>
      <w:r>
        <w:t></w:t>
      </w:r>
      <w:r>
        <w:t></w:t>
      </w:r>
      <w:r>
        <w:rPr>
          <w:rFonts w:hint="eastAsia"/>
        </w:rPr>
        <w:t>Чоботку</w:t>
      </w:r>
      <w:r>
        <w:t></w:t>
      </w:r>
      <w:r>
        <w:t></w:t>
      </w:r>
      <w:r>
        <w:rPr>
          <w:rFonts w:hint="eastAsia"/>
        </w:rPr>
        <w:t>Карпатське</w:t>
      </w:r>
      <w:r>
        <w:t></w:t>
      </w:r>
      <w:r>
        <w:rPr>
          <w:rFonts w:hint="eastAsia"/>
        </w:rPr>
        <w:t>відділення</w:t>
      </w:r>
      <w:r>
        <w:t></w:t>
      </w:r>
      <w:r>
        <w:rPr>
          <w:rFonts w:hint="eastAsia"/>
        </w:rPr>
        <w:t>Інституту</w:t>
      </w:r>
    </w:p>
    <w:p w:rsidR="00A24F24" w:rsidRDefault="00A24F24" w:rsidP="00A24F24">
      <w:r>
        <w:rPr>
          <w:rFonts w:hint="eastAsia"/>
        </w:rPr>
        <w:t>геофізики</w:t>
      </w:r>
      <w:r>
        <w:t></w:t>
      </w:r>
      <w:r>
        <w:rPr>
          <w:rFonts w:hint="eastAsia"/>
        </w:rPr>
        <w:t>ім</w:t>
      </w:r>
      <w:r>
        <w:t></w:t>
      </w:r>
      <w:r>
        <w:t></w:t>
      </w:r>
      <w:r>
        <w:rPr>
          <w:rFonts w:hint="eastAsia"/>
        </w:rPr>
        <w:t>С</w:t>
      </w:r>
      <w:r>
        <w:t></w:t>
      </w:r>
      <w:r>
        <w:rPr>
          <w:rFonts w:hint="eastAsia"/>
        </w:rPr>
        <w:t>І</w:t>
      </w:r>
      <w:r>
        <w:t></w:t>
      </w:r>
      <w:r>
        <w:t></w:t>
      </w:r>
      <w:r>
        <w:rPr>
          <w:rFonts w:hint="eastAsia"/>
        </w:rPr>
        <w:t>Субботіна</w:t>
      </w:r>
      <w:r>
        <w:t></w:t>
      </w:r>
      <w:r>
        <w:rPr>
          <w:rFonts w:hint="eastAsia"/>
        </w:rPr>
        <w:t>НАН</w:t>
      </w:r>
      <w:r>
        <w:t></w:t>
      </w:r>
      <w:r>
        <w:rPr>
          <w:rFonts w:hint="eastAsia"/>
        </w:rPr>
        <w:t>України</w:t>
      </w:r>
      <w:r>
        <w:t></w:t>
      </w:r>
      <w:r>
        <w:t></w:t>
      </w:r>
      <w:r>
        <w:t></w:t>
      </w:r>
      <w:r>
        <w:rPr>
          <w:rFonts w:hint="eastAsia"/>
        </w:rPr>
        <w:t>спільно</w:t>
      </w:r>
      <w:r>
        <w:t></w:t>
      </w:r>
      <w:r>
        <w:rPr>
          <w:rFonts w:hint="eastAsia"/>
        </w:rPr>
        <w:t>з</w:t>
      </w:r>
      <w:r>
        <w:t></w:t>
      </w:r>
      <w:r>
        <w:rPr>
          <w:rFonts w:hint="eastAsia"/>
        </w:rPr>
        <w:t>якими</w:t>
      </w:r>
      <w:r>
        <w:t></w:t>
      </w:r>
      <w:r>
        <w:rPr>
          <w:rFonts w:hint="eastAsia"/>
        </w:rPr>
        <w:t>проводилися</w:t>
      </w:r>
    </w:p>
    <w:p w:rsidR="00A24F24" w:rsidRDefault="00A24F24" w:rsidP="00A24F24">
      <w:r>
        <w:rPr>
          <w:rFonts w:hint="eastAsia"/>
        </w:rPr>
        <w:t>польові</w:t>
      </w:r>
      <w:r>
        <w:t></w:t>
      </w:r>
      <w:r>
        <w:rPr>
          <w:rFonts w:hint="eastAsia"/>
        </w:rPr>
        <w:t>та</w:t>
      </w:r>
      <w:r>
        <w:t></w:t>
      </w:r>
      <w:r>
        <w:rPr>
          <w:rFonts w:hint="eastAsia"/>
        </w:rPr>
        <w:t>лабораторні</w:t>
      </w:r>
      <w:r>
        <w:t></w:t>
      </w:r>
      <w:r>
        <w:rPr>
          <w:rFonts w:hint="eastAsia"/>
        </w:rPr>
        <w:t>дослідження</w:t>
      </w:r>
      <w:r>
        <w:t></w:t>
      </w:r>
      <w:r>
        <w:t></w:t>
      </w:r>
      <w:r>
        <w:rPr>
          <w:rFonts w:hint="eastAsia"/>
        </w:rPr>
        <w:t>Також</w:t>
      </w:r>
      <w:r>
        <w:t></w:t>
      </w:r>
      <w:r>
        <w:rPr>
          <w:rFonts w:hint="eastAsia"/>
        </w:rPr>
        <w:t>подяка</w:t>
      </w:r>
      <w:r>
        <w:t></w:t>
      </w:r>
      <w:r>
        <w:rPr>
          <w:rFonts w:hint="eastAsia"/>
        </w:rPr>
        <w:t>закордонним</w:t>
      </w:r>
      <w:r>
        <w:t></w:t>
      </w:r>
      <w:r>
        <w:rPr>
          <w:rFonts w:hint="eastAsia"/>
        </w:rPr>
        <w:t>колегам</w:t>
      </w:r>
    </w:p>
    <w:p w:rsidR="00A24F24" w:rsidRDefault="00A24F24" w:rsidP="00A24F24">
      <w:r>
        <w:rPr>
          <w:rFonts w:hint="eastAsia"/>
        </w:rPr>
        <w:t>проф</w:t>
      </w:r>
      <w:r>
        <w:t></w:t>
      </w:r>
      <w:r>
        <w:t></w:t>
      </w:r>
      <w:r>
        <w:rPr>
          <w:rFonts w:hint="eastAsia"/>
        </w:rPr>
        <w:t>Пауло</w:t>
      </w:r>
      <w:r>
        <w:t></w:t>
      </w:r>
      <w:r>
        <w:rPr>
          <w:rFonts w:hint="eastAsia"/>
        </w:rPr>
        <w:t>Перейрі</w:t>
      </w:r>
      <w:r>
        <w:t></w:t>
      </w:r>
      <w:r>
        <w:t></w:t>
      </w:r>
      <w:r>
        <w:rPr>
          <w:rFonts w:hint="eastAsia"/>
        </w:rPr>
        <w:t>Центр</w:t>
      </w:r>
      <w:r>
        <w:t></w:t>
      </w:r>
      <w:r>
        <w:rPr>
          <w:rFonts w:hint="eastAsia"/>
        </w:rPr>
        <w:t>менеджменту</w:t>
      </w:r>
      <w:r>
        <w:t></w:t>
      </w:r>
      <w:r>
        <w:rPr>
          <w:rFonts w:hint="eastAsia"/>
        </w:rPr>
        <w:t>навколишнього</w:t>
      </w:r>
      <w:r>
        <w:t></w:t>
      </w:r>
      <w:r>
        <w:rPr>
          <w:rFonts w:hint="eastAsia"/>
        </w:rPr>
        <w:t>середовища</w:t>
      </w:r>
    </w:p>
    <w:p w:rsidR="00A24F24" w:rsidRDefault="00A24F24" w:rsidP="00A24F24">
      <w:r>
        <w:rPr>
          <w:rFonts w:hint="eastAsia"/>
        </w:rPr>
        <w:t>Університету</w:t>
      </w:r>
      <w:r>
        <w:t></w:t>
      </w:r>
      <w:r>
        <w:rPr>
          <w:rFonts w:hint="eastAsia"/>
        </w:rPr>
        <w:t>Миколаса</w:t>
      </w:r>
      <w:r>
        <w:t></w:t>
      </w:r>
      <w:r>
        <w:rPr>
          <w:rFonts w:hint="eastAsia"/>
        </w:rPr>
        <w:t>Ромеріса</w:t>
      </w:r>
      <w:r>
        <w:t></w:t>
      </w:r>
      <w:r>
        <w:t></w:t>
      </w:r>
      <w:r>
        <w:rPr>
          <w:rFonts w:hint="eastAsia"/>
        </w:rPr>
        <w:t>Литва</w:t>
      </w:r>
      <w:r>
        <w:t></w:t>
      </w:r>
      <w:r>
        <w:t></w:t>
      </w:r>
      <w:r>
        <w:t></w:t>
      </w:r>
      <w:r>
        <w:rPr>
          <w:rFonts w:hint="eastAsia"/>
        </w:rPr>
        <w:t>доктору</w:t>
      </w:r>
      <w:r>
        <w:t></w:t>
      </w:r>
      <w:r>
        <w:rPr>
          <w:rFonts w:hint="eastAsia"/>
        </w:rPr>
        <w:t>Сімо</w:t>
      </w:r>
      <w:r>
        <w:t></w:t>
      </w:r>
      <w:r>
        <w:rPr>
          <w:rFonts w:hint="eastAsia"/>
        </w:rPr>
        <w:t>Спассову</w:t>
      </w:r>
    </w:p>
    <w:p w:rsidR="00A24F24" w:rsidRDefault="00A24F24" w:rsidP="00A24F24">
      <w:r>
        <w:t></w:t>
      </w:r>
      <w:r>
        <w:rPr>
          <w:rFonts w:hint="eastAsia"/>
        </w:rPr>
        <w:t>Геофізичний</w:t>
      </w:r>
      <w:r>
        <w:t></w:t>
      </w:r>
      <w:r>
        <w:rPr>
          <w:rFonts w:hint="eastAsia"/>
        </w:rPr>
        <w:t>центр</w:t>
      </w:r>
      <w:r>
        <w:t></w:t>
      </w:r>
      <w:r>
        <w:rPr>
          <w:rFonts w:hint="eastAsia"/>
        </w:rPr>
        <w:t>Бельгійського</w:t>
      </w:r>
      <w:r>
        <w:t></w:t>
      </w:r>
      <w:r>
        <w:rPr>
          <w:rFonts w:hint="eastAsia"/>
        </w:rPr>
        <w:t>Королівського</w:t>
      </w:r>
      <w:r>
        <w:t></w:t>
      </w:r>
      <w:r>
        <w:rPr>
          <w:rFonts w:hint="eastAsia"/>
        </w:rPr>
        <w:t>Метеорологічного</w:t>
      </w:r>
    </w:p>
    <w:p w:rsidR="00A24F24" w:rsidRDefault="00A24F24" w:rsidP="00A24F24">
      <w:r>
        <w:rPr>
          <w:rFonts w:hint="eastAsia"/>
        </w:rPr>
        <w:t>Інституту</w:t>
      </w:r>
      <w:r>
        <w:t></w:t>
      </w:r>
      <w:r>
        <w:t></w:t>
      </w:r>
      <w:r>
        <w:rPr>
          <w:rFonts w:hint="eastAsia"/>
        </w:rPr>
        <w:t>Бельгія</w:t>
      </w:r>
      <w:r>
        <w:t></w:t>
      </w:r>
      <w:r>
        <w:t></w:t>
      </w:r>
      <w:r>
        <w:t></w:t>
      </w:r>
      <w:r>
        <w:rPr>
          <w:rFonts w:hint="eastAsia"/>
        </w:rPr>
        <w:t>доктору</w:t>
      </w:r>
      <w:r>
        <w:t></w:t>
      </w:r>
      <w:r>
        <w:rPr>
          <w:rFonts w:hint="eastAsia"/>
        </w:rPr>
        <w:t>П’єру</w:t>
      </w:r>
      <w:r>
        <w:t></w:t>
      </w:r>
      <w:r>
        <w:rPr>
          <w:rFonts w:hint="eastAsia"/>
        </w:rPr>
        <w:t>Кампсу</w:t>
      </w:r>
      <w:r>
        <w:t></w:t>
      </w:r>
      <w:r>
        <w:t></w:t>
      </w:r>
      <w:r>
        <w:rPr>
          <w:rFonts w:hint="eastAsia"/>
        </w:rPr>
        <w:t>Центр</w:t>
      </w:r>
      <w:r>
        <w:t></w:t>
      </w:r>
      <w:r>
        <w:rPr>
          <w:rFonts w:hint="eastAsia"/>
        </w:rPr>
        <w:t>Наук</w:t>
      </w:r>
      <w:r>
        <w:t></w:t>
      </w:r>
      <w:r>
        <w:rPr>
          <w:rFonts w:hint="eastAsia"/>
        </w:rPr>
        <w:t>про</w:t>
      </w:r>
      <w:r>
        <w:t></w:t>
      </w:r>
      <w:r>
        <w:rPr>
          <w:rFonts w:hint="eastAsia"/>
        </w:rPr>
        <w:t>Землю</w:t>
      </w:r>
      <w:r>
        <w:t></w:t>
      </w:r>
    </w:p>
    <w:p w:rsidR="00A24F24" w:rsidRDefault="00A24F24" w:rsidP="00A24F24">
      <w:r>
        <w:rPr>
          <w:rFonts w:hint="eastAsia"/>
        </w:rPr>
        <w:t>Університет</w:t>
      </w:r>
      <w:r>
        <w:t></w:t>
      </w:r>
      <w:r>
        <w:rPr>
          <w:rFonts w:hint="eastAsia"/>
        </w:rPr>
        <w:t>Монпельє</w:t>
      </w:r>
      <w:r>
        <w:t></w:t>
      </w:r>
      <w:r>
        <w:t></w:t>
      </w:r>
      <w:r>
        <w:rPr>
          <w:rFonts w:hint="eastAsia"/>
        </w:rPr>
        <w:t>Франція</w:t>
      </w:r>
      <w:r>
        <w:t></w:t>
      </w:r>
      <w:r>
        <w:t></w:t>
      </w:r>
      <w:r>
        <w:t></w:t>
      </w:r>
      <w:r>
        <w:rPr>
          <w:rFonts w:hint="eastAsia"/>
        </w:rPr>
        <w:t>проф</w:t>
      </w:r>
      <w:r>
        <w:t></w:t>
      </w:r>
      <w:r>
        <w:t></w:t>
      </w:r>
      <w:r>
        <w:rPr>
          <w:rFonts w:hint="eastAsia"/>
        </w:rPr>
        <w:t>Едуарду</w:t>
      </w:r>
      <w:r>
        <w:t></w:t>
      </w:r>
      <w:r>
        <w:rPr>
          <w:rFonts w:hint="eastAsia"/>
        </w:rPr>
        <w:t>Петровські</w:t>
      </w:r>
      <w:r>
        <w:t></w:t>
      </w:r>
      <w:r>
        <w:t></w:t>
      </w:r>
      <w:r>
        <w:rPr>
          <w:rFonts w:hint="eastAsia"/>
        </w:rPr>
        <w:t>Інститут</w:t>
      </w:r>
    </w:p>
    <w:p w:rsidR="00A24F24" w:rsidRDefault="00A24F24" w:rsidP="00A24F24">
      <w:r>
        <w:rPr>
          <w:rFonts w:hint="eastAsia"/>
        </w:rPr>
        <w:t>геофізики</w:t>
      </w:r>
      <w:r>
        <w:t></w:t>
      </w:r>
      <w:r>
        <w:rPr>
          <w:rFonts w:hint="eastAsia"/>
        </w:rPr>
        <w:t>Чеської</w:t>
      </w:r>
      <w:r>
        <w:t></w:t>
      </w:r>
      <w:r>
        <w:rPr>
          <w:rFonts w:hint="eastAsia"/>
        </w:rPr>
        <w:t>АН</w:t>
      </w:r>
      <w:r>
        <w:t></w:t>
      </w:r>
      <w:r>
        <w:t></w:t>
      </w:r>
      <w:r>
        <w:rPr>
          <w:rFonts w:hint="eastAsia"/>
        </w:rPr>
        <w:t>Чехія</w:t>
      </w:r>
      <w:r>
        <w:t></w:t>
      </w:r>
      <w:r>
        <w:t></w:t>
      </w:r>
      <w:r>
        <w:rPr>
          <w:rFonts w:hint="eastAsia"/>
        </w:rPr>
        <w:t>за</w:t>
      </w:r>
      <w:r>
        <w:t></w:t>
      </w:r>
      <w:r>
        <w:rPr>
          <w:rFonts w:hint="eastAsia"/>
        </w:rPr>
        <w:t>допомогу</w:t>
      </w:r>
      <w:r>
        <w:t></w:t>
      </w:r>
      <w:r>
        <w:rPr>
          <w:rFonts w:hint="eastAsia"/>
        </w:rPr>
        <w:t>у</w:t>
      </w:r>
      <w:r>
        <w:t></w:t>
      </w:r>
      <w:r>
        <w:rPr>
          <w:rFonts w:hint="eastAsia"/>
        </w:rPr>
        <w:t>стажуванні</w:t>
      </w:r>
      <w:r>
        <w:t></w:t>
      </w:r>
      <w:r>
        <w:t></w:t>
      </w:r>
      <w:r>
        <w:rPr>
          <w:rFonts w:hint="eastAsia"/>
        </w:rPr>
        <w:t>наданні</w:t>
      </w:r>
      <w:r>
        <w:t></w:t>
      </w:r>
      <w:r>
        <w:rPr>
          <w:rFonts w:hint="eastAsia"/>
        </w:rPr>
        <w:t>лабораторій</w:t>
      </w:r>
    </w:p>
    <w:p w:rsidR="00A24F24" w:rsidRDefault="00A24F24" w:rsidP="00A24F24">
      <w:r>
        <w:rPr>
          <w:rFonts w:hint="eastAsia"/>
        </w:rPr>
        <w:t>для</w:t>
      </w:r>
      <w:r>
        <w:t></w:t>
      </w:r>
      <w:r>
        <w:rPr>
          <w:rFonts w:hint="eastAsia"/>
        </w:rPr>
        <w:t>вимірювання</w:t>
      </w:r>
      <w:r>
        <w:t></w:t>
      </w:r>
      <w:r>
        <w:rPr>
          <w:rFonts w:hint="eastAsia"/>
        </w:rPr>
        <w:t>зразків</w:t>
      </w:r>
      <w:r>
        <w:t></w:t>
      </w:r>
      <w:r>
        <w:t></w:t>
      </w:r>
      <w:r>
        <w:rPr>
          <w:rFonts w:hint="eastAsia"/>
        </w:rPr>
        <w:t>допомозі</w:t>
      </w:r>
      <w:r>
        <w:t></w:t>
      </w:r>
      <w:r>
        <w:rPr>
          <w:rFonts w:hint="eastAsia"/>
        </w:rPr>
        <w:t>у</w:t>
      </w:r>
      <w:r>
        <w:t></w:t>
      </w:r>
      <w:r>
        <w:rPr>
          <w:rFonts w:hint="eastAsia"/>
        </w:rPr>
        <w:t>підготовці</w:t>
      </w:r>
      <w:r>
        <w:t></w:t>
      </w:r>
      <w:r>
        <w:rPr>
          <w:rFonts w:hint="eastAsia"/>
        </w:rPr>
        <w:t>закордонних</w:t>
      </w:r>
      <w:r>
        <w:t></w:t>
      </w:r>
      <w:r>
        <w:rPr>
          <w:rFonts w:hint="eastAsia"/>
        </w:rPr>
        <w:t>публікацій</w:t>
      </w:r>
      <w:r>
        <w:t></w:t>
      </w:r>
      <w:r>
        <w:rPr>
          <w:rFonts w:hint="eastAsia"/>
        </w:rPr>
        <w:t>та</w:t>
      </w:r>
    </w:p>
    <w:p w:rsidR="00A24F24" w:rsidRDefault="00A24F24" w:rsidP="00A24F24">
      <w:r>
        <w:rPr>
          <w:rFonts w:hint="eastAsia"/>
        </w:rPr>
        <w:t>проектів</w:t>
      </w:r>
      <w:r>
        <w:t></w:t>
      </w:r>
      <w:r>
        <w:t></w:t>
      </w:r>
      <w:r>
        <w:rPr>
          <w:rFonts w:hint="eastAsia"/>
        </w:rPr>
        <w:t>Окрема</w:t>
      </w:r>
      <w:r>
        <w:t></w:t>
      </w:r>
      <w:r>
        <w:rPr>
          <w:rFonts w:hint="eastAsia"/>
        </w:rPr>
        <w:t>подяка</w:t>
      </w:r>
      <w:r>
        <w:t></w:t>
      </w:r>
      <w:r>
        <w:rPr>
          <w:rFonts w:hint="eastAsia"/>
        </w:rPr>
        <w:t>кандидату</w:t>
      </w:r>
      <w:r>
        <w:t></w:t>
      </w:r>
      <w:r>
        <w:rPr>
          <w:rFonts w:hint="eastAsia"/>
        </w:rPr>
        <w:t>геолого</w:t>
      </w:r>
      <w:r>
        <w:t></w:t>
      </w:r>
      <w:r>
        <w:rPr>
          <w:rFonts w:hint="eastAsia"/>
        </w:rPr>
        <w:t>мінералогічних</w:t>
      </w:r>
      <w:r>
        <w:t></w:t>
      </w:r>
      <w:r>
        <w:rPr>
          <w:rFonts w:hint="eastAsia"/>
        </w:rPr>
        <w:t>наук</w:t>
      </w:r>
      <w:r>
        <w:t></w:t>
      </w:r>
      <w:r>
        <w:t></w:t>
      </w:r>
      <w:r>
        <w:rPr>
          <w:rFonts w:hint="eastAsia"/>
        </w:rPr>
        <w:t>доценту</w:t>
      </w:r>
    </w:p>
    <w:p w:rsidR="00A24F24" w:rsidRDefault="00A24F24" w:rsidP="00A24F24">
      <w:r>
        <w:rPr>
          <w:rFonts w:hint="eastAsia"/>
        </w:rPr>
        <w:t>Анатолієві</w:t>
      </w:r>
      <w:r>
        <w:t></w:t>
      </w:r>
      <w:r>
        <w:rPr>
          <w:rFonts w:hint="eastAsia"/>
        </w:rPr>
        <w:t>Васильовичу</w:t>
      </w:r>
      <w:r>
        <w:t></w:t>
      </w:r>
      <w:r>
        <w:rPr>
          <w:rFonts w:hint="eastAsia"/>
        </w:rPr>
        <w:t>Сухораді</w:t>
      </w:r>
      <w:r>
        <w:t></w:t>
      </w:r>
      <w:r>
        <w:rPr>
          <w:rFonts w:hint="eastAsia"/>
        </w:rPr>
        <w:t>за</w:t>
      </w:r>
      <w:r>
        <w:t></w:t>
      </w:r>
      <w:r>
        <w:rPr>
          <w:rFonts w:hint="eastAsia"/>
        </w:rPr>
        <w:t>професійні</w:t>
      </w:r>
      <w:r>
        <w:t></w:t>
      </w:r>
      <w:r>
        <w:rPr>
          <w:rFonts w:hint="eastAsia"/>
        </w:rPr>
        <w:t>поради</w:t>
      </w:r>
      <w:r>
        <w:t></w:t>
      </w:r>
      <w:r>
        <w:rPr>
          <w:rFonts w:hint="eastAsia"/>
        </w:rPr>
        <w:t>на</w:t>
      </w:r>
      <w:r>
        <w:t></w:t>
      </w:r>
      <w:r>
        <w:rPr>
          <w:rFonts w:hint="eastAsia"/>
        </w:rPr>
        <w:t>всіх</w:t>
      </w:r>
      <w:r>
        <w:t></w:t>
      </w:r>
      <w:r>
        <w:rPr>
          <w:rFonts w:hint="eastAsia"/>
        </w:rPr>
        <w:t>етапах</w:t>
      </w:r>
    </w:p>
    <w:p w:rsidR="006E42EB" w:rsidRDefault="00A24F24" w:rsidP="00A24F24">
      <w:r>
        <w:rPr>
          <w:rFonts w:hint="eastAsia"/>
        </w:rPr>
        <w:t>досліджень</w:t>
      </w:r>
      <w:r>
        <w:t></w:t>
      </w:r>
    </w:p>
    <w:p w:rsidR="00A24F24" w:rsidRDefault="00A24F24" w:rsidP="00A24F24"/>
    <w:p w:rsidR="00A24F24" w:rsidRDefault="00A24F24" w:rsidP="00A24F24"/>
    <w:p w:rsidR="00A24F24" w:rsidRDefault="00A24F24" w:rsidP="00A24F24"/>
    <w:p w:rsidR="00A24F24" w:rsidRDefault="00A24F24" w:rsidP="00A24F24">
      <w:r>
        <w:rPr>
          <w:rFonts w:hint="eastAsia"/>
        </w:rPr>
        <w:t>ВИСНОВКИ</w:t>
      </w:r>
    </w:p>
    <w:p w:rsidR="00A24F24" w:rsidRDefault="00A24F24" w:rsidP="00A24F24">
      <w:r>
        <w:t></w:t>
      </w:r>
      <w:r>
        <w:t></w:t>
      </w:r>
      <w:r>
        <w:t></w:t>
      </w:r>
      <w:r>
        <w:rPr>
          <w:rFonts w:hint="eastAsia"/>
        </w:rPr>
        <w:t>Раціональний</w:t>
      </w:r>
      <w:r>
        <w:t></w:t>
      </w:r>
      <w:r>
        <w:rPr>
          <w:rFonts w:hint="eastAsia"/>
        </w:rPr>
        <w:t>комплекс</w:t>
      </w:r>
      <w:r>
        <w:t></w:t>
      </w:r>
      <w:r>
        <w:rPr>
          <w:rFonts w:hint="eastAsia"/>
        </w:rPr>
        <w:t>дослідження</w:t>
      </w:r>
      <w:r>
        <w:t></w:t>
      </w:r>
      <w:r>
        <w:rPr>
          <w:rFonts w:hint="eastAsia"/>
        </w:rPr>
        <w:t>магнетизму</w:t>
      </w:r>
      <w:r>
        <w:t></w:t>
      </w:r>
      <w:r>
        <w:rPr>
          <w:rFonts w:hint="eastAsia"/>
        </w:rPr>
        <w:t>ґрунтового</w:t>
      </w:r>
      <w:r>
        <w:t></w:t>
      </w:r>
      <w:r>
        <w:rPr>
          <w:rFonts w:hint="eastAsia"/>
        </w:rPr>
        <w:t>покриву</w:t>
      </w:r>
    </w:p>
    <w:p w:rsidR="00A24F24" w:rsidRDefault="00A24F24" w:rsidP="00A24F24">
      <w:r>
        <w:rPr>
          <w:rFonts w:hint="eastAsia"/>
        </w:rPr>
        <w:t>з</w:t>
      </w:r>
      <w:r>
        <w:t></w:t>
      </w:r>
      <w:r>
        <w:rPr>
          <w:rFonts w:hint="eastAsia"/>
        </w:rPr>
        <w:t>метою</w:t>
      </w:r>
      <w:r>
        <w:t></w:t>
      </w:r>
      <w:r>
        <w:rPr>
          <w:rFonts w:hint="eastAsia"/>
        </w:rPr>
        <w:t>розв’язання</w:t>
      </w:r>
      <w:r>
        <w:t></w:t>
      </w:r>
      <w:r>
        <w:rPr>
          <w:rFonts w:hint="eastAsia"/>
        </w:rPr>
        <w:t>завдань</w:t>
      </w:r>
      <w:r>
        <w:t></w:t>
      </w:r>
      <w:r>
        <w:rPr>
          <w:rFonts w:hint="eastAsia"/>
        </w:rPr>
        <w:t>геології</w:t>
      </w:r>
      <w:r>
        <w:t></w:t>
      </w:r>
      <w:r>
        <w:t></w:t>
      </w:r>
      <w:r>
        <w:rPr>
          <w:rFonts w:hint="eastAsia"/>
        </w:rPr>
        <w:t>екології</w:t>
      </w:r>
      <w:r>
        <w:t></w:t>
      </w:r>
      <w:r>
        <w:rPr>
          <w:rFonts w:hint="eastAsia"/>
        </w:rPr>
        <w:t>та</w:t>
      </w:r>
      <w:r>
        <w:t></w:t>
      </w:r>
      <w:r>
        <w:rPr>
          <w:rFonts w:hint="eastAsia"/>
        </w:rPr>
        <w:t>ґрунтознавства</w:t>
      </w:r>
      <w:r>
        <w:t></w:t>
      </w:r>
      <w:r>
        <w:t></w:t>
      </w:r>
      <w:r>
        <w:rPr>
          <w:rFonts w:hint="eastAsia"/>
        </w:rPr>
        <w:t>що</w:t>
      </w:r>
    </w:p>
    <w:p w:rsidR="00A24F24" w:rsidRDefault="00A24F24" w:rsidP="00A24F24">
      <w:r>
        <w:rPr>
          <w:rFonts w:hint="eastAsia"/>
        </w:rPr>
        <w:t>визначений</w:t>
      </w:r>
      <w:r>
        <w:t></w:t>
      </w:r>
      <w:r>
        <w:rPr>
          <w:rFonts w:hint="eastAsia"/>
        </w:rPr>
        <w:t>автором</w:t>
      </w:r>
      <w:r>
        <w:t></w:t>
      </w:r>
      <w:r>
        <w:t></w:t>
      </w:r>
      <w:r>
        <w:rPr>
          <w:rFonts w:hint="eastAsia"/>
        </w:rPr>
        <w:t>має</w:t>
      </w:r>
      <w:r>
        <w:t></w:t>
      </w:r>
      <w:r>
        <w:rPr>
          <w:rFonts w:hint="eastAsia"/>
        </w:rPr>
        <w:t>включати</w:t>
      </w:r>
      <w:r>
        <w:t></w:t>
      </w:r>
      <w:r>
        <w:t></w:t>
      </w:r>
      <w:r>
        <w:rPr>
          <w:rFonts w:hint="eastAsia"/>
        </w:rPr>
        <w:t>масову</w:t>
      </w:r>
      <w:r>
        <w:t></w:t>
      </w:r>
      <w:r>
        <w:rPr>
          <w:rFonts w:hint="eastAsia"/>
        </w:rPr>
        <w:t>капаметрію</w:t>
      </w:r>
      <w:r>
        <w:t></w:t>
      </w:r>
      <w:r>
        <w:rPr>
          <w:rFonts w:hint="eastAsia"/>
        </w:rPr>
        <w:t>ґрунтового</w:t>
      </w:r>
      <w:r>
        <w:t></w:t>
      </w:r>
      <w:r>
        <w:rPr>
          <w:rFonts w:hint="eastAsia"/>
        </w:rPr>
        <w:t>покриву</w:t>
      </w:r>
    </w:p>
    <w:p w:rsidR="00A24F24" w:rsidRDefault="00A24F24" w:rsidP="00A24F24">
      <w:r>
        <w:rPr>
          <w:rFonts w:hint="eastAsia"/>
        </w:rPr>
        <w:t>по</w:t>
      </w:r>
      <w:r>
        <w:t></w:t>
      </w:r>
      <w:r>
        <w:rPr>
          <w:rFonts w:hint="eastAsia"/>
        </w:rPr>
        <w:t>латералі</w:t>
      </w:r>
      <w:r>
        <w:t></w:t>
      </w:r>
      <w:r>
        <w:rPr>
          <w:rFonts w:hint="eastAsia"/>
        </w:rPr>
        <w:t>і</w:t>
      </w:r>
      <w:r>
        <w:t></w:t>
      </w:r>
      <w:r>
        <w:rPr>
          <w:rFonts w:hint="eastAsia"/>
        </w:rPr>
        <w:t>вертикалі</w:t>
      </w:r>
      <w:r>
        <w:t></w:t>
      </w:r>
      <w:r>
        <w:t></w:t>
      </w:r>
      <w:r>
        <w:rPr>
          <w:rFonts w:hint="eastAsia"/>
        </w:rPr>
        <w:t>аналіз</w:t>
      </w:r>
      <w:r>
        <w:t></w:t>
      </w:r>
      <w:r>
        <w:rPr>
          <w:rFonts w:hint="eastAsia"/>
        </w:rPr>
        <w:t>природи</w:t>
      </w:r>
      <w:r>
        <w:t></w:t>
      </w:r>
      <w:r>
        <w:rPr>
          <w:rFonts w:hint="eastAsia"/>
        </w:rPr>
        <w:t>магнітних</w:t>
      </w:r>
      <w:r>
        <w:t></w:t>
      </w:r>
      <w:r>
        <w:rPr>
          <w:rFonts w:hint="eastAsia"/>
        </w:rPr>
        <w:t>аномалій</w:t>
      </w:r>
      <w:r>
        <w:t></w:t>
      </w:r>
      <w:r>
        <w:rPr>
          <w:rFonts w:hint="eastAsia"/>
        </w:rPr>
        <w:t>ґрунтів</w:t>
      </w:r>
      <w:r>
        <w:t></w:t>
      </w:r>
      <w:r>
        <w:rPr>
          <w:rFonts w:hint="eastAsia"/>
        </w:rPr>
        <w:t>на</w:t>
      </w:r>
      <w:r>
        <w:t></w:t>
      </w:r>
      <w:r>
        <w:rPr>
          <w:rFonts w:hint="eastAsia"/>
        </w:rPr>
        <w:t>основі</w:t>
      </w:r>
    </w:p>
    <w:p w:rsidR="00A24F24" w:rsidRDefault="00A24F24" w:rsidP="00A24F24">
      <w:r>
        <w:rPr>
          <w:rFonts w:hint="eastAsia"/>
        </w:rPr>
        <w:t>високороздільних</w:t>
      </w:r>
      <w:r>
        <w:t></w:t>
      </w:r>
      <w:r>
        <w:rPr>
          <w:rFonts w:hint="eastAsia"/>
        </w:rPr>
        <w:t>магнітомінералогічних</w:t>
      </w:r>
      <w:r>
        <w:t></w:t>
      </w:r>
      <w:r>
        <w:rPr>
          <w:rFonts w:hint="eastAsia"/>
        </w:rPr>
        <w:t>досліджень</w:t>
      </w:r>
      <w:r>
        <w:t></w:t>
      </w:r>
      <w:r>
        <w:t></w:t>
      </w:r>
      <w:r>
        <w:rPr>
          <w:rFonts w:hint="eastAsia"/>
        </w:rPr>
        <w:t>зіставлення</w:t>
      </w:r>
      <w:r>
        <w:t></w:t>
      </w:r>
      <w:r>
        <w:rPr>
          <w:rFonts w:hint="eastAsia"/>
        </w:rPr>
        <w:t>величин</w:t>
      </w:r>
    </w:p>
    <w:p w:rsidR="00A24F24" w:rsidRDefault="00A24F24" w:rsidP="00A24F24">
      <w:r>
        <w:rPr>
          <w:rFonts w:hint="eastAsia"/>
        </w:rPr>
        <w:t>магнітних</w:t>
      </w:r>
      <w:r>
        <w:t></w:t>
      </w:r>
      <w:r>
        <w:rPr>
          <w:rFonts w:hint="eastAsia"/>
        </w:rPr>
        <w:t>характеристик</w:t>
      </w:r>
      <w:r>
        <w:t></w:t>
      </w:r>
      <w:r>
        <w:rPr>
          <w:rFonts w:hint="eastAsia"/>
        </w:rPr>
        <w:t>та</w:t>
      </w:r>
      <w:r>
        <w:t></w:t>
      </w:r>
      <w:r>
        <w:rPr>
          <w:rFonts w:hint="eastAsia"/>
        </w:rPr>
        <w:t>складу</w:t>
      </w:r>
      <w:r>
        <w:t></w:t>
      </w:r>
      <w:r>
        <w:rPr>
          <w:rFonts w:hint="eastAsia"/>
        </w:rPr>
        <w:t>магнетиків</w:t>
      </w:r>
      <w:r>
        <w:t></w:t>
      </w:r>
      <w:r>
        <w:rPr>
          <w:rFonts w:hint="eastAsia"/>
        </w:rPr>
        <w:t>із</w:t>
      </w:r>
      <w:r>
        <w:t></w:t>
      </w:r>
      <w:r>
        <w:rPr>
          <w:rFonts w:hint="eastAsia"/>
        </w:rPr>
        <w:t>інформацією</w:t>
      </w:r>
      <w:r>
        <w:t></w:t>
      </w:r>
      <w:r>
        <w:rPr>
          <w:rFonts w:hint="eastAsia"/>
        </w:rPr>
        <w:t>про</w:t>
      </w:r>
      <w:r>
        <w:t></w:t>
      </w:r>
      <w:r>
        <w:rPr>
          <w:rFonts w:hint="eastAsia"/>
        </w:rPr>
        <w:t>наявність</w:t>
      </w:r>
    </w:p>
    <w:p w:rsidR="00A24F24" w:rsidRDefault="00A24F24" w:rsidP="00A24F24">
      <w:r>
        <w:rPr>
          <w:rFonts w:hint="eastAsia"/>
        </w:rPr>
        <w:t>корисних</w:t>
      </w:r>
      <w:r>
        <w:t></w:t>
      </w:r>
      <w:r>
        <w:rPr>
          <w:rFonts w:hint="eastAsia"/>
        </w:rPr>
        <w:t>копалин</w:t>
      </w:r>
      <w:r>
        <w:t></w:t>
      </w:r>
      <w:r>
        <w:t></w:t>
      </w:r>
      <w:r>
        <w:rPr>
          <w:rFonts w:hint="eastAsia"/>
        </w:rPr>
        <w:t>забруднення</w:t>
      </w:r>
      <w:r>
        <w:t></w:t>
      </w:r>
      <w:r>
        <w:rPr>
          <w:rFonts w:hint="eastAsia"/>
        </w:rPr>
        <w:t>навколишнього</w:t>
      </w:r>
      <w:r>
        <w:t></w:t>
      </w:r>
      <w:r>
        <w:rPr>
          <w:rFonts w:hint="eastAsia"/>
        </w:rPr>
        <w:t>середовища</w:t>
      </w:r>
      <w:r>
        <w:t></w:t>
      </w:r>
      <w:r>
        <w:t></w:t>
      </w:r>
      <w:r>
        <w:rPr>
          <w:rFonts w:hint="eastAsia"/>
        </w:rPr>
        <w:t>показниками</w:t>
      </w:r>
    </w:p>
    <w:p w:rsidR="00A24F24" w:rsidRDefault="00A24F24" w:rsidP="00A24F24">
      <w:r>
        <w:rPr>
          <w:rFonts w:hint="eastAsia"/>
        </w:rPr>
        <w:t>родючості</w:t>
      </w:r>
      <w:r>
        <w:t></w:t>
      </w:r>
      <w:r>
        <w:rPr>
          <w:rFonts w:hint="eastAsia"/>
        </w:rPr>
        <w:t>аграрних</w:t>
      </w:r>
      <w:r>
        <w:t></w:t>
      </w:r>
      <w:r>
        <w:rPr>
          <w:rFonts w:hint="eastAsia"/>
        </w:rPr>
        <w:t>земель</w:t>
      </w:r>
      <w:r>
        <w:t></w:t>
      </w:r>
      <w:r>
        <w:t></w:t>
      </w:r>
      <w:r>
        <w:rPr>
          <w:rFonts w:hint="eastAsia"/>
        </w:rPr>
        <w:t>зони</w:t>
      </w:r>
      <w:r>
        <w:t></w:t>
      </w:r>
      <w:r>
        <w:rPr>
          <w:rFonts w:hint="eastAsia"/>
        </w:rPr>
        <w:t>покладів</w:t>
      </w:r>
      <w:r>
        <w:t></w:t>
      </w:r>
      <w:r>
        <w:rPr>
          <w:rFonts w:hint="eastAsia"/>
        </w:rPr>
        <w:t>вуглеводнів</w:t>
      </w:r>
      <w:r>
        <w:t></w:t>
      </w:r>
      <w:r>
        <w:t></w:t>
      </w:r>
      <w:r>
        <w:rPr>
          <w:rFonts w:hint="eastAsia"/>
        </w:rPr>
        <w:t>техногенні</w:t>
      </w:r>
      <w:r>
        <w:t></w:t>
      </w:r>
      <w:r>
        <w:rPr>
          <w:rFonts w:hint="eastAsia"/>
        </w:rPr>
        <w:t>аномалії</w:t>
      </w:r>
      <w:r>
        <w:t></w:t>
      </w:r>
    </w:p>
    <w:p w:rsidR="00A24F24" w:rsidRDefault="00A24F24" w:rsidP="00A24F24">
      <w:r>
        <w:rPr>
          <w:rFonts w:hint="eastAsia"/>
        </w:rPr>
        <w:t>дані</w:t>
      </w:r>
      <w:r>
        <w:t></w:t>
      </w:r>
      <w:r>
        <w:rPr>
          <w:rFonts w:hint="eastAsia"/>
        </w:rPr>
        <w:t>щодо</w:t>
      </w:r>
      <w:r>
        <w:t></w:t>
      </w:r>
      <w:r>
        <w:rPr>
          <w:rFonts w:hint="eastAsia"/>
        </w:rPr>
        <w:t>ерозії</w:t>
      </w:r>
      <w:r>
        <w:t></w:t>
      </w:r>
      <w:r>
        <w:rPr>
          <w:rFonts w:hint="eastAsia"/>
        </w:rPr>
        <w:t>ґрунтового</w:t>
      </w:r>
      <w:r>
        <w:t></w:t>
      </w:r>
      <w:r>
        <w:rPr>
          <w:rFonts w:hint="eastAsia"/>
        </w:rPr>
        <w:t>покриву</w:t>
      </w:r>
      <w:r>
        <w:t></w:t>
      </w:r>
      <w:r>
        <w:t></w:t>
      </w:r>
      <w:r>
        <w:rPr>
          <w:rFonts w:hint="eastAsia"/>
        </w:rPr>
        <w:t>вмісту</w:t>
      </w:r>
      <w:r>
        <w:t></w:t>
      </w:r>
      <w:r>
        <w:rPr>
          <w:rFonts w:hint="eastAsia"/>
        </w:rPr>
        <w:t>гумусу</w:t>
      </w:r>
      <w:r>
        <w:t></w:t>
      </w:r>
      <w:r>
        <w:rPr>
          <w:rFonts w:hint="eastAsia"/>
        </w:rPr>
        <w:t>і</w:t>
      </w:r>
      <w:r>
        <w:t></w:t>
      </w:r>
      <w:r>
        <w:rPr>
          <w:rFonts w:hint="eastAsia"/>
        </w:rPr>
        <w:t>т</w:t>
      </w:r>
      <w:r>
        <w:t></w:t>
      </w:r>
      <w:r>
        <w:rPr>
          <w:rFonts w:hint="eastAsia"/>
        </w:rPr>
        <w:t>ін</w:t>
      </w:r>
      <w:r>
        <w:t></w:t>
      </w:r>
      <w:r>
        <w:t></w:t>
      </w:r>
      <w:r>
        <w:t></w:t>
      </w:r>
    </w:p>
    <w:p w:rsidR="00A24F24" w:rsidRDefault="00A24F24" w:rsidP="00A24F24">
      <w:r>
        <w:t></w:t>
      </w:r>
      <w:r>
        <w:t></w:t>
      </w:r>
      <w:r>
        <w:t></w:t>
      </w:r>
      <w:r>
        <w:rPr>
          <w:rFonts w:hint="eastAsia"/>
        </w:rPr>
        <w:t>Магнетизм</w:t>
      </w:r>
      <w:r>
        <w:t></w:t>
      </w:r>
      <w:r>
        <w:rPr>
          <w:rFonts w:hint="eastAsia"/>
        </w:rPr>
        <w:t>ґрунтового</w:t>
      </w:r>
      <w:r>
        <w:t></w:t>
      </w:r>
      <w:r>
        <w:rPr>
          <w:rFonts w:hint="eastAsia"/>
        </w:rPr>
        <w:t>покриву</w:t>
      </w:r>
      <w:r>
        <w:t></w:t>
      </w:r>
      <w:r>
        <w:rPr>
          <w:rFonts w:hint="eastAsia"/>
        </w:rPr>
        <w:t>має</w:t>
      </w:r>
      <w:r>
        <w:t></w:t>
      </w:r>
      <w:r>
        <w:rPr>
          <w:rFonts w:hint="eastAsia"/>
        </w:rPr>
        <w:t>розглядатися</w:t>
      </w:r>
      <w:r>
        <w:t></w:t>
      </w:r>
      <w:r>
        <w:rPr>
          <w:rFonts w:hint="eastAsia"/>
        </w:rPr>
        <w:t>на</w:t>
      </w:r>
      <w:r>
        <w:t></w:t>
      </w:r>
      <w:r>
        <w:rPr>
          <w:rFonts w:hint="eastAsia"/>
        </w:rPr>
        <w:t>даному</w:t>
      </w:r>
      <w:r>
        <w:t></w:t>
      </w:r>
      <w:r>
        <w:rPr>
          <w:rFonts w:hint="eastAsia"/>
        </w:rPr>
        <w:t>етапі</w:t>
      </w:r>
      <w:r>
        <w:t></w:t>
      </w:r>
      <w:r>
        <w:rPr>
          <w:rFonts w:hint="eastAsia"/>
        </w:rPr>
        <w:t>як</w:t>
      </w:r>
    </w:p>
    <w:p w:rsidR="00A24F24" w:rsidRDefault="00A24F24" w:rsidP="00A24F24">
      <w:r>
        <w:rPr>
          <w:rFonts w:hint="eastAsia"/>
        </w:rPr>
        <w:t>досі</w:t>
      </w:r>
      <w:r>
        <w:t></w:t>
      </w:r>
      <w:r>
        <w:rPr>
          <w:rFonts w:hint="eastAsia"/>
        </w:rPr>
        <w:t>не</w:t>
      </w:r>
      <w:r>
        <w:t></w:t>
      </w:r>
      <w:r>
        <w:rPr>
          <w:rFonts w:hint="eastAsia"/>
        </w:rPr>
        <w:t>використаний</w:t>
      </w:r>
      <w:r>
        <w:t></w:t>
      </w:r>
      <w:r>
        <w:rPr>
          <w:rFonts w:hint="eastAsia"/>
        </w:rPr>
        <w:t>інформаційний</w:t>
      </w:r>
      <w:r>
        <w:t></w:t>
      </w:r>
      <w:r>
        <w:rPr>
          <w:rFonts w:hint="eastAsia"/>
        </w:rPr>
        <w:t>ресурс</w:t>
      </w:r>
      <w:r>
        <w:t></w:t>
      </w:r>
      <w:r>
        <w:rPr>
          <w:rFonts w:hint="eastAsia"/>
        </w:rPr>
        <w:t>при</w:t>
      </w:r>
      <w:r>
        <w:t></w:t>
      </w:r>
      <w:r>
        <w:rPr>
          <w:rFonts w:hint="eastAsia"/>
        </w:rPr>
        <w:t>геологічних</w:t>
      </w:r>
      <w:r>
        <w:t></w:t>
      </w:r>
      <w:r>
        <w:rPr>
          <w:rFonts w:hint="eastAsia"/>
        </w:rPr>
        <w:t>дослідженнях</w:t>
      </w:r>
      <w:r>
        <w:t></w:t>
      </w:r>
      <w:r>
        <w:t></w:t>
      </w:r>
      <w:r>
        <w:rPr>
          <w:rFonts w:hint="eastAsia"/>
        </w:rPr>
        <w:t>у</w:t>
      </w:r>
    </w:p>
    <w:p w:rsidR="00A24F24" w:rsidRDefault="00A24F24" w:rsidP="00A24F24">
      <w:r>
        <w:rPr>
          <w:rFonts w:hint="eastAsia"/>
        </w:rPr>
        <w:t>тому</w:t>
      </w:r>
      <w:r>
        <w:t></w:t>
      </w:r>
      <w:r>
        <w:rPr>
          <w:rFonts w:hint="eastAsia"/>
        </w:rPr>
        <w:t>числі</w:t>
      </w:r>
      <w:r>
        <w:t></w:t>
      </w:r>
      <w:r>
        <w:rPr>
          <w:rFonts w:hint="eastAsia"/>
        </w:rPr>
        <w:t>при</w:t>
      </w:r>
      <w:r>
        <w:t></w:t>
      </w:r>
      <w:r>
        <w:rPr>
          <w:rFonts w:hint="eastAsia"/>
        </w:rPr>
        <w:t>пошуках</w:t>
      </w:r>
      <w:r>
        <w:t></w:t>
      </w:r>
      <w:r>
        <w:rPr>
          <w:rFonts w:hint="eastAsia"/>
        </w:rPr>
        <w:t>родовищ</w:t>
      </w:r>
      <w:r>
        <w:t></w:t>
      </w:r>
      <w:r>
        <w:rPr>
          <w:rFonts w:hint="eastAsia"/>
        </w:rPr>
        <w:t>нафти</w:t>
      </w:r>
      <w:r>
        <w:t></w:t>
      </w:r>
      <w:r>
        <w:rPr>
          <w:rFonts w:hint="eastAsia"/>
        </w:rPr>
        <w:t>і</w:t>
      </w:r>
      <w:r>
        <w:t></w:t>
      </w:r>
      <w:r>
        <w:rPr>
          <w:rFonts w:hint="eastAsia"/>
        </w:rPr>
        <w:t>газу</w:t>
      </w:r>
      <w:r>
        <w:t></w:t>
      </w:r>
      <w:r>
        <w:t></w:t>
      </w:r>
      <w:r>
        <w:rPr>
          <w:rFonts w:hint="eastAsia"/>
        </w:rPr>
        <w:t>Зокрема</w:t>
      </w:r>
      <w:r>
        <w:t></w:t>
      </w:r>
      <w:r>
        <w:t></w:t>
      </w:r>
      <w:r>
        <w:rPr>
          <w:rFonts w:hint="eastAsia"/>
        </w:rPr>
        <w:t>проекції</w:t>
      </w:r>
      <w:r>
        <w:t></w:t>
      </w:r>
      <w:r>
        <w:rPr>
          <w:rFonts w:hint="eastAsia"/>
        </w:rPr>
        <w:t>покладів</w:t>
      </w:r>
    </w:p>
    <w:p w:rsidR="00A24F24" w:rsidRDefault="00A24F24" w:rsidP="00A24F24">
      <w:r>
        <w:rPr>
          <w:rFonts w:hint="eastAsia"/>
        </w:rPr>
        <w:t>вуглеводнів</w:t>
      </w:r>
      <w:r>
        <w:t></w:t>
      </w:r>
      <w:r>
        <w:rPr>
          <w:rFonts w:hint="eastAsia"/>
        </w:rPr>
        <w:t>на</w:t>
      </w:r>
      <w:r>
        <w:t></w:t>
      </w:r>
      <w:r>
        <w:rPr>
          <w:rFonts w:hint="eastAsia"/>
        </w:rPr>
        <w:t>денну</w:t>
      </w:r>
      <w:r>
        <w:t></w:t>
      </w:r>
      <w:r>
        <w:rPr>
          <w:rFonts w:hint="eastAsia"/>
        </w:rPr>
        <w:t>поверхню</w:t>
      </w:r>
      <w:r>
        <w:t></w:t>
      </w:r>
      <w:r>
        <w:rPr>
          <w:rFonts w:hint="eastAsia"/>
        </w:rPr>
        <w:t>і</w:t>
      </w:r>
      <w:r>
        <w:t></w:t>
      </w:r>
      <w:r>
        <w:rPr>
          <w:rFonts w:hint="eastAsia"/>
        </w:rPr>
        <w:t>відповідні</w:t>
      </w:r>
      <w:r>
        <w:t></w:t>
      </w:r>
      <w:r>
        <w:rPr>
          <w:rFonts w:hint="eastAsia"/>
        </w:rPr>
        <w:t>геологічні</w:t>
      </w:r>
      <w:r>
        <w:t></w:t>
      </w:r>
      <w:r>
        <w:rPr>
          <w:rFonts w:hint="eastAsia"/>
        </w:rPr>
        <w:t>аномалії</w:t>
      </w:r>
      <w:r>
        <w:t></w:t>
      </w:r>
      <w:r>
        <w:rPr>
          <w:rFonts w:hint="eastAsia"/>
        </w:rPr>
        <w:t>часто</w:t>
      </w:r>
      <w:r>
        <w:t></w:t>
      </w:r>
      <w:r>
        <w:rPr>
          <w:rFonts w:hint="eastAsia"/>
        </w:rPr>
        <w:t>зіставні</w:t>
      </w:r>
    </w:p>
    <w:p w:rsidR="00A24F24" w:rsidRDefault="00A24F24" w:rsidP="00A24F24">
      <w:r>
        <w:rPr>
          <w:rFonts w:hint="eastAsia"/>
        </w:rPr>
        <w:t>із</w:t>
      </w:r>
      <w:r>
        <w:t></w:t>
      </w:r>
      <w:r>
        <w:rPr>
          <w:rFonts w:hint="eastAsia"/>
        </w:rPr>
        <w:t>зонами</w:t>
      </w:r>
      <w:r>
        <w:t></w:t>
      </w:r>
      <w:r>
        <w:rPr>
          <w:rFonts w:hint="eastAsia"/>
        </w:rPr>
        <w:t>магнітних</w:t>
      </w:r>
      <w:r>
        <w:t></w:t>
      </w:r>
      <w:r>
        <w:rPr>
          <w:rFonts w:hint="eastAsia"/>
        </w:rPr>
        <w:t>аномалій</w:t>
      </w:r>
      <w:r>
        <w:t></w:t>
      </w:r>
      <w:r>
        <w:rPr>
          <w:rFonts w:hint="eastAsia"/>
        </w:rPr>
        <w:t>та</w:t>
      </w:r>
      <w:r>
        <w:t></w:t>
      </w:r>
      <w:r>
        <w:rPr>
          <w:rFonts w:hint="eastAsia"/>
        </w:rPr>
        <w:t>змінами</w:t>
      </w:r>
      <w:r>
        <w:t></w:t>
      </w:r>
      <w:r>
        <w:rPr>
          <w:rFonts w:hint="eastAsia"/>
        </w:rPr>
        <w:t>магнітних</w:t>
      </w:r>
      <w:r>
        <w:t></w:t>
      </w:r>
      <w:r>
        <w:rPr>
          <w:rFonts w:hint="eastAsia"/>
        </w:rPr>
        <w:t>характеристик</w:t>
      </w:r>
      <w:r>
        <w:t></w:t>
      </w:r>
      <w:r>
        <w:rPr>
          <w:rFonts w:hint="eastAsia"/>
        </w:rPr>
        <w:t>ґрунтів</w:t>
      </w:r>
      <w:r>
        <w:t></w:t>
      </w:r>
    </w:p>
    <w:p w:rsidR="00A24F24" w:rsidRDefault="00A24F24" w:rsidP="00A24F24">
      <w:r>
        <w:rPr>
          <w:rFonts w:hint="eastAsia"/>
        </w:rPr>
        <w:t>що</w:t>
      </w:r>
      <w:r>
        <w:t></w:t>
      </w:r>
      <w:r>
        <w:rPr>
          <w:rFonts w:hint="eastAsia"/>
        </w:rPr>
        <w:t>підтверджується</w:t>
      </w:r>
      <w:r>
        <w:t></w:t>
      </w:r>
      <w:r>
        <w:rPr>
          <w:rFonts w:hint="eastAsia"/>
        </w:rPr>
        <w:t>конкретними</w:t>
      </w:r>
      <w:r>
        <w:t></w:t>
      </w:r>
      <w:r>
        <w:rPr>
          <w:rFonts w:hint="eastAsia"/>
        </w:rPr>
        <w:t>прикладами</w:t>
      </w:r>
      <w:r>
        <w:t></w:t>
      </w:r>
      <w:r>
        <w:rPr>
          <w:rFonts w:hint="eastAsia"/>
        </w:rPr>
        <w:t>для</w:t>
      </w:r>
      <w:r>
        <w:t></w:t>
      </w:r>
      <w:r>
        <w:rPr>
          <w:rFonts w:hint="eastAsia"/>
        </w:rPr>
        <w:t>дерново</w:t>
      </w:r>
      <w:r>
        <w:t></w:t>
      </w:r>
      <w:r>
        <w:rPr>
          <w:rFonts w:hint="eastAsia"/>
        </w:rPr>
        <w:t>підзолистих</w:t>
      </w:r>
      <w:r>
        <w:t></w:t>
      </w:r>
      <w:r>
        <w:rPr>
          <w:rFonts w:hint="eastAsia"/>
        </w:rPr>
        <w:t>та</w:t>
      </w:r>
    </w:p>
    <w:p w:rsidR="00A24F24" w:rsidRDefault="00A24F24" w:rsidP="00A24F24">
      <w:r>
        <w:rPr>
          <w:rFonts w:hint="eastAsia"/>
        </w:rPr>
        <w:t>лучних</w:t>
      </w:r>
      <w:r>
        <w:t></w:t>
      </w:r>
      <w:r>
        <w:rPr>
          <w:rFonts w:hint="eastAsia"/>
        </w:rPr>
        <w:t>ґрунтів</w:t>
      </w:r>
      <w:r>
        <w:t></w:t>
      </w:r>
      <w:r>
        <w:rPr>
          <w:rFonts w:hint="eastAsia"/>
        </w:rPr>
        <w:t>родовищ</w:t>
      </w:r>
      <w:r>
        <w:t></w:t>
      </w:r>
      <w:r>
        <w:rPr>
          <w:rFonts w:hint="eastAsia"/>
        </w:rPr>
        <w:t>Передкарпатського</w:t>
      </w:r>
      <w:r>
        <w:t></w:t>
      </w:r>
      <w:r>
        <w:rPr>
          <w:rFonts w:hint="eastAsia"/>
        </w:rPr>
        <w:t>прогину</w:t>
      </w:r>
      <w:r>
        <w:t></w:t>
      </w:r>
      <w:r>
        <w:rPr>
          <w:rFonts w:hint="eastAsia"/>
        </w:rPr>
        <w:t>України</w:t>
      </w:r>
      <w:r>
        <w:t></w:t>
      </w:r>
      <w:r>
        <w:t></w:t>
      </w:r>
      <w:r>
        <w:rPr>
          <w:rFonts w:hint="eastAsia"/>
        </w:rPr>
        <w:t>Це</w:t>
      </w:r>
    </w:p>
    <w:p w:rsidR="00A24F24" w:rsidRDefault="00A24F24" w:rsidP="00A24F24">
      <w:r>
        <w:rPr>
          <w:rFonts w:hint="eastAsia"/>
        </w:rPr>
        <w:t>пояснюється</w:t>
      </w:r>
      <w:r>
        <w:t></w:t>
      </w:r>
      <w:r>
        <w:rPr>
          <w:rFonts w:hint="eastAsia"/>
        </w:rPr>
        <w:t>вторинними</w:t>
      </w:r>
      <w:r>
        <w:t></w:t>
      </w:r>
      <w:r>
        <w:rPr>
          <w:rFonts w:hint="eastAsia"/>
        </w:rPr>
        <w:t>перетвореннями</w:t>
      </w:r>
      <w:r>
        <w:t></w:t>
      </w:r>
      <w:r>
        <w:rPr>
          <w:rFonts w:hint="eastAsia"/>
        </w:rPr>
        <w:t>феромагнітних</w:t>
      </w:r>
      <w:r>
        <w:t></w:t>
      </w:r>
      <w:r>
        <w:rPr>
          <w:rFonts w:hint="eastAsia"/>
        </w:rPr>
        <w:t>фракцій</w:t>
      </w:r>
    </w:p>
    <w:p w:rsidR="00A24F24" w:rsidRDefault="00A24F24" w:rsidP="00A24F24">
      <w:r>
        <w:rPr>
          <w:rFonts w:hint="eastAsia"/>
        </w:rPr>
        <w:t>відповідних</w:t>
      </w:r>
      <w:r>
        <w:t></w:t>
      </w:r>
      <w:r>
        <w:rPr>
          <w:rFonts w:hint="eastAsia"/>
        </w:rPr>
        <w:t>ґрунтів</w:t>
      </w:r>
      <w:r>
        <w:t></w:t>
      </w:r>
      <w:r>
        <w:rPr>
          <w:rFonts w:hint="eastAsia"/>
        </w:rPr>
        <w:t>під</w:t>
      </w:r>
      <w:r>
        <w:t></w:t>
      </w:r>
      <w:r>
        <w:rPr>
          <w:rFonts w:hint="eastAsia"/>
        </w:rPr>
        <w:t>впливом</w:t>
      </w:r>
      <w:r>
        <w:t></w:t>
      </w:r>
      <w:r>
        <w:rPr>
          <w:rFonts w:hint="eastAsia"/>
        </w:rPr>
        <w:t>вуглеводневих</w:t>
      </w:r>
      <w:r>
        <w:t></w:t>
      </w:r>
      <w:r>
        <w:rPr>
          <w:rFonts w:hint="eastAsia"/>
        </w:rPr>
        <w:t>флюїдів</w:t>
      </w:r>
      <w:r>
        <w:t></w:t>
      </w:r>
      <w:r>
        <w:t></w:t>
      </w:r>
      <w:r>
        <w:rPr>
          <w:rFonts w:hint="eastAsia"/>
        </w:rPr>
        <w:t>Зафіксовано</w:t>
      </w:r>
    </w:p>
    <w:p w:rsidR="00A24F24" w:rsidRDefault="00A24F24" w:rsidP="00A24F24">
      <w:r>
        <w:rPr>
          <w:rFonts w:hint="eastAsia"/>
        </w:rPr>
        <w:t>утворення</w:t>
      </w:r>
      <w:r>
        <w:t></w:t>
      </w:r>
      <w:r>
        <w:rPr>
          <w:rFonts w:hint="eastAsia"/>
        </w:rPr>
        <w:t>діагенетичного</w:t>
      </w:r>
      <w:r>
        <w:t></w:t>
      </w:r>
      <w:r>
        <w:rPr>
          <w:rFonts w:hint="eastAsia"/>
        </w:rPr>
        <w:t>піротину</w:t>
      </w:r>
      <w:r>
        <w:t></w:t>
      </w:r>
      <w:r>
        <w:rPr>
          <w:rFonts w:hint="eastAsia"/>
        </w:rPr>
        <w:t>та</w:t>
      </w:r>
      <w:r>
        <w:t></w:t>
      </w:r>
      <w:r>
        <w:rPr>
          <w:rFonts w:hint="eastAsia"/>
        </w:rPr>
        <w:t>магнетиту</w:t>
      </w:r>
      <w:r>
        <w:t></w:t>
      </w:r>
      <w:r>
        <w:rPr>
          <w:rFonts w:hint="eastAsia"/>
        </w:rPr>
        <w:t>у</w:t>
      </w:r>
      <w:r>
        <w:t></w:t>
      </w:r>
      <w:r>
        <w:rPr>
          <w:rFonts w:hint="eastAsia"/>
        </w:rPr>
        <w:t>псевдооднодоменній</w:t>
      </w:r>
      <w:r>
        <w:t></w:t>
      </w:r>
      <w:r>
        <w:rPr>
          <w:rFonts w:hint="eastAsia"/>
        </w:rPr>
        <w:t>фазі</w:t>
      </w:r>
    </w:p>
    <w:p w:rsidR="00A24F24" w:rsidRDefault="00A24F24" w:rsidP="00A24F24">
      <w:r>
        <w:rPr>
          <w:rFonts w:hint="eastAsia"/>
        </w:rPr>
        <w:t>розміром</w:t>
      </w:r>
      <w:r>
        <w:t></w:t>
      </w:r>
      <w:r>
        <w:rPr>
          <w:rFonts w:hint="eastAsia"/>
        </w:rPr>
        <w:t>від</w:t>
      </w:r>
      <w:r>
        <w:t></w:t>
      </w:r>
      <w:r>
        <w:rPr>
          <w:rFonts w:hint="eastAsia"/>
        </w:rPr>
        <w:t>десятків</w:t>
      </w:r>
      <w:r>
        <w:t></w:t>
      </w:r>
      <w:r>
        <w:rPr>
          <w:rFonts w:hint="eastAsia"/>
        </w:rPr>
        <w:t>нм</w:t>
      </w:r>
      <w:r>
        <w:t></w:t>
      </w:r>
      <w:r>
        <w:rPr>
          <w:rFonts w:hint="eastAsia"/>
        </w:rPr>
        <w:t>до</w:t>
      </w:r>
      <w:r>
        <w:t></w:t>
      </w:r>
      <w:r>
        <w:rPr>
          <w:rFonts w:hint="eastAsia"/>
        </w:rPr>
        <w:t>перших</w:t>
      </w:r>
      <w:r>
        <w:t></w:t>
      </w:r>
      <w:r>
        <w:rPr>
          <w:rFonts w:hint="eastAsia"/>
        </w:rPr>
        <w:t>мкм</w:t>
      </w:r>
      <w:r>
        <w:t></w:t>
      </w:r>
      <w:r>
        <w:t></w:t>
      </w:r>
      <w:r>
        <w:rPr>
          <w:rFonts w:hint="eastAsia"/>
        </w:rPr>
        <w:t>підтверджено</w:t>
      </w:r>
      <w:r>
        <w:t></w:t>
      </w:r>
      <w:r>
        <w:rPr>
          <w:rFonts w:hint="eastAsia"/>
        </w:rPr>
        <w:t>збіги</w:t>
      </w:r>
      <w:r>
        <w:t></w:t>
      </w:r>
      <w:r>
        <w:rPr>
          <w:rFonts w:hint="eastAsia"/>
        </w:rPr>
        <w:t>зон</w:t>
      </w:r>
      <w:r>
        <w:t></w:t>
      </w:r>
      <w:r>
        <w:rPr>
          <w:rFonts w:hint="eastAsia"/>
        </w:rPr>
        <w:t>магнітних</w:t>
      </w:r>
    </w:p>
    <w:p w:rsidR="00A24F24" w:rsidRDefault="00A24F24" w:rsidP="00A24F24">
      <w:r>
        <w:rPr>
          <w:rFonts w:hint="eastAsia"/>
        </w:rPr>
        <w:t>та</w:t>
      </w:r>
      <w:r>
        <w:t></w:t>
      </w:r>
      <w:r>
        <w:rPr>
          <w:rFonts w:hint="eastAsia"/>
        </w:rPr>
        <w:t>геохімічних</w:t>
      </w:r>
      <w:r>
        <w:t></w:t>
      </w:r>
      <w:r>
        <w:rPr>
          <w:rFonts w:hint="eastAsia"/>
        </w:rPr>
        <w:t>аномалій</w:t>
      </w:r>
      <w:r>
        <w:t></w:t>
      </w:r>
      <w:r>
        <w:rPr>
          <w:rFonts w:hint="eastAsia"/>
        </w:rPr>
        <w:t>концентрації</w:t>
      </w:r>
      <w:r>
        <w:t></w:t>
      </w:r>
      <w:r>
        <w:rPr>
          <w:rFonts w:hint="eastAsia"/>
        </w:rPr>
        <w:t>етану</w:t>
      </w:r>
      <w:r>
        <w:t></w:t>
      </w:r>
      <w:r>
        <w:rPr>
          <w:rFonts w:hint="eastAsia"/>
        </w:rPr>
        <w:t>та</w:t>
      </w:r>
      <w:r>
        <w:t></w:t>
      </w:r>
      <w:r>
        <w:rPr>
          <w:rFonts w:hint="eastAsia"/>
        </w:rPr>
        <w:t>алканів</w:t>
      </w:r>
      <w:r>
        <w:t></w:t>
      </w:r>
      <w:r>
        <w:rPr>
          <w:rFonts w:hint="eastAsia"/>
        </w:rPr>
        <w:t>С</w:t>
      </w:r>
      <w:r>
        <w:t></w:t>
      </w:r>
      <w:r>
        <w:t></w:t>
      </w:r>
      <w:r>
        <w:rPr>
          <w:rFonts w:hint="eastAsia"/>
        </w:rPr>
        <w:t>С</w:t>
      </w:r>
      <w:r>
        <w:t></w:t>
      </w:r>
      <w:r>
        <w:t></w:t>
      </w:r>
      <w:r>
        <w:rPr>
          <w:rFonts w:hint="eastAsia"/>
        </w:rPr>
        <w:t>у</w:t>
      </w:r>
      <w:r>
        <w:t></w:t>
      </w:r>
      <w:r>
        <w:rPr>
          <w:rFonts w:hint="eastAsia"/>
        </w:rPr>
        <w:t>ґрунтовому</w:t>
      </w:r>
    </w:p>
    <w:p w:rsidR="00A24F24" w:rsidRDefault="00A24F24" w:rsidP="00A24F24">
      <w:r>
        <w:rPr>
          <w:rFonts w:hint="eastAsia"/>
        </w:rPr>
        <w:t>покриві</w:t>
      </w:r>
      <w:r>
        <w:t></w:t>
      </w:r>
    </w:p>
    <w:p w:rsidR="00A24F24" w:rsidRDefault="00A24F24" w:rsidP="00A24F24">
      <w:r>
        <w:t></w:t>
      </w:r>
      <w:r>
        <w:t></w:t>
      </w:r>
      <w:r>
        <w:t></w:t>
      </w:r>
      <w:r>
        <w:rPr>
          <w:rFonts w:hint="eastAsia"/>
        </w:rPr>
        <w:t>Висока</w:t>
      </w:r>
      <w:r>
        <w:t></w:t>
      </w:r>
      <w:r>
        <w:rPr>
          <w:rFonts w:hint="eastAsia"/>
        </w:rPr>
        <w:t>інформативність</w:t>
      </w:r>
      <w:r>
        <w:t></w:t>
      </w:r>
      <w:r>
        <w:rPr>
          <w:rFonts w:hint="eastAsia"/>
        </w:rPr>
        <w:t>магнітних</w:t>
      </w:r>
      <w:r>
        <w:t></w:t>
      </w:r>
      <w:r>
        <w:rPr>
          <w:rFonts w:hint="eastAsia"/>
        </w:rPr>
        <w:t>характеристик</w:t>
      </w:r>
      <w:r>
        <w:t></w:t>
      </w:r>
      <w:r>
        <w:rPr>
          <w:rFonts w:hint="eastAsia"/>
        </w:rPr>
        <w:t>ґрунтового</w:t>
      </w:r>
    </w:p>
    <w:p w:rsidR="00A24F24" w:rsidRDefault="00A24F24" w:rsidP="00A24F24">
      <w:r>
        <w:rPr>
          <w:rFonts w:hint="eastAsia"/>
        </w:rPr>
        <w:t>покриву</w:t>
      </w:r>
      <w:r>
        <w:t></w:t>
      </w:r>
      <w:r>
        <w:rPr>
          <w:rFonts w:hint="eastAsia"/>
        </w:rPr>
        <w:t>при</w:t>
      </w:r>
      <w:r>
        <w:t></w:t>
      </w:r>
      <w:r>
        <w:rPr>
          <w:rFonts w:hint="eastAsia"/>
        </w:rPr>
        <w:t>екологічних</w:t>
      </w:r>
      <w:r>
        <w:t></w:t>
      </w:r>
      <w:r>
        <w:rPr>
          <w:rFonts w:hint="eastAsia"/>
        </w:rPr>
        <w:t>дослідженнях</w:t>
      </w:r>
      <w:r>
        <w:t></w:t>
      </w:r>
      <w:r>
        <w:rPr>
          <w:rFonts w:hint="eastAsia"/>
        </w:rPr>
        <w:t>визначається</w:t>
      </w:r>
      <w:r>
        <w:t></w:t>
      </w:r>
      <w:r>
        <w:rPr>
          <w:rFonts w:hint="eastAsia"/>
        </w:rPr>
        <w:t>привнесенням</w:t>
      </w:r>
      <w:r>
        <w:t></w:t>
      </w:r>
      <w:r>
        <w:rPr>
          <w:rFonts w:hint="eastAsia"/>
        </w:rPr>
        <w:t>до</w:t>
      </w:r>
    </w:p>
    <w:p w:rsidR="00A24F24" w:rsidRDefault="00A24F24" w:rsidP="00A24F24">
      <w:r>
        <w:rPr>
          <w:rFonts w:hint="eastAsia"/>
        </w:rPr>
        <w:t>структури</w:t>
      </w:r>
      <w:r>
        <w:t></w:t>
      </w:r>
      <w:r>
        <w:rPr>
          <w:rFonts w:hint="eastAsia"/>
        </w:rPr>
        <w:t>ґрунту</w:t>
      </w:r>
      <w:r>
        <w:t></w:t>
      </w:r>
      <w:r>
        <w:rPr>
          <w:rFonts w:hint="eastAsia"/>
        </w:rPr>
        <w:t>у</w:t>
      </w:r>
      <w:r>
        <w:t></w:t>
      </w:r>
      <w:r>
        <w:rPr>
          <w:rFonts w:hint="eastAsia"/>
        </w:rPr>
        <w:t>межах</w:t>
      </w:r>
      <w:r>
        <w:t></w:t>
      </w:r>
      <w:r>
        <w:rPr>
          <w:rFonts w:hint="eastAsia"/>
        </w:rPr>
        <w:t>техногенно</w:t>
      </w:r>
      <w:r>
        <w:t></w:t>
      </w:r>
      <w:r>
        <w:rPr>
          <w:rFonts w:hint="eastAsia"/>
        </w:rPr>
        <w:t>забруднених</w:t>
      </w:r>
      <w:r>
        <w:t></w:t>
      </w:r>
      <w:r>
        <w:rPr>
          <w:rFonts w:hint="eastAsia"/>
        </w:rPr>
        <w:t>територій</w:t>
      </w:r>
      <w:r>
        <w:t></w:t>
      </w:r>
      <w:r>
        <w:rPr>
          <w:rFonts w:hint="eastAsia"/>
        </w:rPr>
        <w:t>феромагнітної</w:t>
      </w:r>
    </w:p>
    <w:p w:rsidR="00A24F24" w:rsidRDefault="00A24F24" w:rsidP="00A24F24">
      <w:r>
        <w:rPr>
          <w:rFonts w:hint="eastAsia"/>
        </w:rPr>
        <w:t>компоненти</w:t>
      </w:r>
      <w:r>
        <w:t></w:t>
      </w:r>
      <w:r>
        <w:t></w:t>
      </w:r>
      <w:r>
        <w:rPr>
          <w:rFonts w:hint="eastAsia"/>
        </w:rPr>
        <w:t>що</w:t>
      </w:r>
      <w:r>
        <w:t></w:t>
      </w:r>
      <w:r>
        <w:rPr>
          <w:rFonts w:hint="eastAsia"/>
        </w:rPr>
        <w:t>утворюється</w:t>
      </w:r>
      <w:r>
        <w:t></w:t>
      </w:r>
      <w:r>
        <w:rPr>
          <w:rFonts w:hint="eastAsia"/>
        </w:rPr>
        <w:t>у</w:t>
      </w:r>
      <w:r>
        <w:t></w:t>
      </w:r>
      <w:r>
        <w:rPr>
          <w:rFonts w:hint="eastAsia"/>
        </w:rPr>
        <w:t>процесі</w:t>
      </w:r>
      <w:r>
        <w:t></w:t>
      </w:r>
      <w:r>
        <w:rPr>
          <w:rFonts w:hint="eastAsia"/>
        </w:rPr>
        <w:t>роботи</w:t>
      </w:r>
      <w:r>
        <w:t></w:t>
      </w:r>
      <w:r>
        <w:rPr>
          <w:rFonts w:hint="eastAsia"/>
        </w:rPr>
        <w:t>підприємств</w:t>
      </w:r>
      <w:r>
        <w:t></w:t>
      </w:r>
      <w:r>
        <w:rPr>
          <w:rFonts w:hint="eastAsia"/>
        </w:rPr>
        <w:t>важкої</w:t>
      </w:r>
    </w:p>
    <w:p w:rsidR="00A24F24" w:rsidRDefault="00A24F24" w:rsidP="00A24F24">
      <w:r>
        <w:rPr>
          <w:rFonts w:hint="eastAsia"/>
        </w:rPr>
        <w:t>промисловості</w:t>
      </w:r>
      <w:r>
        <w:t></w:t>
      </w:r>
      <w:r>
        <w:rPr>
          <w:rFonts w:hint="eastAsia"/>
        </w:rPr>
        <w:t>та</w:t>
      </w:r>
      <w:r>
        <w:t></w:t>
      </w:r>
      <w:r>
        <w:rPr>
          <w:rFonts w:hint="eastAsia"/>
        </w:rPr>
        <w:t>руху</w:t>
      </w:r>
      <w:r>
        <w:t></w:t>
      </w:r>
      <w:r>
        <w:rPr>
          <w:rFonts w:hint="eastAsia"/>
        </w:rPr>
        <w:t>транспорту</w:t>
      </w:r>
      <w:r>
        <w:t></w:t>
      </w:r>
      <w:r>
        <w:t></w:t>
      </w:r>
      <w:r>
        <w:rPr>
          <w:rFonts w:hint="eastAsia"/>
        </w:rPr>
        <w:t>Відбувається</w:t>
      </w:r>
      <w:r>
        <w:t></w:t>
      </w:r>
      <w:r>
        <w:rPr>
          <w:rFonts w:hint="eastAsia"/>
        </w:rPr>
        <w:t>зростання</w:t>
      </w:r>
      <w:r>
        <w:t></w:t>
      </w:r>
      <w:r>
        <w:rPr>
          <w:rFonts w:hint="eastAsia"/>
        </w:rPr>
        <w:t>значень</w:t>
      </w:r>
    </w:p>
    <w:p w:rsidR="00A24F24" w:rsidRDefault="00A24F24" w:rsidP="00A24F24">
      <w:r>
        <w:rPr>
          <w:rFonts w:hint="eastAsia"/>
        </w:rPr>
        <w:t>магнітних</w:t>
      </w:r>
      <w:r>
        <w:t></w:t>
      </w:r>
      <w:r>
        <w:rPr>
          <w:rFonts w:hint="eastAsia"/>
        </w:rPr>
        <w:t>параметрів</w:t>
      </w:r>
      <w:r>
        <w:t></w:t>
      </w:r>
      <w:r>
        <w:rPr>
          <w:rFonts w:hint="eastAsia"/>
        </w:rPr>
        <w:t>відповідних</w:t>
      </w:r>
      <w:r>
        <w:t></w:t>
      </w:r>
      <w:r>
        <w:rPr>
          <w:rFonts w:hint="eastAsia"/>
        </w:rPr>
        <w:t>ґрунтів</w:t>
      </w:r>
      <w:r>
        <w:t></w:t>
      </w:r>
      <w:r>
        <w:rPr>
          <w:rFonts w:hint="eastAsia"/>
        </w:rPr>
        <w:t>у</w:t>
      </w:r>
      <w:r>
        <w:t></w:t>
      </w:r>
      <w:r>
        <w:rPr>
          <w:rFonts w:hint="eastAsia"/>
        </w:rPr>
        <w:t>порівнянні</w:t>
      </w:r>
      <w:r>
        <w:t></w:t>
      </w:r>
      <w:r>
        <w:rPr>
          <w:rFonts w:hint="eastAsia"/>
        </w:rPr>
        <w:t>з</w:t>
      </w:r>
      <w:r>
        <w:t></w:t>
      </w:r>
      <w:r>
        <w:rPr>
          <w:rFonts w:hint="eastAsia"/>
        </w:rPr>
        <w:t>їх</w:t>
      </w:r>
      <w:r>
        <w:t></w:t>
      </w:r>
      <w:r>
        <w:rPr>
          <w:rFonts w:hint="eastAsia"/>
        </w:rPr>
        <w:t>первинним</w:t>
      </w:r>
    </w:p>
    <w:p w:rsidR="00A24F24" w:rsidRDefault="00A24F24" w:rsidP="00A24F24">
      <w:r>
        <w:t></w:t>
      </w:r>
      <w:r>
        <w:t></w:t>
      </w:r>
      <w:r>
        <w:t></w:t>
      </w:r>
    </w:p>
    <w:p w:rsidR="00A24F24" w:rsidRDefault="00A24F24" w:rsidP="00A24F24">
      <w:r>
        <w:t></w:t>
      </w:r>
      <w:r>
        <w:rPr>
          <w:rFonts w:hint="eastAsia"/>
        </w:rPr>
        <w:t>фоновим</w:t>
      </w:r>
      <w:r>
        <w:t></w:t>
      </w:r>
      <w:r>
        <w:t></w:t>
      </w:r>
      <w:r>
        <w:rPr>
          <w:rFonts w:hint="eastAsia"/>
        </w:rPr>
        <w:t>станом</w:t>
      </w:r>
      <w:r>
        <w:t></w:t>
      </w:r>
      <w:r>
        <w:t></w:t>
      </w:r>
      <w:r>
        <w:rPr>
          <w:rFonts w:hint="eastAsia"/>
        </w:rPr>
        <w:t>При</w:t>
      </w:r>
      <w:r>
        <w:t></w:t>
      </w:r>
      <w:r>
        <w:rPr>
          <w:rFonts w:hint="eastAsia"/>
        </w:rPr>
        <w:t>цьому</w:t>
      </w:r>
      <w:r>
        <w:t></w:t>
      </w:r>
      <w:r>
        <w:rPr>
          <w:rFonts w:hint="eastAsia"/>
        </w:rPr>
        <w:t>техногенні</w:t>
      </w:r>
      <w:r>
        <w:t></w:t>
      </w:r>
      <w:r>
        <w:rPr>
          <w:rFonts w:hint="eastAsia"/>
        </w:rPr>
        <w:t>магнітні</w:t>
      </w:r>
      <w:r>
        <w:t></w:t>
      </w:r>
      <w:r>
        <w:rPr>
          <w:rFonts w:hint="eastAsia"/>
        </w:rPr>
        <w:t>мінерали</w:t>
      </w:r>
      <w:r>
        <w:t></w:t>
      </w:r>
      <w:r>
        <w:rPr>
          <w:rFonts w:hint="eastAsia"/>
        </w:rPr>
        <w:t>відіграють</w:t>
      </w:r>
      <w:r>
        <w:t></w:t>
      </w:r>
      <w:r>
        <w:rPr>
          <w:rFonts w:hint="eastAsia"/>
        </w:rPr>
        <w:t>роль</w:t>
      </w:r>
    </w:p>
    <w:p w:rsidR="00A24F24" w:rsidRDefault="00A24F24" w:rsidP="00A24F24">
      <w:r>
        <w:rPr>
          <w:rFonts w:hint="eastAsia"/>
        </w:rPr>
        <w:t>перенощика</w:t>
      </w:r>
      <w:r>
        <w:t></w:t>
      </w:r>
      <w:r>
        <w:rPr>
          <w:rFonts w:hint="eastAsia"/>
        </w:rPr>
        <w:t>небезпечних</w:t>
      </w:r>
      <w:r>
        <w:t></w:t>
      </w:r>
      <w:r>
        <w:rPr>
          <w:rFonts w:hint="eastAsia"/>
        </w:rPr>
        <w:t>для</w:t>
      </w:r>
      <w:r>
        <w:t></w:t>
      </w:r>
      <w:r>
        <w:rPr>
          <w:rFonts w:hint="eastAsia"/>
        </w:rPr>
        <w:t>людини</w:t>
      </w:r>
      <w:r>
        <w:t></w:t>
      </w:r>
      <w:r>
        <w:rPr>
          <w:rFonts w:hint="eastAsia"/>
        </w:rPr>
        <w:t>хімічних</w:t>
      </w:r>
      <w:r>
        <w:t></w:t>
      </w:r>
      <w:r>
        <w:rPr>
          <w:rFonts w:hint="eastAsia"/>
        </w:rPr>
        <w:t>компонентів</w:t>
      </w:r>
      <w:r>
        <w:t></w:t>
      </w:r>
      <w:r>
        <w:t></w:t>
      </w:r>
      <w:r>
        <w:rPr>
          <w:rFonts w:hint="eastAsia"/>
        </w:rPr>
        <w:t>у</w:t>
      </w:r>
      <w:r>
        <w:t></w:t>
      </w:r>
      <w:r>
        <w:rPr>
          <w:rFonts w:hint="eastAsia"/>
        </w:rPr>
        <w:t>першу</w:t>
      </w:r>
      <w:r>
        <w:t></w:t>
      </w:r>
      <w:r>
        <w:rPr>
          <w:rFonts w:hint="eastAsia"/>
        </w:rPr>
        <w:t>чергу</w:t>
      </w:r>
    </w:p>
    <w:p w:rsidR="00A24F24" w:rsidRDefault="00A24F24" w:rsidP="00A24F24">
      <w:r>
        <w:rPr>
          <w:rFonts w:hint="eastAsia"/>
        </w:rPr>
        <w:t>важких</w:t>
      </w:r>
      <w:r>
        <w:t></w:t>
      </w:r>
      <w:r>
        <w:rPr>
          <w:rFonts w:hint="eastAsia"/>
        </w:rPr>
        <w:t>металів</w:t>
      </w:r>
      <w:r>
        <w:t></w:t>
      </w:r>
      <w:r>
        <w:t></w:t>
      </w:r>
      <w:r>
        <w:rPr>
          <w:rFonts w:hint="eastAsia"/>
        </w:rPr>
        <w:t>Результатами</w:t>
      </w:r>
      <w:r>
        <w:t></w:t>
      </w:r>
      <w:r>
        <w:rPr>
          <w:rFonts w:hint="eastAsia"/>
        </w:rPr>
        <w:t>наших</w:t>
      </w:r>
      <w:r>
        <w:t></w:t>
      </w:r>
      <w:r>
        <w:rPr>
          <w:rFonts w:hint="eastAsia"/>
        </w:rPr>
        <w:t>досліджень</w:t>
      </w:r>
      <w:r>
        <w:t></w:t>
      </w:r>
      <w:r>
        <w:rPr>
          <w:rFonts w:hint="eastAsia"/>
        </w:rPr>
        <w:t>для</w:t>
      </w:r>
      <w:r>
        <w:t></w:t>
      </w:r>
      <w:r>
        <w:rPr>
          <w:rFonts w:hint="eastAsia"/>
        </w:rPr>
        <w:t>різних</w:t>
      </w:r>
      <w:r>
        <w:t></w:t>
      </w:r>
      <w:r>
        <w:rPr>
          <w:rFonts w:hint="eastAsia"/>
        </w:rPr>
        <w:t>регіонів</w:t>
      </w:r>
      <w:r>
        <w:t></w:t>
      </w:r>
      <w:r>
        <w:rPr>
          <w:rFonts w:hint="eastAsia"/>
        </w:rPr>
        <w:t>України</w:t>
      </w:r>
    </w:p>
    <w:p w:rsidR="00A24F24" w:rsidRDefault="00A24F24" w:rsidP="00A24F24">
      <w:r>
        <w:rPr>
          <w:rFonts w:hint="eastAsia"/>
        </w:rPr>
        <w:t>продемонстровано</w:t>
      </w:r>
      <w:r>
        <w:t></w:t>
      </w:r>
      <w:r>
        <w:rPr>
          <w:rFonts w:hint="eastAsia"/>
        </w:rPr>
        <w:t>високі</w:t>
      </w:r>
      <w:r>
        <w:t></w:t>
      </w:r>
      <w:r>
        <w:rPr>
          <w:rFonts w:hint="eastAsia"/>
        </w:rPr>
        <w:t>коефіцієнти</w:t>
      </w:r>
      <w:r>
        <w:t></w:t>
      </w:r>
      <w:r>
        <w:rPr>
          <w:rFonts w:hint="eastAsia"/>
        </w:rPr>
        <w:t>кореляції</w:t>
      </w:r>
      <w:r>
        <w:t></w:t>
      </w:r>
      <w:r>
        <w:rPr>
          <w:rFonts w:hint="eastAsia"/>
        </w:rPr>
        <w:t>між</w:t>
      </w:r>
      <w:r>
        <w:t></w:t>
      </w:r>
      <w:r>
        <w:rPr>
          <w:rFonts w:hint="eastAsia"/>
        </w:rPr>
        <w:t>магнітною</w:t>
      </w:r>
    </w:p>
    <w:p w:rsidR="00A24F24" w:rsidRDefault="00A24F24" w:rsidP="00A24F24">
      <w:r>
        <w:rPr>
          <w:rFonts w:hint="eastAsia"/>
        </w:rPr>
        <w:t>сприйнятливістю</w:t>
      </w:r>
      <w:r>
        <w:t></w:t>
      </w:r>
      <w:r>
        <w:rPr>
          <w:rFonts w:hint="eastAsia"/>
        </w:rPr>
        <w:t>та</w:t>
      </w:r>
      <w:r>
        <w:t></w:t>
      </w:r>
      <w:r>
        <w:rPr>
          <w:rFonts w:hint="eastAsia"/>
        </w:rPr>
        <w:t>вмістом</w:t>
      </w:r>
      <w:r>
        <w:t></w:t>
      </w:r>
      <w:r>
        <w:rPr>
          <w:rFonts w:hint="eastAsia"/>
        </w:rPr>
        <w:t>цілого</w:t>
      </w:r>
      <w:r>
        <w:t></w:t>
      </w:r>
      <w:r>
        <w:rPr>
          <w:rFonts w:hint="eastAsia"/>
        </w:rPr>
        <w:t>ряду</w:t>
      </w:r>
      <w:r>
        <w:t></w:t>
      </w:r>
      <w:r>
        <w:rPr>
          <w:rFonts w:hint="eastAsia"/>
        </w:rPr>
        <w:t>техногенних</w:t>
      </w:r>
      <w:r>
        <w:t></w:t>
      </w:r>
      <w:r>
        <w:rPr>
          <w:rFonts w:hint="eastAsia"/>
        </w:rPr>
        <w:t>елементів</w:t>
      </w:r>
      <w:r>
        <w:t></w:t>
      </w:r>
      <w:r>
        <w:t></w:t>
      </w:r>
      <w:r>
        <w:rPr>
          <w:rFonts w:hint="eastAsia"/>
        </w:rPr>
        <w:t>зокрема</w:t>
      </w:r>
    </w:p>
    <w:p w:rsidR="00A24F24" w:rsidRDefault="00A24F24" w:rsidP="00A24F24">
      <w:r>
        <w:rPr>
          <w:rFonts w:hint="eastAsia"/>
        </w:rPr>
        <w:t>міді</w:t>
      </w:r>
      <w:r>
        <w:t></w:t>
      </w:r>
      <w:r>
        <w:t></w:t>
      </w:r>
      <w:r>
        <w:rPr>
          <w:rFonts w:hint="eastAsia"/>
        </w:rPr>
        <w:t>свинцю</w:t>
      </w:r>
      <w:r>
        <w:t></w:t>
      </w:r>
      <w:r>
        <w:t></w:t>
      </w:r>
      <w:r>
        <w:rPr>
          <w:rFonts w:hint="eastAsia"/>
        </w:rPr>
        <w:t>цинку</w:t>
      </w:r>
      <w:r>
        <w:t></w:t>
      </w:r>
      <w:r>
        <w:t></w:t>
      </w:r>
      <w:r>
        <w:rPr>
          <w:rFonts w:hint="eastAsia"/>
        </w:rPr>
        <w:t>заліза</w:t>
      </w:r>
      <w:r>
        <w:t></w:t>
      </w:r>
      <w:r>
        <w:t></w:t>
      </w:r>
      <w:r>
        <w:rPr>
          <w:rFonts w:hint="eastAsia"/>
        </w:rPr>
        <w:t>Критерієм</w:t>
      </w:r>
      <w:r>
        <w:t></w:t>
      </w:r>
      <w:r>
        <w:rPr>
          <w:rFonts w:hint="eastAsia"/>
        </w:rPr>
        <w:t>техногенного</w:t>
      </w:r>
      <w:r>
        <w:t></w:t>
      </w:r>
      <w:r>
        <w:rPr>
          <w:rFonts w:hint="eastAsia"/>
        </w:rPr>
        <w:t>забруднення</w:t>
      </w:r>
      <w:r>
        <w:t></w:t>
      </w:r>
      <w:r>
        <w:rPr>
          <w:rFonts w:hint="eastAsia"/>
        </w:rPr>
        <w:t>є</w:t>
      </w:r>
    </w:p>
    <w:p w:rsidR="00A24F24" w:rsidRDefault="00A24F24" w:rsidP="00A24F24">
      <w:r>
        <w:rPr>
          <w:rFonts w:hint="eastAsia"/>
        </w:rPr>
        <w:t>підвищення</w:t>
      </w:r>
      <w:r>
        <w:t></w:t>
      </w:r>
      <w:r>
        <w:rPr>
          <w:rFonts w:hint="eastAsia"/>
        </w:rPr>
        <w:t>магнітної</w:t>
      </w:r>
      <w:r>
        <w:t></w:t>
      </w:r>
      <w:r>
        <w:rPr>
          <w:rFonts w:hint="eastAsia"/>
        </w:rPr>
        <w:t>сприйнятливості</w:t>
      </w:r>
      <w:r>
        <w:t></w:t>
      </w:r>
      <w:r>
        <w:rPr>
          <w:rFonts w:hint="eastAsia"/>
        </w:rPr>
        <w:t>урбаноземів</w:t>
      </w:r>
      <w:r>
        <w:t></w:t>
      </w:r>
      <w:r>
        <w:rPr>
          <w:rFonts w:hint="eastAsia"/>
        </w:rPr>
        <w:t>на</w:t>
      </w:r>
      <w:r>
        <w:t></w:t>
      </w:r>
      <w:r>
        <w:rPr>
          <w:rFonts w:hint="eastAsia"/>
        </w:rPr>
        <w:t>глибині</w:t>
      </w:r>
      <w:r>
        <w:t></w:t>
      </w:r>
      <w:r>
        <w:rPr>
          <w:rFonts w:hint="eastAsia"/>
        </w:rPr>
        <w:t>до</w:t>
      </w:r>
      <w:r>
        <w:t></w:t>
      </w:r>
      <w:r>
        <w:t></w:t>
      </w:r>
      <w:r>
        <w:t></w:t>
      </w:r>
      <w:r>
        <w:t></w:t>
      </w:r>
      <w:r>
        <w:rPr>
          <w:rFonts w:hint="eastAsia"/>
        </w:rPr>
        <w:t>см</w:t>
      </w:r>
      <w:r>
        <w:t></w:t>
      </w:r>
      <w:r>
        <w:rPr>
          <w:rFonts w:hint="eastAsia"/>
        </w:rPr>
        <w:t>у</w:t>
      </w:r>
      <w:r>
        <w:t></w:t>
      </w:r>
      <w:r>
        <w:t></w:t>
      </w:r>
      <w:r>
        <w:t></w:t>
      </w:r>
      <w:r>
        <w:t></w:t>
      </w:r>
    </w:p>
    <w:p w:rsidR="00A24F24" w:rsidRDefault="00A24F24" w:rsidP="00A24F24">
      <w:r>
        <w:t></w:t>
      </w:r>
      <w:r>
        <w:t></w:t>
      </w:r>
      <w:r>
        <w:t></w:t>
      </w:r>
      <w:r>
        <w:t></w:t>
      </w:r>
      <w:r>
        <w:rPr>
          <w:rFonts w:hint="eastAsia"/>
        </w:rPr>
        <w:t>разів</w:t>
      </w:r>
      <w:r>
        <w:t></w:t>
      </w:r>
      <w:r>
        <w:t></w:t>
      </w:r>
      <w:r>
        <w:rPr>
          <w:rFonts w:hint="eastAsia"/>
        </w:rPr>
        <w:t>а</w:t>
      </w:r>
      <w:r>
        <w:t></w:t>
      </w:r>
      <w:r>
        <w:rPr>
          <w:rFonts w:hint="eastAsia"/>
        </w:rPr>
        <w:t>коефіцієнт</w:t>
      </w:r>
      <w:r>
        <w:t></w:t>
      </w:r>
      <w:r>
        <w:rPr>
          <w:rFonts w:hint="eastAsia"/>
        </w:rPr>
        <w:t>частотної</w:t>
      </w:r>
      <w:r>
        <w:t></w:t>
      </w:r>
      <w:r>
        <w:rPr>
          <w:rFonts w:hint="eastAsia"/>
        </w:rPr>
        <w:t>залежності</w:t>
      </w:r>
      <w:r>
        <w:t></w:t>
      </w:r>
      <w:r>
        <w:rPr>
          <w:rFonts w:hint="eastAsia"/>
        </w:rPr>
        <w:t>магнітної</w:t>
      </w:r>
      <w:r>
        <w:t></w:t>
      </w:r>
      <w:r>
        <w:rPr>
          <w:rFonts w:hint="eastAsia"/>
        </w:rPr>
        <w:t>сприйнятливості</w:t>
      </w:r>
    </w:p>
    <w:p w:rsidR="00A24F24" w:rsidRDefault="00A24F24" w:rsidP="00A24F24">
      <w:r>
        <w:rPr>
          <w:rFonts w:hint="eastAsia"/>
        </w:rPr>
        <w:t>становить</w:t>
      </w:r>
      <w:r>
        <w:t></w:t>
      </w:r>
      <w:r>
        <w:rPr>
          <w:rFonts w:hint="eastAsia"/>
        </w:rPr>
        <w:t>менше</w:t>
      </w:r>
      <w:r>
        <w:t></w:t>
      </w:r>
      <w:r>
        <w:rPr>
          <w:rFonts w:hint="eastAsia"/>
        </w:rPr>
        <w:t>ніж</w:t>
      </w:r>
      <w:r>
        <w:t></w:t>
      </w:r>
      <w:r>
        <w:t></w:t>
      </w:r>
      <w:r>
        <w:t></w:t>
      </w:r>
      <w:r>
        <w:t></w:t>
      </w:r>
      <w:r>
        <w:rPr>
          <w:rFonts w:hint="eastAsia"/>
        </w:rPr>
        <w:t>Ознакою</w:t>
      </w:r>
      <w:r>
        <w:t></w:t>
      </w:r>
      <w:r>
        <w:rPr>
          <w:rFonts w:hint="eastAsia"/>
        </w:rPr>
        <w:t>техногенного</w:t>
      </w:r>
      <w:r>
        <w:t></w:t>
      </w:r>
      <w:r>
        <w:rPr>
          <w:rFonts w:hint="eastAsia"/>
        </w:rPr>
        <w:t>генезису</w:t>
      </w:r>
      <w:r>
        <w:t></w:t>
      </w:r>
      <w:r>
        <w:rPr>
          <w:rFonts w:hint="eastAsia"/>
        </w:rPr>
        <w:t>магнетиків</w:t>
      </w:r>
      <w:r>
        <w:t></w:t>
      </w:r>
      <w:r>
        <w:rPr>
          <w:rFonts w:hint="eastAsia"/>
        </w:rPr>
        <w:t>у</w:t>
      </w:r>
      <w:r>
        <w:t></w:t>
      </w:r>
      <w:r>
        <w:rPr>
          <w:rFonts w:hint="eastAsia"/>
        </w:rPr>
        <w:t>ґрунтах</w:t>
      </w:r>
    </w:p>
    <w:p w:rsidR="00A24F24" w:rsidRDefault="00A24F24" w:rsidP="00A24F24">
      <w:r>
        <w:rPr>
          <w:rFonts w:hint="eastAsia"/>
        </w:rPr>
        <w:t>є</w:t>
      </w:r>
      <w:r>
        <w:t></w:t>
      </w:r>
      <w:r>
        <w:rPr>
          <w:rFonts w:hint="eastAsia"/>
        </w:rPr>
        <w:t>наявність</w:t>
      </w:r>
      <w:r>
        <w:t></w:t>
      </w:r>
      <w:r>
        <w:rPr>
          <w:rFonts w:hint="eastAsia"/>
        </w:rPr>
        <w:t>у</w:t>
      </w:r>
      <w:r>
        <w:t></w:t>
      </w:r>
      <w:r>
        <w:rPr>
          <w:rFonts w:hint="eastAsia"/>
        </w:rPr>
        <w:t>їхньому</w:t>
      </w:r>
      <w:r>
        <w:t></w:t>
      </w:r>
      <w:r>
        <w:rPr>
          <w:rFonts w:hint="eastAsia"/>
        </w:rPr>
        <w:t>складі</w:t>
      </w:r>
      <w:r>
        <w:t></w:t>
      </w:r>
      <w:r>
        <w:rPr>
          <w:rFonts w:hint="eastAsia"/>
        </w:rPr>
        <w:t>крупнозернистого</w:t>
      </w:r>
      <w:r>
        <w:t></w:t>
      </w:r>
      <w:r>
        <w:rPr>
          <w:rFonts w:hint="eastAsia"/>
        </w:rPr>
        <w:t>мультидоменного</w:t>
      </w:r>
      <w:r>
        <w:t></w:t>
      </w:r>
      <w:r>
        <w:rPr>
          <w:rFonts w:hint="eastAsia"/>
        </w:rPr>
        <w:t>магнетиту</w:t>
      </w:r>
      <w:r>
        <w:t></w:t>
      </w:r>
      <w:r>
        <w:rPr>
          <w:rFonts w:hint="eastAsia"/>
        </w:rPr>
        <w:t>у</w:t>
      </w:r>
    </w:p>
    <w:p w:rsidR="00A24F24" w:rsidRDefault="00A24F24" w:rsidP="00A24F24">
      <w:r>
        <w:rPr>
          <w:rFonts w:hint="eastAsia"/>
        </w:rPr>
        <w:t>вигляді</w:t>
      </w:r>
      <w:r>
        <w:t></w:t>
      </w:r>
      <w:r>
        <w:rPr>
          <w:rFonts w:hint="eastAsia"/>
        </w:rPr>
        <w:t>сферичних</w:t>
      </w:r>
      <w:r>
        <w:t></w:t>
      </w:r>
      <w:r>
        <w:rPr>
          <w:rFonts w:hint="eastAsia"/>
        </w:rPr>
        <w:t>зерен</w:t>
      </w:r>
      <w:r>
        <w:t></w:t>
      </w:r>
      <w:r>
        <w:rPr>
          <w:rFonts w:hint="eastAsia"/>
        </w:rPr>
        <w:t>розміром</w:t>
      </w:r>
      <w:r>
        <w:t></w:t>
      </w:r>
      <w:r>
        <w:rPr>
          <w:rFonts w:hint="eastAsia"/>
        </w:rPr>
        <w:t>близько</w:t>
      </w:r>
      <w:r>
        <w:t></w:t>
      </w:r>
      <w:r>
        <w:t></w:t>
      </w:r>
      <w:r>
        <w:t></w:t>
      </w:r>
      <w:r>
        <w:t></w:t>
      </w:r>
      <w:r>
        <w:rPr>
          <w:rFonts w:hint="eastAsia"/>
        </w:rPr>
        <w:t>мкм</w:t>
      </w:r>
      <w:r>
        <w:t></w:t>
      </w:r>
      <w:r>
        <w:rPr>
          <w:rFonts w:hint="eastAsia"/>
        </w:rPr>
        <w:t>і</w:t>
      </w:r>
      <w:r>
        <w:t></w:t>
      </w:r>
      <w:r>
        <w:rPr>
          <w:rFonts w:hint="eastAsia"/>
        </w:rPr>
        <w:t>крупніше</w:t>
      </w:r>
      <w:r>
        <w:t></w:t>
      </w:r>
      <w:r>
        <w:t></w:t>
      </w:r>
      <w:r>
        <w:rPr>
          <w:rFonts w:hint="eastAsia"/>
        </w:rPr>
        <w:t>що</w:t>
      </w:r>
      <w:r>
        <w:t></w:t>
      </w:r>
      <w:r>
        <w:rPr>
          <w:rFonts w:hint="eastAsia"/>
        </w:rPr>
        <w:t>було</w:t>
      </w:r>
    </w:p>
    <w:p w:rsidR="00A24F24" w:rsidRDefault="00A24F24" w:rsidP="00A24F24">
      <w:r>
        <w:rPr>
          <w:rFonts w:hint="eastAsia"/>
        </w:rPr>
        <w:t>зафіксовано</w:t>
      </w:r>
      <w:r>
        <w:t></w:t>
      </w:r>
      <w:r>
        <w:rPr>
          <w:rFonts w:hint="eastAsia"/>
        </w:rPr>
        <w:t>для</w:t>
      </w:r>
      <w:r>
        <w:t></w:t>
      </w:r>
      <w:r>
        <w:rPr>
          <w:rFonts w:hint="eastAsia"/>
        </w:rPr>
        <w:t>міст</w:t>
      </w:r>
      <w:r>
        <w:t></w:t>
      </w:r>
      <w:r>
        <w:rPr>
          <w:rFonts w:hint="eastAsia"/>
        </w:rPr>
        <w:t>Київ</w:t>
      </w:r>
      <w:r>
        <w:t></w:t>
      </w:r>
      <w:r>
        <w:t></w:t>
      </w:r>
      <w:r>
        <w:rPr>
          <w:rFonts w:hint="eastAsia"/>
        </w:rPr>
        <w:t>Дніпро</w:t>
      </w:r>
      <w:r>
        <w:t></w:t>
      </w:r>
      <w:r>
        <w:rPr>
          <w:rFonts w:hint="eastAsia"/>
        </w:rPr>
        <w:t>та</w:t>
      </w:r>
      <w:r>
        <w:t></w:t>
      </w:r>
      <w:r>
        <w:rPr>
          <w:rFonts w:hint="eastAsia"/>
        </w:rPr>
        <w:t>Трускавець</w:t>
      </w:r>
      <w:r>
        <w:t></w:t>
      </w:r>
      <w:r>
        <w:t></w:t>
      </w:r>
      <w:r>
        <w:rPr>
          <w:rFonts w:hint="eastAsia"/>
        </w:rPr>
        <w:t>Практична</w:t>
      </w:r>
      <w:r>
        <w:t></w:t>
      </w:r>
      <w:r>
        <w:rPr>
          <w:rFonts w:hint="eastAsia"/>
        </w:rPr>
        <w:t>реалізація</w:t>
      </w:r>
    </w:p>
    <w:p w:rsidR="00A24F24" w:rsidRDefault="00A24F24" w:rsidP="00A24F24">
      <w:r>
        <w:rPr>
          <w:rFonts w:hint="eastAsia"/>
        </w:rPr>
        <w:t>вказаного</w:t>
      </w:r>
      <w:r>
        <w:t></w:t>
      </w:r>
      <w:r>
        <w:rPr>
          <w:rFonts w:hint="eastAsia"/>
        </w:rPr>
        <w:t>положення</w:t>
      </w:r>
      <w:r>
        <w:t></w:t>
      </w:r>
      <w:r>
        <w:rPr>
          <w:rFonts w:hint="eastAsia"/>
        </w:rPr>
        <w:t>значно</w:t>
      </w:r>
      <w:r>
        <w:t></w:t>
      </w:r>
      <w:r>
        <w:rPr>
          <w:rFonts w:hint="eastAsia"/>
        </w:rPr>
        <w:t>спрощується</w:t>
      </w:r>
      <w:r>
        <w:t></w:t>
      </w:r>
      <w:r>
        <w:rPr>
          <w:rFonts w:hint="eastAsia"/>
        </w:rPr>
        <w:t>впровадженням</w:t>
      </w:r>
      <w:r>
        <w:t></w:t>
      </w:r>
      <w:r>
        <w:rPr>
          <w:rFonts w:hint="eastAsia"/>
        </w:rPr>
        <w:t>розроблених</w:t>
      </w:r>
      <w:r>
        <w:t></w:t>
      </w:r>
      <w:r>
        <w:rPr>
          <w:rFonts w:hint="eastAsia"/>
        </w:rPr>
        <w:t>нами</w:t>
      </w:r>
    </w:p>
    <w:p w:rsidR="00A24F24" w:rsidRDefault="00A24F24" w:rsidP="00A24F24">
      <w:r>
        <w:rPr>
          <w:rFonts w:hint="eastAsia"/>
        </w:rPr>
        <w:t>патентоспроможних</w:t>
      </w:r>
      <w:r>
        <w:t></w:t>
      </w:r>
      <w:r>
        <w:rPr>
          <w:rFonts w:hint="eastAsia"/>
        </w:rPr>
        <w:t>способів</w:t>
      </w:r>
      <w:r>
        <w:t></w:t>
      </w:r>
      <w:r>
        <w:rPr>
          <w:rFonts w:hint="eastAsia"/>
        </w:rPr>
        <w:t>відбору</w:t>
      </w:r>
      <w:r>
        <w:t></w:t>
      </w:r>
      <w:r>
        <w:rPr>
          <w:rFonts w:hint="eastAsia"/>
        </w:rPr>
        <w:t>пилових</w:t>
      </w:r>
      <w:r>
        <w:t></w:t>
      </w:r>
      <w:r>
        <w:rPr>
          <w:rFonts w:hint="eastAsia"/>
        </w:rPr>
        <w:t>фракцій</w:t>
      </w:r>
      <w:r>
        <w:t></w:t>
      </w:r>
      <w:r>
        <w:rPr>
          <w:rFonts w:hint="eastAsia"/>
        </w:rPr>
        <w:t>з</w:t>
      </w:r>
      <w:r>
        <w:t></w:t>
      </w:r>
      <w:r>
        <w:rPr>
          <w:rFonts w:hint="eastAsia"/>
        </w:rPr>
        <w:t>метою</w:t>
      </w:r>
      <w:r>
        <w:t></w:t>
      </w:r>
      <w:r>
        <w:rPr>
          <w:rFonts w:hint="eastAsia"/>
        </w:rPr>
        <w:t>визначення</w:t>
      </w:r>
    </w:p>
    <w:p w:rsidR="00A24F24" w:rsidRDefault="00A24F24" w:rsidP="00A24F24">
      <w:r>
        <w:rPr>
          <w:rFonts w:hint="eastAsia"/>
        </w:rPr>
        <w:t>забруднення</w:t>
      </w:r>
      <w:r>
        <w:t></w:t>
      </w:r>
      <w:r>
        <w:rPr>
          <w:rFonts w:hint="eastAsia"/>
        </w:rPr>
        <w:t>атмосфери</w:t>
      </w:r>
      <w:r>
        <w:t></w:t>
      </w:r>
    </w:p>
    <w:p w:rsidR="00A24F24" w:rsidRDefault="00A24F24" w:rsidP="00A24F24">
      <w:r>
        <w:t></w:t>
      </w:r>
      <w:r>
        <w:t></w:t>
      </w:r>
      <w:r>
        <w:t></w:t>
      </w:r>
      <w:r>
        <w:rPr>
          <w:rFonts w:hint="eastAsia"/>
        </w:rPr>
        <w:t>Прикладне</w:t>
      </w:r>
      <w:r>
        <w:t></w:t>
      </w:r>
      <w:r>
        <w:rPr>
          <w:rFonts w:hint="eastAsia"/>
        </w:rPr>
        <w:t>значення</w:t>
      </w:r>
      <w:r>
        <w:t></w:t>
      </w:r>
      <w:r>
        <w:rPr>
          <w:rFonts w:hint="eastAsia"/>
        </w:rPr>
        <w:t>магнетизму</w:t>
      </w:r>
      <w:r>
        <w:t></w:t>
      </w:r>
      <w:r>
        <w:rPr>
          <w:rFonts w:hint="eastAsia"/>
        </w:rPr>
        <w:t>ґрунтового</w:t>
      </w:r>
      <w:r>
        <w:t></w:t>
      </w:r>
      <w:r>
        <w:rPr>
          <w:rFonts w:hint="eastAsia"/>
        </w:rPr>
        <w:t>покриву</w:t>
      </w:r>
      <w:r>
        <w:t></w:t>
      </w:r>
      <w:r>
        <w:rPr>
          <w:rFonts w:hint="eastAsia"/>
        </w:rPr>
        <w:t>при</w:t>
      </w:r>
      <w:r>
        <w:t></w:t>
      </w:r>
      <w:r>
        <w:rPr>
          <w:rFonts w:hint="eastAsia"/>
        </w:rPr>
        <w:t>розв’язанні</w:t>
      </w:r>
    </w:p>
    <w:p w:rsidR="00A24F24" w:rsidRDefault="00A24F24" w:rsidP="00A24F24">
      <w:r>
        <w:rPr>
          <w:rFonts w:hint="eastAsia"/>
        </w:rPr>
        <w:t>завдань</w:t>
      </w:r>
      <w:r>
        <w:t></w:t>
      </w:r>
      <w:r>
        <w:rPr>
          <w:rFonts w:hint="eastAsia"/>
        </w:rPr>
        <w:t>ґрунтознавства</w:t>
      </w:r>
      <w:r>
        <w:t></w:t>
      </w:r>
      <w:r>
        <w:rPr>
          <w:rFonts w:hint="eastAsia"/>
        </w:rPr>
        <w:t>та</w:t>
      </w:r>
      <w:r>
        <w:t></w:t>
      </w:r>
      <w:r>
        <w:rPr>
          <w:rFonts w:hint="eastAsia"/>
        </w:rPr>
        <w:t>аграрного</w:t>
      </w:r>
      <w:r>
        <w:t></w:t>
      </w:r>
      <w:r>
        <w:rPr>
          <w:rFonts w:hint="eastAsia"/>
        </w:rPr>
        <w:t>сектора</w:t>
      </w:r>
      <w:r>
        <w:t></w:t>
      </w:r>
      <w:r>
        <w:rPr>
          <w:rFonts w:hint="eastAsia"/>
        </w:rPr>
        <w:t>визначається</w:t>
      </w:r>
      <w:r>
        <w:t></w:t>
      </w:r>
      <w:r>
        <w:rPr>
          <w:rFonts w:hint="eastAsia"/>
        </w:rPr>
        <w:t>диференціацією</w:t>
      </w:r>
    </w:p>
    <w:p w:rsidR="00A24F24" w:rsidRDefault="00A24F24" w:rsidP="00A24F24">
      <w:r>
        <w:rPr>
          <w:rFonts w:hint="eastAsia"/>
        </w:rPr>
        <w:t>магнітних</w:t>
      </w:r>
      <w:r>
        <w:t></w:t>
      </w:r>
      <w:r>
        <w:rPr>
          <w:rFonts w:hint="eastAsia"/>
        </w:rPr>
        <w:t>характеристик</w:t>
      </w:r>
      <w:r>
        <w:t></w:t>
      </w:r>
      <w:r>
        <w:rPr>
          <w:rFonts w:hint="eastAsia"/>
        </w:rPr>
        <w:t>у</w:t>
      </w:r>
      <w:r>
        <w:t></w:t>
      </w:r>
      <w:r>
        <w:rPr>
          <w:rFonts w:hint="eastAsia"/>
        </w:rPr>
        <w:t>ґрунтовому</w:t>
      </w:r>
      <w:r>
        <w:t></w:t>
      </w:r>
      <w:r>
        <w:rPr>
          <w:rFonts w:hint="eastAsia"/>
        </w:rPr>
        <w:t>розрізі</w:t>
      </w:r>
      <w:r>
        <w:t></w:t>
      </w:r>
      <w:r>
        <w:t></w:t>
      </w:r>
      <w:r>
        <w:rPr>
          <w:rFonts w:hint="eastAsia"/>
        </w:rPr>
        <w:t>а</w:t>
      </w:r>
      <w:r>
        <w:t></w:t>
      </w:r>
      <w:r>
        <w:rPr>
          <w:rFonts w:hint="eastAsia"/>
        </w:rPr>
        <w:t>також</w:t>
      </w:r>
      <w:r>
        <w:t></w:t>
      </w:r>
      <w:r>
        <w:rPr>
          <w:rFonts w:hint="eastAsia"/>
        </w:rPr>
        <w:t>тісними</w:t>
      </w:r>
    </w:p>
    <w:p w:rsidR="00A24F24" w:rsidRDefault="00A24F24" w:rsidP="00A24F24">
      <w:r>
        <w:rPr>
          <w:rFonts w:hint="eastAsia"/>
        </w:rPr>
        <w:t>кореляційними</w:t>
      </w:r>
      <w:r>
        <w:t></w:t>
      </w:r>
      <w:r>
        <w:rPr>
          <w:rFonts w:hint="eastAsia"/>
        </w:rPr>
        <w:t>зв’язками</w:t>
      </w:r>
      <w:r>
        <w:t></w:t>
      </w:r>
      <w:r>
        <w:rPr>
          <w:rFonts w:hint="eastAsia"/>
        </w:rPr>
        <w:t>між</w:t>
      </w:r>
      <w:r>
        <w:t></w:t>
      </w:r>
      <w:r>
        <w:rPr>
          <w:rFonts w:hint="eastAsia"/>
        </w:rPr>
        <w:t>магнітними</w:t>
      </w:r>
      <w:r>
        <w:t></w:t>
      </w:r>
      <w:r>
        <w:rPr>
          <w:rFonts w:hint="eastAsia"/>
        </w:rPr>
        <w:t>параметрами</w:t>
      </w:r>
      <w:r>
        <w:t></w:t>
      </w:r>
      <w:r>
        <w:rPr>
          <w:rFonts w:hint="eastAsia"/>
        </w:rPr>
        <w:t>та</w:t>
      </w:r>
      <w:r>
        <w:t></w:t>
      </w:r>
      <w:r>
        <w:rPr>
          <w:rFonts w:hint="eastAsia"/>
        </w:rPr>
        <w:t>показниками</w:t>
      </w:r>
    </w:p>
    <w:p w:rsidR="00A24F24" w:rsidRDefault="00A24F24" w:rsidP="00A24F24">
      <w:r>
        <w:rPr>
          <w:rFonts w:hint="eastAsia"/>
        </w:rPr>
        <w:t>родючості</w:t>
      </w:r>
      <w:r>
        <w:t></w:t>
      </w:r>
      <w:r>
        <w:rPr>
          <w:rFonts w:hint="eastAsia"/>
        </w:rPr>
        <w:t>ґрунтів</w:t>
      </w:r>
      <w:r>
        <w:t></w:t>
      </w:r>
      <w:r>
        <w:t></w:t>
      </w:r>
      <w:r>
        <w:rPr>
          <w:rFonts w:hint="eastAsia"/>
        </w:rPr>
        <w:t>Зокрема</w:t>
      </w:r>
      <w:r>
        <w:t></w:t>
      </w:r>
      <w:r>
        <w:t></w:t>
      </w:r>
      <w:r>
        <w:rPr>
          <w:rFonts w:hint="eastAsia"/>
        </w:rPr>
        <w:t>нами</w:t>
      </w:r>
      <w:r>
        <w:t></w:t>
      </w:r>
      <w:r>
        <w:rPr>
          <w:rFonts w:hint="eastAsia"/>
        </w:rPr>
        <w:t>зафіксовано</w:t>
      </w:r>
      <w:r>
        <w:t></w:t>
      </w:r>
      <w:r>
        <w:rPr>
          <w:rFonts w:hint="eastAsia"/>
        </w:rPr>
        <w:t>для</w:t>
      </w:r>
      <w:r>
        <w:t></w:t>
      </w:r>
      <w:r>
        <w:rPr>
          <w:rFonts w:hint="eastAsia"/>
        </w:rPr>
        <w:t>чорноземів</w:t>
      </w:r>
      <w:r>
        <w:t></w:t>
      </w:r>
      <w:r>
        <w:rPr>
          <w:rFonts w:hint="eastAsia"/>
        </w:rPr>
        <w:t>звичайних</w:t>
      </w:r>
      <w:r>
        <w:t></w:t>
      </w:r>
    </w:p>
    <w:p w:rsidR="00A24F24" w:rsidRDefault="00A24F24" w:rsidP="00A24F24">
      <w:r>
        <w:rPr>
          <w:rFonts w:hint="eastAsia"/>
        </w:rPr>
        <w:t>типових</w:t>
      </w:r>
      <w:r>
        <w:t></w:t>
      </w:r>
      <w:r>
        <w:t></w:t>
      </w:r>
      <w:r>
        <w:rPr>
          <w:rFonts w:hint="eastAsia"/>
        </w:rPr>
        <w:t>південних</w:t>
      </w:r>
      <w:r>
        <w:t></w:t>
      </w:r>
      <w:r>
        <w:rPr>
          <w:rFonts w:hint="eastAsia"/>
        </w:rPr>
        <w:t>та</w:t>
      </w:r>
      <w:r>
        <w:t></w:t>
      </w:r>
      <w:r>
        <w:rPr>
          <w:rFonts w:hint="eastAsia"/>
        </w:rPr>
        <w:t>сірих</w:t>
      </w:r>
      <w:r>
        <w:t></w:t>
      </w:r>
      <w:r>
        <w:rPr>
          <w:rFonts w:hint="eastAsia"/>
        </w:rPr>
        <w:t>лісових</w:t>
      </w:r>
      <w:r>
        <w:t></w:t>
      </w:r>
      <w:r>
        <w:rPr>
          <w:rFonts w:hint="eastAsia"/>
        </w:rPr>
        <w:t>ґрунтів</w:t>
      </w:r>
      <w:r>
        <w:t></w:t>
      </w:r>
      <w:r>
        <w:rPr>
          <w:rFonts w:hint="eastAsia"/>
        </w:rPr>
        <w:t>Степу</w:t>
      </w:r>
      <w:r>
        <w:t></w:t>
      </w:r>
      <w:r>
        <w:rPr>
          <w:rFonts w:hint="eastAsia"/>
        </w:rPr>
        <w:t>та</w:t>
      </w:r>
      <w:r>
        <w:t></w:t>
      </w:r>
      <w:r>
        <w:rPr>
          <w:rFonts w:hint="eastAsia"/>
        </w:rPr>
        <w:t>Лісостепу</w:t>
      </w:r>
      <w:r>
        <w:t></w:t>
      </w:r>
      <w:r>
        <w:rPr>
          <w:rFonts w:hint="eastAsia"/>
        </w:rPr>
        <w:t>України</w:t>
      </w:r>
    </w:p>
    <w:p w:rsidR="00A24F24" w:rsidRDefault="00A24F24" w:rsidP="00A24F24">
      <w:r>
        <w:rPr>
          <w:rFonts w:hint="eastAsia"/>
        </w:rPr>
        <w:t>високі</w:t>
      </w:r>
      <w:r>
        <w:t></w:t>
      </w:r>
      <w:r>
        <w:rPr>
          <w:rFonts w:hint="eastAsia"/>
        </w:rPr>
        <w:t>за</w:t>
      </w:r>
      <w:r>
        <w:t></w:t>
      </w:r>
      <w:r>
        <w:rPr>
          <w:rFonts w:hint="eastAsia"/>
        </w:rPr>
        <w:t>Пірсоном</w:t>
      </w:r>
      <w:r>
        <w:t></w:t>
      </w:r>
      <w:r>
        <w:rPr>
          <w:rFonts w:hint="eastAsia"/>
        </w:rPr>
        <w:t>коефіцієнти</w:t>
      </w:r>
      <w:r>
        <w:t></w:t>
      </w:r>
      <w:r>
        <w:rPr>
          <w:rFonts w:hint="eastAsia"/>
        </w:rPr>
        <w:t>кореляції</w:t>
      </w:r>
      <w:r>
        <w:t></w:t>
      </w:r>
      <w:r>
        <w:rPr>
          <w:rFonts w:hint="eastAsia"/>
        </w:rPr>
        <w:t>між</w:t>
      </w:r>
      <w:r>
        <w:t></w:t>
      </w:r>
      <w:r>
        <w:rPr>
          <w:rFonts w:hint="eastAsia"/>
        </w:rPr>
        <w:t>магнітною</w:t>
      </w:r>
      <w:r>
        <w:t></w:t>
      </w:r>
      <w:r>
        <w:rPr>
          <w:rFonts w:hint="eastAsia"/>
        </w:rPr>
        <w:t>сприйнятливістю</w:t>
      </w:r>
      <w:r>
        <w:t></w:t>
      </w:r>
      <w:r>
        <w:rPr>
          <w:rFonts w:hint="eastAsia"/>
        </w:rPr>
        <w:t>та</w:t>
      </w:r>
    </w:p>
    <w:p w:rsidR="00A24F24" w:rsidRDefault="00A24F24" w:rsidP="00A24F24">
      <w:r>
        <w:rPr>
          <w:rFonts w:hint="eastAsia"/>
        </w:rPr>
        <w:t>індексом</w:t>
      </w:r>
      <w:r>
        <w:t></w:t>
      </w:r>
      <w:r>
        <w:rPr>
          <w:rFonts w:hint="eastAsia"/>
        </w:rPr>
        <w:t>ерозійної</w:t>
      </w:r>
      <w:r>
        <w:t></w:t>
      </w:r>
      <w:r>
        <w:rPr>
          <w:rFonts w:hint="eastAsia"/>
        </w:rPr>
        <w:t>небезпеки</w:t>
      </w:r>
      <w:r>
        <w:t></w:t>
      </w:r>
      <w:r>
        <w:t></w:t>
      </w:r>
      <w:r>
        <w:rPr>
          <w:rFonts w:hint="eastAsia"/>
        </w:rPr>
        <w:t>продуктивністю</w:t>
      </w:r>
      <w:r>
        <w:t></w:t>
      </w:r>
      <w:r>
        <w:rPr>
          <w:rFonts w:hint="eastAsia"/>
        </w:rPr>
        <w:t>земель</w:t>
      </w:r>
      <w:r>
        <w:t></w:t>
      </w:r>
      <w:r>
        <w:t></w:t>
      </w:r>
      <w:r>
        <w:rPr>
          <w:rFonts w:hint="eastAsia"/>
        </w:rPr>
        <w:t>вмістом</w:t>
      </w:r>
      <w:r>
        <w:t></w:t>
      </w:r>
      <w:r>
        <w:rPr>
          <w:rFonts w:hint="eastAsia"/>
        </w:rPr>
        <w:t>гумусу</w:t>
      </w:r>
      <w:r>
        <w:t></w:t>
      </w:r>
    </w:p>
    <w:p w:rsidR="00A24F24" w:rsidRDefault="00A24F24" w:rsidP="00A24F24">
      <w:r>
        <w:rPr>
          <w:rFonts w:hint="eastAsia"/>
        </w:rPr>
        <w:t>марганцю</w:t>
      </w:r>
      <w:r>
        <w:t></w:t>
      </w:r>
      <w:r>
        <w:t></w:t>
      </w:r>
      <w:r>
        <w:rPr>
          <w:rFonts w:hint="eastAsia"/>
        </w:rPr>
        <w:t>калію</w:t>
      </w:r>
      <w:r>
        <w:t></w:t>
      </w:r>
      <w:r>
        <w:t></w:t>
      </w:r>
      <w:r>
        <w:rPr>
          <w:rFonts w:hint="eastAsia"/>
        </w:rPr>
        <w:t>кислотно</w:t>
      </w:r>
      <w:r>
        <w:t></w:t>
      </w:r>
      <w:r>
        <w:rPr>
          <w:rFonts w:hint="eastAsia"/>
        </w:rPr>
        <w:t>лужним</w:t>
      </w:r>
      <w:r>
        <w:t></w:t>
      </w:r>
      <w:r>
        <w:rPr>
          <w:rFonts w:hint="eastAsia"/>
        </w:rPr>
        <w:t>балансом</w:t>
      </w:r>
      <w:r>
        <w:t></w:t>
      </w:r>
      <w:r>
        <w:t></w:t>
      </w:r>
      <w:r>
        <w:rPr>
          <w:rFonts w:hint="eastAsia"/>
        </w:rPr>
        <w:t>Ідентифікуються</w:t>
      </w:r>
      <w:r>
        <w:t></w:t>
      </w:r>
      <w:r>
        <w:rPr>
          <w:rFonts w:hint="eastAsia"/>
        </w:rPr>
        <w:t>місця</w:t>
      </w:r>
    </w:p>
    <w:p w:rsidR="00A24F24" w:rsidRDefault="00A24F24" w:rsidP="00A24F24">
      <w:r>
        <w:rPr>
          <w:rFonts w:hint="eastAsia"/>
        </w:rPr>
        <w:t>природних</w:t>
      </w:r>
      <w:r>
        <w:t></w:t>
      </w:r>
      <w:r>
        <w:rPr>
          <w:rFonts w:hint="eastAsia"/>
        </w:rPr>
        <w:t>пожеж</w:t>
      </w:r>
      <w:r>
        <w:t></w:t>
      </w:r>
      <w:r>
        <w:rPr>
          <w:rFonts w:hint="eastAsia"/>
        </w:rPr>
        <w:t>та</w:t>
      </w:r>
      <w:r>
        <w:t></w:t>
      </w:r>
      <w:r>
        <w:rPr>
          <w:rFonts w:hint="eastAsia"/>
        </w:rPr>
        <w:t>необхідності</w:t>
      </w:r>
      <w:r>
        <w:t></w:t>
      </w:r>
      <w:r>
        <w:rPr>
          <w:rFonts w:hint="eastAsia"/>
        </w:rPr>
        <w:t>внесення</w:t>
      </w:r>
      <w:r>
        <w:t></w:t>
      </w:r>
      <w:r>
        <w:rPr>
          <w:rFonts w:hint="eastAsia"/>
        </w:rPr>
        <w:t>добрив</w:t>
      </w:r>
      <w:r>
        <w:t></w:t>
      </w:r>
      <w:r>
        <w:t></w:t>
      </w:r>
      <w:r>
        <w:rPr>
          <w:rFonts w:hint="eastAsia"/>
        </w:rPr>
        <w:t>Критерієм</w:t>
      </w:r>
    </w:p>
    <w:p w:rsidR="00A24F24" w:rsidRDefault="00A24F24" w:rsidP="00A24F24">
      <w:r>
        <w:rPr>
          <w:rFonts w:hint="eastAsia"/>
        </w:rPr>
        <w:t>незабруднених</w:t>
      </w:r>
      <w:r>
        <w:t></w:t>
      </w:r>
      <w:r>
        <w:rPr>
          <w:rFonts w:hint="eastAsia"/>
        </w:rPr>
        <w:t>фонових</w:t>
      </w:r>
      <w:r>
        <w:t></w:t>
      </w:r>
      <w:r>
        <w:rPr>
          <w:rFonts w:hint="eastAsia"/>
        </w:rPr>
        <w:t>ґрунтів</w:t>
      </w:r>
      <w:r>
        <w:t></w:t>
      </w:r>
      <w:r>
        <w:rPr>
          <w:rFonts w:hint="eastAsia"/>
        </w:rPr>
        <w:t>визначено</w:t>
      </w:r>
      <w:r>
        <w:t></w:t>
      </w:r>
      <w:r>
        <w:rPr>
          <w:rFonts w:hint="eastAsia"/>
        </w:rPr>
        <w:t>вміст</w:t>
      </w:r>
      <w:r>
        <w:t></w:t>
      </w:r>
      <w:r>
        <w:rPr>
          <w:rFonts w:hint="eastAsia"/>
        </w:rPr>
        <w:t>однодоменних</w:t>
      </w:r>
      <w:r>
        <w:t></w:t>
      </w:r>
      <w:r>
        <w:rPr>
          <w:rFonts w:hint="eastAsia"/>
        </w:rPr>
        <w:t>стабільних</w:t>
      </w:r>
      <w:r>
        <w:t></w:t>
      </w:r>
      <w:r>
        <w:rPr>
          <w:rFonts w:hint="eastAsia"/>
        </w:rPr>
        <w:t>та</w:t>
      </w:r>
    </w:p>
    <w:p w:rsidR="00A24F24" w:rsidRDefault="00A24F24" w:rsidP="00A24F24">
      <w:r>
        <w:rPr>
          <w:rFonts w:hint="eastAsia"/>
        </w:rPr>
        <w:t>суперпарамагнітних</w:t>
      </w:r>
      <w:r>
        <w:t></w:t>
      </w:r>
      <w:r>
        <w:rPr>
          <w:rFonts w:hint="eastAsia"/>
        </w:rPr>
        <w:t>дрібнодисперсних</w:t>
      </w:r>
      <w:r>
        <w:t></w:t>
      </w:r>
      <w:r>
        <w:rPr>
          <w:rFonts w:hint="eastAsia"/>
        </w:rPr>
        <w:t>зерен</w:t>
      </w:r>
      <w:r>
        <w:t></w:t>
      </w:r>
      <w:r>
        <w:rPr>
          <w:rFonts w:hint="eastAsia"/>
        </w:rPr>
        <w:t>магнетиту</w:t>
      </w:r>
      <w:r>
        <w:t></w:t>
      </w:r>
      <w:r>
        <w:t></w:t>
      </w:r>
      <w:r>
        <w:rPr>
          <w:rFonts w:hint="eastAsia"/>
        </w:rPr>
        <w:t>магеміту</w:t>
      </w:r>
      <w:r>
        <w:t></w:t>
      </w:r>
      <w:r>
        <w:t></w:t>
      </w:r>
      <w:r>
        <w:rPr>
          <w:rFonts w:hint="eastAsia"/>
        </w:rPr>
        <w:t>гетиту</w:t>
      </w:r>
      <w:r>
        <w:t></w:t>
      </w:r>
      <w:r>
        <w:rPr>
          <w:rFonts w:hint="eastAsia"/>
        </w:rPr>
        <w:t>та</w:t>
      </w:r>
    </w:p>
    <w:p w:rsidR="00A24F24" w:rsidRDefault="00A24F24" w:rsidP="00A24F24">
      <w:r>
        <w:rPr>
          <w:rFonts w:hint="eastAsia"/>
        </w:rPr>
        <w:t>гематиту</w:t>
      </w:r>
      <w:r>
        <w:t></w:t>
      </w:r>
      <w:r>
        <w:rPr>
          <w:rFonts w:hint="eastAsia"/>
        </w:rPr>
        <w:t>ґрунтотвірного</w:t>
      </w:r>
      <w:r>
        <w:t></w:t>
      </w:r>
      <w:r>
        <w:rPr>
          <w:rFonts w:hint="eastAsia"/>
        </w:rPr>
        <w:t>походження</w:t>
      </w:r>
      <w:r>
        <w:t></w:t>
      </w:r>
      <w:r>
        <w:rPr>
          <w:rFonts w:hint="eastAsia"/>
        </w:rPr>
        <w:t>розміром</w:t>
      </w:r>
      <w:r>
        <w:t></w:t>
      </w:r>
      <w:r>
        <w:rPr>
          <w:rFonts w:hint="eastAsia"/>
        </w:rPr>
        <w:t>від</w:t>
      </w:r>
      <w:r>
        <w:t></w:t>
      </w:r>
      <w:r>
        <w:rPr>
          <w:rFonts w:hint="eastAsia"/>
        </w:rPr>
        <w:t>кількох</w:t>
      </w:r>
      <w:r>
        <w:t></w:t>
      </w:r>
      <w:r>
        <w:rPr>
          <w:rFonts w:hint="eastAsia"/>
        </w:rPr>
        <w:t>нм</w:t>
      </w:r>
      <w:r>
        <w:t></w:t>
      </w:r>
      <w:r>
        <w:rPr>
          <w:rFonts w:hint="eastAsia"/>
        </w:rPr>
        <w:t>до</w:t>
      </w:r>
      <w:r>
        <w:t></w:t>
      </w:r>
      <w:r>
        <w:rPr>
          <w:rFonts w:hint="eastAsia"/>
        </w:rPr>
        <w:t>перших</w:t>
      </w:r>
    </w:p>
    <w:p w:rsidR="00A24F24" w:rsidRPr="00A24F24" w:rsidRDefault="00A24F24" w:rsidP="00A24F24">
      <w:r>
        <w:rPr>
          <w:rFonts w:hint="eastAsia"/>
        </w:rPr>
        <w:t>мкм</w:t>
      </w:r>
      <w:r>
        <w:t></w:t>
      </w:r>
    </w:p>
    <w:sectPr w:rsidR="00A24F24" w:rsidRPr="00A24F24"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24" w:rsidRDefault="00AA0B24">
      <w:pPr>
        <w:spacing w:after="0" w:line="240" w:lineRule="auto"/>
      </w:pPr>
      <w:r>
        <w:separator/>
      </w:r>
    </w:p>
  </w:endnote>
  <w:endnote w:type="continuationSeparator" w:id="0">
    <w:p w:rsidR="00AA0B24" w:rsidRDefault="00AA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A0B24" w:rsidRDefault="00D2748F">
                <w:pPr>
                  <w:spacing w:line="240" w:lineRule="auto"/>
                </w:pPr>
                <w:fldSimple w:instr=" PAGE \* MERGEFORMAT ">
                  <w:r w:rsidR="00A24F24" w:rsidRPr="00A24F24">
                    <w:rPr>
                      <w:rStyle w:val="afffff9"/>
                      <w:noProof/>
                    </w:rPr>
                    <w:t>23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24" w:rsidRDefault="00AA0B24"/>
    <w:p w:rsidR="00AA0B24" w:rsidRDefault="00AA0B24"/>
    <w:p w:rsidR="00AA0B24" w:rsidRDefault="00AA0B24"/>
    <w:p w:rsidR="00AA0B24" w:rsidRDefault="00AA0B24"/>
    <w:p w:rsidR="00AA0B24" w:rsidRDefault="00AA0B24"/>
    <w:p w:rsidR="00AA0B24" w:rsidRDefault="00AA0B24"/>
    <w:p w:rsidR="00AA0B24" w:rsidRDefault="00D2748F">
      <w:pPr>
        <w:rPr>
          <w:sz w:val="2"/>
          <w:szCs w:val="2"/>
        </w:rPr>
      </w:pPr>
      <w:r w:rsidRPr="00D2748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p w:rsidR="00AA0B24" w:rsidRDefault="00AA0B24"/>
    <w:p w:rsidR="00AA0B24" w:rsidRDefault="00AA0B24"/>
    <w:p w:rsidR="00AA0B24" w:rsidRDefault="00D2748F">
      <w:pPr>
        <w:rPr>
          <w:sz w:val="2"/>
          <w:szCs w:val="2"/>
        </w:rPr>
      </w:pPr>
      <w:r w:rsidRPr="00D2748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0B24" w:rsidRDefault="00AA0B24"/>
                <w:p w:rsidR="00AA0B24" w:rsidRDefault="00D2748F">
                  <w:pPr>
                    <w:pStyle w:val="1ffffff7"/>
                    <w:spacing w:line="240" w:lineRule="auto"/>
                  </w:pPr>
                  <w:fldSimple w:instr=" PAGE \* MERGEFORMAT ">
                    <w:r w:rsidR="00AA0B24" w:rsidRPr="00BC0F86">
                      <w:rPr>
                        <w:rStyle w:val="3b"/>
                        <w:noProof/>
                      </w:rPr>
                      <w:t>6</w:t>
                    </w:r>
                  </w:fldSimple>
                </w:p>
              </w:txbxContent>
            </v:textbox>
            <w10:wrap anchorx="page" anchory="page"/>
          </v:shape>
        </w:pict>
      </w:r>
    </w:p>
    <w:p w:rsidR="00AA0B24" w:rsidRDefault="00AA0B24"/>
    <w:p w:rsidR="00AA0B24" w:rsidRDefault="00AA0B24">
      <w:pPr>
        <w:rPr>
          <w:sz w:val="2"/>
          <w:szCs w:val="2"/>
        </w:rPr>
      </w:pPr>
    </w:p>
    <w:p w:rsidR="00AA0B24" w:rsidRDefault="00AA0B24"/>
    <w:p w:rsidR="00AA0B24" w:rsidRDefault="00AA0B24">
      <w:pPr>
        <w:spacing w:after="0" w:line="240" w:lineRule="auto"/>
      </w:pPr>
    </w:p>
  </w:footnote>
  <w:footnote w:type="continuationSeparator" w:id="0">
    <w:p w:rsidR="00AA0B24" w:rsidRDefault="00AA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Pr="005856C0" w:rsidRDefault="00AA0B2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4E6C0-F016-4AF7-BCF9-BA82C932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23</Pages>
  <Words>4035</Words>
  <Characters>23001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26983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2022-03-03T20:37:00Z</dcterms:created>
  <dcterms:modified xsi:type="dcterms:W3CDTF">2022-03-04T11:36:00Z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