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0D" w:rsidRDefault="008D080D" w:rsidP="008D080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Громовенко Вікторія Володимирівна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старший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викладач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p>
    <w:p w:rsidR="008D080D" w:rsidRDefault="008D080D" w:rsidP="008D080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Міжнародного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гуманітарного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8D080D" w:rsidRDefault="008D080D" w:rsidP="008D080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Словотворення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політичних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неологізмів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українській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англійській</w:t>
      </w:r>
    </w:p>
    <w:p w:rsidR="008D080D" w:rsidRDefault="008D080D" w:rsidP="008D080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мовах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зіставний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аспект</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p>
    <w:p w:rsidR="008D080D" w:rsidRDefault="008D080D" w:rsidP="008D080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11.051.018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Донецькому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Василя</w:t>
      </w:r>
    </w:p>
    <w:p w:rsidR="00CC2878" w:rsidRPr="008D080D" w:rsidRDefault="008D080D" w:rsidP="008D080D">
      <w:r>
        <w:rPr>
          <w:rFonts w:ascii="CIDFont+F4" w:eastAsia="CIDFont+F4" w:hAnsi="CIDFont+F3" w:cs="CIDFont+F4" w:hint="eastAsia"/>
          <w:kern w:val="0"/>
          <w:sz w:val="28"/>
          <w:szCs w:val="28"/>
          <w:lang w:eastAsia="ru-RU"/>
        </w:rPr>
        <w:t>Стуса</w:t>
      </w:r>
    </w:p>
    <w:sectPr w:rsidR="00CC2878" w:rsidRPr="008D080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8D080D" w:rsidRPr="008D080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C9473-6D27-42CD-B7DD-21AE52D9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48</Words>
  <Characters>279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2021-10-06T19:07:00Z</dcterms:created>
  <dcterms:modified xsi:type="dcterms:W3CDTF">2021-10-07T18:28:00Z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