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49" w:rsidRDefault="00865549" w:rsidP="0086554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Пророчук Микола Васильович, </w:t>
      </w:r>
      <w:r>
        <w:rPr>
          <w:rFonts w:ascii="CIDFont+F4" w:eastAsia="CIDFont+F4" w:hAnsi="CIDFont+F3" w:cs="CIDFont+F4" w:hint="eastAsia"/>
          <w:kern w:val="0"/>
          <w:sz w:val="28"/>
          <w:szCs w:val="28"/>
          <w:lang w:eastAsia="ru-RU"/>
        </w:rPr>
        <w:t>директор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Західно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українське</w:t>
      </w:r>
    </w:p>
    <w:p w:rsidR="00865549" w:rsidRDefault="00865549" w:rsidP="0086554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інноваційне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агенство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Механізми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взаємодії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публічної</w:t>
      </w:r>
    </w:p>
    <w:p w:rsidR="00865549" w:rsidRDefault="00865549" w:rsidP="0086554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влади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бізнесу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сфері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інфраструктури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(281 </w:t>
      </w:r>
      <w:r>
        <w:rPr>
          <w:rFonts w:ascii="CIDFont+F4" w:eastAsia="CIDFont+F4" w:hAnsi="CIDFont+F3" w:cs="CIDFont+F4" w:hint="eastAsia"/>
          <w:kern w:val="0"/>
          <w:sz w:val="28"/>
          <w:szCs w:val="28"/>
          <w:lang w:eastAsia="ru-RU"/>
        </w:rPr>
        <w:t>Публічне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865549" w:rsidRDefault="00865549" w:rsidP="0086554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адміністрування</w:t>
      </w:r>
      <w:r>
        <w:rPr>
          <w:rFonts w:ascii="CIDFont+F4" w:eastAsia="CIDFont+F4" w:hAnsi="CIDFont+F3" w:cs="CIDFont+F4"/>
          <w:kern w:val="0"/>
          <w:sz w:val="28"/>
          <w:szCs w:val="28"/>
          <w:lang w:eastAsia="ru-RU"/>
        </w:rPr>
        <w:t xml:space="preserve"> ).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26.001.273 </w:t>
      </w:r>
      <w:r>
        <w:rPr>
          <w:rFonts w:ascii="CIDFont+F4" w:eastAsia="CIDFont+F4" w:hAnsi="CIDFont+F3" w:cs="CIDFont+F4" w:hint="eastAsia"/>
          <w:kern w:val="0"/>
          <w:sz w:val="28"/>
          <w:szCs w:val="28"/>
          <w:lang w:eastAsia="ru-RU"/>
        </w:rPr>
        <w:t>в</w:t>
      </w:r>
    </w:p>
    <w:p w:rsidR="0074532F" w:rsidRPr="00865549" w:rsidRDefault="00865549" w:rsidP="00865549">
      <w:r>
        <w:rPr>
          <w:rFonts w:ascii="CIDFont+F4" w:eastAsia="CIDFont+F4" w:hAnsi="CIDFont+F3" w:cs="CIDFont+F4" w:hint="eastAsia"/>
          <w:kern w:val="0"/>
          <w:sz w:val="28"/>
          <w:szCs w:val="28"/>
          <w:lang w:eastAsia="ru-RU"/>
        </w:rPr>
        <w:t>Київському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Тараса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Шевченка</w:t>
      </w:r>
    </w:p>
    <w:sectPr w:rsidR="0074532F" w:rsidRPr="0086554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865549" w:rsidRPr="0086554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76D96-0BA1-46E5-B210-8EF64A7E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2022-01-22T14:48:00Z</dcterms:created>
  <dcterms:modified xsi:type="dcterms:W3CDTF">2022-01-22T22:31:00Z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