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3C55DC" w:rsidRDefault="003C55DC" w:rsidP="003C55DC">
      <w:r w:rsidRPr="00E96295">
        <w:rPr>
          <w:rFonts w:ascii="Times New Roman" w:hAnsi="Times New Roman" w:cs="Times New Roman"/>
          <w:b/>
          <w:iCs/>
          <w:sz w:val="24"/>
          <w:szCs w:val="24"/>
        </w:rPr>
        <w:t>Кулик Максим Володимирович</w:t>
      </w:r>
      <w:r w:rsidRPr="00E96295">
        <w:rPr>
          <w:rFonts w:ascii="Times New Roman" w:hAnsi="Times New Roman" w:cs="Times New Roman"/>
          <w:sz w:val="24"/>
          <w:szCs w:val="24"/>
        </w:rPr>
        <w:t>, асистент кафедри апаратури радіозв’язку, радіомовлення і телебачення Дніпровського державного технічного університету (м.</w:t>
      </w:r>
      <w:r w:rsidRPr="00E96295">
        <w:rPr>
          <w:rFonts w:ascii="Times New Roman" w:hAnsi="Times New Roman" w:cs="Times New Roman"/>
          <w:sz w:val="24"/>
          <w:szCs w:val="24"/>
          <w:lang w:val="en-US"/>
        </w:rPr>
        <w:t> </w:t>
      </w:r>
      <w:r w:rsidRPr="00E96295">
        <w:rPr>
          <w:rFonts w:ascii="Times New Roman" w:hAnsi="Times New Roman" w:cs="Times New Roman"/>
          <w:sz w:val="24"/>
          <w:szCs w:val="24"/>
        </w:rPr>
        <w:t xml:space="preserve">Кам’янське) Міністерства освіти і науки України. </w:t>
      </w:r>
      <w:r w:rsidRPr="00E96295">
        <w:rPr>
          <w:rFonts w:ascii="Times New Roman" w:hAnsi="Times New Roman" w:cs="Times New Roman"/>
          <w:bCs/>
          <w:spacing w:val="-4"/>
          <w:sz w:val="24"/>
          <w:szCs w:val="24"/>
        </w:rPr>
        <w:t xml:space="preserve">Назва дисертації: </w:t>
      </w:r>
      <w:r w:rsidRPr="00E96295">
        <w:rPr>
          <w:rFonts w:ascii="Times New Roman" w:hAnsi="Times New Roman" w:cs="Times New Roman"/>
          <w:spacing w:val="-4"/>
          <w:sz w:val="24"/>
          <w:szCs w:val="24"/>
        </w:rPr>
        <w:t>«</w:t>
      </w:r>
      <w:r w:rsidRPr="00E96295">
        <w:rPr>
          <w:rFonts w:ascii="Times New Roman" w:hAnsi="Times New Roman" w:cs="Times New Roman"/>
          <w:sz w:val="24"/>
          <w:szCs w:val="24"/>
        </w:rPr>
        <w:t>Асинхронний електропривод з цифровою системою дискретно-фазового управління</w:t>
      </w:r>
      <w:r w:rsidRPr="00E96295">
        <w:rPr>
          <w:rFonts w:ascii="Times New Roman" w:hAnsi="Times New Roman" w:cs="Times New Roman"/>
          <w:spacing w:val="-4"/>
          <w:sz w:val="24"/>
          <w:szCs w:val="24"/>
        </w:rPr>
        <w:t>».</w:t>
      </w:r>
      <w:r w:rsidRPr="00E96295">
        <w:rPr>
          <w:rFonts w:ascii="Times New Roman" w:hAnsi="Times New Roman" w:cs="Times New Roman"/>
          <w:sz w:val="24"/>
          <w:szCs w:val="24"/>
        </w:rPr>
        <w:t xml:space="preserve"> </w:t>
      </w:r>
      <w:r w:rsidRPr="00E96295">
        <w:rPr>
          <w:rFonts w:ascii="Times New Roman" w:hAnsi="Times New Roman" w:cs="Times New Roman"/>
          <w:bCs/>
          <w:sz w:val="24"/>
          <w:szCs w:val="24"/>
        </w:rPr>
        <w:t>Шифр та назва спеціальності</w:t>
      </w:r>
      <w:r w:rsidRPr="00E96295">
        <w:rPr>
          <w:rFonts w:ascii="Times New Roman" w:hAnsi="Times New Roman" w:cs="Times New Roman"/>
          <w:b/>
          <w:bCs/>
          <w:iCs/>
          <w:sz w:val="24"/>
          <w:szCs w:val="24"/>
        </w:rPr>
        <w:t xml:space="preserve"> – </w:t>
      </w:r>
      <w:r w:rsidRPr="00E96295">
        <w:rPr>
          <w:rFonts w:ascii="Times New Roman" w:hAnsi="Times New Roman" w:cs="Times New Roman"/>
          <w:sz w:val="24"/>
          <w:szCs w:val="24"/>
        </w:rPr>
        <w:t xml:space="preserve">05.09.03 – електротехнічні комплекси та системи. Спецрада </w:t>
      </w:r>
      <w:r w:rsidRPr="00E96295">
        <w:rPr>
          <w:rFonts w:ascii="Times New Roman" w:hAnsi="Times New Roman" w:cs="Times New Roman"/>
          <w:bCs/>
          <w:sz w:val="24"/>
          <w:szCs w:val="24"/>
        </w:rPr>
        <w:t xml:space="preserve">Д 08.080.07 </w:t>
      </w:r>
      <w:r w:rsidRPr="00E96295">
        <w:rPr>
          <w:rFonts w:ascii="Times New Roman" w:hAnsi="Times New Roman" w:cs="Times New Roman"/>
          <w:sz w:val="24"/>
          <w:szCs w:val="24"/>
        </w:rPr>
        <w:t>Національного технічного університету «Дніпровська політехніка» (м.</w:t>
      </w:r>
      <w:r w:rsidRPr="00E96295">
        <w:rPr>
          <w:rFonts w:ascii="Times New Roman" w:hAnsi="Times New Roman" w:cs="Times New Roman"/>
          <w:sz w:val="24"/>
          <w:szCs w:val="24"/>
          <w:lang w:val="en-US"/>
        </w:rPr>
        <w:t> </w:t>
      </w:r>
      <w:r w:rsidRPr="00E96295">
        <w:rPr>
          <w:rFonts w:ascii="Times New Roman" w:hAnsi="Times New Roman" w:cs="Times New Roman"/>
          <w:sz w:val="24"/>
          <w:szCs w:val="24"/>
        </w:rPr>
        <w:t>Дніпро) Міністерства освіти і науки України</w:t>
      </w:r>
    </w:p>
    <w:sectPr w:rsidR="004111C7" w:rsidRPr="003C55D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3C55DC" w:rsidRPr="003C55D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1519A-C5FE-402E-A0FE-2710EEB1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cp:revision>
  <cp:lastPrinted>2009-02-06T05:36:00Z</cp:lastPrinted>
  <dcterms:created xsi:type="dcterms:W3CDTF">2021-03-21T10:28:00Z</dcterms:created>
  <dcterms:modified xsi:type="dcterms:W3CDTF">2021-03-21T10:28:00Z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