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C8C3" w14:textId="22BB5B2E" w:rsidR="00861887" w:rsidRDefault="00C66323" w:rsidP="00C66323">
      <w:r w:rsidRPr="00C66323">
        <w:rPr>
          <w:rFonts w:hint="eastAsia"/>
        </w:rPr>
        <w:t>Агафонов</w:t>
      </w:r>
      <w:r w:rsidRPr="00C66323">
        <w:t xml:space="preserve"> </w:t>
      </w:r>
      <w:r w:rsidRPr="00C66323">
        <w:rPr>
          <w:rFonts w:hint="eastAsia"/>
        </w:rPr>
        <w:t>Евгений</w:t>
      </w:r>
      <w:r w:rsidRPr="00C66323">
        <w:t xml:space="preserve"> </w:t>
      </w:r>
      <w:r w:rsidRPr="00C66323">
        <w:rPr>
          <w:rFonts w:hint="eastAsia"/>
        </w:rPr>
        <w:t>Дмитриевич</w:t>
      </w:r>
      <w:r>
        <w:rPr>
          <w:rFonts w:hint="cs"/>
        </w:rPr>
        <w:t xml:space="preserve"> </w:t>
      </w:r>
      <w:r w:rsidRPr="00C66323">
        <w:rPr>
          <w:rFonts w:hint="eastAsia"/>
        </w:rPr>
        <w:t>Алгоритмическое</w:t>
      </w:r>
      <w:r w:rsidRPr="00C66323">
        <w:t xml:space="preserve"> </w:t>
      </w:r>
      <w:r w:rsidRPr="00C66323">
        <w:rPr>
          <w:rFonts w:hint="eastAsia"/>
        </w:rPr>
        <w:t>и</w:t>
      </w:r>
      <w:r w:rsidRPr="00C66323">
        <w:t xml:space="preserve"> </w:t>
      </w:r>
      <w:r w:rsidRPr="00C66323">
        <w:rPr>
          <w:rFonts w:hint="eastAsia"/>
        </w:rPr>
        <w:t>программно</w:t>
      </w:r>
      <w:r w:rsidRPr="00C66323">
        <w:t>-</w:t>
      </w:r>
      <w:r w:rsidRPr="00C66323">
        <w:rPr>
          <w:rFonts w:hint="eastAsia"/>
        </w:rPr>
        <w:t>техническое</w:t>
      </w:r>
      <w:r w:rsidRPr="00C66323">
        <w:t xml:space="preserve"> </w:t>
      </w:r>
      <w:r w:rsidRPr="00C66323">
        <w:rPr>
          <w:rFonts w:hint="eastAsia"/>
        </w:rPr>
        <w:t>обеспечение</w:t>
      </w:r>
      <w:r w:rsidRPr="00C66323">
        <w:t xml:space="preserve"> </w:t>
      </w:r>
      <w:r w:rsidRPr="00C66323">
        <w:rPr>
          <w:rFonts w:hint="eastAsia"/>
        </w:rPr>
        <w:t>систем</w:t>
      </w:r>
      <w:r w:rsidRPr="00C66323">
        <w:t xml:space="preserve"> </w:t>
      </w:r>
      <w:r w:rsidRPr="00C66323">
        <w:rPr>
          <w:rFonts w:hint="eastAsia"/>
        </w:rPr>
        <w:t>мониторинга</w:t>
      </w:r>
      <w:r w:rsidRPr="00C66323">
        <w:t xml:space="preserve"> </w:t>
      </w:r>
      <w:r w:rsidRPr="00C66323">
        <w:rPr>
          <w:rFonts w:hint="eastAsia"/>
        </w:rPr>
        <w:t>и</w:t>
      </w:r>
      <w:r w:rsidRPr="00C66323">
        <w:t xml:space="preserve"> </w:t>
      </w:r>
      <w:r w:rsidRPr="00C66323">
        <w:rPr>
          <w:rFonts w:hint="eastAsia"/>
        </w:rPr>
        <w:t>прогноза</w:t>
      </w:r>
      <w:r w:rsidRPr="00C66323">
        <w:t xml:space="preserve"> </w:t>
      </w:r>
      <w:r w:rsidRPr="00C66323">
        <w:rPr>
          <w:rFonts w:hint="eastAsia"/>
        </w:rPr>
        <w:t>динамических</w:t>
      </w:r>
      <w:r w:rsidRPr="00C66323">
        <w:t xml:space="preserve"> </w:t>
      </w:r>
      <w:r w:rsidRPr="00C66323">
        <w:rPr>
          <w:rFonts w:hint="eastAsia"/>
        </w:rPr>
        <w:t>распределенных</w:t>
      </w:r>
      <w:r w:rsidRPr="00C66323">
        <w:t xml:space="preserve"> </w:t>
      </w:r>
      <w:r w:rsidRPr="00C66323">
        <w:rPr>
          <w:rFonts w:hint="eastAsia"/>
        </w:rPr>
        <w:t>процессов</w:t>
      </w:r>
      <w:r w:rsidRPr="00C66323">
        <w:t xml:space="preserve"> </w:t>
      </w:r>
      <w:r w:rsidRPr="00C66323">
        <w:rPr>
          <w:rFonts w:hint="eastAsia"/>
        </w:rPr>
        <w:t>в</w:t>
      </w:r>
      <w:r w:rsidRPr="00C66323">
        <w:t xml:space="preserve"> </w:t>
      </w:r>
      <w:r w:rsidRPr="00C66323">
        <w:rPr>
          <w:rFonts w:hint="eastAsia"/>
        </w:rPr>
        <w:t>магистральном</w:t>
      </w:r>
      <w:r w:rsidRPr="00C66323">
        <w:t xml:space="preserve"> </w:t>
      </w:r>
      <w:r w:rsidRPr="00C66323">
        <w:rPr>
          <w:rFonts w:hint="eastAsia"/>
        </w:rPr>
        <w:t>нефтепроводе</w:t>
      </w:r>
    </w:p>
    <w:p w14:paraId="5A47AB07" w14:textId="77777777" w:rsidR="00C66323" w:rsidRDefault="00C66323" w:rsidP="00C66323">
      <w:r>
        <w:rPr>
          <w:rFonts w:hint="eastAsia"/>
        </w:rPr>
        <w:t>ОГЛАВЛЕНИЕ</w:t>
      </w:r>
      <w:r>
        <w:t xml:space="preserve"> </w:t>
      </w:r>
      <w:r>
        <w:rPr>
          <w:rFonts w:hint="eastAsia"/>
        </w:rPr>
        <w:t>ДИССЕРТАЦИИ</w:t>
      </w:r>
    </w:p>
    <w:p w14:paraId="0A7905FC" w14:textId="77777777" w:rsidR="00C66323" w:rsidRDefault="00C66323" w:rsidP="00C66323">
      <w:r>
        <w:rPr>
          <w:rFonts w:hint="eastAsia"/>
        </w:rPr>
        <w:t>доктор</w:t>
      </w:r>
      <w:r>
        <w:t xml:space="preserve"> </w:t>
      </w:r>
      <w:r>
        <w:rPr>
          <w:rFonts w:hint="eastAsia"/>
        </w:rPr>
        <w:t>наук</w:t>
      </w:r>
      <w:r>
        <w:t xml:space="preserve"> </w:t>
      </w:r>
      <w:r>
        <w:rPr>
          <w:rFonts w:hint="eastAsia"/>
        </w:rPr>
        <w:t>Агафонов</w:t>
      </w:r>
      <w:r>
        <w:t xml:space="preserve"> </w:t>
      </w:r>
      <w:r>
        <w:rPr>
          <w:rFonts w:hint="eastAsia"/>
        </w:rPr>
        <w:t>Евгений</w:t>
      </w:r>
      <w:r>
        <w:t xml:space="preserve"> </w:t>
      </w:r>
      <w:r>
        <w:rPr>
          <w:rFonts w:hint="eastAsia"/>
        </w:rPr>
        <w:t>Дмитриевич</w:t>
      </w:r>
    </w:p>
    <w:p w14:paraId="5FE7513D" w14:textId="77777777" w:rsidR="00C66323" w:rsidRDefault="00C66323" w:rsidP="00C66323">
      <w:r>
        <w:rPr>
          <w:rFonts w:hint="eastAsia"/>
        </w:rPr>
        <w:t>ВВЕДЕНИЕ</w:t>
      </w:r>
    </w:p>
    <w:p w14:paraId="48246FF2" w14:textId="77777777" w:rsidR="00C66323" w:rsidRDefault="00C66323" w:rsidP="00C66323"/>
    <w:p w14:paraId="38E76823" w14:textId="77777777" w:rsidR="00C66323" w:rsidRDefault="00C66323" w:rsidP="00C66323">
      <w:r>
        <w:t xml:space="preserve">1 </w:t>
      </w:r>
      <w:r>
        <w:rPr>
          <w:rFonts w:hint="eastAsia"/>
        </w:rPr>
        <w:t>ПРОБЛЕМЫ</w:t>
      </w:r>
      <w:r>
        <w:t xml:space="preserve"> </w:t>
      </w:r>
      <w:r>
        <w:rPr>
          <w:rFonts w:hint="eastAsia"/>
        </w:rPr>
        <w:t>И</w:t>
      </w:r>
      <w:r>
        <w:t xml:space="preserve"> </w:t>
      </w:r>
      <w:r>
        <w:rPr>
          <w:rFonts w:hint="eastAsia"/>
        </w:rPr>
        <w:t>ПЕРСПЕКТИВЫ</w:t>
      </w:r>
      <w:r>
        <w:t xml:space="preserve"> </w:t>
      </w:r>
      <w:r>
        <w:rPr>
          <w:rFonts w:hint="eastAsia"/>
        </w:rPr>
        <w:t>ПОВЫШЕНИЯ</w:t>
      </w:r>
      <w:r>
        <w:t xml:space="preserve"> </w:t>
      </w:r>
      <w:r>
        <w:rPr>
          <w:rFonts w:hint="eastAsia"/>
        </w:rPr>
        <w:t>ЭФФЕКТИВНОСТИ</w:t>
      </w:r>
    </w:p>
    <w:p w14:paraId="2092DCA9" w14:textId="77777777" w:rsidR="00C66323" w:rsidRDefault="00C66323" w:rsidP="00C66323"/>
    <w:p w14:paraId="3D27FFFC" w14:textId="77777777" w:rsidR="00C66323" w:rsidRDefault="00C66323" w:rsidP="00C66323">
      <w:r>
        <w:rPr>
          <w:rFonts w:hint="eastAsia"/>
        </w:rPr>
        <w:t>МОНИТОРИНГА</w:t>
      </w:r>
      <w:r>
        <w:t xml:space="preserve"> </w:t>
      </w:r>
      <w:r>
        <w:rPr>
          <w:rFonts w:hint="eastAsia"/>
        </w:rPr>
        <w:t>И</w:t>
      </w:r>
      <w:r>
        <w:t xml:space="preserve"> </w:t>
      </w:r>
      <w:r>
        <w:rPr>
          <w:rFonts w:hint="eastAsia"/>
        </w:rPr>
        <w:t>КОНТРОЛЯ</w:t>
      </w:r>
      <w:r>
        <w:t xml:space="preserve"> </w:t>
      </w:r>
      <w:r>
        <w:rPr>
          <w:rFonts w:hint="eastAsia"/>
        </w:rPr>
        <w:t>В</w:t>
      </w:r>
      <w:r>
        <w:t xml:space="preserve"> </w:t>
      </w:r>
      <w:r>
        <w:rPr>
          <w:rFonts w:hint="eastAsia"/>
        </w:rPr>
        <w:t>ТРУБОПРОВОДНОМ</w:t>
      </w:r>
    </w:p>
    <w:p w14:paraId="4294300D" w14:textId="77777777" w:rsidR="00C66323" w:rsidRDefault="00C66323" w:rsidP="00C66323"/>
    <w:p w14:paraId="4A0443D4" w14:textId="77777777" w:rsidR="00C66323" w:rsidRDefault="00C66323" w:rsidP="00C66323">
      <w:r>
        <w:rPr>
          <w:rFonts w:hint="eastAsia"/>
        </w:rPr>
        <w:t>ТРАНСПОРТЕ</w:t>
      </w:r>
      <w:r>
        <w:t xml:space="preserve"> </w:t>
      </w:r>
      <w:r>
        <w:rPr>
          <w:rFonts w:hint="eastAsia"/>
        </w:rPr>
        <w:t>НЕФТИ</w:t>
      </w:r>
      <w:r>
        <w:t xml:space="preserve"> </w:t>
      </w:r>
      <w:r>
        <w:rPr>
          <w:rFonts w:hint="eastAsia"/>
        </w:rPr>
        <w:t>И</w:t>
      </w:r>
      <w:r>
        <w:t xml:space="preserve"> </w:t>
      </w:r>
      <w:r>
        <w:rPr>
          <w:rFonts w:hint="eastAsia"/>
        </w:rPr>
        <w:t>НЕФТЕПРОДУКТОВ</w:t>
      </w:r>
    </w:p>
    <w:p w14:paraId="20AB0571" w14:textId="77777777" w:rsidR="00C66323" w:rsidRDefault="00C66323" w:rsidP="00C66323"/>
    <w:p w14:paraId="5BFC8954" w14:textId="77777777" w:rsidR="00C66323" w:rsidRDefault="00C66323" w:rsidP="00C66323">
      <w:r>
        <w:t xml:space="preserve">1.1 </w:t>
      </w:r>
      <w:r>
        <w:rPr>
          <w:rFonts w:hint="eastAsia"/>
        </w:rPr>
        <w:t>Основные</w:t>
      </w:r>
      <w:r>
        <w:t xml:space="preserve"> </w:t>
      </w:r>
      <w:r>
        <w:rPr>
          <w:rFonts w:hint="eastAsia"/>
        </w:rPr>
        <w:t>принципы</w:t>
      </w:r>
      <w:r>
        <w:t xml:space="preserve"> </w:t>
      </w:r>
      <w:r>
        <w:rPr>
          <w:rFonts w:hint="eastAsia"/>
        </w:rPr>
        <w:t>построения</w:t>
      </w:r>
      <w:r>
        <w:t xml:space="preserve"> </w:t>
      </w:r>
      <w:r>
        <w:rPr>
          <w:rFonts w:hint="eastAsia"/>
        </w:rPr>
        <w:t>систем</w:t>
      </w:r>
      <w:r>
        <w:t xml:space="preserve"> </w:t>
      </w:r>
      <w:r>
        <w:rPr>
          <w:rFonts w:hint="eastAsia"/>
        </w:rPr>
        <w:t>мониторинга</w:t>
      </w:r>
      <w:r>
        <w:t xml:space="preserve"> </w:t>
      </w:r>
      <w:r>
        <w:rPr>
          <w:rFonts w:hint="eastAsia"/>
        </w:rPr>
        <w:t>в</w:t>
      </w:r>
      <w:r>
        <w:t xml:space="preserve"> </w:t>
      </w:r>
      <w:r>
        <w:rPr>
          <w:rFonts w:hint="eastAsia"/>
        </w:rPr>
        <w:t>магистральном</w:t>
      </w:r>
      <w:r>
        <w:t xml:space="preserve"> </w:t>
      </w:r>
      <w:r>
        <w:rPr>
          <w:rFonts w:hint="eastAsia"/>
        </w:rPr>
        <w:t>трубопроводном</w:t>
      </w:r>
      <w:r>
        <w:t xml:space="preserve"> </w:t>
      </w:r>
      <w:r>
        <w:rPr>
          <w:rFonts w:hint="eastAsia"/>
        </w:rPr>
        <w:t>транспорте</w:t>
      </w:r>
      <w:r>
        <w:t xml:space="preserve"> </w:t>
      </w:r>
      <w:r>
        <w:rPr>
          <w:rFonts w:hint="eastAsia"/>
        </w:rPr>
        <w:t>нефти</w:t>
      </w:r>
      <w:r>
        <w:t xml:space="preserve"> </w:t>
      </w:r>
      <w:r>
        <w:rPr>
          <w:rFonts w:hint="eastAsia"/>
        </w:rPr>
        <w:t>и</w:t>
      </w:r>
      <w:r>
        <w:t xml:space="preserve"> </w:t>
      </w:r>
      <w:r>
        <w:rPr>
          <w:rFonts w:hint="eastAsia"/>
        </w:rPr>
        <w:t>нефтепродуктов</w:t>
      </w:r>
    </w:p>
    <w:p w14:paraId="022D4E16" w14:textId="77777777" w:rsidR="00C66323" w:rsidRDefault="00C66323" w:rsidP="00C66323"/>
    <w:p w14:paraId="1F194B0E" w14:textId="77777777" w:rsidR="00C66323" w:rsidRDefault="00C66323" w:rsidP="00C66323">
      <w:r>
        <w:t xml:space="preserve">1.2 </w:t>
      </w:r>
      <w:r>
        <w:rPr>
          <w:rFonts w:hint="eastAsia"/>
        </w:rPr>
        <w:t>Анализ</w:t>
      </w:r>
      <w:r>
        <w:t xml:space="preserve"> </w:t>
      </w:r>
      <w:r>
        <w:rPr>
          <w:rFonts w:hint="eastAsia"/>
        </w:rPr>
        <w:t>проблем</w:t>
      </w:r>
      <w:r>
        <w:t xml:space="preserve"> </w:t>
      </w:r>
      <w:r>
        <w:rPr>
          <w:rFonts w:hint="eastAsia"/>
        </w:rPr>
        <w:t>существующей</w:t>
      </w:r>
      <w:r>
        <w:t xml:space="preserve"> </w:t>
      </w:r>
      <w:r>
        <w:rPr>
          <w:rFonts w:hint="eastAsia"/>
        </w:rPr>
        <w:t>системы</w:t>
      </w:r>
      <w:r>
        <w:t xml:space="preserve"> </w:t>
      </w:r>
      <w:r>
        <w:rPr>
          <w:rFonts w:hint="eastAsia"/>
        </w:rPr>
        <w:t>мониторинга</w:t>
      </w:r>
      <w:r>
        <w:t xml:space="preserve"> </w:t>
      </w:r>
      <w:r>
        <w:rPr>
          <w:rFonts w:hint="eastAsia"/>
        </w:rPr>
        <w:t>и</w:t>
      </w:r>
      <w:r>
        <w:t xml:space="preserve"> </w:t>
      </w:r>
      <w:r>
        <w:rPr>
          <w:rFonts w:hint="eastAsia"/>
        </w:rPr>
        <w:t>контроля</w:t>
      </w:r>
      <w:r>
        <w:t xml:space="preserve"> </w:t>
      </w:r>
      <w:r>
        <w:rPr>
          <w:rFonts w:hint="eastAsia"/>
        </w:rPr>
        <w:t>перекачки</w:t>
      </w:r>
      <w:r>
        <w:t xml:space="preserve"> </w:t>
      </w:r>
      <w:r>
        <w:rPr>
          <w:rFonts w:hint="eastAsia"/>
        </w:rPr>
        <w:t>нефти</w:t>
      </w:r>
      <w:r>
        <w:t xml:space="preserve"> </w:t>
      </w:r>
      <w:r>
        <w:rPr>
          <w:rFonts w:hint="eastAsia"/>
        </w:rPr>
        <w:t>в</w:t>
      </w:r>
      <w:r>
        <w:t xml:space="preserve"> </w:t>
      </w:r>
      <w:r>
        <w:rPr>
          <w:rFonts w:hint="eastAsia"/>
        </w:rPr>
        <w:t>магистральном</w:t>
      </w:r>
      <w:r>
        <w:t xml:space="preserve"> </w:t>
      </w:r>
      <w:r>
        <w:rPr>
          <w:rFonts w:hint="eastAsia"/>
        </w:rPr>
        <w:t>трубопроводном</w:t>
      </w:r>
      <w:r>
        <w:t xml:space="preserve"> </w:t>
      </w:r>
      <w:r>
        <w:rPr>
          <w:rFonts w:hint="eastAsia"/>
        </w:rPr>
        <w:t>транспорте</w:t>
      </w:r>
      <w:r>
        <w:t xml:space="preserve"> </w:t>
      </w:r>
      <w:r>
        <w:rPr>
          <w:rFonts w:hint="eastAsia"/>
        </w:rPr>
        <w:t>в</w:t>
      </w:r>
      <w:r>
        <w:t xml:space="preserve"> </w:t>
      </w:r>
      <w:r>
        <w:rPr>
          <w:rFonts w:hint="eastAsia"/>
        </w:rPr>
        <w:t>Российской</w:t>
      </w:r>
      <w:r>
        <w:t xml:space="preserve"> </w:t>
      </w:r>
      <w:r>
        <w:rPr>
          <w:rFonts w:hint="eastAsia"/>
        </w:rPr>
        <w:t>Федерации</w:t>
      </w:r>
    </w:p>
    <w:p w14:paraId="2861203F" w14:textId="77777777" w:rsidR="00C66323" w:rsidRDefault="00C66323" w:rsidP="00C66323"/>
    <w:p w14:paraId="311ED84B" w14:textId="77777777" w:rsidR="00C66323" w:rsidRDefault="00C66323" w:rsidP="00C66323">
      <w:r>
        <w:t xml:space="preserve">1.3 </w:t>
      </w:r>
      <w:r>
        <w:rPr>
          <w:rFonts w:hint="eastAsia"/>
        </w:rPr>
        <w:t>Технические</w:t>
      </w:r>
      <w:r>
        <w:t xml:space="preserve"> </w:t>
      </w:r>
      <w:r>
        <w:rPr>
          <w:rFonts w:hint="eastAsia"/>
        </w:rPr>
        <w:t>и</w:t>
      </w:r>
      <w:r>
        <w:t xml:space="preserve"> </w:t>
      </w:r>
      <w:r>
        <w:rPr>
          <w:rFonts w:hint="eastAsia"/>
        </w:rPr>
        <w:t>программно</w:t>
      </w:r>
      <w:r>
        <w:t>-</w:t>
      </w:r>
      <w:r>
        <w:rPr>
          <w:rFonts w:hint="eastAsia"/>
        </w:rPr>
        <w:t>алгоритмические</w:t>
      </w:r>
      <w:r>
        <w:t xml:space="preserve"> </w:t>
      </w:r>
      <w:r>
        <w:rPr>
          <w:rFonts w:hint="eastAsia"/>
        </w:rPr>
        <w:t>средства</w:t>
      </w:r>
      <w:r>
        <w:t xml:space="preserve"> </w:t>
      </w:r>
      <w:r>
        <w:rPr>
          <w:rFonts w:hint="eastAsia"/>
        </w:rPr>
        <w:t>планирования</w:t>
      </w:r>
      <w:r>
        <w:t xml:space="preserve"> </w:t>
      </w:r>
      <w:r>
        <w:rPr>
          <w:rFonts w:hint="eastAsia"/>
        </w:rPr>
        <w:t>технологических</w:t>
      </w:r>
      <w:r>
        <w:t xml:space="preserve"> </w:t>
      </w:r>
      <w:r>
        <w:rPr>
          <w:rFonts w:hint="eastAsia"/>
        </w:rPr>
        <w:t>режимов</w:t>
      </w:r>
      <w:r>
        <w:t xml:space="preserve"> </w:t>
      </w:r>
      <w:r>
        <w:rPr>
          <w:rFonts w:hint="eastAsia"/>
        </w:rPr>
        <w:t>в</w:t>
      </w:r>
      <w:r>
        <w:t xml:space="preserve"> </w:t>
      </w:r>
      <w:r>
        <w:rPr>
          <w:rFonts w:hint="eastAsia"/>
        </w:rPr>
        <w:t>трубопроводном</w:t>
      </w:r>
      <w:r>
        <w:t xml:space="preserve"> </w:t>
      </w:r>
      <w:r>
        <w:rPr>
          <w:rFonts w:hint="eastAsia"/>
        </w:rPr>
        <w:t>транспорте</w:t>
      </w:r>
      <w:r>
        <w:t xml:space="preserve"> </w:t>
      </w:r>
      <w:r>
        <w:rPr>
          <w:rFonts w:hint="eastAsia"/>
        </w:rPr>
        <w:t>нефти</w:t>
      </w:r>
    </w:p>
    <w:p w14:paraId="075C930F" w14:textId="77777777" w:rsidR="00C66323" w:rsidRDefault="00C66323" w:rsidP="00C66323"/>
    <w:p w14:paraId="058269D0" w14:textId="77777777" w:rsidR="00C66323" w:rsidRDefault="00C66323" w:rsidP="00C66323">
      <w:r>
        <w:t xml:space="preserve">1.4 </w:t>
      </w:r>
      <w:r>
        <w:rPr>
          <w:rFonts w:hint="eastAsia"/>
        </w:rPr>
        <w:t>Возможности</w:t>
      </w:r>
      <w:r>
        <w:t xml:space="preserve"> </w:t>
      </w:r>
      <w:r>
        <w:rPr>
          <w:rFonts w:hint="eastAsia"/>
        </w:rPr>
        <w:t>модернизации</w:t>
      </w:r>
      <w:r>
        <w:t xml:space="preserve"> </w:t>
      </w:r>
      <w:r>
        <w:rPr>
          <w:rFonts w:hint="eastAsia"/>
        </w:rPr>
        <w:t>средств</w:t>
      </w:r>
      <w:r>
        <w:t xml:space="preserve"> </w:t>
      </w:r>
      <w:r>
        <w:rPr>
          <w:rFonts w:hint="eastAsia"/>
        </w:rPr>
        <w:t>контроля</w:t>
      </w:r>
      <w:r>
        <w:t xml:space="preserve"> </w:t>
      </w:r>
      <w:r>
        <w:rPr>
          <w:rFonts w:hint="eastAsia"/>
        </w:rPr>
        <w:t>и</w:t>
      </w:r>
      <w:r>
        <w:t xml:space="preserve"> </w:t>
      </w:r>
      <w:r>
        <w:rPr>
          <w:rFonts w:hint="eastAsia"/>
        </w:rPr>
        <w:t>диагностики</w:t>
      </w:r>
      <w:r>
        <w:t xml:space="preserve"> </w:t>
      </w:r>
      <w:r>
        <w:rPr>
          <w:rFonts w:hint="eastAsia"/>
        </w:rPr>
        <w:t>с</w:t>
      </w:r>
      <w:r>
        <w:t xml:space="preserve"> </w:t>
      </w:r>
      <w:r>
        <w:rPr>
          <w:rFonts w:hint="eastAsia"/>
        </w:rPr>
        <w:t>целью</w:t>
      </w:r>
      <w:r>
        <w:t xml:space="preserve"> </w:t>
      </w:r>
      <w:r>
        <w:rPr>
          <w:rFonts w:hint="eastAsia"/>
        </w:rPr>
        <w:t>энергоэффективной</w:t>
      </w:r>
      <w:r>
        <w:t xml:space="preserve"> </w:t>
      </w:r>
      <w:r>
        <w:rPr>
          <w:rFonts w:hint="eastAsia"/>
        </w:rPr>
        <w:t>и</w:t>
      </w:r>
      <w:r>
        <w:t xml:space="preserve"> </w:t>
      </w:r>
      <w:r>
        <w:rPr>
          <w:rFonts w:hint="eastAsia"/>
        </w:rPr>
        <w:t>безаварийной</w:t>
      </w:r>
      <w:r>
        <w:t xml:space="preserve"> </w:t>
      </w:r>
      <w:r>
        <w:rPr>
          <w:rFonts w:hint="eastAsia"/>
        </w:rPr>
        <w:t>эксплуатации</w:t>
      </w:r>
      <w:r>
        <w:t xml:space="preserve"> </w:t>
      </w:r>
      <w:r>
        <w:rPr>
          <w:rFonts w:hint="eastAsia"/>
        </w:rPr>
        <w:t>магистральных</w:t>
      </w:r>
      <w:r>
        <w:t xml:space="preserve"> </w:t>
      </w:r>
      <w:r>
        <w:rPr>
          <w:rFonts w:hint="eastAsia"/>
        </w:rPr>
        <w:t>трубопроводов</w:t>
      </w:r>
    </w:p>
    <w:p w14:paraId="77220F59" w14:textId="77777777" w:rsidR="00C66323" w:rsidRDefault="00C66323" w:rsidP="00C66323"/>
    <w:p w14:paraId="70B3D1C6" w14:textId="77777777" w:rsidR="00C66323" w:rsidRDefault="00C66323" w:rsidP="00C66323">
      <w:r>
        <w:rPr>
          <w:rFonts w:hint="eastAsia"/>
        </w:rPr>
        <w:t>Выводы</w:t>
      </w:r>
      <w:r>
        <w:t xml:space="preserve"> </w:t>
      </w:r>
      <w:r>
        <w:rPr>
          <w:rFonts w:hint="eastAsia"/>
        </w:rPr>
        <w:t>по</w:t>
      </w:r>
      <w:r>
        <w:t xml:space="preserve"> </w:t>
      </w:r>
      <w:r>
        <w:rPr>
          <w:rFonts w:hint="eastAsia"/>
        </w:rPr>
        <w:t>главе</w:t>
      </w:r>
    </w:p>
    <w:p w14:paraId="3D83904A" w14:textId="77777777" w:rsidR="00C66323" w:rsidRDefault="00C66323" w:rsidP="00C66323"/>
    <w:p w14:paraId="7B434E5B" w14:textId="77777777" w:rsidR="00C66323" w:rsidRDefault="00C66323" w:rsidP="00C66323">
      <w:r>
        <w:t xml:space="preserve">2 </w:t>
      </w:r>
      <w:r>
        <w:rPr>
          <w:rFonts w:hint="eastAsia"/>
        </w:rPr>
        <w:t>АДАПТИВНЫЕ</w:t>
      </w:r>
      <w:r>
        <w:t xml:space="preserve"> </w:t>
      </w:r>
      <w:r>
        <w:rPr>
          <w:rFonts w:hint="eastAsia"/>
        </w:rPr>
        <w:t>НЕПАРАМЕТРИЧЕСКИЕ</w:t>
      </w:r>
      <w:r>
        <w:t xml:space="preserve"> </w:t>
      </w:r>
      <w:r>
        <w:rPr>
          <w:rFonts w:hint="eastAsia"/>
        </w:rPr>
        <w:t>МЕТОДЫ</w:t>
      </w:r>
      <w:r>
        <w:t xml:space="preserve"> </w:t>
      </w:r>
      <w:r>
        <w:rPr>
          <w:rFonts w:hint="eastAsia"/>
        </w:rPr>
        <w:t>И</w:t>
      </w:r>
      <w:r>
        <w:t xml:space="preserve"> </w:t>
      </w:r>
      <w:r>
        <w:rPr>
          <w:rFonts w:hint="eastAsia"/>
        </w:rPr>
        <w:t>АЛГОРИТМЫ</w:t>
      </w:r>
    </w:p>
    <w:p w14:paraId="6021F357" w14:textId="77777777" w:rsidR="00C66323" w:rsidRDefault="00C66323" w:rsidP="00C66323"/>
    <w:p w14:paraId="11813B3B" w14:textId="77777777" w:rsidR="00C66323" w:rsidRDefault="00C66323" w:rsidP="00C66323">
      <w:r>
        <w:rPr>
          <w:rFonts w:hint="eastAsia"/>
        </w:rPr>
        <w:lastRenderedPageBreak/>
        <w:t>ПОСТРОЕНИЯ</w:t>
      </w:r>
      <w:r>
        <w:t xml:space="preserve"> </w:t>
      </w:r>
      <w:r>
        <w:rPr>
          <w:rFonts w:hint="eastAsia"/>
        </w:rPr>
        <w:t>ПРОГНОЗНЫХ</w:t>
      </w:r>
      <w:r>
        <w:t xml:space="preserve"> </w:t>
      </w:r>
      <w:r>
        <w:rPr>
          <w:rFonts w:hint="eastAsia"/>
        </w:rPr>
        <w:t>МОДЕЛЕЙ</w:t>
      </w:r>
    </w:p>
    <w:p w14:paraId="25CA0C1E" w14:textId="77777777" w:rsidR="00C66323" w:rsidRDefault="00C66323" w:rsidP="00C66323"/>
    <w:p w14:paraId="533FB1E4" w14:textId="77777777" w:rsidR="00C66323" w:rsidRDefault="00C66323" w:rsidP="00C66323">
      <w:r>
        <w:t xml:space="preserve">2.1 </w:t>
      </w:r>
      <w:r>
        <w:rPr>
          <w:rFonts w:hint="eastAsia"/>
        </w:rPr>
        <w:t>Адаптивный</w:t>
      </w:r>
      <w:r>
        <w:t xml:space="preserve"> </w:t>
      </w:r>
      <w:r>
        <w:rPr>
          <w:rFonts w:hint="eastAsia"/>
        </w:rPr>
        <w:t>подход</w:t>
      </w:r>
      <w:r>
        <w:t xml:space="preserve"> </w:t>
      </w:r>
      <w:r>
        <w:rPr>
          <w:rFonts w:hint="eastAsia"/>
        </w:rPr>
        <w:t>к</w:t>
      </w:r>
      <w:r>
        <w:t xml:space="preserve"> </w:t>
      </w:r>
      <w:r>
        <w:rPr>
          <w:rFonts w:hint="eastAsia"/>
        </w:rPr>
        <w:t>задаче</w:t>
      </w:r>
      <w:r>
        <w:t xml:space="preserve"> </w:t>
      </w:r>
      <w:r>
        <w:rPr>
          <w:rFonts w:hint="eastAsia"/>
        </w:rPr>
        <w:t>идентификации</w:t>
      </w:r>
      <w:r>
        <w:t xml:space="preserve"> </w:t>
      </w:r>
      <w:r>
        <w:rPr>
          <w:rFonts w:hint="eastAsia"/>
        </w:rPr>
        <w:t>дискретно</w:t>
      </w:r>
      <w:r>
        <w:t>-</w:t>
      </w:r>
      <w:r>
        <w:rPr>
          <w:rFonts w:hint="eastAsia"/>
        </w:rPr>
        <w:t>непрерывных</w:t>
      </w:r>
      <w:r>
        <w:t xml:space="preserve"> </w:t>
      </w:r>
      <w:r>
        <w:rPr>
          <w:rFonts w:hint="eastAsia"/>
        </w:rPr>
        <w:t>объектов</w:t>
      </w:r>
    </w:p>
    <w:p w14:paraId="4D984D3F" w14:textId="77777777" w:rsidR="00C66323" w:rsidRDefault="00C66323" w:rsidP="00C66323"/>
    <w:p w14:paraId="66D8466C" w14:textId="77777777" w:rsidR="00C66323" w:rsidRDefault="00C66323" w:rsidP="00C66323">
      <w:r>
        <w:t xml:space="preserve">2.2 </w:t>
      </w:r>
      <w:r>
        <w:rPr>
          <w:rFonts w:hint="eastAsia"/>
        </w:rPr>
        <w:t>Непараметрические</w:t>
      </w:r>
      <w:r>
        <w:t xml:space="preserve"> </w:t>
      </w:r>
      <w:r>
        <w:rPr>
          <w:rFonts w:hint="eastAsia"/>
        </w:rPr>
        <w:t>методы</w:t>
      </w:r>
      <w:r>
        <w:t xml:space="preserve"> </w:t>
      </w:r>
      <w:r>
        <w:rPr>
          <w:rFonts w:hint="eastAsia"/>
        </w:rPr>
        <w:t>идентификации</w:t>
      </w:r>
      <w:r>
        <w:t xml:space="preserve"> </w:t>
      </w:r>
      <w:r>
        <w:rPr>
          <w:rFonts w:hint="eastAsia"/>
        </w:rPr>
        <w:t>статических</w:t>
      </w:r>
      <w:r>
        <w:t xml:space="preserve"> </w:t>
      </w:r>
      <w:r>
        <w:rPr>
          <w:rFonts w:hint="eastAsia"/>
        </w:rPr>
        <w:t>объектов</w:t>
      </w:r>
      <w:r>
        <w:t xml:space="preserve">. </w:t>
      </w:r>
      <w:r>
        <w:rPr>
          <w:rFonts w:hint="eastAsia"/>
        </w:rPr>
        <w:t>Н</w:t>
      </w:r>
      <w:r>
        <w:t>-</w:t>
      </w:r>
      <w:r>
        <w:rPr>
          <w:rFonts w:hint="eastAsia"/>
        </w:rPr>
        <w:t>аппроксимация</w:t>
      </w:r>
    </w:p>
    <w:p w14:paraId="12128397" w14:textId="77777777" w:rsidR="00C66323" w:rsidRDefault="00C66323" w:rsidP="00C66323"/>
    <w:p w14:paraId="6B4EEFF9" w14:textId="77777777" w:rsidR="00C66323" w:rsidRDefault="00C66323" w:rsidP="00C66323">
      <w:r>
        <w:t xml:space="preserve">2.3 </w:t>
      </w:r>
      <w:r>
        <w:rPr>
          <w:rFonts w:hint="eastAsia"/>
        </w:rPr>
        <w:t>Методы</w:t>
      </w:r>
      <w:r>
        <w:t xml:space="preserve"> </w:t>
      </w:r>
      <w:r>
        <w:rPr>
          <w:rFonts w:hint="eastAsia"/>
        </w:rPr>
        <w:t>и</w:t>
      </w:r>
      <w:r>
        <w:t xml:space="preserve"> </w:t>
      </w:r>
      <w:r>
        <w:rPr>
          <w:rFonts w:hint="eastAsia"/>
        </w:rPr>
        <w:t>алгоритмы</w:t>
      </w:r>
      <w:r>
        <w:t xml:space="preserve"> </w:t>
      </w:r>
      <w:r>
        <w:rPr>
          <w:rFonts w:hint="eastAsia"/>
        </w:rPr>
        <w:t>идентификации</w:t>
      </w:r>
      <w:r>
        <w:t xml:space="preserve"> </w:t>
      </w:r>
      <w:r>
        <w:rPr>
          <w:rFonts w:hint="eastAsia"/>
        </w:rPr>
        <w:t>линейных</w:t>
      </w:r>
      <w:r>
        <w:t xml:space="preserve"> </w:t>
      </w:r>
      <w:r>
        <w:rPr>
          <w:rFonts w:hint="eastAsia"/>
        </w:rPr>
        <w:t>динамических</w:t>
      </w:r>
      <w:r>
        <w:t xml:space="preserve"> </w:t>
      </w:r>
      <w:r>
        <w:rPr>
          <w:rFonts w:hint="eastAsia"/>
        </w:rPr>
        <w:t>объектов</w:t>
      </w:r>
    </w:p>
    <w:p w14:paraId="4E592588" w14:textId="77777777" w:rsidR="00C66323" w:rsidRDefault="00C66323" w:rsidP="00C66323"/>
    <w:p w14:paraId="4D01B8D5" w14:textId="77777777" w:rsidR="00C66323" w:rsidRDefault="00C66323" w:rsidP="00C66323">
      <w:r>
        <w:t xml:space="preserve">2.4 </w:t>
      </w:r>
      <w:r>
        <w:rPr>
          <w:rFonts w:hint="eastAsia"/>
        </w:rPr>
        <w:t>Сходимость</w:t>
      </w:r>
      <w:r>
        <w:t xml:space="preserve"> </w:t>
      </w:r>
      <w:r>
        <w:rPr>
          <w:rFonts w:hint="eastAsia"/>
        </w:rPr>
        <w:t>непараметрических</w:t>
      </w:r>
      <w:r>
        <w:t xml:space="preserve"> </w:t>
      </w:r>
      <w:r>
        <w:rPr>
          <w:rFonts w:hint="eastAsia"/>
        </w:rPr>
        <w:t>моделей</w:t>
      </w:r>
    </w:p>
    <w:p w14:paraId="561CA8D5" w14:textId="77777777" w:rsidR="00C66323" w:rsidRDefault="00C66323" w:rsidP="00C66323"/>
    <w:p w14:paraId="2485CAF9" w14:textId="77777777" w:rsidR="00C66323" w:rsidRDefault="00C66323" w:rsidP="00C66323">
      <w:r>
        <w:t xml:space="preserve">2.5 </w:t>
      </w:r>
      <w:r>
        <w:rPr>
          <w:rFonts w:hint="eastAsia"/>
        </w:rPr>
        <w:t>Прогноз</w:t>
      </w:r>
      <w:r>
        <w:t xml:space="preserve"> </w:t>
      </w:r>
      <w:r>
        <w:rPr>
          <w:rFonts w:hint="eastAsia"/>
        </w:rPr>
        <w:t>выбега</w:t>
      </w:r>
      <w:r>
        <w:t xml:space="preserve"> </w:t>
      </w:r>
      <w:r>
        <w:rPr>
          <w:rFonts w:hint="eastAsia"/>
        </w:rPr>
        <w:t>насосных</w:t>
      </w:r>
      <w:r>
        <w:t xml:space="preserve"> </w:t>
      </w:r>
      <w:r>
        <w:rPr>
          <w:rFonts w:hint="eastAsia"/>
        </w:rPr>
        <w:t>агрегатов</w:t>
      </w:r>
    </w:p>
    <w:p w14:paraId="3BC872E5" w14:textId="77777777" w:rsidR="00C66323" w:rsidRDefault="00C66323" w:rsidP="00C66323"/>
    <w:p w14:paraId="13EC9D20" w14:textId="77777777" w:rsidR="00C66323" w:rsidRDefault="00C66323" w:rsidP="00C66323">
      <w:r>
        <w:rPr>
          <w:rFonts w:hint="eastAsia"/>
        </w:rPr>
        <w:t>Выводы</w:t>
      </w:r>
      <w:r>
        <w:t xml:space="preserve"> </w:t>
      </w:r>
      <w:r>
        <w:rPr>
          <w:rFonts w:hint="eastAsia"/>
        </w:rPr>
        <w:t>по</w:t>
      </w:r>
      <w:r>
        <w:t xml:space="preserve"> </w:t>
      </w:r>
      <w:r>
        <w:rPr>
          <w:rFonts w:hint="eastAsia"/>
        </w:rPr>
        <w:t>главе</w:t>
      </w:r>
    </w:p>
    <w:p w14:paraId="7754979C" w14:textId="77777777" w:rsidR="00C66323" w:rsidRDefault="00C66323" w:rsidP="00C66323"/>
    <w:p w14:paraId="0349245A" w14:textId="77777777" w:rsidR="00C66323" w:rsidRDefault="00C66323" w:rsidP="00C66323">
      <w:r>
        <w:t xml:space="preserve">3 </w:t>
      </w:r>
      <w:r>
        <w:rPr>
          <w:rFonts w:hint="eastAsia"/>
        </w:rPr>
        <w:t>ЛИНЕЙНОСТЬ</w:t>
      </w:r>
      <w:r>
        <w:t xml:space="preserve"> </w:t>
      </w:r>
      <w:r>
        <w:rPr>
          <w:rFonts w:hint="eastAsia"/>
        </w:rPr>
        <w:t>И</w:t>
      </w:r>
      <w:r>
        <w:t xml:space="preserve"> </w:t>
      </w:r>
      <w:r>
        <w:rPr>
          <w:rFonts w:hint="eastAsia"/>
        </w:rPr>
        <w:t>ЛИНЕАРИЗАЦИЯ</w:t>
      </w:r>
      <w:r>
        <w:t xml:space="preserve"> </w:t>
      </w:r>
      <w:r>
        <w:rPr>
          <w:rFonts w:hint="eastAsia"/>
        </w:rPr>
        <w:t>МОДЕЛЕЙ</w:t>
      </w:r>
      <w:r>
        <w:t xml:space="preserve"> </w:t>
      </w:r>
      <w:r>
        <w:rPr>
          <w:rFonts w:hint="eastAsia"/>
        </w:rPr>
        <w:t>ДИНАМИЧЕСКИХ</w:t>
      </w:r>
    </w:p>
    <w:p w14:paraId="28043ABB" w14:textId="77777777" w:rsidR="00C66323" w:rsidRDefault="00C66323" w:rsidP="00C66323"/>
    <w:p w14:paraId="454DEDF4" w14:textId="77777777" w:rsidR="00C66323" w:rsidRDefault="00C66323" w:rsidP="00C66323">
      <w:r>
        <w:rPr>
          <w:rFonts w:hint="eastAsia"/>
        </w:rPr>
        <w:t>ОБЪЕКТОВ</w:t>
      </w:r>
    </w:p>
    <w:p w14:paraId="59AE8833" w14:textId="77777777" w:rsidR="00C66323" w:rsidRDefault="00C66323" w:rsidP="00C66323"/>
    <w:p w14:paraId="17ABEF36" w14:textId="77777777" w:rsidR="00C66323" w:rsidRDefault="00C66323" w:rsidP="00C66323">
      <w:r>
        <w:t xml:space="preserve">3.1 </w:t>
      </w:r>
      <w:r>
        <w:rPr>
          <w:rFonts w:hint="eastAsia"/>
        </w:rPr>
        <w:t>Относительная</w:t>
      </w:r>
      <w:r>
        <w:t xml:space="preserve"> </w:t>
      </w:r>
      <w:r>
        <w:rPr>
          <w:rFonts w:hint="eastAsia"/>
        </w:rPr>
        <w:t>мера</w:t>
      </w:r>
      <w:r>
        <w:t xml:space="preserve"> </w:t>
      </w:r>
      <w:r>
        <w:rPr>
          <w:rFonts w:hint="eastAsia"/>
        </w:rPr>
        <w:t>нелинейности</w:t>
      </w:r>
      <w:r>
        <w:t xml:space="preserve"> </w:t>
      </w:r>
      <w:r>
        <w:rPr>
          <w:rFonts w:hint="eastAsia"/>
        </w:rPr>
        <w:t>динамических</w:t>
      </w:r>
      <w:r>
        <w:t xml:space="preserve"> </w:t>
      </w:r>
      <w:r>
        <w:rPr>
          <w:rFonts w:hint="eastAsia"/>
        </w:rPr>
        <w:t>объектов</w:t>
      </w:r>
    </w:p>
    <w:p w14:paraId="3A04A68F" w14:textId="77777777" w:rsidR="00C66323" w:rsidRDefault="00C66323" w:rsidP="00C66323"/>
    <w:p w14:paraId="5F76A1C6" w14:textId="77777777" w:rsidR="00C66323" w:rsidRDefault="00C66323" w:rsidP="00C66323">
      <w:r>
        <w:t xml:space="preserve">3.2 </w:t>
      </w:r>
      <w:r>
        <w:rPr>
          <w:rFonts w:hint="eastAsia"/>
        </w:rPr>
        <w:t>Сходимость</w:t>
      </w:r>
      <w:r>
        <w:t xml:space="preserve"> </w:t>
      </w:r>
      <w:r>
        <w:rPr>
          <w:rFonts w:hint="eastAsia"/>
        </w:rPr>
        <w:t>критерия</w:t>
      </w:r>
      <w:r>
        <w:t xml:space="preserve"> </w:t>
      </w:r>
      <w:r>
        <w:rPr>
          <w:rFonts w:hint="eastAsia"/>
        </w:rPr>
        <w:t>относительной</w:t>
      </w:r>
      <w:r>
        <w:t xml:space="preserve"> </w:t>
      </w:r>
      <w:r>
        <w:rPr>
          <w:rFonts w:hint="eastAsia"/>
        </w:rPr>
        <w:t>меры</w:t>
      </w:r>
      <w:r>
        <w:t xml:space="preserve"> </w:t>
      </w:r>
      <w:r>
        <w:rPr>
          <w:rFonts w:hint="eastAsia"/>
        </w:rPr>
        <w:t>нелинейности</w:t>
      </w:r>
      <w:r>
        <w:t xml:space="preserve"> </w:t>
      </w:r>
      <w:r>
        <w:rPr>
          <w:rFonts w:hint="eastAsia"/>
        </w:rPr>
        <w:t>для</w:t>
      </w:r>
      <w:r>
        <w:t xml:space="preserve"> </w:t>
      </w:r>
      <w:r>
        <w:rPr>
          <w:rFonts w:hint="eastAsia"/>
        </w:rPr>
        <w:t>динамических</w:t>
      </w:r>
      <w:r>
        <w:t xml:space="preserve"> </w:t>
      </w:r>
      <w:r>
        <w:rPr>
          <w:rFonts w:hint="eastAsia"/>
        </w:rPr>
        <w:t>объектов</w:t>
      </w:r>
    </w:p>
    <w:p w14:paraId="6529235C" w14:textId="77777777" w:rsidR="00C66323" w:rsidRDefault="00C66323" w:rsidP="00C66323"/>
    <w:p w14:paraId="763E78FA" w14:textId="77777777" w:rsidR="00C66323" w:rsidRDefault="00C66323" w:rsidP="00C66323">
      <w:r>
        <w:t xml:space="preserve">3.3 </w:t>
      </w:r>
      <w:r>
        <w:rPr>
          <w:rFonts w:hint="eastAsia"/>
        </w:rPr>
        <w:t>Синтез</w:t>
      </w:r>
      <w:r>
        <w:t xml:space="preserve"> </w:t>
      </w:r>
      <w:r>
        <w:rPr>
          <w:rFonts w:hint="eastAsia"/>
        </w:rPr>
        <w:t>адаптивного</w:t>
      </w:r>
      <w:r>
        <w:t xml:space="preserve"> </w:t>
      </w:r>
      <w:r>
        <w:rPr>
          <w:rFonts w:hint="eastAsia"/>
        </w:rPr>
        <w:t>алгоритма</w:t>
      </w:r>
      <w:r>
        <w:t xml:space="preserve"> </w:t>
      </w:r>
      <w:r>
        <w:rPr>
          <w:rFonts w:hint="eastAsia"/>
        </w:rPr>
        <w:t>управления</w:t>
      </w:r>
      <w:r>
        <w:t xml:space="preserve"> </w:t>
      </w:r>
      <w:r>
        <w:rPr>
          <w:rFonts w:hint="eastAsia"/>
        </w:rPr>
        <w:t>линейными</w:t>
      </w:r>
      <w:r>
        <w:t xml:space="preserve"> </w:t>
      </w:r>
      <w:r>
        <w:rPr>
          <w:rFonts w:hint="eastAsia"/>
        </w:rPr>
        <w:t>динамическими</w:t>
      </w:r>
      <w:r>
        <w:t xml:space="preserve"> </w:t>
      </w:r>
      <w:r>
        <w:rPr>
          <w:rFonts w:hint="eastAsia"/>
        </w:rPr>
        <w:t>системами</w:t>
      </w:r>
    </w:p>
    <w:p w14:paraId="55B418FD" w14:textId="77777777" w:rsidR="00C66323" w:rsidRDefault="00C66323" w:rsidP="00C66323"/>
    <w:p w14:paraId="792F79A6" w14:textId="77777777" w:rsidR="00C66323" w:rsidRDefault="00C66323" w:rsidP="00C66323">
      <w:r>
        <w:t xml:space="preserve">3.4 </w:t>
      </w:r>
      <w:r>
        <w:rPr>
          <w:rFonts w:hint="eastAsia"/>
        </w:rPr>
        <w:t>Алгоритм</w:t>
      </w:r>
      <w:r>
        <w:t xml:space="preserve"> </w:t>
      </w:r>
      <w:r>
        <w:rPr>
          <w:rFonts w:hint="eastAsia"/>
        </w:rPr>
        <w:t>линеаризации</w:t>
      </w:r>
      <w:r>
        <w:t xml:space="preserve"> </w:t>
      </w:r>
      <w:r>
        <w:rPr>
          <w:rFonts w:hint="eastAsia"/>
        </w:rPr>
        <w:t>моделей</w:t>
      </w:r>
      <w:r>
        <w:t xml:space="preserve"> </w:t>
      </w:r>
      <w:r>
        <w:rPr>
          <w:rFonts w:hint="eastAsia"/>
        </w:rPr>
        <w:t>динамических</w:t>
      </w:r>
      <w:r>
        <w:t xml:space="preserve"> </w:t>
      </w:r>
      <w:r>
        <w:rPr>
          <w:rFonts w:hint="eastAsia"/>
        </w:rPr>
        <w:t>систем</w:t>
      </w:r>
    </w:p>
    <w:p w14:paraId="2D5ACA0B" w14:textId="77777777" w:rsidR="00C66323" w:rsidRDefault="00C66323" w:rsidP="00C66323"/>
    <w:p w14:paraId="0F05E1D7" w14:textId="77777777" w:rsidR="00C66323" w:rsidRDefault="00C66323" w:rsidP="00C66323">
      <w:r>
        <w:rPr>
          <w:rFonts w:hint="eastAsia"/>
        </w:rPr>
        <w:lastRenderedPageBreak/>
        <w:t>с</w:t>
      </w:r>
      <w:r>
        <w:t xml:space="preserve"> </w:t>
      </w:r>
      <w:r>
        <w:rPr>
          <w:rFonts w:hint="eastAsia"/>
        </w:rPr>
        <w:t>использованием</w:t>
      </w:r>
      <w:r>
        <w:t xml:space="preserve"> </w:t>
      </w:r>
      <w:r>
        <w:rPr>
          <w:rFonts w:hint="eastAsia"/>
        </w:rPr>
        <w:t>непараметрического</w:t>
      </w:r>
      <w:r>
        <w:t xml:space="preserve"> </w:t>
      </w:r>
      <w:r>
        <w:rPr>
          <w:rFonts w:hint="eastAsia"/>
        </w:rPr>
        <w:t>регулятора</w:t>
      </w:r>
      <w:r>
        <w:t xml:space="preserve">. </w:t>
      </w:r>
      <w:r>
        <w:rPr>
          <w:rFonts w:hint="eastAsia"/>
        </w:rPr>
        <w:t>Реализация</w:t>
      </w:r>
    </w:p>
    <w:p w14:paraId="6FB5A069" w14:textId="77777777" w:rsidR="00C66323" w:rsidRDefault="00C66323" w:rsidP="00C66323"/>
    <w:p w14:paraId="25D7DBE6" w14:textId="77777777" w:rsidR="00C66323" w:rsidRDefault="00C66323" w:rsidP="00C66323">
      <w:r>
        <w:rPr>
          <w:rFonts w:hint="eastAsia"/>
        </w:rPr>
        <w:t>алгоритма</w:t>
      </w:r>
      <w:r>
        <w:t xml:space="preserve"> </w:t>
      </w:r>
      <w:r>
        <w:rPr>
          <w:rFonts w:hint="eastAsia"/>
        </w:rPr>
        <w:t>для</w:t>
      </w:r>
      <w:r>
        <w:t xml:space="preserve"> </w:t>
      </w:r>
      <w:r>
        <w:rPr>
          <w:rFonts w:hint="eastAsia"/>
        </w:rPr>
        <w:t>прогноза</w:t>
      </w:r>
      <w:r>
        <w:t xml:space="preserve"> </w:t>
      </w:r>
      <w:r>
        <w:rPr>
          <w:rFonts w:hint="eastAsia"/>
        </w:rPr>
        <w:t>температуры</w:t>
      </w:r>
      <w:r>
        <w:t xml:space="preserve"> </w:t>
      </w:r>
      <w:r>
        <w:rPr>
          <w:rFonts w:hint="eastAsia"/>
        </w:rPr>
        <w:t>нагревательных</w:t>
      </w:r>
      <w:r>
        <w:t xml:space="preserve"> </w:t>
      </w:r>
      <w:r>
        <w:rPr>
          <w:rFonts w:hint="eastAsia"/>
        </w:rPr>
        <w:t>систем</w:t>
      </w:r>
    </w:p>
    <w:p w14:paraId="651BD4DA" w14:textId="77777777" w:rsidR="00C66323" w:rsidRDefault="00C66323" w:rsidP="00C66323"/>
    <w:p w14:paraId="77C1A847" w14:textId="77777777" w:rsidR="00C66323" w:rsidRDefault="00C66323" w:rsidP="00C66323">
      <w:r>
        <w:rPr>
          <w:rFonts w:hint="eastAsia"/>
        </w:rPr>
        <w:t>Выводы</w:t>
      </w:r>
      <w:r>
        <w:t xml:space="preserve"> </w:t>
      </w:r>
      <w:r>
        <w:rPr>
          <w:rFonts w:hint="eastAsia"/>
        </w:rPr>
        <w:t>по</w:t>
      </w:r>
      <w:r>
        <w:t xml:space="preserve"> </w:t>
      </w:r>
      <w:r>
        <w:rPr>
          <w:rFonts w:hint="eastAsia"/>
        </w:rPr>
        <w:t>главе</w:t>
      </w:r>
    </w:p>
    <w:p w14:paraId="5B619A03" w14:textId="77777777" w:rsidR="00C66323" w:rsidRDefault="00C66323" w:rsidP="00C66323"/>
    <w:p w14:paraId="4A5E466C" w14:textId="77777777" w:rsidR="00C66323" w:rsidRDefault="00C66323" w:rsidP="00C66323">
      <w:r>
        <w:t xml:space="preserve">4 </w:t>
      </w:r>
      <w:r>
        <w:rPr>
          <w:rFonts w:hint="eastAsia"/>
        </w:rPr>
        <w:t>АДАПТИВНЫЕ</w:t>
      </w:r>
      <w:r>
        <w:t xml:space="preserve"> </w:t>
      </w:r>
      <w:r>
        <w:rPr>
          <w:rFonts w:hint="eastAsia"/>
        </w:rPr>
        <w:t>МОДЕЛИ</w:t>
      </w:r>
      <w:r>
        <w:t xml:space="preserve"> </w:t>
      </w:r>
      <w:r>
        <w:rPr>
          <w:rFonts w:hint="eastAsia"/>
        </w:rPr>
        <w:t>МНОГОСВЯЗНЫХ</w:t>
      </w:r>
      <w:r>
        <w:t xml:space="preserve"> </w:t>
      </w:r>
      <w:r>
        <w:rPr>
          <w:rFonts w:hint="eastAsia"/>
        </w:rPr>
        <w:t>СТАТИЧЕСКИХ</w:t>
      </w:r>
      <w:r>
        <w:t xml:space="preserve"> </w:t>
      </w:r>
      <w:r>
        <w:rPr>
          <w:rFonts w:hint="eastAsia"/>
        </w:rPr>
        <w:t>СИСТЕМ</w:t>
      </w:r>
      <w:r>
        <w:t xml:space="preserve"> </w:t>
      </w:r>
      <w:r>
        <w:rPr>
          <w:rFonts w:hint="eastAsia"/>
        </w:rPr>
        <w:t>НА</w:t>
      </w:r>
      <w:r>
        <w:t xml:space="preserve"> </w:t>
      </w:r>
      <w:r>
        <w:rPr>
          <w:rFonts w:hint="eastAsia"/>
        </w:rPr>
        <w:t>ПРИМЕРЕ</w:t>
      </w:r>
      <w:r>
        <w:t xml:space="preserve"> </w:t>
      </w:r>
      <w:r>
        <w:rPr>
          <w:rFonts w:hint="eastAsia"/>
        </w:rPr>
        <w:t>МОДЕЛИ</w:t>
      </w:r>
      <w:r>
        <w:t xml:space="preserve"> </w:t>
      </w:r>
      <w:r>
        <w:rPr>
          <w:rFonts w:hint="eastAsia"/>
        </w:rPr>
        <w:t>ГИДРАВЛИЧЕСКОЙ</w:t>
      </w:r>
      <w:r>
        <w:t xml:space="preserve"> </w:t>
      </w:r>
      <w:r>
        <w:rPr>
          <w:rFonts w:hint="eastAsia"/>
        </w:rPr>
        <w:t>СЕТИ</w:t>
      </w:r>
    </w:p>
    <w:p w14:paraId="1DC07534" w14:textId="77777777" w:rsidR="00C66323" w:rsidRDefault="00C66323" w:rsidP="00C66323"/>
    <w:p w14:paraId="7B5D08CE" w14:textId="77777777" w:rsidR="00C66323" w:rsidRDefault="00C66323" w:rsidP="00C66323">
      <w:r>
        <w:t xml:space="preserve">4.1 </w:t>
      </w:r>
      <w:r>
        <w:rPr>
          <w:rFonts w:hint="eastAsia"/>
        </w:rPr>
        <w:t>Идентификация</w:t>
      </w:r>
      <w:r>
        <w:t xml:space="preserve"> </w:t>
      </w:r>
      <w:r>
        <w:rPr>
          <w:rFonts w:hint="eastAsia"/>
        </w:rPr>
        <w:t>комбинированных</w:t>
      </w:r>
      <w:r>
        <w:t xml:space="preserve"> </w:t>
      </w:r>
      <w:r>
        <w:rPr>
          <w:rFonts w:hint="eastAsia"/>
        </w:rPr>
        <w:t>многосвязных</w:t>
      </w:r>
      <w:r>
        <w:t xml:space="preserve"> </w:t>
      </w:r>
      <w:r>
        <w:rPr>
          <w:rFonts w:hint="eastAsia"/>
        </w:rPr>
        <w:t>систем</w:t>
      </w:r>
    </w:p>
    <w:p w14:paraId="3B27BA87" w14:textId="77777777" w:rsidR="00C66323" w:rsidRDefault="00C66323" w:rsidP="00C66323"/>
    <w:p w14:paraId="7E2B91E6" w14:textId="77777777" w:rsidR="00C66323" w:rsidRDefault="00C66323" w:rsidP="00C66323">
      <w:r>
        <w:t xml:space="preserve">4.2 </w:t>
      </w:r>
      <w:r>
        <w:rPr>
          <w:rFonts w:hint="eastAsia"/>
        </w:rPr>
        <w:t>Модель</w:t>
      </w:r>
      <w:r>
        <w:t xml:space="preserve"> </w:t>
      </w:r>
      <w:r>
        <w:rPr>
          <w:rFonts w:hint="eastAsia"/>
        </w:rPr>
        <w:t>гидравлической</w:t>
      </w:r>
      <w:r>
        <w:t xml:space="preserve"> </w:t>
      </w:r>
      <w:r>
        <w:rPr>
          <w:rFonts w:hint="eastAsia"/>
        </w:rPr>
        <w:t>сети</w:t>
      </w:r>
      <w:r>
        <w:t xml:space="preserve"> </w:t>
      </w:r>
      <w:r>
        <w:rPr>
          <w:rFonts w:hint="eastAsia"/>
        </w:rPr>
        <w:t>и</w:t>
      </w:r>
      <w:r>
        <w:t xml:space="preserve"> </w:t>
      </w:r>
      <w:r>
        <w:rPr>
          <w:rFonts w:hint="eastAsia"/>
        </w:rPr>
        <w:t>особенности</w:t>
      </w:r>
      <w:r>
        <w:t xml:space="preserve"> </w:t>
      </w:r>
      <w:r>
        <w:rPr>
          <w:rFonts w:hint="eastAsia"/>
        </w:rPr>
        <w:t>её</w:t>
      </w:r>
      <w:r>
        <w:t xml:space="preserve"> </w:t>
      </w:r>
      <w:r>
        <w:rPr>
          <w:rFonts w:hint="eastAsia"/>
        </w:rPr>
        <w:t>синтеза</w:t>
      </w:r>
    </w:p>
    <w:p w14:paraId="688921FC" w14:textId="77777777" w:rsidR="00C66323" w:rsidRDefault="00C66323" w:rsidP="00C66323"/>
    <w:p w14:paraId="6FE99D15" w14:textId="77777777" w:rsidR="00C66323" w:rsidRDefault="00C66323" w:rsidP="00C66323">
      <w:r>
        <w:t xml:space="preserve">4.3 </w:t>
      </w:r>
      <w:r>
        <w:rPr>
          <w:rFonts w:hint="eastAsia"/>
        </w:rPr>
        <w:t>Адаптивная</w:t>
      </w:r>
      <w:r>
        <w:t xml:space="preserve"> </w:t>
      </w:r>
      <w:r>
        <w:rPr>
          <w:rFonts w:hint="eastAsia"/>
        </w:rPr>
        <w:t>комбинированная</w:t>
      </w:r>
      <w:r>
        <w:t xml:space="preserve"> </w:t>
      </w:r>
      <w:r>
        <w:rPr>
          <w:rFonts w:hint="eastAsia"/>
        </w:rPr>
        <w:t>модель</w:t>
      </w:r>
      <w:r>
        <w:t xml:space="preserve"> </w:t>
      </w:r>
      <w:r>
        <w:rPr>
          <w:rFonts w:hint="eastAsia"/>
        </w:rPr>
        <w:t>гидравлической</w:t>
      </w:r>
      <w:r>
        <w:t xml:space="preserve"> </w:t>
      </w:r>
      <w:r>
        <w:rPr>
          <w:rFonts w:hint="eastAsia"/>
        </w:rPr>
        <w:t>сети</w:t>
      </w:r>
    </w:p>
    <w:p w14:paraId="703C14FA" w14:textId="77777777" w:rsidR="00C66323" w:rsidRDefault="00C66323" w:rsidP="00C66323"/>
    <w:p w14:paraId="4BFDBFD1" w14:textId="77777777" w:rsidR="00C66323" w:rsidRDefault="00C66323" w:rsidP="00C66323">
      <w:r>
        <w:rPr>
          <w:rFonts w:hint="eastAsia"/>
        </w:rPr>
        <w:t>при</w:t>
      </w:r>
      <w:r>
        <w:t xml:space="preserve"> </w:t>
      </w:r>
      <w:r>
        <w:rPr>
          <w:rFonts w:hint="eastAsia"/>
        </w:rPr>
        <w:t>установившихся</w:t>
      </w:r>
      <w:r>
        <w:t xml:space="preserve"> </w:t>
      </w:r>
      <w:r>
        <w:rPr>
          <w:rFonts w:hint="eastAsia"/>
        </w:rPr>
        <w:t>режимах</w:t>
      </w:r>
      <w:r>
        <w:t xml:space="preserve"> </w:t>
      </w:r>
      <w:r>
        <w:rPr>
          <w:rFonts w:hint="eastAsia"/>
        </w:rPr>
        <w:t>её</w:t>
      </w:r>
      <w:r>
        <w:t xml:space="preserve"> </w:t>
      </w:r>
      <w:r>
        <w:rPr>
          <w:rFonts w:hint="eastAsia"/>
        </w:rPr>
        <w:t>работы</w:t>
      </w:r>
    </w:p>
    <w:p w14:paraId="60B49EA6" w14:textId="77777777" w:rsidR="00C66323" w:rsidRDefault="00C66323" w:rsidP="00C66323"/>
    <w:p w14:paraId="0C372B76" w14:textId="77777777" w:rsidR="00C66323" w:rsidRDefault="00C66323" w:rsidP="00C66323">
      <w:r>
        <w:t xml:space="preserve">4.4 </w:t>
      </w:r>
      <w:r>
        <w:rPr>
          <w:rFonts w:hint="eastAsia"/>
        </w:rPr>
        <w:t>Численный</w:t>
      </w:r>
      <w:r>
        <w:t xml:space="preserve"> </w:t>
      </w:r>
      <w:r>
        <w:rPr>
          <w:rFonts w:hint="eastAsia"/>
        </w:rPr>
        <w:t>анализ</w:t>
      </w:r>
      <w:r>
        <w:t xml:space="preserve"> </w:t>
      </w:r>
      <w:r>
        <w:rPr>
          <w:rFonts w:hint="eastAsia"/>
        </w:rPr>
        <w:t>алгоритма</w:t>
      </w:r>
      <w:r>
        <w:t xml:space="preserve"> </w:t>
      </w:r>
      <w:r>
        <w:rPr>
          <w:rFonts w:hint="eastAsia"/>
        </w:rPr>
        <w:t>синтеза</w:t>
      </w:r>
      <w:r>
        <w:t xml:space="preserve"> </w:t>
      </w:r>
      <w:r>
        <w:rPr>
          <w:rFonts w:hint="eastAsia"/>
        </w:rPr>
        <w:t>и</w:t>
      </w:r>
      <w:r>
        <w:t xml:space="preserve"> </w:t>
      </w:r>
      <w:r>
        <w:rPr>
          <w:rFonts w:hint="eastAsia"/>
        </w:rPr>
        <w:t>оптимизации</w:t>
      </w:r>
      <w:r>
        <w:t xml:space="preserve"> </w:t>
      </w:r>
      <w:r>
        <w:rPr>
          <w:rFonts w:hint="eastAsia"/>
        </w:rPr>
        <w:t>комбинированной</w:t>
      </w:r>
      <w:r>
        <w:t xml:space="preserve"> </w:t>
      </w:r>
      <w:r>
        <w:rPr>
          <w:rFonts w:hint="eastAsia"/>
        </w:rPr>
        <w:t>модели</w:t>
      </w:r>
      <w:r>
        <w:t xml:space="preserve"> </w:t>
      </w:r>
      <w:r>
        <w:rPr>
          <w:rFonts w:hint="eastAsia"/>
        </w:rPr>
        <w:t>гидравлической</w:t>
      </w:r>
      <w:r>
        <w:t xml:space="preserve"> </w:t>
      </w:r>
      <w:r>
        <w:rPr>
          <w:rFonts w:hint="eastAsia"/>
        </w:rPr>
        <w:t>сети</w:t>
      </w:r>
    </w:p>
    <w:p w14:paraId="3B8B0996" w14:textId="77777777" w:rsidR="00C66323" w:rsidRDefault="00C66323" w:rsidP="00C66323"/>
    <w:p w14:paraId="5FFB906A" w14:textId="77777777" w:rsidR="00C66323" w:rsidRDefault="00C66323" w:rsidP="00C66323">
      <w:r>
        <w:rPr>
          <w:rFonts w:hint="eastAsia"/>
        </w:rPr>
        <w:t>Выводы</w:t>
      </w:r>
      <w:r>
        <w:t xml:space="preserve"> </w:t>
      </w:r>
      <w:r>
        <w:rPr>
          <w:rFonts w:hint="eastAsia"/>
        </w:rPr>
        <w:t>по</w:t>
      </w:r>
      <w:r>
        <w:t xml:space="preserve"> </w:t>
      </w:r>
      <w:r>
        <w:rPr>
          <w:rFonts w:hint="eastAsia"/>
        </w:rPr>
        <w:t>главе</w:t>
      </w:r>
    </w:p>
    <w:p w14:paraId="50E012F1" w14:textId="77777777" w:rsidR="00C66323" w:rsidRDefault="00C66323" w:rsidP="00C66323"/>
    <w:p w14:paraId="3F4378A0" w14:textId="77777777" w:rsidR="00C66323" w:rsidRDefault="00C66323" w:rsidP="00C66323">
      <w:r>
        <w:t xml:space="preserve">5 </w:t>
      </w:r>
      <w:r>
        <w:rPr>
          <w:rFonts w:hint="eastAsia"/>
        </w:rPr>
        <w:t>ПРОГНОЗ</w:t>
      </w:r>
      <w:r>
        <w:t xml:space="preserve"> </w:t>
      </w:r>
      <w:r>
        <w:rPr>
          <w:rFonts w:hint="eastAsia"/>
        </w:rPr>
        <w:t>И</w:t>
      </w:r>
      <w:r>
        <w:t xml:space="preserve"> </w:t>
      </w:r>
      <w:r>
        <w:rPr>
          <w:rFonts w:hint="eastAsia"/>
        </w:rPr>
        <w:t>КОРРЕКЦИЯ</w:t>
      </w:r>
      <w:r>
        <w:t xml:space="preserve"> </w:t>
      </w:r>
      <w:r>
        <w:rPr>
          <w:rFonts w:hint="eastAsia"/>
        </w:rPr>
        <w:t>ПОГРЕШНОСТЕЙ</w:t>
      </w:r>
      <w:r>
        <w:t xml:space="preserve"> </w:t>
      </w:r>
      <w:r>
        <w:rPr>
          <w:rFonts w:hint="eastAsia"/>
        </w:rPr>
        <w:t>ПОКАЗАНИЙ</w:t>
      </w:r>
      <w:r>
        <w:t xml:space="preserve"> </w:t>
      </w:r>
      <w:r>
        <w:rPr>
          <w:rFonts w:hint="eastAsia"/>
        </w:rPr>
        <w:t>ДАТЧИКОВ</w:t>
      </w:r>
      <w:r>
        <w:t xml:space="preserve"> </w:t>
      </w:r>
      <w:r>
        <w:rPr>
          <w:rFonts w:hint="eastAsia"/>
        </w:rPr>
        <w:t>ДАВЛЕНИЯ</w:t>
      </w:r>
      <w:r>
        <w:t xml:space="preserve"> </w:t>
      </w:r>
      <w:r>
        <w:rPr>
          <w:rFonts w:hint="eastAsia"/>
        </w:rPr>
        <w:t>ЛИНЕЙНОЙ</w:t>
      </w:r>
      <w:r>
        <w:t xml:space="preserve"> </w:t>
      </w:r>
      <w:r>
        <w:rPr>
          <w:rFonts w:hint="eastAsia"/>
        </w:rPr>
        <w:t>ЧАСТИ</w:t>
      </w:r>
      <w:r>
        <w:t xml:space="preserve"> </w:t>
      </w:r>
      <w:r>
        <w:rPr>
          <w:rFonts w:hint="eastAsia"/>
        </w:rPr>
        <w:t>МАГИСТРАЛЬНОГО</w:t>
      </w:r>
      <w:r>
        <w:t xml:space="preserve"> </w:t>
      </w:r>
      <w:r>
        <w:rPr>
          <w:rFonts w:hint="eastAsia"/>
        </w:rPr>
        <w:t>НЕФТЕПРОВОДА</w:t>
      </w:r>
    </w:p>
    <w:p w14:paraId="1A775A22" w14:textId="77777777" w:rsidR="00C66323" w:rsidRDefault="00C66323" w:rsidP="00C66323"/>
    <w:p w14:paraId="6FC9932E" w14:textId="77777777" w:rsidR="00C66323" w:rsidRDefault="00C66323" w:rsidP="00C66323">
      <w:r>
        <w:t xml:space="preserve">5.1 </w:t>
      </w:r>
      <w:r>
        <w:rPr>
          <w:rFonts w:hint="eastAsia"/>
        </w:rPr>
        <w:t>Гибридные</w:t>
      </w:r>
      <w:r>
        <w:t xml:space="preserve"> </w:t>
      </w:r>
      <w:r>
        <w:rPr>
          <w:rFonts w:hint="eastAsia"/>
        </w:rPr>
        <w:t>модели</w:t>
      </w:r>
    </w:p>
    <w:p w14:paraId="23203AD5" w14:textId="77777777" w:rsidR="00C66323" w:rsidRDefault="00C66323" w:rsidP="00C66323"/>
    <w:p w14:paraId="267DBF3E" w14:textId="77777777" w:rsidR="00C66323" w:rsidRDefault="00C66323" w:rsidP="00C66323">
      <w:r>
        <w:t xml:space="preserve">5.2 </w:t>
      </w:r>
      <w:r>
        <w:rPr>
          <w:rFonts w:hint="eastAsia"/>
        </w:rPr>
        <w:t>Постановка</w:t>
      </w:r>
      <w:r>
        <w:t xml:space="preserve"> </w:t>
      </w:r>
      <w:r>
        <w:rPr>
          <w:rFonts w:hint="eastAsia"/>
        </w:rPr>
        <w:t>задачи</w:t>
      </w:r>
      <w:r>
        <w:t xml:space="preserve"> </w:t>
      </w:r>
      <w:r>
        <w:rPr>
          <w:rFonts w:hint="eastAsia"/>
        </w:rPr>
        <w:t>коррекции</w:t>
      </w:r>
      <w:r>
        <w:t xml:space="preserve"> </w:t>
      </w:r>
      <w:r>
        <w:rPr>
          <w:rFonts w:hint="eastAsia"/>
        </w:rPr>
        <w:t>погрешностей</w:t>
      </w:r>
      <w:r>
        <w:t xml:space="preserve"> </w:t>
      </w:r>
      <w:r>
        <w:rPr>
          <w:rFonts w:hint="eastAsia"/>
        </w:rPr>
        <w:t>пок</w:t>
      </w:r>
      <w:r>
        <w:rPr>
          <w:rFonts w:hint="eastAsia"/>
        </w:rPr>
        <w:lastRenderedPageBreak/>
        <w:t>азаний</w:t>
      </w:r>
      <w:r>
        <w:t xml:space="preserve"> </w:t>
      </w:r>
      <w:r>
        <w:rPr>
          <w:rFonts w:hint="eastAsia"/>
        </w:rPr>
        <w:t>датчиков</w:t>
      </w:r>
      <w:r>
        <w:t xml:space="preserve"> </w:t>
      </w:r>
      <w:r>
        <w:rPr>
          <w:rFonts w:hint="eastAsia"/>
        </w:rPr>
        <w:t>давления</w:t>
      </w:r>
    </w:p>
    <w:p w14:paraId="411E7A66" w14:textId="77777777" w:rsidR="00C66323" w:rsidRDefault="00C66323" w:rsidP="00C66323"/>
    <w:p w14:paraId="494A82D5" w14:textId="77777777" w:rsidR="00C66323" w:rsidRDefault="00C66323" w:rsidP="00C66323">
      <w:r>
        <w:t xml:space="preserve">5.3 </w:t>
      </w:r>
      <w:r>
        <w:rPr>
          <w:rFonts w:hint="eastAsia"/>
        </w:rPr>
        <w:t>Алгоритм</w:t>
      </w:r>
      <w:r>
        <w:t xml:space="preserve"> </w:t>
      </w:r>
      <w:r>
        <w:rPr>
          <w:rFonts w:hint="eastAsia"/>
        </w:rPr>
        <w:t>коррекции</w:t>
      </w:r>
      <w:r>
        <w:t xml:space="preserve"> </w:t>
      </w:r>
      <w:r>
        <w:rPr>
          <w:rFonts w:hint="eastAsia"/>
        </w:rPr>
        <w:t>показаний</w:t>
      </w:r>
      <w:r>
        <w:t xml:space="preserve"> </w:t>
      </w:r>
      <w:r>
        <w:rPr>
          <w:rFonts w:hint="eastAsia"/>
        </w:rPr>
        <w:t>датчиков</w:t>
      </w:r>
      <w:r>
        <w:t xml:space="preserve"> </w:t>
      </w:r>
      <w:r>
        <w:rPr>
          <w:rFonts w:hint="eastAsia"/>
        </w:rPr>
        <w:t>на</w:t>
      </w:r>
      <w:r>
        <w:t xml:space="preserve"> </w:t>
      </w:r>
      <w:r>
        <w:rPr>
          <w:rFonts w:hint="eastAsia"/>
        </w:rPr>
        <w:t>основе</w:t>
      </w:r>
      <w:r>
        <w:t xml:space="preserve"> </w:t>
      </w:r>
      <w:r>
        <w:rPr>
          <w:rFonts w:hint="eastAsia"/>
        </w:rPr>
        <w:t>адаптивных</w:t>
      </w:r>
      <w:r>
        <w:t xml:space="preserve"> </w:t>
      </w:r>
      <w:r>
        <w:rPr>
          <w:rFonts w:hint="eastAsia"/>
        </w:rPr>
        <w:t>гибридных</w:t>
      </w:r>
      <w:r>
        <w:t xml:space="preserve"> </w:t>
      </w:r>
      <w:r>
        <w:rPr>
          <w:rFonts w:hint="eastAsia"/>
        </w:rPr>
        <w:t>моделей</w:t>
      </w:r>
    </w:p>
    <w:p w14:paraId="4A89EECF" w14:textId="77777777" w:rsidR="00C66323" w:rsidRDefault="00C66323" w:rsidP="00C66323"/>
    <w:p w14:paraId="289B5557" w14:textId="77777777" w:rsidR="00C66323" w:rsidRDefault="00C66323" w:rsidP="00C66323">
      <w:r>
        <w:t xml:space="preserve">5.4 </w:t>
      </w:r>
      <w:r>
        <w:rPr>
          <w:rFonts w:hint="eastAsia"/>
        </w:rPr>
        <w:t>Результаты</w:t>
      </w:r>
      <w:r>
        <w:t xml:space="preserve"> </w:t>
      </w:r>
      <w:r>
        <w:rPr>
          <w:rFonts w:hint="eastAsia"/>
        </w:rPr>
        <w:t>исследования</w:t>
      </w:r>
      <w:r>
        <w:t xml:space="preserve"> </w:t>
      </w:r>
      <w:r>
        <w:rPr>
          <w:rFonts w:hint="eastAsia"/>
        </w:rPr>
        <w:t>алгоритмов</w:t>
      </w:r>
      <w:r>
        <w:t xml:space="preserve"> </w:t>
      </w:r>
      <w:r>
        <w:rPr>
          <w:rFonts w:hint="eastAsia"/>
        </w:rPr>
        <w:t>коррекции</w:t>
      </w:r>
      <w:r>
        <w:t xml:space="preserve"> </w:t>
      </w:r>
      <w:r>
        <w:rPr>
          <w:rFonts w:hint="eastAsia"/>
        </w:rPr>
        <w:t>и</w:t>
      </w:r>
      <w:r>
        <w:t xml:space="preserve"> </w:t>
      </w:r>
      <w:r>
        <w:rPr>
          <w:rFonts w:hint="eastAsia"/>
        </w:rPr>
        <w:t>их</w:t>
      </w:r>
      <w:r>
        <w:t xml:space="preserve"> </w:t>
      </w:r>
      <w:r>
        <w:rPr>
          <w:rFonts w:hint="eastAsia"/>
        </w:rPr>
        <w:t>анализ</w:t>
      </w:r>
    </w:p>
    <w:p w14:paraId="6A25B1C9" w14:textId="77777777" w:rsidR="00C66323" w:rsidRDefault="00C66323" w:rsidP="00C66323"/>
    <w:p w14:paraId="43225B4A" w14:textId="77777777" w:rsidR="00C66323" w:rsidRDefault="00C66323" w:rsidP="00C66323">
      <w:r>
        <w:rPr>
          <w:rFonts w:hint="eastAsia"/>
        </w:rPr>
        <w:t>Выводы</w:t>
      </w:r>
      <w:r>
        <w:t xml:space="preserve"> </w:t>
      </w:r>
      <w:r>
        <w:rPr>
          <w:rFonts w:hint="eastAsia"/>
        </w:rPr>
        <w:t>по</w:t>
      </w:r>
      <w:r>
        <w:t xml:space="preserve"> </w:t>
      </w:r>
      <w:r>
        <w:rPr>
          <w:rFonts w:hint="eastAsia"/>
        </w:rPr>
        <w:t>главе</w:t>
      </w:r>
    </w:p>
    <w:p w14:paraId="1814F59C" w14:textId="77777777" w:rsidR="00C66323" w:rsidRDefault="00C66323" w:rsidP="00C66323"/>
    <w:p w14:paraId="771F1F56" w14:textId="77777777" w:rsidR="00C66323" w:rsidRDefault="00C66323" w:rsidP="00C66323">
      <w:r>
        <w:t xml:space="preserve">6 </w:t>
      </w:r>
      <w:r>
        <w:rPr>
          <w:rFonts w:hint="eastAsia"/>
        </w:rPr>
        <w:t>ИМИТАЦИОННОЕ</w:t>
      </w:r>
      <w:r>
        <w:t xml:space="preserve"> </w:t>
      </w:r>
      <w:r>
        <w:rPr>
          <w:rFonts w:hint="eastAsia"/>
        </w:rPr>
        <w:t>МОДЕЛИРОВАНИЕ</w:t>
      </w:r>
      <w:r>
        <w:t xml:space="preserve"> </w:t>
      </w:r>
      <w:r>
        <w:rPr>
          <w:rFonts w:hint="eastAsia"/>
        </w:rPr>
        <w:t>ПРОЦЕССОВ</w:t>
      </w:r>
      <w:r>
        <w:t xml:space="preserve"> </w:t>
      </w:r>
      <w:r>
        <w:rPr>
          <w:rFonts w:hint="eastAsia"/>
        </w:rPr>
        <w:t>В</w:t>
      </w:r>
    </w:p>
    <w:p w14:paraId="000212E4" w14:textId="77777777" w:rsidR="00C66323" w:rsidRDefault="00C66323" w:rsidP="00C66323"/>
    <w:p w14:paraId="6A9B76FD" w14:textId="77777777" w:rsidR="00C66323" w:rsidRDefault="00C66323" w:rsidP="00C66323">
      <w:r>
        <w:rPr>
          <w:rFonts w:hint="eastAsia"/>
        </w:rPr>
        <w:t>МАГИСТРАЛЬНОМ</w:t>
      </w:r>
      <w:r>
        <w:t xml:space="preserve"> </w:t>
      </w:r>
      <w:r>
        <w:rPr>
          <w:rFonts w:hint="eastAsia"/>
        </w:rPr>
        <w:t>НЕФТЕПРОВОДЕ</w:t>
      </w:r>
    </w:p>
    <w:p w14:paraId="6930B0A9" w14:textId="77777777" w:rsidR="00C66323" w:rsidRDefault="00C66323" w:rsidP="00C66323"/>
    <w:p w14:paraId="0BF6288D" w14:textId="77777777" w:rsidR="00C66323" w:rsidRDefault="00C66323" w:rsidP="00C66323">
      <w:r>
        <w:t xml:space="preserve">6.1 </w:t>
      </w:r>
      <w:r>
        <w:rPr>
          <w:rFonts w:hint="eastAsia"/>
        </w:rPr>
        <w:t>Обоснование</w:t>
      </w:r>
      <w:r>
        <w:t xml:space="preserve"> </w:t>
      </w:r>
      <w:r>
        <w:rPr>
          <w:rFonts w:hint="eastAsia"/>
        </w:rPr>
        <w:t>использования</w:t>
      </w:r>
      <w:r>
        <w:t xml:space="preserve"> </w:t>
      </w:r>
      <w:r>
        <w:rPr>
          <w:rFonts w:hint="eastAsia"/>
        </w:rPr>
        <w:t>имитационного</w:t>
      </w:r>
      <w:r>
        <w:t xml:space="preserve"> </w:t>
      </w:r>
      <w:r>
        <w:rPr>
          <w:rFonts w:hint="eastAsia"/>
        </w:rPr>
        <w:t>подхода</w:t>
      </w:r>
      <w:r>
        <w:t xml:space="preserve"> </w:t>
      </w:r>
      <w:r>
        <w:rPr>
          <w:rFonts w:hint="eastAsia"/>
        </w:rPr>
        <w:t>в</w:t>
      </w:r>
      <w:r>
        <w:t xml:space="preserve"> </w:t>
      </w:r>
      <w:r>
        <w:rPr>
          <w:rFonts w:hint="eastAsia"/>
        </w:rPr>
        <w:t>задаче</w:t>
      </w:r>
      <w:r>
        <w:t xml:space="preserve"> </w:t>
      </w:r>
      <w:r>
        <w:rPr>
          <w:rFonts w:hint="eastAsia"/>
        </w:rPr>
        <w:t>моделирования</w:t>
      </w:r>
      <w:r>
        <w:t xml:space="preserve"> </w:t>
      </w:r>
      <w:r>
        <w:rPr>
          <w:rFonts w:hint="eastAsia"/>
        </w:rPr>
        <w:t>процессов</w:t>
      </w:r>
      <w:r>
        <w:t xml:space="preserve"> </w:t>
      </w:r>
      <w:r>
        <w:rPr>
          <w:rFonts w:hint="eastAsia"/>
        </w:rPr>
        <w:t>в</w:t>
      </w:r>
      <w:r>
        <w:t xml:space="preserve"> </w:t>
      </w:r>
      <w:r>
        <w:rPr>
          <w:rFonts w:hint="eastAsia"/>
        </w:rPr>
        <w:t>магистральном</w:t>
      </w:r>
      <w:r>
        <w:t xml:space="preserve"> </w:t>
      </w:r>
      <w:r>
        <w:rPr>
          <w:rFonts w:hint="eastAsia"/>
        </w:rPr>
        <w:t>нефтепроводе</w:t>
      </w:r>
    </w:p>
    <w:p w14:paraId="7D7E64F0" w14:textId="77777777" w:rsidR="00C66323" w:rsidRDefault="00C66323" w:rsidP="00C66323"/>
    <w:p w14:paraId="74F34278" w14:textId="77777777" w:rsidR="00C66323" w:rsidRDefault="00C66323" w:rsidP="00C66323">
      <w:r>
        <w:t xml:space="preserve">6.2 </w:t>
      </w:r>
      <w:r>
        <w:rPr>
          <w:rFonts w:hint="eastAsia"/>
        </w:rPr>
        <w:t>Уравнения</w:t>
      </w:r>
      <w:r>
        <w:t xml:space="preserve"> </w:t>
      </w:r>
      <w:r>
        <w:rPr>
          <w:rFonts w:hint="eastAsia"/>
        </w:rPr>
        <w:t>гидродинамики</w:t>
      </w:r>
      <w:r>
        <w:t xml:space="preserve"> </w:t>
      </w:r>
      <w:r>
        <w:rPr>
          <w:rFonts w:hint="eastAsia"/>
        </w:rPr>
        <w:t>для</w:t>
      </w:r>
      <w:r>
        <w:t xml:space="preserve"> </w:t>
      </w:r>
      <w:r>
        <w:rPr>
          <w:rFonts w:hint="eastAsia"/>
        </w:rPr>
        <w:t>описания</w:t>
      </w:r>
      <w:r>
        <w:t xml:space="preserve"> </w:t>
      </w:r>
      <w:r>
        <w:rPr>
          <w:rFonts w:hint="eastAsia"/>
        </w:rPr>
        <w:t>неустановившихся</w:t>
      </w:r>
      <w:r>
        <w:t xml:space="preserve"> </w:t>
      </w:r>
      <w:r>
        <w:rPr>
          <w:rFonts w:hint="eastAsia"/>
        </w:rPr>
        <w:t>процессов</w:t>
      </w:r>
      <w:r>
        <w:t xml:space="preserve"> </w:t>
      </w:r>
      <w:r>
        <w:rPr>
          <w:rFonts w:hint="eastAsia"/>
        </w:rPr>
        <w:t>в</w:t>
      </w:r>
      <w:r>
        <w:t xml:space="preserve"> </w:t>
      </w:r>
      <w:r>
        <w:rPr>
          <w:rFonts w:hint="eastAsia"/>
        </w:rPr>
        <w:t>нефтепроводе</w:t>
      </w:r>
    </w:p>
    <w:p w14:paraId="3349FC64" w14:textId="77777777" w:rsidR="00C66323" w:rsidRDefault="00C66323" w:rsidP="00C66323"/>
    <w:p w14:paraId="3864597A" w14:textId="77777777" w:rsidR="00C66323" w:rsidRDefault="00C66323" w:rsidP="00C66323">
      <w:r>
        <w:t xml:space="preserve">6.3 </w:t>
      </w:r>
      <w:r>
        <w:rPr>
          <w:rFonts w:hint="eastAsia"/>
        </w:rPr>
        <w:t>Способы</w:t>
      </w:r>
      <w:r>
        <w:t xml:space="preserve"> </w:t>
      </w:r>
      <w:r>
        <w:rPr>
          <w:rFonts w:hint="eastAsia"/>
        </w:rPr>
        <w:t>решения</w:t>
      </w:r>
      <w:r>
        <w:t xml:space="preserve"> </w:t>
      </w:r>
      <w:r>
        <w:rPr>
          <w:rFonts w:hint="eastAsia"/>
        </w:rPr>
        <w:t>уравнений</w:t>
      </w:r>
      <w:r>
        <w:t xml:space="preserve"> </w:t>
      </w:r>
      <w:r>
        <w:rPr>
          <w:rFonts w:hint="eastAsia"/>
        </w:rPr>
        <w:t>гидродинамики</w:t>
      </w:r>
      <w:r>
        <w:t xml:space="preserve">. </w:t>
      </w:r>
      <w:r>
        <w:rPr>
          <w:rFonts w:hint="eastAsia"/>
        </w:rPr>
        <w:t>Метод</w:t>
      </w:r>
      <w:r>
        <w:t xml:space="preserve"> </w:t>
      </w:r>
      <w:r>
        <w:rPr>
          <w:rFonts w:hint="eastAsia"/>
        </w:rPr>
        <w:t>характеристик</w:t>
      </w:r>
    </w:p>
    <w:p w14:paraId="7CC96C4B" w14:textId="77777777" w:rsidR="00C66323" w:rsidRDefault="00C66323" w:rsidP="00C66323"/>
    <w:p w14:paraId="564C6451" w14:textId="77777777" w:rsidR="00C66323" w:rsidRDefault="00C66323" w:rsidP="00C66323">
      <w:r>
        <w:t xml:space="preserve">6.4 </w:t>
      </w:r>
      <w:r>
        <w:rPr>
          <w:rFonts w:hint="eastAsia"/>
        </w:rPr>
        <w:t>Метод</w:t>
      </w:r>
      <w:r>
        <w:t xml:space="preserve"> </w:t>
      </w:r>
      <w:r>
        <w:rPr>
          <w:rFonts w:hint="eastAsia"/>
        </w:rPr>
        <w:t>расчета</w:t>
      </w:r>
      <w:r>
        <w:t xml:space="preserve"> </w:t>
      </w:r>
      <w:r>
        <w:rPr>
          <w:rFonts w:hint="eastAsia"/>
        </w:rPr>
        <w:t>параметров</w:t>
      </w:r>
      <w:r>
        <w:t xml:space="preserve"> </w:t>
      </w:r>
      <w:r>
        <w:rPr>
          <w:rFonts w:hint="eastAsia"/>
        </w:rPr>
        <w:t>участка</w:t>
      </w:r>
      <w:r>
        <w:t xml:space="preserve"> </w:t>
      </w:r>
      <w:r>
        <w:rPr>
          <w:rFonts w:hint="eastAsia"/>
        </w:rPr>
        <w:t>нефтепровода</w:t>
      </w:r>
    </w:p>
    <w:p w14:paraId="4BB166FE" w14:textId="77777777" w:rsidR="00C66323" w:rsidRDefault="00C66323" w:rsidP="00C66323"/>
    <w:p w14:paraId="6FC909DE" w14:textId="77777777" w:rsidR="00C66323" w:rsidRDefault="00C66323" w:rsidP="00C66323">
      <w:r>
        <w:rPr>
          <w:rFonts w:hint="eastAsia"/>
        </w:rPr>
        <w:t>с</w:t>
      </w:r>
      <w:r>
        <w:t xml:space="preserve"> </w:t>
      </w:r>
      <w:r>
        <w:rPr>
          <w:rFonts w:hint="eastAsia"/>
        </w:rPr>
        <w:t>использованием</w:t>
      </w:r>
      <w:r>
        <w:t xml:space="preserve"> </w:t>
      </w:r>
      <w:r>
        <w:rPr>
          <w:rFonts w:hint="eastAsia"/>
        </w:rPr>
        <w:t>метода</w:t>
      </w:r>
      <w:r>
        <w:t xml:space="preserve"> </w:t>
      </w:r>
      <w:r>
        <w:rPr>
          <w:rFonts w:hint="eastAsia"/>
        </w:rPr>
        <w:t>характеристик</w:t>
      </w:r>
      <w:r>
        <w:t xml:space="preserve"> </w:t>
      </w:r>
      <w:r>
        <w:rPr>
          <w:rFonts w:hint="eastAsia"/>
        </w:rPr>
        <w:t>и</w:t>
      </w:r>
      <w:r>
        <w:t xml:space="preserve"> </w:t>
      </w:r>
      <w:r>
        <w:rPr>
          <w:rFonts w:hint="eastAsia"/>
        </w:rPr>
        <w:t>его</w:t>
      </w:r>
      <w:r>
        <w:t xml:space="preserve"> </w:t>
      </w:r>
      <w:r>
        <w:rPr>
          <w:rFonts w:hint="eastAsia"/>
        </w:rPr>
        <w:t>алгоритмическая</w:t>
      </w:r>
      <w:r>
        <w:t xml:space="preserve"> </w:t>
      </w:r>
      <w:r>
        <w:rPr>
          <w:rFonts w:hint="eastAsia"/>
        </w:rPr>
        <w:t>реализация</w:t>
      </w:r>
    </w:p>
    <w:p w14:paraId="0E8C838F" w14:textId="77777777" w:rsidR="00C66323" w:rsidRDefault="00C66323" w:rsidP="00C66323"/>
    <w:p w14:paraId="3F9FCCCE" w14:textId="77777777" w:rsidR="00C66323" w:rsidRDefault="00C66323" w:rsidP="00C66323">
      <w:r>
        <w:t xml:space="preserve">6.5 </w:t>
      </w:r>
      <w:r>
        <w:rPr>
          <w:rFonts w:hint="eastAsia"/>
        </w:rPr>
        <w:t>Эвристическая</w:t>
      </w:r>
      <w:r>
        <w:t xml:space="preserve"> </w:t>
      </w:r>
      <w:r>
        <w:rPr>
          <w:rFonts w:hint="eastAsia"/>
        </w:rPr>
        <w:t>модель</w:t>
      </w:r>
      <w:r>
        <w:t xml:space="preserve"> </w:t>
      </w:r>
      <w:r>
        <w:rPr>
          <w:rFonts w:hint="eastAsia"/>
        </w:rPr>
        <w:t>неустановившихся</w:t>
      </w:r>
      <w:r>
        <w:t xml:space="preserve"> </w:t>
      </w:r>
      <w:r>
        <w:rPr>
          <w:rFonts w:hint="eastAsia"/>
        </w:rPr>
        <w:t>процессов</w:t>
      </w:r>
    </w:p>
    <w:p w14:paraId="7080DC17" w14:textId="77777777" w:rsidR="00C66323" w:rsidRDefault="00C66323" w:rsidP="00C66323"/>
    <w:p w14:paraId="1A8855B8" w14:textId="77777777" w:rsidR="00C66323" w:rsidRDefault="00C66323" w:rsidP="00C66323">
      <w:r>
        <w:rPr>
          <w:rFonts w:hint="eastAsia"/>
        </w:rPr>
        <w:t>в</w:t>
      </w:r>
      <w:r>
        <w:t xml:space="preserve"> </w:t>
      </w:r>
      <w:r>
        <w:rPr>
          <w:rFonts w:hint="eastAsia"/>
        </w:rPr>
        <w:t>нефтепроводе</w:t>
      </w:r>
    </w:p>
    <w:p w14:paraId="7B4D34F4" w14:textId="77777777" w:rsidR="00C66323" w:rsidRDefault="00C66323" w:rsidP="00C66323"/>
    <w:p w14:paraId="5BF56EEC" w14:textId="77777777" w:rsidR="00C66323" w:rsidRDefault="00C66323" w:rsidP="00C66323">
      <w:r>
        <w:rPr>
          <w:rFonts w:hint="eastAsia"/>
        </w:rPr>
        <w:t>Выводы</w:t>
      </w:r>
      <w:r>
        <w:t xml:space="preserve"> </w:t>
      </w:r>
      <w:r>
        <w:rPr>
          <w:rFonts w:hint="eastAsia"/>
        </w:rPr>
        <w:t>по</w:t>
      </w:r>
      <w:r>
        <w:t xml:space="preserve"> </w:t>
      </w:r>
      <w:r>
        <w:rPr>
          <w:rFonts w:hint="eastAsia"/>
        </w:rPr>
        <w:t>главе</w:t>
      </w:r>
    </w:p>
    <w:p w14:paraId="71AD3E5B" w14:textId="77777777" w:rsidR="00C66323" w:rsidRDefault="00C66323" w:rsidP="00C66323"/>
    <w:p w14:paraId="1E3E151C" w14:textId="77777777" w:rsidR="00C66323" w:rsidRDefault="00C66323" w:rsidP="00C66323">
      <w:r>
        <w:t xml:space="preserve">7 </w:t>
      </w:r>
      <w:r>
        <w:rPr>
          <w:rFonts w:hint="eastAsia"/>
        </w:rPr>
        <w:t>ИСПОЛЬЗОВАНИЕ</w:t>
      </w:r>
      <w:r>
        <w:t xml:space="preserve"> </w:t>
      </w:r>
      <w:r>
        <w:rPr>
          <w:rFonts w:hint="eastAsia"/>
        </w:rPr>
        <w:t>ПАКЕТА</w:t>
      </w:r>
      <w:r>
        <w:t xml:space="preserve"> MATLAB/SIMHYDRAULICS </w:t>
      </w:r>
      <w:r>
        <w:rPr>
          <w:rFonts w:hint="eastAsia"/>
        </w:rPr>
        <w:t>ДЛЯ</w:t>
      </w:r>
      <w:r>
        <w:t xml:space="preserve"> </w:t>
      </w:r>
      <w:r>
        <w:rPr>
          <w:rFonts w:hint="eastAsia"/>
        </w:rPr>
        <w:t>ПОСТРОЕНИЯ</w:t>
      </w:r>
      <w:r>
        <w:t xml:space="preserve"> </w:t>
      </w:r>
      <w:r>
        <w:rPr>
          <w:rFonts w:hint="eastAsia"/>
        </w:rPr>
        <w:t>МОДЕЛИ</w:t>
      </w:r>
      <w:r>
        <w:t xml:space="preserve"> </w:t>
      </w:r>
      <w:r>
        <w:rPr>
          <w:rFonts w:hint="eastAsia"/>
        </w:rPr>
        <w:t>НЕУСТАНОВИВШИХСЯ</w:t>
      </w:r>
      <w:r>
        <w:t xml:space="preserve"> </w:t>
      </w:r>
      <w:r>
        <w:rPr>
          <w:rFonts w:hint="eastAsia"/>
        </w:rPr>
        <w:t>ПРОЦЕССОВ</w:t>
      </w:r>
      <w:r>
        <w:t xml:space="preserve"> </w:t>
      </w:r>
      <w:r>
        <w:rPr>
          <w:rFonts w:hint="eastAsia"/>
        </w:rPr>
        <w:t>В</w:t>
      </w:r>
      <w:r>
        <w:t xml:space="preserve"> </w:t>
      </w:r>
      <w:r>
        <w:rPr>
          <w:rFonts w:hint="eastAsia"/>
        </w:rPr>
        <w:t>МАГИСТРАЛЬНОМ</w:t>
      </w:r>
      <w:r>
        <w:t xml:space="preserve"> </w:t>
      </w:r>
      <w:r>
        <w:rPr>
          <w:rFonts w:hint="eastAsia"/>
        </w:rPr>
        <w:t>НЕФТЕПРОВОДЕ</w:t>
      </w:r>
    </w:p>
    <w:p w14:paraId="4EBC83F3" w14:textId="77777777" w:rsidR="00C66323" w:rsidRDefault="00C66323" w:rsidP="00C66323"/>
    <w:p w14:paraId="311EE4A2" w14:textId="77777777" w:rsidR="00C66323" w:rsidRDefault="00C66323" w:rsidP="00C66323">
      <w:r>
        <w:t xml:space="preserve">7.1 </w:t>
      </w:r>
      <w:r>
        <w:rPr>
          <w:rFonts w:hint="eastAsia"/>
        </w:rPr>
        <w:t>Характеристики</w:t>
      </w:r>
      <w:r>
        <w:t xml:space="preserve"> </w:t>
      </w:r>
      <w:r>
        <w:rPr>
          <w:rFonts w:hint="eastAsia"/>
        </w:rPr>
        <w:t>программных</w:t>
      </w:r>
      <w:r>
        <w:t xml:space="preserve"> </w:t>
      </w:r>
      <w:r>
        <w:rPr>
          <w:rFonts w:hint="eastAsia"/>
        </w:rPr>
        <w:t>продуктов</w:t>
      </w:r>
      <w:r>
        <w:t xml:space="preserve">, </w:t>
      </w:r>
      <w:r>
        <w:rPr>
          <w:rFonts w:hint="eastAsia"/>
        </w:rPr>
        <w:t>применяемых</w:t>
      </w:r>
      <w:r>
        <w:t xml:space="preserve"> </w:t>
      </w:r>
      <w:r>
        <w:rPr>
          <w:rFonts w:hint="eastAsia"/>
        </w:rPr>
        <w:t>в</w:t>
      </w:r>
      <w:r>
        <w:t xml:space="preserve"> </w:t>
      </w:r>
      <w:r>
        <w:rPr>
          <w:rFonts w:hint="eastAsia"/>
        </w:rPr>
        <w:t>процессе</w:t>
      </w:r>
      <w:r>
        <w:t xml:space="preserve"> </w:t>
      </w:r>
      <w:r>
        <w:rPr>
          <w:rFonts w:hint="eastAsia"/>
        </w:rPr>
        <w:t>построения</w:t>
      </w:r>
      <w:r>
        <w:t xml:space="preserve"> </w:t>
      </w:r>
      <w:r>
        <w:rPr>
          <w:rFonts w:hint="eastAsia"/>
        </w:rPr>
        <w:t>гидродинамических</w:t>
      </w:r>
      <w:r>
        <w:t xml:space="preserve"> </w:t>
      </w:r>
      <w:r>
        <w:rPr>
          <w:rFonts w:hint="eastAsia"/>
        </w:rPr>
        <w:t>моделей</w:t>
      </w:r>
      <w:r>
        <w:t xml:space="preserve"> </w:t>
      </w:r>
      <w:r>
        <w:rPr>
          <w:rFonts w:hint="eastAsia"/>
        </w:rPr>
        <w:t>магистрального</w:t>
      </w:r>
      <w:r>
        <w:t xml:space="preserve"> </w:t>
      </w:r>
      <w:r>
        <w:rPr>
          <w:rFonts w:hint="eastAsia"/>
        </w:rPr>
        <w:t>нефтепровода</w:t>
      </w:r>
    </w:p>
    <w:p w14:paraId="0935EF26" w14:textId="77777777" w:rsidR="00C66323" w:rsidRDefault="00C66323" w:rsidP="00C66323"/>
    <w:p w14:paraId="7524458A" w14:textId="77777777" w:rsidR="00C66323" w:rsidRDefault="00C66323" w:rsidP="00C66323">
      <w:r>
        <w:t xml:space="preserve">7.2 </w:t>
      </w:r>
      <w:r>
        <w:rPr>
          <w:rFonts w:hint="eastAsia"/>
        </w:rPr>
        <w:t>Использование</w:t>
      </w:r>
      <w:r>
        <w:t xml:space="preserve"> Matlab/SimHydraulics </w:t>
      </w:r>
      <w:r>
        <w:rPr>
          <w:rFonts w:hint="eastAsia"/>
        </w:rPr>
        <w:t>для</w:t>
      </w:r>
      <w:r>
        <w:t xml:space="preserve"> </w:t>
      </w:r>
      <w:r>
        <w:rPr>
          <w:rFonts w:hint="eastAsia"/>
        </w:rPr>
        <w:t>построения</w:t>
      </w:r>
      <w:r>
        <w:t xml:space="preserve"> </w:t>
      </w:r>
      <w:r>
        <w:rPr>
          <w:rFonts w:hint="eastAsia"/>
        </w:rPr>
        <w:t>модели</w:t>
      </w:r>
      <w:r>
        <w:t xml:space="preserve"> </w:t>
      </w:r>
      <w:r>
        <w:rPr>
          <w:rFonts w:hint="eastAsia"/>
        </w:rPr>
        <w:t>установившихся</w:t>
      </w:r>
      <w:r>
        <w:t xml:space="preserve"> </w:t>
      </w:r>
      <w:r>
        <w:rPr>
          <w:rFonts w:hint="eastAsia"/>
        </w:rPr>
        <w:t>режимов</w:t>
      </w:r>
      <w:r>
        <w:t xml:space="preserve"> </w:t>
      </w:r>
      <w:r>
        <w:rPr>
          <w:rFonts w:hint="eastAsia"/>
        </w:rPr>
        <w:t>работы</w:t>
      </w:r>
      <w:r>
        <w:t xml:space="preserve"> </w:t>
      </w:r>
      <w:r>
        <w:rPr>
          <w:rFonts w:hint="eastAsia"/>
        </w:rPr>
        <w:t>магистрального</w:t>
      </w:r>
      <w:r>
        <w:t xml:space="preserve"> </w:t>
      </w:r>
      <w:r>
        <w:rPr>
          <w:rFonts w:hint="eastAsia"/>
        </w:rPr>
        <w:t>нефтепровода</w:t>
      </w:r>
    </w:p>
    <w:p w14:paraId="0B8CBCF1" w14:textId="77777777" w:rsidR="00C66323" w:rsidRDefault="00C66323" w:rsidP="00C66323"/>
    <w:p w14:paraId="31391C21" w14:textId="77777777" w:rsidR="00C66323" w:rsidRDefault="00C66323" w:rsidP="00C66323">
      <w:r>
        <w:t xml:space="preserve">7.3 </w:t>
      </w:r>
      <w:r>
        <w:rPr>
          <w:rFonts w:hint="eastAsia"/>
        </w:rPr>
        <w:t>Анализ</w:t>
      </w:r>
      <w:r>
        <w:t xml:space="preserve"> </w:t>
      </w:r>
      <w:r>
        <w:rPr>
          <w:rFonts w:hint="eastAsia"/>
        </w:rPr>
        <w:t>возможностей</w:t>
      </w:r>
      <w:r>
        <w:t xml:space="preserve"> Matlab/SimHydraulics </w:t>
      </w:r>
      <w:r>
        <w:rPr>
          <w:rFonts w:hint="eastAsia"/>
        </w:rPr>
        <w:t>при</w:t>
      </w:r>
      <w:r>
        <w:t xml:space="preserve"> </w:t>
      </w:r>
      <w:r>
        <w:rPr>
          <w:rFonts w:hint="eastAsia"/>
        </w:rPr>
        <w:t>моделировании</w:t>
      </w:r>
      <w:r>
        <w:t xml:space="preserve"> </w:t>
      </w:r>
      <w:r>
        <w:rPr>
          <w:rFonts w:hint="eastAsia"/>
        </w:rPr>
        <w:t>неустановившихся</w:t>
      </w:r>
      <w:r>
        <w:t xml:space="preserve"> </w:t>
      </w:r>
      <w:r>
        <w:rPr>
          <w:rFonts w:hint="eastAsia"/>
        </w:rPr>
        <w:t>процессов</w:t>
      </w:r>
      <w:r>
        <w:t xml:space="preserve"> </w:t>
      </w:r>
      <w:r>
        <w:rPr>
          <w:rFonts w:hint="eastAsia"/>
        </w:rPr>
        <w:t>в</w:t>
      </w:r>
      <w:r>
        <w:t xml:space="preserve"> </w:t>
      </w:r>
      <w:r>
        <w:rPr>
          <w:rFonts w:hint="eastAsia"/>
        </w:rPr>
        <w:t>трубопроводе</w:t>
      </w:r>
    </w:p>
    <w:p w14:paraId="76F8E8C4" w14:textId="77777777" w:rsidR="00C66323" w:rsidRDefault="00C66323" w:rsidP="00C66323"/>
    <w:p w14:paraId="46068BAF" w14:textId="77777777" w:rsidR="00C66323" w:rsidRDefault="00C66323" w:rsidP="00C66323">
      <w:r>
        <w:t xml:space="preserve">7.4 </w:t>
      </w:r>
      <w:r>
        <w:rPr>
          <w:rFonts w:hint="eastAsia"/>
        </w:rPr>
        <w:t>Учет</w:t>
      </w:r>
      <w:r>
        <w:t xml:space="preserve"> </w:t>
      </w:r>
      <w:r>
        <w:rPr>
          <w:rFonts w:hint="eastAsia"/>
        </w:rPr>
        <w:t>теплообменных</w:t>
      </w:r>
      <w:r>
        <w:t xml:space="preserve"> </w:t>
      </w:r>
      <w:r>
        <w:rPr>
          <w:rFonts w:hint="eastAsia"/>
        </w:rPr>
        <w:t>процессов</w:t>
      </w:r>
      <w:r>
        <w:t xml:space="preserve"> </w:t>
      </w:r>
      <w:r>
        <w:rPr>
          <w:rFonts w:hint="eastAsia"/>
        </w:rPr>
        <w:t>в</w:t>
      </w:r>
      <w:r>
        <w:t xml:space="preserve"> </w:t>
      </w:r>
      <w:r>
        <w:rPr>
          <w:rFonts w:hint="eastAsia"/>
        </w:rPr>
        <w:t>моделях</w:t>
      </w:r>
      <w:r>
        <w:t xml:space="preserve"> </w:t>
      </w:r>
      <w:r>
        <w:rPr>
          <w:rFonts w:hint="eastAsia"/>
        </w:rPr>
        <w:t>магистральных</w:t>
      </w:r>
      <w:r>
        <w:t xml:space="preserve"> </w:t>
      </w:r>
      <w:r>
        <w:rPr>
          <w:rFonts w:hint="eastAsia"/>
        </w:rPr>
        <w:t>нефтепроводов</w:t>
      </w:r>
      <w:r>
        <w:t xml:space="preserve"> </w:t>
      </w:r>
      <w:r>
        <w:rPr>
          <w:rFonts w:hint="eastAsia"/>
        </w:rPr>
        <w:t>в</w:t>
      </w:r>
      <w:r>
        <w:t xml:space="preserve"> </w:t>
      </w:r>
      <w:r>
        <w:rPr>
          <w:rFonts w:hint="eastAsia"/>
        </w:rPr>
        <w:t>пакете</w:t>
      </w:r>
      <w:r>
        <w:t xml:space="preserve"> Matlab/SimHydraulics</w:t>
      </w:r>
    </w:p>
    <w:p w14:paraId="04298262" w14:textId="77777777" w:rsidR="00C66323" w:rsidRDefault="00C66323" w:rsidP="00C66323"/>
    <w:p w14:paraId="477B99DB" w14:textId="77777777" w:rsidR="00C66323" w:rsidRDefault="00C66323" w:rsidP="00C66323">
      <w:r>
        <w:t xml:space="preserve">7.5 </w:t>
      </w:r>
      <w:r>
        <w:rPr>
          <w:rFonts w:hint="eastAsia"/>
        </w:rPr>
        <w:t>Модели</w:t>
      </w:r>
      <w:r>
        <w:t xml:space="preserve"> </w:t>
      </w:r>
      <w:r>
        <w:rPr>
          <w:rFonts w:hint="eastAsia"/>
        </w:rPr>
        <w:t>насосных</w:t>
      </w:r>
      <w:r>
        <w:t xml:space="preserve"> </w:t>
      </w:r>
      <w:r>
        <w:rPr>
          <w:rFonts w:hint="eastAsia"/>
        </w:rPr>
        <w:t>агрегатов</w:t>
      </w:r>
      <w:r>
        <w:t xml:space="preserve"> </w:t>
      </w:r>
      <w:r>
        <w:rPr>
          <w:rFonts w:hint="eastAsia"/>
        </w:rPr>
        <w:t>и</w:t>
      </w:r>
      <w:r>
        <w:t xml:space="preserve"> </w:t>
      </w:r>
      <w:r>
        <w:rPr>
          <w:rFonts w:hint="eastAsia"/>
        </w:rPr>
        <w:t>нефтеперекачивающих</w:t>
      </w:r>
      <w:r>
        <w:t xml:space="preserve"> </w:t>
      </w:r>
      <w:r>
        <w:rPr>
          <w:rFonts w:hint="eastAsia"/>
        </w:rPr>
        <w:t>станций</w:t>
      </w:r>
      <w:r>
        <w:t xml:space="preserve"> </w:t>
      </w:r>
      <w:r>
        <w:rPr>
          <w:rFonts w:hint="eastAsia"/>
        </w:rPr>
        <w:t>в</w:t>
      </w:r>
      <w:r>
        <w:t xml:space="preserve"> Matlab/SimHydraulics</w:t>
      </w:r>
    </w:p>
    <w:p w14:paraId="6BCA3F7F" w14:textId="77777777" w:rsidR="00C66323" w:rsidRDefault="00C66323" w:rsidP="00C66323"/>
    <w:p w14:paraId="48F2DC47" w14:textId="77777777" w:rsidR="00C66323" w:rsidRDefault="00C66323" w:rsidP="00C66323">
      <w:r>
        <w:t xml:space="preserve">7.6 </w:t>
      </w:r>
      <w:r>
        <w:rPr>
          <w:rFonts w:hint="eastAsia"/>
        </w:rPr>
        <w:t>О</w:t>
      </w:r>
      <w:r>
        <w:t xml:space="preserve"> </w:t>
      </w:r>
      <w:r>
        <w:rPr>
          <w:rFonts w:hint="eastAsia"/>
        </w:rPr>
        <w:t>настройке</w:t>
      </w:r>
      <w:r>
        <w:t xml:space="preserve"> </w:t>
      </w:r>
      <w:r>
        <w:rPr>
          <w:rFonts w:hint="eastAsia"/>
        </w:rPr>
        <w:t>модели</w:t>
      </w:r>
      <w:r>
        <w:t xml:space="preserve"> </w:t>
      </w:r>
      <w:r>
        <w:rPr>
          <w:rFonts w:hint="eastAsia"/>
        </w:rPr>
        <w:t>с</w:t>
      </w:r>
      <w:r>
        <w:t xml:space="preserve"> </w:t>
      </w:r>
      <w:r>
        <w:rPr>
          <w:rFonts w:hint="eastAsia"/>
        </w:rPr>
        <w:t>использованием</w:t>
      </w:r>
      <w:r>
        <w:t xml:space="preserve"> </w:t>
      </w:r>
      <w:r>
        <w:rPr>
          <w:rFonts w:hint="eastAsia"/>
        </w:rPr>
        <w:t>измерений</w:t>
      </w:r>
      <w:r>
        <w:t xml:space="preserve"> </w:t>
      </w:r>
      <w:r>
        <w:rPr>
          <w:rFonts w:hint="eastAsia"/>
        </w:rPr>
        <w:t>переменных</w:t>
      </w:r>
      <w:r>
        <w:t xml:space="preserve"> </w:t>
      </w:r>
      <w:r>
        <w:rPr>
          <w:rFonts w:hint="eastAsia"/>
        </w:rPr>
        <w:t>технологического</w:t>
      </w:r>
      <w:r>
        <w:t xml:space="preserve"> </w:t>
      </w:r>
      <w:r>
        <w:rPr>
          <w:rFonts w:hint="eastAsia"/>
        </w:rPr>
        <w:t>процесса</w:t>
      </w:r>
    </w:p>
    <w:p w14:paraId="27F9746C" w14:textId="77777777" w:rsidR="00C66323" w:rsidRDefault="00C66323" w:rsidP="00C66323"/>
    <w:p w14:paraId="27F42AE7" w14:textId="77777777" w:rsidR="00C66323" w:rsidRDefault="00C66323" w:rsidP="00C66323">
      <w:r>
        <w:t xml:space="preserve">7.7 </w:t>
      </w:r>
      <w:r>
        <w:rPr>
          <w:rFonts w:hint="eastAsia"/>
        </w:rPr>
        <w:t>Модель</w:t>
      </w:r>
      <w:r>
        <w:t xml:space="preserve"> </w:t>
      </w:r>
      <w:r>
        <w:rPr>
          <w:rFonts w:hint="eastAsia"/>
        </w:rPr>
        <w:t>технологического</w:t>
      </w:r>
      <w:r>
        <w:t xml:space="preserve"> </w:t>
      </w:r>
      <w:r>
        <w:rPr>
          <w:rFonts w:hint="eastAsia"/>
        </w:rPr>
        <w:t>участка</w:t>
      </w:r>
      <w:r>
        <w:t xml:space="preserve"> </w:t>
      </w:r>
      <w:r>
        <w:rPr>
          <w:rFonts w:hint="eastAsia"/>
        </w:rPr>
        <w:t>магистрального</w:t>
      </w:r>
      <w:r>
        <w:t xml:space="preserve"> </w:t>
      </w:r>
      <w:r>
        <w:rPr>
          <w:rFonts w:hint="eastAsia"/>
        </w:rPr>
        <w:t>нефтепровода</w:t>
      </w:r>
      <w:r>
        <w:t xml:space="preserve"> </w:t>
      </w:r>
      <w:r>
        <w:rPr>
          <w:rFonts w:hint="eastAsia"/>
        </w:rPr>
        <w:t>«</w:t>
      </w:r>
      <w:r>
        <w:rPr>
          <w:rFonts w:hint="eastAsia"/>
        </w:rPr>
        <w:t>Омск</w:t>
      </w:r>
      <w:r>
        <w:t xml:space="preserve"> - </w:t>
      </w:r>
      <w:r>
        <w:rPr>
          <w:rFonts w:hint="eastAsia"/>
        </w:rPr>
        <w:t>Анжеро</w:t>
      </w:r>
      <w:r>
        <w:t>-</w:t>
      </w:r>
      <w:r>
        <w:rPr>
          <w:rFonts w:hint="eastAsia"/>
        </w:rPr>
        <w:t>Судженск</w:t>
      </w:r>
      <w:r>
        <w:rPr>
          <w:rFonts w:hint="eastAsia"/>
        </w:rPr>
        <w:t>»</w:t>
      </w:r>
    </w:p>
    <w:p w14:paraId="5D1EA753" w14:textId="77777777" w:rsidR="00C66323" w:rsidRDefault="00C66323" w:rsidP="00C66323"/>
    <w:p w14:paraId="7C05F8F6" w14:textId="77777777" w:rsidR="00C66323" w:rsidRDefault="00C66323" w:rsidP="00C66323">
      <w:r>
        <w:t xml:space="preserve">7.8 </w:t>
      </w:r>
      <w:r>
        <w:rPr>
          <w:rFonts w:hint="eastAsia"/>
        </w:rPr>
        <w:t>Прогноз</w:t>
      </w:r>
      <w:r>
        <w:t xml:space="preserve"> </w:t>
      </w:r>
      <w:r>
        <w:rPr>
          <w:rFonts w:hint="eastAsia"/>
        </w:rPr>
        <w:t>энергозатрат</w:t>
      </w:r>
      <w:r>
        <w:t xml:space="preserve"> </w:t>
      </w:r>
      <w:r>
        <w:rPr>
          <w:rFonts w:hint="eastAsia"/>
        </w:rPr>
        <w:t>при</w:t>
      </w:r>
      <w:r>
        <w:t xml:space="preserve"> </w:t>
      </w:r>
      <w:r>
        <w:rPr>
          <w:rFonts w:hint="eastAsia"/>
        </w:rPr>
        <w:t>переходных</w:t>
      </w:r>
      <w:r>
        <w:t xml:space="preserve"> </w:t>
      </w:r>
      <w:r>
        <w:rPr>
          <w:rFonts w:hint="eastAsia"/>
        </w:rPr>
        <w:t>режимах</w:t>
      </w:r>
    </w:p>
    <w:p w14:paraId="0C2CDF18" w14:textId="77777777" w:rsidR="00C66323" w:rsidRDefault="00C66323" w:rsidP="00C66323"/>
    <w:p w14:paraId="30775A96" w14:textId="77777777" w:rsidR="00C66323" w:rsidRDefault="00C66323" w:rsidP="00C66323">
      <w:r>
        <w:rPr>
          <w:rFonts w:hint="eastAsia"/>
        </w:rPr>
        <w:t>Выводы</w:t>
      </w:r>
      <w:r>
        <w:t xml:space="preserve"> </w:t>
      </w:r>
      <w:r>
        <w:rPr>
          <w:rFonts w:hint="eastAsia"/>
        </w:rPr>
        <w:t>по</w:t>
      </w:r>
      <w:r>
        <w:t xml:space="preserve"> </w:t>
      </w:r>
      <w:r>
        <w:rPr>
          <w:rFonts w:hint="eastAsia"/>
        </w:rPr>
        <w:t>главе</w:t>
      </w:r>
    </w:p>
    <w:p w14:paraId="6DDAEF2D" w14:textId="77777777" w:rsidR="00C66323" w:rsidRDefault="00C66323" w:rsidP="00C66323"/>
    <w:p w14:paraId="03168484" w14:textId="77777777" w:rsidR="00C66323" w:rsidRDefault="00C66323" w:rsidP="00C66323">
      <w:r>
        <w:rPr>
          <w:rFonts w:hint="eastAsia"/>
        </w:rPr>
        <w:t>ЗАКЛЮЧЕНИЕ</w:t>
      </w:r>
    </w:p>
    <w:p w14:paraId="11E6767A" w14:textId="77777777" w:rsidR="00C66323" w:rsidRDefault="00C66323" w:rsidP="00C66323"/>
    <w:p w14:paraId="515BD47A" w14:textId="77777777" w:rsidR="00C66323" w:rsidRDefault="00C66323" w:rsidP="00C66323">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4AF338F7" w14:textId="77777777" w:rsidR="00C66323" w:rsidRDefault="00C66323" w:rsidP="00C66323"/>
    <w:p w14:paraId="6FDD441A" w14:textId="77777777" w:rsidR="00C66323" w:rsidRDefault="00C66323" w:rsidP="00C66323">
      <w:r>
        <w:rPr>
          <w:rFonts w:hint="eastAsia"/>
        </w:rPr>
        <w:t>СПИСОК</w:t>
      </w:r>
      <w:r>
        <w:t xml:space="preserve"> </w:t>
      </w:r>
      <w:r>
        <w:rPr>
          <w:rFonts w:hint="eastAsia"/>
        </w:rPr>
        <w:t>ЛИТЕРАТУРЫ</w:t>
      </w:r>
    </w:p>
    <w:p w14:paraId="168A9AA0" w14:textId="77777777" w:rsidR="00C66323" w:rsidRDefault="00C66323" w:rsidP="00C66323"/>
    <w:p w14:paraId="5E5AA54B" w14:textId="77777777" w:rsidR="00C66323" w:rsidRDefault="00C66323" w:rsidP="00C66323">
      <w:r>
        <w:rPr>
          <w:rFonts w:hint="eastAsia"/>
        </w:rPr>
        <w:t>ПРИЛОЖЕНИЯ</w:t>
      </w:r>
    </w:p>
    <w:p w14:paraId="56841ECA" w14:textId="77777777" w:rsidR="00C66323" w:rsidRDefault="00C66323" w:rsidP="00C66323"/>
    <w:p w14:paraId="597B4689" w14:textId="259DFE7B" w:rsidR="00C66323" w:rsidRPr="00C66323" w:rsidRDefault="00C66323" w:rsidP="00C66323">
      <w:r>
        <w:rPr>
          <w:rFonts w:hint="eastAsia"/>
        </w:rPr>
        <w:t>Приложение</w:t>
      </w:r>
      <w:r>
        <w:t xml:space="preserve"> </w:t>
      </w:r>
      <w:r>
        <w:rPr>
          <w:rFonts w:hint="eastAsia"/>
        </w:rPr>
        <w:t>А</w:t>
      </w:r>
      <w:r>
        <w:t xml:space="preserve">. </w:t>
      </w:r>
      <w:r>
        <w:rPr>
          <w:rFonts w:hint="eastAsia"/>
        </w:rPr>
        <w:t>Акты</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r>
        <w:t xml:space="preserve">... 314 </w:t>
      </w:r>
      <w:r>
        <w:rPr>
          <w:rFonts w:hint="eastAsia"/>
        </w:rPr>
        <w:t>Приложение</w:t>
      </w:r>
      <w:r>
        <w:t xml:space="preserve"> </w:t>
      </w:r>
      <w:r>
        <w:rPr>
          <w:rFonts w:hint="eastAsia"/>
        </w:rPr>
        <w:t>Б</w:t>
      </w:r>
      <w:r>
        <w:t xml:space="preserve">. </w:t>
      </w:r>
      <w:r>
        <w:rPr>
          <w:rFonts w:hint="eastAsia"/>
        </w:rPr>
        <w:t>Свидетельства</w:t>
      </w:r>
      <w:r>
        <w:t xml:space="preserve"> </w:t>
      </w:r>
      <w:r>
        <w:rPr>
          <w:rFonts w:hint="eastAsia"/>
        </w:rPr>
        <w:t>о</w:t>
      </w:r>
      <w:r>
        <w:t xml:space="preserve"> </w:t>
      </w:r>
      <w:r>
        <w:rPr>
          <w:rFonts w:hint="eastAsia"/>
        </w:rPr>
        <w:t>регистрации</w:t>
      </w:r>
      <w:r>
        <w:t xml:space="preserve"> </w:t>
      </w:r>
      <w:r>
        <w:rPr>
          <w:rFonts w:hint="eastAsia"/>
        </w:rPr>
        <w:t>программ</w:t>
      </w:r>
      <w:r>
        <w:t xml:space="preserve"> </w:t>
      </w:r>
      <w:r>
        <w:rPr>
          <w:rFonts w:hint="eastAsia"/>
        </w:rPr>
        <w:t>для</w:t>
      </w:r>
      <w:r>
        <w:t xml:space="preserve"> </w:t>
      </w:r>
      <w:r>
        <w:rPr>
          <w:rFonts w:hint="eastAsia"/>
        </w:rPr>
        <w:t>ЭВМ</w:t>
      </w:r>
    </w:p>
    <w:sectPr w:rsidR="00C66323" w:rsidRPr="00C66323" w:rsidSect="008337F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B22E" w14:textId="77777777" w:rsidR="008337F3" w:rsidRDefault="008337F3">
      <w:pPr>
        <w:spacing w:after="0" w:line="240" w:lineRule="auto"/>
      </w:pPr>
      <w:r>
        <w:separator/>
      </w:r>
    </w:p>
  </w:endnote>
  <w:endnote w:type="continuationSeparator" w:id="0">
    <w:p w14:paraId="68772076" w14:textId="77777777" w:rsidR="008337F3" w:rsidRDefault="0083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3DF9" w14:textId="77777777" w:rsidR="008337F3" w:rsidRDefault="008337F3"/>
    <w:p w14:paraId="39955B50" w14:textId="77777777" w:rsidR="008337F3" w:rsidRDefault="008337F3"/>
    <w:p w14:paraId="31DCEE72" w14:textId="77777777" w:rsidR="008337F3" w:rsidRDefault="008337F3"/>
    <w:p w14:paraId="03B451DA" w14:textId="77777777" w:rsidR="008337F3" w:rsidRDefault="008337F3"/>
    <w:p w14:paraId="37B4C1C8" w14:textId="77777777" w:rsidR="008337F3" w:rsidRDefault="008337F3"/>
    <w:p w14:paraId="2C7AE83B" w14:textId="77777777" w:rsidR="008337F3" w:rsidRDefault="008337F3"/>
    <w:p w14:paraId="022BD95B" w14:textId="77777777" w:rsidR="008337F3" w:rsidRDefault="008337F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FADD9BE" wp14:editId="0B87190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86E5E" w14:textId="77777777" w:rsidR="008337F3" w:rsidRDefault="008337F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ADD9B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1686E5E" w14:textId="77777777" w:rsidR="008337F3" w:rsidRDefault="008337F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73E3B31" w14:textId="77777777" w:rsidR="008337F3" w:rsidRDefault="008337F3"/>
    <w:p w14:paraId="5971BD6A" w14:textId="77777777" w:rsidR="008337F3" w:rsidRDefault="008337F3"/>
    <w:p w14:paraId="7B7C6A97" w14:textId="77777777" w:rsidR="008337F3" w:rsidRDefault="008337F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8D7F490" wp14:editId="6FCE1C0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F86F6" w14:textId="77777777" w:rsidR="008337F3" w:rsidRDefault="008337F3"/>
                          <w:p w14:paraId="56C987D2" w14:textId="77777777" w:rsidR="008337F3" w:rsidRDefault="008337F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D7F49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75F86F6" w14:textId="77777777" w:rsidR="008337F3" w:rsidRDefault="008337F3"/>
                    <w:p w14:paraId="56C987D2" w14:textId="77777777" w:rsidR="008337F3" w:rsidRDefault="008337F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F120FF3" w14:textId="77777777" w:rsidR="008337F3" w:rsidRDefault="008337F3"/>
    <w:p w14:paraId="22FAC91A" w14:textId="77777777" w:rsidR="008337F3" w:rsidRDefault="008337F3">
      <w:pPr>
        <w:rPr>
          <w:sz w:val="2"/>
          <w:szCs w:val="2"/>
        </w:rPr>
      </w:pPr>
    </w:p>
    <w:p w14:paraId="0A01AC9C" w14:textId="77777777" w:rsidR="008337F3" w:rsidRDefault="008337F3"/>
    <w:p w14:paraId="7D479F0E" w14:textId="77777777" w:rsidR="008337F3" w:rsidRDefault="008337F3">
      <w:pPr>
        <w:spacing w:after="0" w:line="240" w:lineRule="auto"/>
      </w:pPr>
    </w:p>
  </w:footnote>
  <w:footnote w:type="continuationSeparator" w:id="0">
    <w:p w14:paraId="6C6F3236" w14:textId="77777777" w:rsidR="008337F3" w:rsidRDefault="00833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7F3"/>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30565</TotalTime>
  <Pages>6</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3970</cp:revision>
  <cp:lastPrinted>2009-02-06T05:36:00Z</cp:lastPrinted>
  <dcterms:created xsi:type="dcterms:W3CDTF">2024-01-07T13:43:00Z</dcterms:created>
  <dcterms:modified xsi:type="dcterms:W3CDTF">2024-02-25T10:31:00Z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