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685D" w14:textId="1396EC35" w:rsidR="00624007" w:rsidRDefault="00A4246D" w:rsidP="00A4246D">
      <w:pPr>
        <w:rPr>
          <w:rFonts w:ascii="Times New Roman" w:eastAsia="Arial Unicode MS" w:hAnsi="Times New Roman" w:cs="Times New Roman"/>
          <w:b/>
          <w:bCs/>
          <w:color w:val="000000"/>
          <w:kern w:val="0"/>
          <w:sz w:val="28"/>
          <w:szCs w:val="28"/>
          <w:lang w:eastAsia="ru-RU" w:bidi="uk-UA"/>
        </w:rPr>
      </w:pPr>
      <w:r w:rsidRPr="00A4246D">
        <w:rPr>
          <w:rFonts w:ascii="Times New Roman" w:eastAsia="Arial Unicode MS" w:hAnsi="Times New Roman" w:cs="Times New Roman" w:hint="eastAsia"/>
          <w:b/>
          <w:bCs/>
          <w:color w:val="000000"/>
          <w:kern w:val="0"/>
          <w:sz w:val="28"/>
          <w:szCs w:val="28"/>
          <w:lang w:eastAsia="ru-RU" w:bidi="uk-UA"/>
        </w:rPr>
        <w:t>Царапкин</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Роман</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Методика</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оценки</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запаса</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устойчивости</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рабочего</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процесса</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к</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высокочастотным</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колебаниям</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давления</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в</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камерах</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сгорания</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и</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газогенераторах</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жидкостных</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ракетных</w:t>
      </w:r>
      <w:r w:rsidRPr="00A4246D">
        <w:rPr>
          <w:rFonts w:ascii="Times New Roman" w:eastAsia="Arial Unicode MS" w:hAnsi="Times New Roman" w:cs="Times New Roman"/>
          <w:b/>
          <w:bCs/>
          <w:color w:val="000000"/>
          <w:kern w:val="0"/>
          <w:sz w:val="28"/>
          <w:szCs w:val="28"/>
          <w:lang w:eastAsia="ru-RU" w:bidi="uk-UA"/>
        </w:rPr>
        <w:t xml:space="preserve"> </w:t>
      </w:r>
      <w:r w:rsidRPr="00A4246D">
        <w:rPr>
          <w:rFonts w:ascii="Times New Roman" w:eastAsia="Arial Unicode MS" w:hAnsi="Times New Roman" w:cs="Times New Roman" w:hint="eastAsia"/>
          <w:b/>
          <w:bCs/>
          <w:color w:val="000000"/>
          <w:kern w:val="0"/>
          <w:sz w:val="28"/>
          <w:szCs w:val="28"/>
          <w:lang w:eastAsia="ru-RU" w:bidi="uk-UA"/>
        </w:rPr>
        <w:t>двигателях</w:t>
      </w:r>
    </w:p>
    <w:p w14:paraId="05A43121" w14:textId="77777777" w:rsidR="00A4246D" w:rsidRDefault="00A4246D" w:rsidP="00A4246D">
      <w:r>
        <w:rPr>
          <w:rFonts w:hint="eastAsia"/>
        </w:rPr>
        <w:t>ОГЛАВЛЕНИЕ</w:t>
      </w:r>
      <w:r>
        <w:t xml:space="preserve"> </w:t>
      </w:r>
      <w:r>
        <w:rPr>
          <w:rFonts w:hint="eastAsia"/>
        </w:rPr>
        <w:t>ДИССЕРТАЦИИ</w:t>
      </w:r>
    </w:p>
    <w:p w14:paraId="06FD7F5B" w14:textId="77777777" w:rsidR="00A4246D" w:rsidRDefault="00A4246D" w:rsidP="00A4246D">
      <w:r>
        <w:rPr>
          <w:rFonts w:hint="eastAsia"/>
        </w:rPr>
        <w:t>кандидат</w:t>
      </w:r>
      <w:r>
        <w:t xml:space="preserve"> </w:t>
      </w:r>
      <w:r>
        <w:rPr>
          <w:rFonts w:hint="eastAsia"/>
        </w:rPr>
        <w:t>наук</w:t>
      </w:r>
      <w:r>
        <w:t xml:space="preserve"> </w:t>
      </w:r>
      <w:r>
        <w:rPr>
          <w:rFonts w:hint="eastAsia"/>
        </w:rPr>
        <w:t>Царапкин</w:t>
      </w:r>
      <w:r>
        <w:t xml:space="preserve"> </w:t>
      </w:r>
      <w:r>
        <w:rPr>
          <w:rFonts w:hint="eastAsia"/>
        </w:rPr>
        <w:t>Роман</w:t>
      </w:r>
      <w:r>
        <w:t xml:space="preserve"> </w:t>
      </w:r>
      <w:r>
        <w:rPr>
          <w:rFonts w:hint="eastAsia"/>
        </w:rPr>
        <w:t>Александрович</w:t>
      </w:r>
    </w:p>
    <w:p w14:paraId="460B7AA9" w14:textId="77777777" w:rsidR="00A4246D" w:rsidRDefault="00A4246D" w:rsidP="00A4246D">
      <w:r>
        <w:rPr>
          <w:rFonts w:hint="eastAsia"/>
        </w:rPr>
        <w:t>Введение</w:t>
      </w:r>
    </w:p>
    <w:p w14:paraId="416D6C80" w14:textId="77777777" w:rsidR="00A4246D" w:rsidRDefault="00A4246D" w:rsidP="00A4246D"/>
    <w:p w14:paraId="1DE852CD" w14:textId="77777777" w:rsidR="00A4246D" w:rsidRDefault="00A4246D" w:rsidP="00A4246D">
      <w:r>
        <w:rPr>
          <w:rFonts w:hint="eastAsia"/>
        </w:rPr>
        <w:t>Глава</w:t>
      </w:r>
    </w:p>
    <w:p w14:paraId="74BD5651" w14:textId="77777777" w:rsidR="00A4246D" w:rsidRDefault="00A4246D" w:rsidP="00A4246D"/>
    <w:p w14:paraId="1EA54515" w14:textId="77777777" w:rsidR="00A4246D" w:rsidRDefault="00A4246D" w:rsidP="00A4246D">
      <w:r>
        <w:t xml:space="preserve">1.1 </w:t>
      </w:r>
      <w:r>
        <w:rPr>
          <w:rFonts w:hint="eastAsia"/>
        </w:rPr>
        <w:t>Основы</w:t>
      </w:r>
      <w:r>
        <w:t xml:space="preserve"> </w:t>
      </w:r>
      <w:r>
        <w:rPr>
          <w:rFonts w:hint="eastAsia"/>
        </w:rPr>
        <w:t>теории</w:t>
      </w:r>
      <w:r>
        <w:t xml:space="preserve"> </w:t>
      </w:r>
      <w:r>
        <w:rPr>
          <w:rFonts w:hint="eastAsia"/>
        </w:rPr>
        <w:t>высокочастотных</w:t>
      </w:r>
      <w:r>
        <w:t xml:space="preserve"> </w:t>
      </w:r>
      <w:r>
        <w:rPr>
          <w:rFonts w:hint="eastAsia"/>
        </w:rPr>
        <w:t>колебаний</w:t>
      </w:r>
      <w:r>
        <w:t xml:space="preserve"> </w:t>
      </w:r>
      <w:r>
        <w:rPr>
          <w:rFonts w:hint="eastAsia"/>
        </w:rPr>
        <w:t>в</w:t>
      </w:r>
      <w:r>
        <w:t xml:space="preserve"> </w:t>
      </w:r>
      <w:r>
        <w:rPr>
          <w:rFonts w:hint="eastAsia"/>
        </w:rPr>
        <w:t>камере</w:t>
      </w:r>
      <w:r>
        <w:t xml:space="preserve"> </w:t>
      </w:r>
      <w:r>
        <w:rPr>
          <w:rFonts w:hint="eastAsia"/>
        </w:rPr>
        <w:t>сгорания</w:t>
      </w:r>
      <w:r>
        <w:t xml:space="preserve"> </w:t>
      </w:r>
      <w:r>
        <w:rPr>
          <w:rFonts w:hint="eastAsia"/>
        </w:rPr>
        <w:t>ЖРД</w:t>
      </w:r>
    </w:p>
    <w:p w14:paraId="45580095" w14:textId="77777777" w:rsidR="00A4246D" w:rsidRDefault="00A4246D" w:rsidP="00A4246D"/>
    <w:p w14:paraId="5C1B38AE" w14:textId="77777777" w:rsidR="00A4246D" w:rsidRDefault="00A4246D" w:rsidP="00A4246D">
      <w:r>
        <w:t xml:space="preserve">1.1.1 </w:t>
      </w:r>
      <w:r>
        <w:rPr>
          <w:rFonts w:hint="eastAsia"/>
        </w:rPr>
        <w:t>Структурная</w:t>
      </w:r>
      <w:r>
        <w:t xml:space="preserve"> </w:t>
      </w:r>
      <w:r>
        <w:rPr>
          <w:rFonts w:hint="eastAsia"/>
        </w:rPr>
        <w:t>модель</w:t>
      </w:r>
      <w:r>
        <w:t xml:space="preserve"> </w:t>
      </w:r>
      <w:r>
        <w:rPr>
          <w:rFonts w:hint="eastAsia"/>
        </w:rPr>
        <w:t>явления</w:t>
      </w:r>
      <w:r>
        <w:t xml:space="preserve"> </w:t>
      </w:r>
      <w:r>
        <w:rPr>
          <w:rFonts w:hint="eastAsia"/>
        </w:rPr>
        <w:t>и</w:t>
      </w:r>
      <w:r>
        <w:t xml:space="preserve"> </w:t>
      </w:r>
      <w:r>
        <w:rPr>
          <w:rFonts w:hint="eastAsia"/>
        </w:rPr>
        <w:t>математическая</w:t>
      </w:r>
      <w:r>
        <w:t xml:space="preserve"> </w:t>
      </w:r>
      <w:r>
        <w:rPr>
          <w:rFonts w:hint="eastAsia"/>
        </w:rPr>
        <w:t>модель</w:t>
      </w:r>
      <w:r>
        <w:t xml:space="preserve"> </w:t>
      </w:r>
      <w:r>
        <w:rPr>
          <w:rFonts w:hint="eastAsia"/>
        </w:rPr>
        <w:t>автоколебательной</w:t>
      </w:r>
      <w:r>
        <w:t xml:space="preserve"> </w:t>
      </w:r>
      <w:r>
        <w:rPr>
          <w:rFonts w:hint="eastAsia"/>
        </w:rPr>
        <w:t>системы</w:t>
      </w:r>
    </w:p>
    <w:p w14:paraId="1B5A6246" w14:textId="77777777" w:rsidR="00A4246D" w:rsidRDefault="00A4246D" w:rsidP="00A4246D"/>
    <w:p w14:paraId="7578E2F4" w14:textId="77777777" w:rsidR="00A4246D" w:rsidRDefault="00A4246D" w:rsidP="00A4246D">
      <w:r>
        <w:t xml:space="preserve">1.1.2 </w:t>
      </w:r>
      <w:r>
        <w:rPr>
          <w:rFonts w:hint="eastAsia"/>
        </w:rPr>
        <w:t>Колебания</w:t>
      </w:r>
      <w:r>
        <w:t xml:space="preserve"> </w:t>
      </w:r>
      <w:r>
        <w:rPr>
          <w:rFonts w:hint="eastAsia"/>
        </w:rPr>
        <w:t>в</w:t>
      </w:r>
      <w:r>
        <w:t xml:space="preserve"> </w:t>
      </w:r>
      <w:r>
        <w:rPr>
          <w:rFonts w:hint="eastAsia"/>
        </w:rPr>
        <w:t>цилиндрическом</w:t>
      </w:r>
      <w:r>
        <w:t xml:space="preserve"> </w:t>
      </w:r>
      <w:r>
        <w:rPr>
          <w:rFonts w:hint="eastAsia"/>
        </w:rPr>
        <w:t>канале</w:t>
      </w:r>
      <w:r>
        <w:t xml:space="preserve"> </w:t>
      </w:r>
      <w:r>
        <w:rPr>
          <w:rFonts w:hint="eastAsia"/>
        </w:rPr>
        <w:t>с</w:t>
      </w:r>
      <w:r>
        <w:t xml:space="preserve"> </w:t>
      </w:r>
      <w:r>
        <w:rPr>
          <w:rFonts w:hint="eastAsia"/>
        </w:rPr>
        <w:t>однородным</w:t>
      </w:r>
      <w:r>
        <w:t xml:space="preserve"> </w:t>
      </w:r>
      <w:r>
        <w:rPr>
          <w:rFonts w:hint="eastAsia"/>
        </w:rPr>
        <w:t>потоком</w:t>
      </w:r>
    </w:p>
    <w:p w14:paraId="39A7AE71" w14:textId="77777777" w:rsidR="00A4246D" w:rsidRDefault="00A4246D" w:rsidP="00A4246D"/>
    <w:p w14:paraId="70DBEC01" w14:textId="77777777" w:rsidR="00A4246D" w:rsidRDefault="00A4246D" w:rsidP="00A4246D">
      <w:r>
        <w:t xml:space="preserve">1.2 </w:t>
      </w:r>
      <w:r>
        <w:rPr>
          <w:rFonts w:hint="eastAsia"/>
        </w:rPr>
        <w:t>Расчетные</w:t>
      </w:r>
      <w:r>
        <w:t xml:space="preserve"> </w:t>
      </w:r>
      <w:r>
        <w:rPr>
          <w:rFonts w:hint="eastAsia"/>
        </w:rPr>
        <w:t>методы</w:t>
      </w:r>
      <w:r>
        <w:t xml:space="preserve"> </w:t>
      </w:r>
      <w:r>
        <w:rPr>
          <w:rFonts w:hint="eastAsia"/>
        </w:rPr>
        <w:t>прогнозирования</w:t>
      </w:r>
      <w:r>
        <w:t xml:space="preserve"> </w:t>
      </w:r>
      <w:r>
        <w:rPr>
          <w:rFonts w:hint="eastAsia"/>
        </w:rPr>
        <w:t>характеристик</w:t>
      </w:r>
      <w:r>
        <w:t xml:space="preserve"> </w:t>
      </w:r>
      <w:r>
        <w:rPr>
          <w:rFonts w:hint="eastAsia"/>
        </w:rPr>
        <w:t>вибрационного</w:t>
      </w:r>
      <w:r>
        <w:t xml:space="preserve"> </w:t>
      </w:r>
      <w:r>
        <w:rPr>
          <w:rFonts w:hint="eastAsia"/>
        </w:rPr>
        <w:t>горения</w:t>
      </w:r>
      <w:r>
        <w:t xml:space="preserve"> </w:t>
      </w:r>
      <w:r>
        <w:rPr>
          <w:rFonts w:hint="eastAsia"/>
        </w:rPr>
        <w:t>в</w:t>
      </w:r>
      <w:r>
        <w:t xml:space="preserve"> </w:t>
      </w:r>
      <w:r>
        <w:rPr>
          <w:rFonts w:hint="eastAsia"/>
        </w:rPr>
        <w:t>ЖРД</w:t>
      </w:r>
      <w:r>
        <w:t xml:space="preserve">. </w:t>
      </w:r>
      <w:r>
        <w:rPr>
          <w:rFonts w:hint="eastAsia"/>
        </w:rPr>
        <w:t>Определение</w:t>
      </w:r>
      <w:r>
        <w:t xml:space="preserve"> </w:t>
      </w:r>
      <w:r>
        <w:rPr>
          <w:rFonts w:hint="eastAsia"/>
        </w:rPr>
        <w:t>величины</w:t>
      </w:r>
      <w:r>
        <w:t xml:space="preserve"> </w:t>
      </w:r>
      <w:r>
        <w:rPr>
          <w:rFonts w:hint="eastAsia"/>
        </w:rPr>
        <w:t>динамического</w:t>
      </w:r>
      <w:r>
        <w:t xml:space="preserve"> </w:t>
      </w:r>
      <w:r>
        <w:rPr>
          <w:rFonts w:hint="eastAsia"/>
        </w:rPr>
        <w:t>коэффициента</w:t>
      </w:r>
      <w:r>
        <w:t xml:space="preserve"> </w:t>
      </w:r>
      <w:r>
        <w:rPr>
          <w:rFonts w:hint="eastAsia"/>
        </w:rPr>
        <w:t>усиления</w:t>
      </w:r>
      <w:r>
        <w:t xml:space="preserve"> </w:t>
      </w:r>
      <w:r>
        <w:rPr>
          <w:rFonts w:hint="eastAsia"/>
        </w:rPr>
        <w:t>«</w:t>
      </w:r>
      <w:r>
        <w:rPr>
          <w:rFonts w:hint="eastAsia"/>
        </w:rPr>
        <w:t>п</w:t>
      </w:r>
      <w:r>
        <w:rPr>
          <w:rFonts w:hint="eastAsia"/>
        </w:rPr>
        <w:t>»</w:t>
      </w:r>
      <w:r>
        <w:t xml:space="preserve"> </w:t>
      </w:r>
      <w:r>
        <w:rPr>
          <w:rFonts w:hint="eastAsia"/>
        </w:rPr>
        <w:t>рабочего</w:t>
      </w:r>
      <w:r>
        <w:t xml:space="preserve"> </w:t>
      </w:r>
      <w:r>
        <w:rPr>
          <w:rFonts w:hint="eastAsia"/>
        </w:rPr>
        <w:t>процесса</w:t>
      </w:r>
    </w:p>
    <w:p w14:paraId="3FF9E317" w14:textId="77777777" w:rsidR="00A4246D" w:rsidRDefault="00A4246D" w:rsidP="00A4246D"/>
    <w:p w14:paraId="7089C597" w14:textId="77777777" w:rsidR="00A4246D" w:rsidRDefault="00A4246D" w:rsidP="00A4246D">
      <w:r>
        <w:rPr>
          <w:rFonts w:hint="eastAsia"/>
        </w:rPr>
        <w:t>Глава</w:t>
      </w:r>
    </w:p>
    <w:p w14:paraId="706E22B2" w14:textId="77777777" w:rsidR="00A4246D" w:rsidRDefault="00A4246D" w:rsidP="00A4246D"/>
    <w:p w14:paraId="4C35F5C8" w14:textId="77777777" w:rsidR="00A4246D" w:rsidRDefault="00A4246D" w:rsidP="00A4246D">
      <w:r>
        <w:t xml:space="preserve">2.1 </w:t>
      </w:r>
      <w:r>
        <w:rPr>
          <w:rFonts w:hint="eastAsia"/>
        </w:rPr>
        <w:t>Диагностика</w:t>
      </w:r>
      <w:r>
        <w:t xml:space="preserve"> </w:t>
      </w:r>
      <w:r>
        <w:rPr>
          <w:rFonts w:hint="eastAsia"/>
        </w:rPr>
        <w:t>неустойчивости</w:t>
      </w:r>
      <w:r>
        <w:t xml:space="preserve"> </w:t>
      </w:r>
      <w:r>
        <w:rPr>
          <w:rFonts w:hint="eastAsia"/>
        </w:rPr>
        <w:t>горения</w:t>
      </w:r>
      <w:r>
        <w:t xml:space="preserve"> </w:t>
      </w:r>
      <w:r>
        <w:rPr>
          <w:rFonts w:hint="eastAsia"/>
        </w:rPr>
        <w:t>в</w:t>
      </w:r>
      <w:r>
        <w:t xml:space="preserve"> </w:t>
      </w:r>
      <w:r>
        <w:rPr>
          <w:rFonts w:hint="eastAsia"/>
        </w:rPr>
        <w:t>камерах</w:t>
      </w:r>
      <w:r>
        <w:t xml:space="preserve"> </w:t>
      </w:r>
      <w:r>
        <w:rPr>
          <w:rFonts w:hint="eastAsia"/>
        </w:rPr>
        <w:t>и</w:t>
      </w:r>
      <w:r>
        <w:t xml:space="preserve"> </w:t>
      </w:r>
      <w:r>
        <w:rPr>
          <w:rFonts w:hint="eastAsia"/>
        </w:rPr>
        <w:t>газогенераторах</w:t>
      </w:r>
      <w:r>
        <w:t xml:space="preserve"> </w:t>
      </w:r>
      <w:r>
        <w:rPr>
          <w:rFonts w:hint="eastAsia"/>
        </w:rPr>
        <w:t>ЖРД</w:t>
      </w:r>
      <w:r>
        <w:t xml:space="preserve"> </w:t>
      </w:r>
      <w:r>
        <w:rPr>
          <w:rFonts w:hint="eastAsia"/>
        </w:rPr>
        <w:t>к</w:t>
      </w:r>
      <w:r>
        <w:t xml:space="preserve"> </w:t>
      </w:r>
      <w:r>
        <w:rPr>
          <w:rFonts w:hint="eastAsia"/>
        </w:rPr>
        <w:t>высокочастотным</w:t>
      </w:r>
      <w:r>
        <w:t xml:space="preserve"> </w:t>
      </w:r>
      <w:r>
        <w:rPr>
          <w:rFonts w:hint="eastAsia"/>
        </w:rPr>
        <w:t>колебаниям</w:t>
      </w:r>
      <w:r>
        <w:t xml:space="preserve"> </w:t>
      </w:r>
      <w:r>
        <w:rPr>
          <w:rFonts w:hint="eastAsia"/>
        </w:rPr>
        <w:t>давления</w:t>
      </w:r>
    </w:p>
    <w:p w14:paraId="4D22E1E2" w14:textId="77777777" w:rsidR="00A4246D" w:rsidRDefault="00A4246D" w:rsidP="00A4246D"/>
    <w:p w14:paraId="4E4067FA" w14:textId="77777777" w:rsidR="00A4246D" w:rsidRDefault="00A4246D" w:rsidP="00A4246D">
      <w:r>
        <w:t xml:space="preserve">2.1.1 </w:t>
      </w:r>
      <w:r>
        <w:rPr>
          <w:rFonts w:hint="eastAsia"/>
        </w:rPr>
        <w:t>Проявление</w:t>
      </w:r>
      <w:r>
        <w:t xml:space="preserve"> </w:t>
      </w:r>
      <w:r>
        <w:rPr>
          <w:rFonts w:hint="eastAsia"/>
        </w:rPr>
        <w:t>высокочастотной</w:t>
      </w:r>
      <w:r>
        <w:t xml:space="preserve"> </w:t>
      </w:r>
      <w:r>
        <w:rPr>
          <w:rFonts w:hint="eastAsia"/>
        </w:rPr>
        <w:t>неустойчивости</w:t>
      </w:r>
      <w:r>
        <w:t xml:space="preserve"> </w:t>
      </w:r>
      <w:r>
        <w:rPr>
          <w:rFonts w:hint="eastAsia"/>
        </w:rPr>
        <w:t>рабочего</w:t>
      </w:r>
      <w:r>
        <w:t xml:space="preserve"> </w:t>
      </w:r>
      <w:r>
        <w:rPr>
          <w:rFonts w:hint="eastAsia"/>
        </w:rPr>
        <w:t>процесса</w:t>
      </w:r>
      <w:r>
        <w:t xml:space="preserve"> </w:t>
      </w:r>
      <w:r>
        <w:rPr>
          <w:rFonts w:hint="eastAsia"/>
        </w:rPr>
        <w:t>в</w:t>
      </w:r>
      <w:r>
        <w:t xml:space="preserve"> </w:t>
      </w:r>
      <w:r>
        <w:rPr>
          <w:rFonts w:hint="eastAsia"/>
        </w:rPr>
        <w:t>ЖРД</w:t>
      </w:r>
    </w:p>
    <w:p w14:paraId="17E1C999" w14:textId="77777777" w:rsidR="00A4246D" w:rsidRDefault="00A4246D" w:rsidP="00A4246D"/>
    <w:p w14:paraId="4BFFBC03" w14:textId="77777777" w:rsidR="00A4246D" w:rsidRDefault="00A4246D" w:rsidP="00A4246D">
      <w:r>
        <w:t xml:space="preserve">2.1.2 </w:t>
      </w:r>
      <w:r>
        <w:rPr>
          <w:rFonts w:hint="eastAsia"/>
        </w:rPr>
        <w:t>Диагностические</w:t>
      </w:r>
      <w:r>
        <w:t xml:space="preserve"> </w:t>
      </w:r>
      <w:r>
        <w:rPr>
          <w:rFonts w:hint="eastAsia"/>
        </w:rPr>
        <w:t>модели</w:t>
      </w:r>
      <w:r>
        <w:t xml:space="preserve"> </w:t>
      </w:r>
      <w:r>
        <w:rPr>
          <w:rFonts w:hint="eastAsia"/>
        </w:rPr>
        <w:t>камеры</w:t>
      </w:r>
      <w:r>
        <w:t xml:space="preserve"> </w:t>
      </w:r>
      <w:r>
        <w:rPr>
          <w:rFonts w:hint="eastAsia"/>
        </w:rPr>
        <w:t>сгорания</w:t>
      </w:r>
      <w:r>
        <w:t xml:space="preserve"> </w:t>
      </w:r>
      <w:r>
        <w:rPr>
          <w:rFonts w:hint="eastAsia"/>
        </w:rPr>
        <w:t>как</w:t>
      </w:r>
      <w:r>
        <w:t xml:space="preserve"> </w:t>
      </w:r>
      <w:r>
        <w:rPr>
          <w:rFonts w:hint="eastAsia"/>
        </w:rPr>
        <w:t>потенциально</w:t>
      </w:r>
    </w:p>
    <w:p w14:paraId="2CDC993B" w14:textId="77777777" w:rsidR="00A4246D" w:rsidRDefault="00A4246D" w:rsidP="00A4246D"/>
    <w:p w14:paraId="25EF339E" w14:textId="77777777" w:rsidR="00A4246D" w:rsidRDefault="00A4246D" w:rsidP="00A4246D">
      <w:r>
        <w:rPr>
          <w:rFonts w:hint="eastAsia"/>
        </w:rPr>
        <w:t>автоколебательной</w:t>
      </w:r>
      <w:r>
        <w:t xml:space="preserve"> </w:t>
      </w:r>
      <w:r>
        <w:rPr>
          <w:rFonts w:hint="eastAsia"/>
        </w:rPr>
        <w:t>системы</w:t>
      </w:r>
      <w:r>
        <w:t xml:space="preserve">. </w:t>
      </w:r>
      <w:r>
        <w:rPr>
          <w:rFonts w:hint="eastAsia"/>
        </w:rPr>
        <w:t>Показатели</w:t>
      </w:r>
      <w:r>
        <w:t xml:space="preserve"> </w:t>
      </w:r>
      <w:r>
        <w:rPr>
          <w:rFonts w:hint="eastAsia"/>
        </w:rPr>
        <w:t>устойчивости</w:t>
      </w:r>
      <w:r>
        <w:t xml:space="preserve"> </w:t>
      </w:r>
      <w:r>
        <w:rPr>
          <w:rFonts w:hint="eastAsia"/>
        </w:rPr>
        <w:t>рабочего</w:t>
      </w:r>
      <w:r>
        <w:t xml:space="preserve"> </w:t>
      </w:r>
      <w:r>
        <w:rPr>
          <w:rFonts w:hint="eastAsia"/>
        </w:rPr>
        <w:t>процесса</w:t>
      </w:r>
    </w:p>
    <w:p w14:paraId="649BFD4D" w14:textId="77777777" w:rsidR="00A4246D" w:rsidRDefault="00A4246D" w:rsidP="00A4246D"/>
    <w:p w14:paraId="4F51690F" w14:textId="77777777" w:rsidR="00A4246D" w:rsidRDefault="00A4246D" w:rsidP="00A4246D">
      <w:r>
        <w:t xml:space="preserve">2.1.3 </w:t>
      </w:r>
      <w:r>
        <w:rPr>
          <w:rFonts w:hint="eastAsia"/>
        </w:rPr>
        <w:t>Концепция</w:t>
      </w:r>
      <w:r>
        <w:t xml:space="preserve"> </w:t>
      </w:r>
      <w:r>
        <w:rPr>
          <w:rFonts w:hint="eastAsia"/>
        </w:rPr>
        <w:t>запаса</w:t>
      </w:r>
      <w:r>
        <w:t xml:space="preserve"> </w:t>
      </w:r>
      <w:r>
        <w:rPr>
          <w:rFonts w:hint="eastAsia"/>
        </w:rPr>
        <w:t>динамической</w:t>
      </w:r>
      <w:r>
        <w:t xml:space="preserve"> </w:t>
      </w:r>
      <w:r>
        <w:rPr>
          <w:rFonts w:hint="eastAsia"/>
        </w:rPr>
        <w:t>устойчивости</w:t>
      </w:r>
      <w:r>
        <w:t xml:space="preserve"> </w:t>
      </w:r>
      <w:r>
        <w:rPr>
          <w:rFonts w:hint="eastAsia"/>
        </w:rPr>
        <w:t>в</w:t>
      </w:r>
      <w:r>
        <w:t xml:space="preserve"> </w:t>
      </w:r>
      <w:r>
        <w:rPr>
          <w:rFonts w:hint="eastAsia"/>
        </w:rPr>
        <w:t>потенциально</w:t>
      </w:r>
    </w:p>
    <w:p w14:paraId="0138487C" w14:textId="77777777" w:rsidR="00A4246D" w:rsidRDefault="00A4246D" w:rsidP="00A4246D"/>
    <w:p w14:paraId="67415CF7" w14:textId="77777777" w:rsidR="00A4246D" w:rsidRDefault="00A4246D" w:rsidP="00A4246D">
      <w:r>
        <w:rPr>
          <w:rFonts w:hint="eastAsia"/>
        </w:rPr>
        <w:t>автоколебательной</w:t>
      </w:r>
      <w:r>
        <w:t xml:space="preserve"> </w:t>
      </w:r>
      <w:r>
        <w:rPr>
          <w:rFonts w:hint="eastAsia"/>
        </w:rPr>
        <w:t>системе</w:t>
      </w:r>
      <w:r>
        <w:t xml:space="preserve"> </w:t>
      </w:r>
      <w:r>
        <w:rPr>
          <w:rFonts w:hint="eastAsia"/>
        </w:rPr>
        <w:t>с</w:t>
      </w:r>
      <w:r>
        <w:t xml:space="preserve"> </w:t>
      </w:r>
      <w:r>
        <w:rPr>
          <w:rFonts w:hint="eastAsia"/>
        </w:rPr>
        <w:t>«</w:t>
      </w:r>
      <w:r>
        <w:rPr>
          <w:rFonts w:hint="eastAsia"/>
        </w:rPr>
        <w:t>жестким</w:t>
      </w:r>
      <w:r>
        <w:rPr>
          <w:rFonts w:hint="eastAsia"/>
        </w:rPr>
        <w:t>»</w:t>
      </w:r>
      <w:r>
        <w:t xml:space="preserve"> </w:t>
      </w:r>
      <w:r>
        <w:rPr>
          <w:rFonts w:hint="eastAsia"/>
        </w:rPr>
        <w:t>самовозбуждением</w:t>
      </w:r>
    </w:p>
    <w:p w14:paraId="5198581B" w14:textId="77777777" w:rsidR="00A4246D" w:rsidRDefault="00A4246D" w:rsidP="00A4246D"/>
    <w:p w14:paraId="5C78EA16" w14:textId="77777777" w:rsidR="00A4246D" w:rsidRDefault="00A4246D" w:rsidP="00A4246D">
      <w:r>
        <w:t xml:space="preserve">2.2 </w:t>
      </w:r>
      <w:r>
        <w:rPr>
          <w:rFonts w:hint="eastAsia"/>
        </w:rPr>
        <w:t>Алгоритм</w:t>
      </w:r>
      <w:r>
        <w:t xml:space="preserve"> </w:t>
      </w:r>
      <w:r>
        <w:rPr>
          <w:rFonts w:hint="eastAsia"/>
        </w:rPr>
        <w:t>и</w:t>
      </w:r>
      <w:r>
        <w:t xml:space="preserve"> </w:t>
      </w:r>
      <w:r>
        <w:rPr>
          <w:rFonts w:hint="eastAsia"/>
        </w:rPr>
        <w:t>процедура</w:t>
      </w:r>
      <w:r>
        <w:t xml:space="preserve"> </w:t>
      </w:r>
      <w:r>
        <w:rPr>
          <w:rFonts w:hint="eastAsia"/>
        </w:rPr>
        <w:t>прогнозирования</w:t>
      </w:r>
      <w:r>
        <w:t xml:space="preserve"> </w:t>
      </w:r>
      <w:r>
        <w:rPr>
          <w:rFonts w:hint="eastAsia"/>
        </w:rPr>
        <w:t>уровня</w:t>
      </w:r>
      <w:r>
        <w:t xml:space="preserve"> </w:t>
      </w:r>
      <w:r>
        <w:rPr>
          <w:rFonts w:hint="eastAsia"/>
        </w:rPr>
        <w:t>неустойчивого</w:t>
      </w:r>
      <w:r>
        <w:t xml:space="preserve"> </w:t>
      </w:r>
      <w:r>
        <w:rPr>
          <w:rFonts w:hint="eastAsia"/>
        </w:rPr>
        <w:t>предельного</w:t>
      </w:r>
      <w:r>
        <w:t xml:space="preserve"> </w:t>
      </w:r>
      <w:r>
        <w:rPr>
          <w:rFonts w:hint="eastAsia"/>
        </w:rPr>
        <w:t>цикла</w:t>
      </w:r>
      <w:r>
        <w:t xml:space="preserve"> </w:t>
      </w:r>
      <w:r>
        <w:rPr>
          <w:rFonts w:hint="eastAsia"/>
        </w:rPr>
        <w:t>по</w:t>
      </w:r>
      <w:r>
        <w:t xml:space="preserve"> </w:t>
      </w:r>
      <w:r>
        <w:rPr>
          <w:rFonts w:hint="eastAsia"/>
        </w:rPr>
        <w:t>внутрикамерным</w:t>
      </w:r>
      <w:r>
        <w:t xml:space="preserve"> </w:t>
      </w:r>
      <w:r>
        <w:rPr>
          <w:rFonts w:hint="eastAsia"/>
        </w:rPr>
        <w:t>шумам</w:t>
      </w:r>
    </w:p>
    <w:p w14:paraId="25B92583" w14:textId="77777777" w:rsidR="00A4246D" w:rsidRDefault="00A4246D" w:rsidP="00A4246D"/>
    <w:p w14:paraId="4AE0CC0F" w14:textId="77777777" w:rsidR="00A4246D" w:rsidRDefault="00A4246D" w:rsidP="00A4246D">
      <w:r>
        <w:t xml:space="preserve">2.2.1 </w:t>
      </w:r>
      <w:r>
        <w:rPr>
          <w:rFonts w:hint="eastAsia"/>
        </w:rPr>
        <w:t>Тестирование</w:t>
      </w:r>
      <w:r>
        <w:t xml:space="preserve"> </w:t>
      </w:r>
      <w:r>
        <w:rPr>
          <w:rFonts w:hint="eastAsia"/>
        </w:rPr>
        <w:t>алгоритма</w:t>
      </w:r>
      <w:r>
        <w:t xml:space="preserve"> </w:t>
      </w:r>
      <w:r>
        <w:rPr>
          <w:rFonts w:hint="eastAsia"/>
        </w:rPr>
        <w:t>оценки</w:t>
      </w:r>
      <w:r>
        <w:t xml:space="preserve"> </w:t>
      </w:r>
      <w:r>
        <w:rPr>
          <w:rFonts w:hint="eastAsia"/>
        </w:rPr>
        <w:t>зависимости</w:t>
      </w:r>
      <w:r>
        <w:t xml:space="preserve"> </w:t>
      </w:r>
      <w:r>
        <w:rPr>
          <w:rFonts w:hint="eastAsia"/>
        </w:rPr>
        <w:t>коэффициента</w:t>
      </w:r>
      <w:r>
        <w:t xml:space="preserve"> </w:t>
      </w:r>
      <w:r>
        <w:rPr>
          <w:rFonts w:hint="eastAsia"/>
        </w:rPr>
        <w:t>демпфирования</w:t>
      </w:r>
      <w:r>
        <w:t xml:space="preserve"> </w:t>
      </w:r>
      <w:r>
        <w:rPr>
          <w:rFonts w:hint="eastAsia"/>
        </w:rPr>
        <w:t>от</w:t>
      </w:r>
      <w:r>
        <w:t xml:space="preserve"> </w:t>
      </w:r>
      <w:r>
        <w:rPr>
          <w:rFonts w:hint="eastAsia"/>
        </w:rPr>
        <w:t>амплитуды</w:t>
      </w:r>
      <w:r>
        <w:t xml:space="preserve"> </w:t>
      </w:r>
      <w:r>
        <w:rPr>
          <w:rFonts w:hint="eastAsia"/>
        </w:rPr>
        <w:t>колебаний</w:t>
      </w:r>
      <w:r>
        <w:t xml:space="preserve"> </w:t>
      </w:r>
      <w:r>
        <w:rPr>
          <w:rFonts w:hint="eastAsia"/>
        </w:rPr>
        <w:t>давления</w:t>
      </w:r>
    </w:p>
    <w:p w14:paraId="2D014181" w14:textId="77777777" w:rsidR="00A4246D" w:rsidRDefault="00A4246D" w:rsidP="00A4246D"/>
    <w:p w14:paraId="243AB47A" w14:textId="77777777" w:rsidR="00A4246D" w:rsidRDefault="00A4246D" w:rsidP="00A4246D">
      <w:r>
        <w:t xml:space="preserve">2.3 </w:t>
      </w:r>
      <w:r>
        <w:rPr>
          <w:rFonts w:hint="eastAsia"/>
        </w:rPr>
        <w:t>Методика</w:t>
      </w:r>
      <w:r>
        <w:t xml:space="preserve"> </w:t>
      </w:r>
      <w:r>
        <w:rPr>
          <w:rFonts w:hint="eastAsia"/>
        </w:rPr>
        <w:t>прогнозирования</w:t>
      </w:r>
      <w:r>
        <w:t xml:space="preserve"> </w:t>
      </w:r>
      <w:r>
        <w:rPr>
          <w:rFonts w:hint="eastAsia"/>
        </w:rPr>
        <w:t>высокочастотной</w:t>
      </w:r>
      <w:r>
        <w:t xml:space="preserve"> </w:t>
      </w:r>
      <w:r>
        <w:rPr>
          <w:rFonts w:hint="eastAsia"/>
        </w:rPr>
        <w:t>неустойчивости</w:t>
      </w:r>
      <w:r>
        <w:t xml:space="preserve"> </w:t>
      </w:r>
      <w:r>
        <w:rPr>
          <w:rFonts w:hint="eastAsia"/>
        </w:rPr>
        <w:t>горения</w:t>
      </w:r>
      <w:r>
        <w:t xml:space="preserve">. </w:t>
      </w:r>
      <w:r>
        <w:rPr>
          <w:rFonts w:hint="eastAsia"/>
        </w:rPr>
        <w:t>Основные</w:t>
      </w:r>
      <w:r>
        <w:t xml:space="preserve"> </w:t>
      </w:r>
      <w:r>
        <w:rPr>
          <w:rFonts w:hint="eastAsia"/>
        </w:rPr>
        <w:t>операции</w:t>
      </w:r>
    </w:p>
    <w:p w14:paraId="7B2A7226" w14:textId="77777777" w:rsidR="00A4246D" w:rsidRDefault="00A4246D" w:rsidP="00A4246D"/>
    <w:p w14:paraId="266A2719" w14:textId="77777777" w:rsidR="00A4246D" w:rsidRDefault="00A4246D" w:rsidP="00A4246D">
      <w:r>
        <w:rPr>
          <w:rFonts w:hint="eastAsia"/>
        </w:rPr>
        <w:t>Глава</w:t>
      </w:r>
    </w:p>
    <w:p w14:paraId="516AB755" w14:textId="77777777" w:rsidR="00A4246D" w:rsidRDefault="00A4246D" w:rsidP="00A4246D"/>
    <w:p w14:paraId="06081C23" w14:textId="77777777" w:rsidR="00A4246D" w:rsidRDefault="00A4246D" w:rsidP="00A4246D">
      <w:r>
        <w:t xml:space="preserve">3.1 </w:t>
      </w:r>
      <w:r>
        <w:rPr>
          <w:rFonts w:hint="eastAsia"/>
        </w:rPr>
        <w:t>Импульсные</w:t>
      </w:r>
      <w:r>
        <w:t xml:space="preserve"> </w:t>
      </w:r>
      <w:r>
        <w:rPr>
          <w:rFonts w:hint="eastAsia"/>
        </w:rPr>
        <w:t>возмущающие</w:t>
      </w:r>
      <w:r>
        <w:t xml:space="preserve"> </w:t>
      </w:r>
      <w:r>
        <w:rPr>
          <w:rFonts w:hint="eastAsia"/>
        </w:rPr>
        <w:t>устройства</w:t>
      </w:r>
      <w:r>
        <w:t xml:space="preserve"> (</w:t>
      </w:r>
      <w:r>
        <w:rPr>
          <w:rFonts w:hint="eastAsia"/>
        </w:rPr>
        <w:t>конструкция</w:t>
      </w:r>
      <w:r>
        <w:t xml:space="preserve"> </w:t>
      </w:r>
      <w:r>
        <w:rPr>
          <w:rFonts w:hint="eastAsia"/>
        </w:rPr>
        <w:t>и</w:t>
      </w:r>
      <w:r>
        <w:t xml:space="preserve"> </w:t>
      </w:r>
      <w:r>
        <w:rPr>
          <w:rFonts w:hint="eastAsia"/>
        </w:rPr>
        <w:t>характеристики</w:t>
      </w:r>
      <w:r>
        <w:t>)</w:t>
      </w:r>
    </w:p>
    <w:p w14:paraId="002C1F8B" w14:textId="77777777" w:rsidR="00A4246D" w:rsidRDefault="00A4246D" w:rsidP="00A4246D"/>
    <w:p w14:paraId="37C2CD25" w14:textId="77777777" w:rsidR="00A4246D" w:rsidRDefault="00A4246D" w:rsidP="00A4246D">
      <w:r>
        <w:t xml:space="preserve">3.2 </w:t>
      </w:r>
      <w:r>
        <w:rPr>
          <w:rFonts w:hint="eastAsia"/>
        </w:rPr>
        <w:t>Процедура</w:t>
      </w:r>
      <w:r>
        <w:t xml:space="preserve"> </w:t>
      </w:r>
      <w:r>
        <w:rPr>
          <w:rFonts w:hint="eastAsia"/>
        </w:rPr>
        <w:t>оценки</w:t>
      </w:r>
      <w:r>
        <w:t xml:space="preserve"> </w:t>
      </w:r>
      <w:r>
        <w:rPr>
          <w:rFonts w:hint="eastAsia"/>
        </w:rPr>
        <w:t>устойчивости</w:t>
      </w:r>
      <w:r>
        <w:t xml:space="preserve"> </w:t>
      </w:r>
      <w:r>
        <w:rPr>
          <w:rFonts w:hint="eastAsia"/>
        </w:rPr>
        <w:t>рабочего</w:t>
      </w:r>
      <w:r>
        <w:t xml:space="preserve"> </w:t>
      </w:r>
      <w:r>
        <w:rPr>
          <w:rFonts w:hint="eastAsia"/>
        </w:rPr>
        <w:t>процесса</w:t>
      </w:r>
      <w:r>
        <w:t xml:space="preserve"> </w:t>
      </w:r>
      <w:r>
        <w:rPr>
          <w:rFonts w:hint="eastAsia"/>
        </w:rPr>
        <w:t>в</w:t>
      </w:r>
      <w:r>
        <w:t xml:space="preserve"> </w:t>
      </w:r>
      <w:r>
        <w:rPr>
          <w:rFonts w:hint="eastAsia"/>
        </w:rPr>
        <w:t>камерах</w:t>
      </w:r>
      <w:r>
        <w:t xml:space="preserve"> </w:t>
      </w:r>
      <w:r>
        <w:rPr>
          <w:rFonts w:hint="eastAsia"/>
        </w:rPr>
        <w:t>сгорания</w:t>
      </w:r>
    </w:p>
    <w:p w14:paraId="4744E061" w14:textId="77777777" w:rsidR="00A4246D" w:rsidRDefault="00A4246D" w:rsidP="00A4246D"/>
    <w:p w14:paraId="3860CC98" w14:textId="77777777" w:rsidR="00A4246D" w:rsidRDefault="00A4246D" w:rsidP="00A4246D">
      <w:r>
        <w:t xml:space="preserve">3.3 </w:t>
      </w:r>
      <w:r>
        <w:rPr>
          <w:rFonts w:hint="eastAsia"/>
        </w:rPr>
        <w:t>Подготовка</w:t>
      </w:r>
      <w:r>
        <w:t xml:space="preserve"> </w:t>
      </w:r>
      <w:r>
        <w:rPr>
          <w:rFonts w:hint="eastAsia"/>
        </w:rPr>
        <w:t>двигателя</w:t>
      </w:r>
      <w:r>
        <w:t xml:space="preserve"> </w:t>
      </w:r>
      <w:r>
        <w:rPr>
          <w:rFonts w:hint="eastAsia"/>
        </w:rPr>
        <w:t>к</w:t>
      </w:r>
      <w:r>
        <w:t xml:space="preserve"> </w:t>
      </w:r>
      <w:r>
        <w:rPr>
          <w:rFonts w:hint="eastAsia"/>
        </w:rPr>
        <w:t>проведению</w:t>
      </w:r>
      <w:r>
        <w:t xml:space="preserve"> </w:t>
      </w:r>
      <w:r>
        <w:rPr>
          <w:rFonts w:hint="eastAsia"/>
        </w:rPr>
        <w:t>специальных</w:t>
      </w:r>
      <w:r>
        <w:t xml:space="preserve"> </w:t>
      </w:r>
      <w:r>
        <w:rPr>
          <w:rFonts w:hint="eastAsia"/>
        </w:rPr>
        <w:t>огневых</w:t>
      </w:r>
      <w:r>
        <w:t xml:space="preserve"> </w:t>
      </w:r>
      <w:r>
        <w:rPr>
          <w:rFonts w:hint="eastAsia"/>
        </w:rPr>
        <w:t>испытаний</w:t>
      </w:r>
    </w:p>
    <w:p w14:paraId="7495B783" w14:textId="77777777" w:rsidR="00A4246D" w:rsidRDefault="00A4246D" w:rsidP="00A4246D"/>
    <w:p w14:paraId="2EAE03B1" w14:textId="77777777" w:rsidR="00A4246D" w:rsidRDefault="00A4246D" w:rsidP="00A4246D">
      <w:r>
        <w:t xml:space="preserve">3.4 </w:t>
      </w:r>
      <w:r>
        <w:rPr>
          <w:rFonts w:hint="eastAsia"/>
        </w:rPr>
        <w:t>Проведение</w:t>
      </w:r>
      <w:r>
        <w:t xml:space="preserve"> </w:t>
      </w:r>
      <w:r>
        <w:rPr>
          <w:rFonts w:hint="eastAsia"/>
        </w:rPr>
        <w:t>испытаний</w:t>
      </w:r>
      <w:r>
        <w:t xml:space="preserve"> </w:t>
      </w:r>
      <w:r>
        <w:rPr>
          <w:rFonts w:hint="eastAsia"/>
        </w:rPr>
        <w:t>с</w:t>
      </w:r>
      <w:r>
        <w:t xml:space="preserve"> </w:t>
      </w:r>
      <w:r>
        <w:rPr>
          <w:rFonts w:hint="eastAsia"/>
        </w:rPr>
        <w:t>вводом</w:t>
      </w:r>
      <w:r>
        <w:t xml:space="preserve"> </w:t>
      </w:r>
      <w:r>
        <w:rPr>
          <w:rFonts w:hint="eastAsia"/>
        </w:rPr>
        <w:t>тестирующих</w:t>
      </w:r>
      <w:r>
        <w:t xml:space="preserve"> </w:t>
      </w:r>
      <w:r>
        <w:rPr>
          <w:rFonts w:hint="eastAsia"/>
        </w:rPr>
        <w:t>импульсных</w:t>
      </w:r>
      <w:r>
        <w:t xml:space="preserve"> </w:t>
      </w:r>
      <w:r>
        <w:rPr>
          <w:rFonts w:hint="eastAsia"/>
        </w:rPr>
        <w:t>возмущений</w:t>
      </w:r>
    </w:p>
    <w:p w14:paraId="64D074BD" w14:textId="77777777" w:rsidR="00A4246D" w:rsidRDefault="00A4246D" w:rsidP="00A4246D"/>
    <w:p w14:paraId="2C1B75E4" w14:textId="77777777" w:rsidR="00A4246D" w:rsidRDefault="00A4246D" w:rsidP="00A4246D">
      <w:r>
        <w:lastRenderedPageBreak/>
        <w:t xml:space="preserve">3.5 </w:t>
      </w:r>
      <w:r>
        <w:rPr>
          <w:rFonts w:hint="eastAsia"/>
        </w:rPr>
        <w:t>Разработка</w:t>
      </w:r>
      <w:r>
        <w:t xml:space="preserve"> </w:t>
      </w:r>
      <w:r>
        <w:rPr>
          <w:rFonts w:hint="eastAsia"/>
        </w:rPr>
        <w:t>метода</w:t>
      </w:r>
      <w:r>
        <w:t xml:space="preserve"> </w:t>
      </w:r>
      <w:r>
        <w:rPr>
          <w:rFonts w:hint="eastAsia"/>
        </w:rPr>
        <w:t>«</w:t>
      </w:r>
      <w:r>
        <w:rPr>
          <w:rFonts w:hint="eastAsia"/>
        </w:rPr>
        <w:t>жесткого</w:t>
      </w:r>
      <w:r>
        <w:rPr>
          <w:rFonts w:hint="eastAsia"/>
        </w:rPr>
        <w:t>»</w:t>
      </w:r>
      <w:r>
        <w:t xml:space="preserve"> </w:t>
      </w:r>
      <w:r>
        <w:rPr>
          <w:rFonts w:hint="eastAsia"/>
        </w:rPr>
        <w:t>возбуждения</w:t>
      </w:r>
      <w:r>
        <w:t xml:space="preserve"> </w:t>
      </w:r>
      <w:r>
        <w:rPr>
          <w:rFonts w:hint="eastAsia"/>
        </w:rPr>
        <w:t>высокочастотных</w:t>
      </w:r>
      <w:r>
        <w:t xml:space="preserve"> </w:t>
      </w:r>
      <w:r>
        <w:rPr>
          <w:rFonts w:hint="eastAsia"/>
        </w:rPr>
        <w:t>колебаний</w:t>
      </w:r>
      <w:r>
        <w:t xml:space="preserve"> </w:t>
      </w:r>
      <w:r>
        <w:rPr>
          <w:rFonts w:hint="eastAsia"/>
        </w:rPr>
        <w:t>давления</w:t>
      </w:r>
      <w:r>
        <w:t xml:space="preserve"> </w:t>
      </w:r>
      <w:r>
        <w:rPr>
          <w:rFonts w:hint="eastAsia"/>
        </w:rPr>
        <w:t>с</w:t>
      </w:r>
      <w:r>
        <w:t xml:space="preserve"> </w:t>
      </w:r>
      <w:r>
        <w:rPr>
          <w:rFonts w:hint="eastAsia"/>
        </w:rPr>
        <w:t>применением</w:t>
      </w:r>
      <w:r>
        <w:t xml:space="preserve"> </w:t>
      </w:r>
      <w:r>
        <w:rPr>
          <w:rFonts w:hint="eastAsia"/>
        </w:rPr>
        <w:t>перспективного</w:t>
      </w:r>
      <w:r>
        <w:t xml:space="preserve"> </w:t>
      </w:r>
      <w:r>
        <w:rPr>
          <w:rFonts w:hint="eastAsia"/>
        </w:rPr>
        <w:t>электроимпульсного</w:t>
      </w:r>
      <w:r>
        <w:t xml:space="preserve"> </w:t>
      </w:r>
      <w:r>
        <w:rPr>
          <w:rFonts w:hint="eastAsia"/>
        </w:rPr>
        <w:t>возмущающего</w:t>
      </w:r>
      <w:r>
        <w:t xml:space="preserve"> </w:t>
      </w:r>
      <w:r>
        <w:rPr>
          <w:rFonts w:hint="eastAsia"/>
        </w:rPr>
        <w:t>устройства</w:t>
      </w:r>
      <w:r>
        <w:t xml:space="preserve"> (</w:t>
      </w:r>
      <w:r>
        <w:rPr>
          <w:rFonts w:hint="eastAsia"/>
        </w:rPr>
        <w:t>ЭИВУ</w:t>
      </w:r>
      <w:r>
        <w:t xml:space="preserve">), </w:t>
      </w:r>
      <w:r>
        <w:rPr>
          <w:rFonts w:hint="eastAsia"/>
        </w:rPr>
        <w:t>на</w:t>
      </w:r>
      <w:r>
        <w:t xml:space="preserve"> </w:t>
      </w:r>
      <w:r>
        <w:rPr>
          <w:rFonts w:hint="eastAsia"/>
        </w:rPr>
        <w:t>основе</w:t>
      </w:r>
      <w:r>
        <w:t xml:space="preserve"> </w:t>
      </w:r>
      <w:r>
        <w:rPr>
          <w:rFonts w:hint="eastAsia"/>
        </w:rPr>
        <w:t>явления</w:t>
      </w:r>
      <w:r>
        <w:t xml:space="preserve"> </w:t>
      </w:r>
      <w:r>
        <w:rPr>
          <w:rFonts w:hint="eastAsia"/>
        </w:rPr>
        <w:t>взрыва</w:t>
      </w:r>
      <w:r>
        <w:t xml:space="preserve"> </w:t>
      </w:r>
      <w:r>
        <w:rPr>
          <w:rFonts w:hint="eastAsia"/>
        </w:rPr>
        <w:t>металлического</w:t>
      </w:r>
      <w:r>
        <w:t xml:space="preserve"> </w:t>
      </w:r>
      <w:r>
        <w:rPr>
          <w:rFonts w:hint="eastAsia"/>
        </w:rPr>
        <w:t>проводника</w:t>
      </w:r>
      <w:r>
        <w:t xml:space="preserve"> </w:t>
      </w:r>
      <w:r>
        <w:rPr>
          <w:rFonts w:hint="eastAsia"/>
        </w:rPr>
        <w:t>тока</w:t>
      </w:r>
    </w:p>
    <w:p w14:paraId="34866FA4" w14:textId="77777777" w:rsidR="00A4246D" w:rsidRDefault="00A4246D" w:rsidP="00A4246D"/>
    <w:p w14:paraId="2475A8D1" w14:textId="77777777" w:rsidR="00A4246D" w:rsidRDefault="00A4246D" w:rsidP="00A4246D">
      <w:r>
        <w:t xml:space="preserve">3.5.1 </w:t>
      </w:r>
      <w:r>
        <w:rPr>
          <w:rFonts w:hint="eastAsia"/>
        </w:rPr>
        <w:t>Разработка</w:t>
      </w:r>
      <w:r>
        <w:t xml:space="preserve"> </w:t>
      </w:r>
      <w:r>
        <w:rPr>
          <w:rFonts w:hint="eastAsia"/>
        </w:rPr>
        <w:t>концепции</w:t>
      </w:r>
      <w:r>
        <w:t xml:space="preserve"> </w:t>
      </w:r>
      <w:r>
        <w:rPr>
          <w:rFonts w:hint="eastAsia"/>
        </w:rPr>
        <w:t>электроимпульсного</w:t>
      </w:r>
      <w:r>
        <w:t xml:space="preserve"> </w:t>
      </w:r>
      <w:r>
        <w:rPr>
          <w:rFonts w:hint="eastAsia"/>
        </w:rPr>
        <w:t>возмущающего</w:t>
      </w:r>
      <w:r>
        <w:t xml:space="preserve"> </w:t>
      </w:r>
      <w:r>
        <w:rPr>
          <w:rFonts w:hint="eastAsia"/>
        </w:rPr>
        <w:t>устройства</w:t>
      </w:r>
      <w:r>
        <w:t xml:space="preserve"> (</w:t>
      </w:r>
      <w:r>
        <w:rPr>
          <w:rFonts w:hint="eastAsia"/>
        </w:rPr>
        <w:t>ЭИВУ</w:t>
      </w:r>
      <w:r>
        <w:t xml:space="preserve">) </w:t>
      </w:r>
      <w:r>
        <w:rPr>
          <w:rFonts w:hint="eastAsia"/>
        </w:rPr>
        <w:t>для</w:t>
      </w:r>
      <w:r>
        <w:t xml:space="preserve"> </w:t>
      </w:r>
      <w:r>
        <w:rPr>
          <w:rFonts w:hint="eastAsia"/>
        </w:rPr>
        <w:t>создания</w:t>
      </w:r>
      <w:r>
        <w:t xml:space="preserve"> </w:t>
      </w:r>
      <w:r>
        <w:rPr>
          <w:rFonts w:hint="eastAsia"/>
        </w:rPr>
        <w:t>импульсов</w:t>
      </w:r>
      <w:r>
        <w:t xml:space="preserve"> </w:t>
      </w:r>
      <w:r>
        <w:rPr>
          <w:rFonts w:hint="eastAsia"/>
        </w:rPr>
        <w:t>давления</w:t>
      </w:r>
      <w:r>
        <w:t xml:space="preserve"> </w:t>
      </w:r>
      <w:r>
        <w:rPr>
          <w:rFonts w:hint="eastAsia"/>
        </w:rPr>
        <w:t>в</w:t>
      </w:r>
      <w:r>
        <w:t xml:space="preserve"> </w:t>
      </w:r>
      <w:r>
        <w:rPr>
          <w:rFonts w:hint="eastAsia"/>
        </w:rPr>
        <w:t>реакционном</w:t>
      </w:r>
      <w:r>
        <w:t xml:space="preserve"> </w:t>
      </w:r>
      <w:r>
        <w:rPr>
          <w:rFonts w:hint="eastAsia"/>
        </w:rPr>
        <w:t>объеме</w:t>
      </w:r>
      <w:r>
        <w:t xml:space="preserve"> </w:t>
      </w:r>
      <w:r>
        <w:rPr>
          <w:rFonts w:hint="eastAsia"/>
        </w:rPr>
        <w:t>камеры</w:t>
      </w:r>
      <w:r>
        <w:t xml:space="preserve"> </w:t>
      </w:r>
      <w:r>
        <w:rPr>
          <w:rFonts w:hint="eastAsia"/>
        </w:rPr>
        <w:t>сгорания</w:t>
      </w:r>
    </w:p>
    <w:p w14:paraId="50DA2348" w14:textId="77777777" w:rsidR="00A4246D" w:rsidRDefault="00A4246D" w:rsidP="00A4246D"/>
    <w:p w14:paraId="5B885453" w14:textId="77777777" w:rsidR="00A4246D" w:rsidRDefault="00A4246D" w:rsidP="00A4246D">
      <w:r>
        <w:t xml:space="preserve">3.5.2 </w:t>
      </w:r>
      <w:r>
        <w:rPr>
          <w:rFonts w:hint="eastAsia"/>
        </w:rPr>
        <w:t>Разработка</w:t>
      </w:r>
      <w:r>
        <w:t xml:space="preserve"> </w:t>
      </w:r>
      <w:r>
        <w:rPr>
          <w:rFonts w:hint="eastAsia"/>
        </w:rPr>
        <w:t>конструкции</w:t>
      </w:r>
      <w:r>
        <w:t xml:space="preserve"> </w:t>
      </w:r>
      <w:r>
        <w:rPr>
          <w:rFonts w:hint="eastAsia"/>
        </w:rPr>
        <w:t>электроимпульсного</w:t>
      </w:r>
      <w:r>
        <w:t xml:space="preserve"> </w:t>
      </w:r>
      <w:r>
        <w:rPr>
          <w:rFonts w:hint="eastAsia"/>
        </w:rPr>
        <w:t>возмущающего</w:t>
      </w:r>
      <w:r>
        <w:t xml:space="preserve"> </w:t>
      </w:r>
      <w:r>
        <w:rPr>
          <w:rFonts w:hint="eastAsia"/>
        </w:rPr>
        <w:t>устройства</w:t>
      </w:r>
    </w:p>
    <w:p w14:paraId="1817E5D2" w14:textId="77777777" w:rsidR="00A4246D" w:rsidRDefault="00A4246D" w:rsidP="00A4246D"/>
    <w:p w14:paraId="67D871D1" w14:textId="77777777" w:rsidR="00A4246D" w:rsidRDefault="00A4246D" w:rsidP="00A4246D">
      <w:r>
        <w:t xml:space="preserve">3.5.3 </w:t>
      </w:r>
      <w:r>
        <w:rPr>
          <w:rFonts w:hint="eastAsia"/>
        </w:rPr>
        <w:t>Экспериментальная</w:t>
      </w:r>
      <w:r>
        <w:t xml:space="preserve"> </w:t>
      </w:r>
      <w:r>
        <w:rPr>
          <w:rFonts w:hint="eastAsia"/>
        </w:rPr>
        <w:t>установка</w:t>
      </w:r>
      <w:r>
        <w:t xml:space="preserve"> </w:t>
      </w:r>
      <w:r>
        <w:rPr>
          <w:rFonts w:hint="eastAsia"/>
        </w:rPr>
        <w:t>для</w:t>
      </w:r>
      <w:r>
        <w:t xml:space="preserve"> </w:t>
      </w:r>
      <w:r>
        <w:rPr>
          <w:rFonts w:hint="eastAsia"/>
        </w:rPr>
        <w:t>проведения</w:t>
      </w:r>
      <w:r>
        <w:t xml:space="preserve"> </w:t>
      </w:r>
      <w:r>
        <w:rPr>
          <w:rFonts w:hint="eastAsia"/>
        </w:rPr>
        <w:t>испытаний</w:t>
      </w:r>
      <w:r>
        <w:t xml:space="preserve"> </w:t>
      </w:r>
      <w:r>
        <w:rPr>
          <w:rFonts w:hint="eastAsia"/>
        </w:rPr>
        <w:t>в</w:t>
      </w:r>
      <w:r>
        <w:t xml:space="preserve"> </w:t>
      </w:r>
      <w:r>
        <w:rPr>
          <w:rFonts w:hint="eastAsia"/>
        </w:rPr>
        <w:t>модельных</w:t>
      </w:r>
      <w:r>
        <w:t xml:space="preserve"> </w:t>
      </w:r>
      <w:r>
        <w:rPr>
          <w:rFonts w:hint="eastAsia"/>
        </w:rPr>
        <w:t>условиях</w:t>
      </w:r>
      <w:r>
        <w:t xml:space="preserve"> </w:t>
      </w:r>
      <w:r>
        <w:rPr>
          <w:rFonts w:hint="eastAsia"/>
        </w:rPr>
        <w:t>электроимпульсного</w:t>
      </w:r>
      <w:r>
        <w:t xml:space="preserve"> </w:t>
      </w:r>
      <w:r>
        <w:rPr>
          <w:rFonts w:hint="eastAsia"/>
        </w:rPr>
        <w:t>возмущающего</w:t>
      </w:r>
      <w:r>
        <w:t xml:space="preserve"> </w:t>
      </w:r>
      <w:r>
        <w:rPr>
          <w:rFonts w:hint="eastAsia"/>
        </w:rPr>
        <w:t>устройства</w:t>
      </w:r>
    </w:p>
    <w:p w14:paraId="75935888" w14:textId="77777777" w:rsidR="00A4246D" w:rsidRDefault="00A4246D" w:rsidP="00A4246D"/>
    <w:p w14:paraId="30B8520B" w14:textId="77777777" w:rsidR="00A4246D" w:rsidRDefault="00A4246D" w:rsidP="00A4246D">
      <w:r>
        <w:t xml:space="preserve">3.5.4 </w:t>
      </w:r>
      <w:r>
        <w:rPr>
          <w:rFonts w:hint="eastAsia"/>
        </w:rPr>
        <w:t>Методика</w:t>
      </w:r>
      <w:r>
        <w:t xml:space="preserve"> </w:t>
      </w:r>
      <w:r>
        <w:rPr>
          <w:rFonts w:hint="eastAsia"/>
        </w:rPr>
        <w:t>проведения</w:t>
      </w:r>
      <w:r>
        <w:t xml:space="preserve"> </w:t>
      </w:r>
      <w:r>
        <w:rPr>
          <w:rFonts w:hint="eastAsia"/>
        </w:rPr>
        <w:t>экспериментов</w:t>
      </w:r>
      <w:r>
        <w:t xml:space="preserve"> </w:t>
      </w:r>
      <w:r>
        <w:rPr>
          <w:rFonts w:hint="eastAsia"/>
        </w:rPr>
        <w:t>в</w:t>
      </w:r>
      <w:r>
        <w:t xml:space="preserve"> </w:t>
      </w:r>
      <w:r>
        <w:rPr>
          <w:rFonts w:hint="eastAsia"/>
        </w:rPr>
        <w:t>модельных</w:t>
      </w:r>
      <w:r>
        <w:t xml:space="preserve"> </w:t>
      </w:r>
      <w:r>
        <w:rPr>
          <w:rFonts w:hint="eastAsia"/>
        </w:rPr>
        <w:t>условиях</w:t>
      </w:r>
    </w:p>
    <w:p w14:paraId="2A30348F" w14:textId="77777777" w:rsidR="00A4246D" w:rsidRDefault="00A4246D" w:rsidP="00A4246D"/>
    <w:p w14:paraId="165D0D25" w14:textId="77777777" w:rsidR="00A4246D" w:rsidRDefault="00A4246D" w:rsidP="00A4246D">
      <w:r>
        <w:t xml:space="preserve">3.5.5 </w:t>
      </w:r>
      <w:r>
        <w:rPr>
          <w:rFonts w:hint="eastAsia"/>
        </w:rPr>
        <w:t>Математическая</w:t>
      </w:r>
      <w:r>
        <w:t xml:space="preserve"> </w:t>
      </w:r>
      <w:r>
        <w:rPr>
          <w:rFonts w:hint="eastAsia"/>
        </w:rPr>
        <w:t>модель</w:t>
      </w:r>
      <w:r>
        <w:t xml:space="preserve"> </w:t>
      </w:r>
      <w:r>
        <w:rPr>
          <w:rFonts w:hint="eastAsia"/>
        </w:rPr>
        <w:t>электрического</w:t>
      </w:r>
      <w:r>
        <w:t xml:space="preserve"> </w:t>
      </w:r>
      <w:r>
        <w:rPr>
          <w:rFonts w:hint="eastAsia"/>
        </w:rPr>
        <w:t>взрыва</w:t>
      </w:r>
      <w:r>
        <w:t xml:space="preserve"> </w:t>
      </w:r>
      <w:r>
        <w:rPr>
          <w:rFonts w:hint="eastAsia"/>
        </w:rPr>
        <w:t>металлического</w:t>
      </w:r>
      <w:r>
        <w:t xml:space="preserve"> </w:t>
      </w:r>
      <w:r>
        <w:rPr>
          <w:rFonts w:hint="eastAsia"/>
        </w:rPr>
        <w:t>проводника</w:t>
      </w:r>
      <w:r>
        <w:t xml:space="preserve"> </w:t>
      </w:r>
      <w:r>
        <w:rPr>
          <w:rFonts w:hint="eastAsia"/>
        </w:rPr>
        <w:t>тока</w:t>
      </w:r>
    </w:p>
    <w:p w14:paraId="0ACE0AF4" w14:textId="77777777" w:rsidR="00A4246D" w:rsidRDefault="00A4246D" w:rsidP="00A4246D"/>
    <w:p w14:paraId="1D86E332" w14:textId="77777777" w:rsidR="00A4246D" w:rsidRDefault="00A4246D" w:rsidP="00A4246D">
      <w:r>
        <w:t xml:space="preserve">3.5.6 </w:t>
      </w:r>
      <w:r>
        <w:rPr>
          <w:rFonts w:hint="eastAsia"/>
        </w:rPr>
        <w:t>Результаты</w:t>
      </w:r>
      <w:r>
        <w:t xml:space="preserve"> </w:t>
      </w:r>
      <w:r>
        <w:rPr>
          <w:rFonts w:hint="eastAsia"/>
        </w:rPr>
        <w:t>пробных</w:t>
      </w:r>
      <w:r>
        <w:t xml:space="preserve"> </w:t>
      </w:r>
      <w:r>
        <w:rPr>
          <w:rFonts w:hint="eastAsia"/>
        </w:rPr>
        <w:t>экспериментов</w:t>
      </w:r>
      <w:r>
        <w:t xml:space="preserve"> </w:t>
      </w:r>
      <w:r>
        <w:rPr>
          <w:rFonts w:hint="eastAsia"/>
        </w:rPr>
        <w:t>в</w:t>
      </w:r>
      <w:r>
        <w:t xml:space="preserve"> </w:t>
      </w:r>
      <w:r>
        <w:rPr>
          <w:rFonts w:hint="eastAsia"/>
        </w:rPr>
        <w:t>модельных</w:t>
      </w:r>
      <w:r>
        <w:t xml:space="preserve"> </w:t>
      </w:r>
      <w:r>
        <w:rPr>
          <w:rFonts w:hint="eastAsia"/>
        </w:rPr>
        <w:t>условиях</w:t>
      </w:r>
    </w:p>
    <w:p w14:paraId="5AC6C39D" w14:textId="77777777" w:rsidR="00A4246D" w:rsidRDefault="00A4246D" w:rsidP="00A4246D"/>
    <w:p w14:paraId="164B3EB2" w14:textId="77777777" w:rsidR="00A4246D" w:rsidRDefault="00A4246D" w:rsidP="00A4246D">
      <w:r>
        <w:t xml:space="preserve">3.5.7 </w:t>
      </w:r>
      <w:r>
        <w:rPr>
          <w:rFonts w:hint="eastAsia"/>
        </w:rPr>
        <w:t>Обобщение</w:t>
      </w:r>
      <w:r>
        <w:t xml:space="preserve"> </w:t>
      </w:r>
      <w:r>
        <w:rPr>
          <w:rFonts w:hint="eastAsia"/>
        </w:rPr>
        <w:t>результатов</w:t>
      </w:r>
      <w:r>
        <w:t xml:space="preserve"> </w:t>
      </w:r>
      <w:r>
        <w:rPr>
          <w:rFonts w:hint="eastAsia"/>
        </w:rPr>
        <w:t>исследований</w:t>
      </w:r>
      <w:r>
        <w:t xml:space="preserve"> </w:t>
      </w:r>
      <w:r>
        <w:rPr>
          <w:rFonts w:hint="eastAsia"/>
        </w:rPr>
        <w:t>влияния</w:t>
      </w:r>
      <w:r>
        <w:t xml:space="preserve"> </w:t>
      </w:r>
      <w:r>
        <w:rPr>
          <w:rFonts w:hint="eastAsia"/>
        </w:rPr>
        <w:t>конструктивных</w:t>
      </w:r>
      <w:r>
        <w:t xml:space="preserve"> </w:t>
      </w:r>
      <w:r>
        <w:rPr>
          <w:rFonts w:hint="eastAsia"/>
        </w:rPr>
        <w:t>и</w:t>
      </w:r>
      <w:r>
        <w:t xml:space="preserve"> </w:t>
      </w:r>
      <w:r>
        <w:rPr>
          <w:rFonts w:hint="eastAsia"/>
        </w:rPr>
        <w:t>режимных</w:t>
      </w:r>
      <w:r>
        <w:t xml:space="preserve"> </w:t>
      </w:r>
      <w:r>
        <w:rPr>
          <w:rFonts w:hint="eastAsia"/>
        </w:rPr>
        <w:t>параметров</w:t>
      </w:r>
      <w:r>
        <w:t xml:space="preserve"> </w:t>
      </w:r>
      <w:r>
        <w:rPr>
          <w:rFonts w:hint="eastAsia"/>
        </w:rPr>
        <w:t>ЭИВУ</w:t>
      </w:r>
      <w:r>
        <w:t xml:space="preserve"> </w:t>
      </w:r>
      <w:r>
        <w:rPr>
          <w:rFonts w:hint="eastAsia"/>
        </w:rPr>
        <w:t>на</w:t>
      </w:r>
      <w:r>
        <w:t xml:space="preserve"> </w:t>
      </w:r>
      <w:r>
        <w:rPr>
          <w:rFonts w:hint="eastAsia"/>
        </w:rPr>
        <w:t>величину</w:t>
      </w:r>
      <w:r>
        <w:t xml:space="preserve"> </w:t>
      </w:r>
      <w:r>
        <w:rPr>
          <w:rFonts w:hint="eastAsia"/>
        </w:rPr>
        <w:t>импульсов</w:t>
      </w:r>
      <w:r>
        <w:t xml:space="preserve"> </w:t>
      </w:r>
      <w:r>
        <w:rPr>
          <w:rFonts w:hint="eastAsia"/>
        </w:rPr>
        <w:t>давления</w:t>
      </w:r>
      <w:r>
        <w:t xml:space="preserve"> </w:t>
      </w:r>
      <w:r>
        <w:rPr>
          <w:rFonts w:hint="eastAsia"/>
        </w:rPr>
        <w:t>в</w:t>
      </w:r>
      <w:r>
        <w:t xml:space="preserve"> </w:t>
      </w:r>
      <w:r>
        <w:rPr>
          <w:rFonts w:hint="eastAsia"/>
        </w:rPr>
        <w:t>модельной</w:t>
      </w:r>
      <w:r>
        <w:t xml:space="preserve"> </w:t>
      </w:r>
      <w:r>
        <w:rPr>
          <w:rFonts w:hint="eastAsia"/>
        </w:rPr>
        <w:t>камере</w:t>
      </w:r>
    </w:p>
    <w:p w14:paraId="5FB0F247" w14:textId="77777777" w:rsidR="00A4246D" w:rsidRDefault="00A4246D" w:rsidP="00A4246D"/>
    <w:p w14:paraId="224B6FCD" w14:textId="77777777" w:rsidR="00A4246D" w:rsidRDefault="00A4246D" w:rsidP="00A4246D">
      <w:r>
        <w:t xml:space="preserve">3.5.8 </w:t>
      </w:r>
      <w:r>
        <w:rPr>
          <w:rFonts w:hint="eastAsia"/>
        </w:rPr>
        <w:t>Модернизация</w:t>
      </w:r>
      <w:r>
        <w:t xml:space="preserve"> </w:t>
      </w:r>
      <w:r>
        <w:rPr>
          <w:rFonts w:hint="eastAsia"/>
        </w:rPr>
        <w:t>и</w:t>
      </w:r>
      <w:r>
        <w:t xml:space="preserve"> </w:t>
      </w:r>
      <w:r>
        <w:rPr>
          <w:rFonts w:hint="eastAsia"/>
        </w:rPr>
        <w:t>совершенствование</w:t>
      </w:r>
      <w:r>
        <w:t xml:space="preserve"> </w:t>
      </w:r>
      <w:r>
        <w:rPr>
          <w:rFonts w:hint="eastAsia"/>
        </w:rPr>
        <w:t>системы</w:t>
      </w:r>
      <w:r>
        <w:t xml:space="preserve"> </w:t>
      </w:r>
      <w:r>
        <w:rPr>
          <w:rFonts w:hint="eastAsia"/>
        </w:rPr>
        <w:t>генерации</w:t>
      </w:r>
      <w:r>
        <w:t xml:space="preserve"> </w:t>
      </w:r>
      <w:r>
        <w:rPr>
          <w:rFonts w:hint="eastAsia"/>
        </w:rPr>
        <w:t>импульсов</w:t>
      </w:r>
      <w:r>
        <w:t xml:space="preserve"> </w:t>
      </w:r>
      <w:r>
        <w:rPr>
          <w:rFonts w:hint="eastAsia"/>
        </w:rPr>
        <w:t>давления</w:t>
      </w:r>
      <w:r>
        <w:t xml:space="preserve"> </w:t>
      </w:r>
      <w:r>
        <w:rPr>
          <w:rFonts w:hint="eastAsia"/>
        </w:rPr>
        <w:t>в</w:t>
      </w:r>
      <w:r>
        <w:t xml:space="preserve"> </w:t>
      </w:r>
      <w:r>
        <w:rPr>
          <w:rFonts w:hint="eastAsia"/>
        </w:rPr>
        <w:t>жидкостной</w:t>
      </w:r>
      <w:r>
        <w:t xml:space="preserve"> </w:t>
      </w:r>
      <w:r>
        <w:rPr>
          <w:rFonts w:hint="eastAsia"/>
        </w:rPr>
        <w:t>полости</w:t>
      </w:r>
      <w:r>
        <w:t xml:space="preserve"> </w:t>
      </w:r>
      <w:r>
        <w:rPr>
          <w:rFonts w:hint="eastAsia"/>
        </w:rPr>
        <w:t>смесительной</w:t>
      </w:r>
      <w:r>
        <w:t xml:space="preserve"> </w:t>
      </w:r>
      <w:r>
        <w:rPr>
          <w:rFonts w:hint="eastAsia"/>
        </w:rPr>
        <w:t>головки</w:t>
      </w:r>
      <w:r>
        <w:t xml:space="preserve"> </w:t>
      </w:r>
      <w:r>
        <w:rPr>
          <w:rFonts w:hint="eastAsia"/>
        </w:rPr>
        <w:t>с</w:t>
      </w:r>
      <w:r>
        <w:t xml:space="preserve"> </w:t>
      </w:r>
      <w:r>
        <w:rPr>
          <w:rFonts w:hint="eastAsia"/>
        </w:rPr>
        <w:t>использованием</w:t>
      </w:r>
      <w:r>
        <w:t xml:space="preserve"> </w:t>
      </w:r>
      <w:r>
        <w:rPr>
          <w:rFonts w:hint="eastAsia"/>
        </w:rPr>
        <w:t>источника</w:t>
      </w:r>
      <w:r>
        <w:t xml:space="preserve"> </w:t>
      </w:r>
      <w:r>
        <w:rPr>
          <w:rFonts w:hint="eastAsia"/>
        </w:rPr>
        <w:t>высокого</w:t>
      </w:r>
      <w:r>
        <w:t xml:space="preserve"> </w:t>
      </w:r>
      <w:r>
        <w:rPr>
          <w:rFonts w:hint="eastAsia"/>
        </w:rPr>
        <w:t>постоянного</w:t>
      </w:r>
      <w:r>
        <w:t xml:space="preserve"> </w:t>
      </w:r>
      <w:r>
        <w:rPr>
          <w:rFonts w:hint="eastAsia"/>
        </w:rPr>
        <w:t>напряжения</w:t>
      </w:r>
      <w:r>
        <w:t xml:space="preserve"> </w:t>
      </w:r>
      <w:r>
        <w:rPr>
          <w:rFonts w:hint="eastAsia"/>
        </w:rPr>
        <w:t>и</w:t>
      </w:r>
      <w:r>
        <w:t xml:space="preserve"> </w:t>
      </w:r>
      <w:r>
        <w:rPr>
          <w:rFonts w:hint="eastAsia"/>
        </w:rPr>
        <w:t>электроимпульсного</w:t>
      </w:r>
      <w:r>
        <w:t xml:space="preserve"> </w:t>
      </w:r>
      <w:r>
        <w:rPr>
          <w:rFonts w:hint="eastAsia"/>
        </w:rPr>
        <w:t>возмущающего</w:t>
      </w:r>
      <w:r>
        <w:t xml:space="preserve"> </w:t>
      </w:r>
      <w:r>
        <w:rPr>
          <w:rFonts w:hint="eastAsia"/>
        </w:rPr>
        <w:t>устройства</w:t>
      </w:r>
      <w:r>
        <w:t xml:space="preserve"> </w:t>
      </w:r>
      <w:r>
        <w:rPr>
          <w:rFonts w:hint="eastAsia"/>
        </w:rPr>
        <w:t>для</w:t>
      </w:r>
      <w:r>
        <w:t xml:space="preserve"> </w:t>
      </w:r>
      <w:r>
        <w:rPr>
          <w:rFonts w:hint="eastAsia"/>
        </w:rPr>
        <w:t>оценки</w:t>
      </w:r>
      <w:r>
        <w:t xml:space="preserve"> </w:t>
      </w:r>
      <w:r>
        <w:rPr>
          <w:rFonts w:hint="eastAsia"/>
        </w:rPr>
        <w:t>стабильности</w:t>
      </w:r>
      <w:r>
        <w:t xml:space="preserve"> </w:t>
      </w:r>
      <w:r>
        <w:rPr>
          <w:rFonts w:hint="eastAsia"/>
        </w:rPr>
        <w:t>рабочего</w:t>
      </w:r>
      <w:r>
        <w:t xml:space="preserve"> </w:t>
      </w:r>
      <w:r>
        <w:rPr>
          <w:rFonts w:hint="eastAsia"/>
        </w:rPr>
        <w:t>процесса</w:t>
      </w:r>
      <w:r>
        <w:t xml:space="preserve"> </w:t>
      </w:r>
      <w:r>
        <w:rPr>
          <w:rFonts w:hint="eastAsia"/>
        </w:rPr>
        <w:t>в</w:t>
      </w:r>
      <w:r>
        <w:t xml:space="preserve"> </w:t>
      </w:r>
      <w:r>
        <w:rPr>
          <w:rFonts w:hint="eastAsia"/>
        </w:rPr>
        <w:t>камерах</w:t>
      </w:r>
      <w:r>
        <w:t xml:space="preserve"> </w:t>
      </w:r>
      <w:r>
        <w:rPr>
          <w:rFonts w:hint="eastAsia"/>
        </w:rPr>
        <w:t>сгорания</w:t>
      </w:r>
      <w:r>
        <w:t xml:space="preserve"> </w:t>
      </w:r>
      <w:r>
        <w:rPr>
          <w:rFonts w:hint="eastAsia"/>
        </w:rPr>
        <w:t>ЖРД</w:t>
      </w:r>
    </w:p>
    <w:p w14:paraId="430CD56D" w14:textId="77777777" w:rsidR="00A4246D" w:rsidRDefault="00A4246D" w:rsidP="00A4246D"/>
    <w:p w14:paraId="5E649B26" w14:textId="77777777" w:rsidR="00A4246D" w:rsidRDefault="00A4246D" w:rsidP="00A4246D">
      <w:r>
        <w:t xml:space="preserve">3.5.9 </w:t>
      </w:r>
      <w:r>
        <w:rPr>
          <w:rFonts w:hint="eastAsia"/>
        </w:rPr>
        <w:t>Разработка</w:t>
      </w:r>
      <w:r>
        <w:t xml:space="preserve"> </w:t>
      </w:r>
      <w:r>
        <w:rPr>
          <w:rFonts w:hint="eastAsia"/>
        </w:rPr>
        <w:t>опытного</w:t>
      </w:r>
      <w:r>
        <w:t xml:space="preserve"> </w:t>
      </w:r>
      <w:r>
        <w:rPr>
          <w:rFonts w:hint="eastAsia"/>
        </w:rPr>
        <w:t>образца</w:t>
      </w:r>
      <w:r>
        <w:t xml:space="preserve"> </w:t>
      </w:r>
      <w:r>
        <w:rPr>
          <w:rFonts w:hint="eastAsia"/>
        </w:rPr>
        <w:t>многоимпульсног</w:t>
      </w:r>
      <w:r>
        <w:rPr>
          <w:rFonts w:hint="eastAsia"/>
        </w:rPr>
        <w:lastRenderedPageBreak/>
        <w:t>о</w:t>
      </w:r>
      <w:r>
        <w:t xml:space="preserve"> </w:t>
      </w:r>
      <w:r>
        <w:rPr>
          <w:rFonts w:hint="eastAsia"/>
        </w:rPr>
        <w:t>ЭИВУ</w:t>
      </w:r>
      <w:r>
        <w:t xml:space="preserve">. </w:t>
      </w:r>
      <w:r>
        <w:rPr>
          <w:rFonts w:hint="eastAsia"/>
        </w:rPr>
        <w:t>Проведение</w:t>
      </w:r>
      <w:r>
        <w:t xml:space="preserve"> </w:t>
      </w:r>
      <w:r>
        <w:rPr>
          <w:rFonts w:hint="eastAsia"/>
        </w:rPr>
        <w:t>пробных</w:t>
      </w:r>
      <w:r>
        <w:t xml:space="preserve"> </w:t>
      </w:r>
      <w:r>
        <w:rPr>
          <w:rFonts w:hint="eastAsia"/>
        </w:rPr>
        <w:t>и</w:t>
      </w:r>
      <w:r>
        <w:t xml:space="preserve"> </w:t>
      </w:r>
      <w:r>
        <w:rPr>
          <w:rFonts w:hint="eastAsia"/>
        </w:rPr>
        <w:t>отладочных</w:t>
      </w:r>
      <w:r>
        <w:t xml:space="preserve"> </w:t>
      </w:r>
      <w:r>
        <w:rPr>
          <w:rFonts w:hint="eastAsia"/>
        </w:rPr>
        <w:t>экспериментов</w:t>
      </w:r>
      <w:r>
        <w:t xml:space="preserve"> </w:t>
      </w:r>
      <w:r>
        <w:rPr>
          <w:rFonts w:hint="eastAsia"/>
        </w:rPr>
        <w:t>в</w:t>
      </w:r>
      <w:r>
        <w:t xml:space="preserve"> </w:t>
      </w:r>
      <w:r>
        <w:rPr>
          <w:rFonts w:hint="eastAsia"/>
        </w:rPr>
        <w:t>модельных</w:t>
      </w:r>
      <w:r>
        <w:t xml:space="preserve"> </w:t>
      </w:r>
      <w:r>
        <w:rPr>
          <w:rFonts w:hint="eastAsia"/>
        </w:rPr>
        <w:t>условиях</w:t>
      </w:r>
    </w:p>
    <w:p w14:paraId="54A0F7DD" w14:textId="77777777" w:rsidR="00A4246D" w:rsidRDefault="00A4246D" w:rsidP="00A4246D"/>
    <w:p w14:paraId="3E51CB2D" w14:textId="77777777" w:rsidR="00A4246D" w:rsidRDefault="00A4246D" w:rsidP="00A4246D">
      <w:r>
        <w:rPr>
          <w:rFonts w:hint="eastAsia"/>
        </w:rPr>
        <w:t>Глава</w:t>
      </w:r>
    </w:p>
    <w:p w14:paraId="62EC5AC8" w14:textId="77777777" w:rsidR="00A4246D" w:rsidRDefault="00A4246D" w:rsidP="00A4246D"/>
    <w:p w14:paraId="206397E7" w14:textId="77777777" w:rsidR="00A4246D" w:rsidRDefault="00A4246D" w:rsidP="00A4246D">
      <w:r>
        <w:t xml:space="preserve">4.1 </w:t>
      </w:r>
      <w:r>
        <w:rPr>
          <w:rFonts w:hint="eastAsia"/>
        </w:rPr>
        <w:t>Примеры</w:t>
      </w:r>
      <w:r>
        <w:t xml:space="preserve"> </w:t>
      </w:r>
      <w:r>
        <w:rPr>
          <w:rFonts w:hint="eastAsia"/>
        </w:rPr>
        <w:t>практического</w:t>
      </w:r>
      <w:r>
        <w:t xml:space="preserve"> </w:t>
      </w:r>
      <w:r>
        <w:rPr>
          <w:rFonts w:hint="eastAsia"/>
        </w:rPr>
        <w:t>использования</w:t>
      </w:r>
      <w:r>
        <w:t xml:space="preserve"> </w:t>
      </w:r>
      <w:r>
        <w:rPr>
          <w:rFonts w:hint="eastAsia"/>
        </w:rPr>
        <w:t>методики</w:t>
      </w:r>
      <w:r>
        <w:t xml:space="preserve"> </w:t>
      </w:r>
      <w:r>
        <w:rPr>
          <w:rFonts w:hint="eastAsia"/>
        </w:rPr>
        <w:t>прогнозирования</w:t>
      </w:r>
      <w:r>
        <w:t xml:space="preserve"> </w:t>
      </w:r>
      <w:r>
        <w:rPr>
          <w:rFonts w:hint="eastAsia"/>
        </w:rPr>
        <w:t>неустойчивости</w:t>
      </w:r>
    </w:p>
    <w:p w14:paraId="27C74C51" w14:textId="77777777" w:rsidR="00A4246D" w:rsidRDefault="00A4246D" w:rsidP="00A4246D"/>
    <w:p w14:paraId="23C77946" w14:textId="77777777" w:rsidR="00A4246D" w:rsidRDefault="00A4246D" w:rsidP="00A4246D">
      <w:r>
        <w:t xml:space="preserve">4.1.1 </w:t>
      </w:r>
      <w:r>
        <w:rPr>
          <w:rFonts w:hint="eastAsia"/>
        </w:rPr>
        <w:t>Модельная</w:t>
      </w:r>
      <w:r>
        <w:t xml:space="preserve"> </w:t>
      </w:r>
      <w:r>
        <w:rPr>
          <w:rFonts w:hint="eastAsia"/>
        </w:rPr>
        <w:t>камера</w:t>
      </w:r>
      <w:r>
        <w:t xml:space="preserve"> </w:t>
      </w:r>
      <w:r>
        <w:rPr>
          <w:rFonts w:hint="eastAsia"/>
        </w:rPr>
        <w:t>сгорания</w:t>
      </w:r>
      <w:r>
        <w:t xml:space="preserve"> </w:t>
      </w:r>
      <w:r>
        <w:rPr>
          <w:rFonts w:hint="eastAsia"/>
        </w:rPr>
        <w:t>с</w:t>
      </w:r>
      <w:r>
        <w:t xml:space="preserve"> </w:t>
      </w:r>
      <w:r>
        <w:rPr>
          <w:rFonts w:hint="eastAsia"/>
        </w:rPr>
        <w:t>единичным</w:t>
      </w:r>
      <w:r>
        <w:t xml:space="preserve"> </w:t>
      </w:r>
      <w:r>
        <w:rPr>
          <w:rFonts w:hint="eastAsia"/>
        </w:rPr>
        <w:t>смесительным</w:t>
      </w:r>
      <w:r>
        <w:t xml:space="preserve"> </w:t>
      </w:r>
      <w:r>
        <w:rPr>
          <w:rFonts w:hint="eastAsia"/>
        </w:rPr>
        <w:t>элементом</w:t>
      </w:r>
    </w:p>
    <w:p w14:paraId="36842E99" w14:textId="77777777" w:rsidR="00A4246D" w:rsidRDefault="00A4246D" w:rsidP="00A4246D"/>
    <w:p w14:paraId="07FC77F4" w14:textId="77777777" w:rsidR="00A4246D" w:rsidRDefault="00A4246D" w:rsidP="00A4246D">
      <w:r>
        <w:t xml:space="preserve">4.1.2 </w:t>
      </w:r>
      <w:r>
        <w:rPr>
          <w:rFonts w:hint="eastAsia"/>
        </w:rPr>
        <w:t>Газогенератор</w:t>
      </w:r>
      <w:r>
        <w:t xml:space="preserve"> </w:t>
      </w:r>
      <w:r>
        <w:rPr>
          <w:rFonts w:hint="eastAsia"/>
        </w:rPr>
        <w:t>двигателя</w:t>
      </w:r>
      <w:r>
        <w:t xml:space="preserve"> </w:t>
      </w:r>
      <w:r>
        <w:rPr>
          <w:rFonts w:hint="eastAsia"/>
        </w:rPr>
        <w:t>первой</w:t>
      </w:r>
      <w:r>
        <w:t xml:space="preserve"> </w:t>
      </w:r>
      <w:r>
        <w:rPr>
          <w:rFonts w:hint="eastAsia"/>
        </w:rPr>
        <w:t>ступени</w:t>
      </w:r>
      <w:r>
        <w:t xml:space="preserve"> 14</w:t>
      </w:r>
      <w:r>
        <w:rPr>
          <w:rFonts w:hint="eastAsia"/>
        </w:rPr>
        <w:t>Д</w:t>
      </w:r>
      <w:r>
        <w:t xml:space="preserve">14 </w:t>
      </w:r>
      <w:r>
        <w:rPr>
          <w:rFonts w:hint="eastAsia"/>
        </w:rPr>
        <w:t>РН</w:t>
      </w:r>
      <w:r>
        <w:t xml:space="preserve"> </w:t>
      </w:r>
      <w:r>
        <w:rPr>
          <w:rFonts w:hint="eastAsia"/>
        </w:rPr>
        <w:t>«</w:t>
      </w:r>
      <w:r>
        <w:rPr>
          <w:rFonts w:hint="eastAsia"/>
        </w:rPr>
        <w:t>Протон</w:t>
      </w:r>
      <w:r>
        <w:rPr>
          <w:rFonts w:hint="eastAsia"/>
        </w:rPr>
        <w:t>»</w:t>
      </w:r>
    </w:p>
    <w:p w14:paraId="7B929358" w14:textId="77777777" w:rsidR="00A4246D" w:rsidRDefault="00A4246D" w:rsidP="00A4246D"/>
    <w:p w14:paraId="412B90A7" w14:textId="77777777" w:rsidR="00A4246D" w:rsidRDefault="00A4246D" w:rsidP="00A4246D">
      <w:r>
        <w:t xml:space="preserve">4.1.3 </w:t>
      </w:r>
      <w:r>
        <w:rPr>
          <w:rFonts w:hint="eastAsia"/>
        </w:rPr>
        <w:t>Экспериментальная</w:t>
      </w:r>
      <w:r>
        <w:t xml:space="preserve"> </w:t>
      </w:r>
      <w:r>
        <w:rPr>
          <w:rFonts w:hint="eastAsia"/>
        </w:rPr>
        <w:t>камера</w:t>
      </w:r>
      <w:r>
        <w:t xml:space="preserve"> </w:t>
      </w:r>
      <w:r>
        <w:rPr>
          <w:rFonts w:hint="eastAsia"/>
        </w:rPr>
        <w:t>сгорания</w:t>
      </w:r>
      <w:r>
        <w:t xml:space="preserve"> </w:t>
      </w:r>
      <w:r>
        <w:rPr>
          <w:rFonts w:hint="eastAsia"/>
        </w:rPr>
        <w:t>Д</w:t>
      </w:r>
      <w:r>
        <w:t>1418</w:t>
      </w:r>
    </w:p>
    <w:p w14:paraId="3F592FE8" w14:textId="77777777" w:rsidR="00A4246D" w:rsidRDefault="00A4246D" w:rsidP="00A4246D"/>
    <w:p w14:paraId="5B8FBDEF" w14:textId="77777777" w:rsidR="00A4246D" w:rsidRDefault="00A4246D" w:rsidP="00A4246D">
      <w:r>
        <w:t xml:space="preserve">4.2 </w:t>
      </w:r>
      <w:r>
        <w:rPr>
          <w:rFonts w:hint="eastAsia"/>
        </w:rPr>
        <w:t>Примеры</w:t>
      </w:r>
      <w:r>
        <w:t xml:space="preserve"> </w:t>
      </w:r>
      <w:r>
        <w:rPr>
          <w:rFonts w:hint="eastAsia"/>
        </w:rPr>
        <w:t>практического</w:t>
      </w:r>
      <w:r>
        <w:t xml:space="preserve"> </w:t>
      </w:r>
      <w:r>
        <w:rPr>
          <w:rFonts w:hint="eastAsia"/>
        </w:rPr>
        <w:t>использования</w:t>
      </w:r>
      <w:r>
        <w:t xml:space="preserve"> </w:t>
      </w:r>
      <w:r>
        <w:rPr>
          <w:rFonts w:hint="eastAsia"/>
        </w:rPr>
        <w:t>разработанного</w:t>
      </w:r>
      <w:r>
        <w:t xml:space="preserve"> </w:t>
      </w:r>
      <w:r>
        <w:rPr>
          <w:rFonts w:hint="eastAsia"/>
        </w:rPr>
        <w:t>метода</w:t>
      </w:r>
      <w:r>
        <w:t xml:space="preserve"> </w:t>
      </w:r>
      <w:r>
        <w:rPr>
          <w:rFonts w:hint="eastAsia"/>
        </w:rPr>
        <w:t>«</w:t>
      </w:r>
      <w:r>
        <w:rPr>
          <w:rFonts w:hint="eastAsia"/>
        </w:rPr>
        <w:t>жесткого</w:t>
      </w:r>
      <w:r>
        <w:rPr>
          <w:rFonts w:hint="eastAsia"/>
        </w:rPr>
        <w:t>»</w:t>
      </w:r>
      <w:r>
        <w:t xml:space="preserve"> </w:t>
      </w:r>
      <w:r>
        <w:rPr>
          <w:rFonts w:hint="eastAsia"/>
        </w:rPr>
        <w:t>возбуждения</w:t>
      </w:r>
      <w:r>
        <w:t xml:space="preserve"> </w:t>
      </w:r>
      <w:r>
        <w:rPr>
          <w:rFonts w:hint="eastAsia"/>
        </w:rPr>
        <w:t>высокочастотных</w:t>
      </w:r>
      <w:r>
        <w:t xml:space="preserve"> </w:t>
      </w:r>
      <w:r>
        <w:rPr>
          <w:rFonts w:hint="eastAsia"/>
        </w:rPr>
        <w:t>колебаний</w:t>
      </w:r>
      <w:r>
        <w:t xml:space="preserve"> </w:t>
      </w:r>
      <w:r>
        <w:rPr>
          <w:rFonts w:hint="eastAsia"/>
        </w:rPr>
        <w:t>давления</w:t>
      </w:r>
      <w:r>
        <w:t xml:space="preserve"> </w:t>
      </w:r>
      <w:r>
        <w:rPr>
          <w:rFonts w:hint="eastAsia"/>
        </w:rPr>
        <w:t>с</w:t>
      </w:r>
      <w:r>
        <w:t xml:space="preserve"> </w:t>
      </w:r>
      <w:r>
        <w:rPr>
          <w:rFonts w:hint="eastAsia"/>
        </w:rPr>
        <w:t>применением</w:t>
      </w:r>
      <w:r>
        <w:t xml:space="preserve"> </w:t>
      </w:r>
      <w:r>
        <w:rPr>
          <w:rFonts w:hint="eastAsia"/>
        </w:rPr>
        <w:t>ЭИВУ</w:t>
      </w:r>
    </w:p>
    <w:p w14:paraId="34764DD2" w14:textId="77777777" w:rsidR="00A4246D" w:rsidRDefault="00A4246D" w:rsidP="00A4246D"/>
    <w:p w14:paraId="39943C85" w14:textId="77777777" w:rsidR="00A4246D" w:rsidRDefault="00A4246D" w:rsidP="00A4246D">
      <w:r>
        <w:rPr>
          <w:rFonts w:hint="eastAsia"/>
        </w:rPr>
        <w:t>ЗАКЛЮЧЕНИЕ</w:t>
      </w:r>
    </w:p>
    <w:p w14:paraId="06E27BE2" w14:textId="77777777" w:rsidR="00A4246D" w:rsidRDefault="00A4246D" w:rsidP="00A4246D"/>
    <w:p w14:paraId="39B73E1B" w14:textId="77777777" w:rsidR="00A4246D" w:rsidRDefault="00A4246D" w:rsidP="00A4246D">
      <w:r>
        <w:rPr>
          <w:rFonts w:hint="eastAsia"/>
        </w:rPr>
        <w:t>СПИСОК</w:t>
      </w:r>
      <w:r>
        <w:t xml:space="preserve"> </w:t>
      </w:r>
      <w:r>
        <w:rPr>
          <w:rFonts w:hint="eastAsia"/>
        </w:rPr>
        <w:t>ЛИТЕРАТУРЫ</w:t>
      </w:r>
    </w:p>
    <w:p w14:paraId="45D663B5" w14:textId="77777777" w:rsidR="00A4246D" w:rsidRDefault="00A4246D" w:rsidP="00A4246D"/>
    <w:p w14:paraId="4CBBDEAF" w14:textId="77777777" w:rsidR="00A4246D" w:rsidRDefault="00A4246D" w:rsidP="00A4246D">
      <w:r>
        <w:rPr>
          <w:rFonts w:hint="eastAsia"/>
        </w:rPr>
        <w:t>Приложение</w:t>
      </w:r>
      <w:r>
        <w:t xml:space="preserve"> </w:t>
      </w:r>
      <w:r>
        <w:rPr>
          <w:rFonts w:hint="eastAsia"/>
        </w:rPr>
        <w:t>А</w:t>
      </w:r>
    </w:p>
    <w:p w14:paraId="5E5AC7CC" w14:textId="77777777" w:rsidR="00A4246D" w:rsidRDefault="00A4246D" w:rsidP="00A4246D"/>
    <w:p w14:paraId="65652477" w14:textId="5BAFD059" w:rsidR="00A4246D" w:rsidRPr="00A4246D" w:rsidRDefault="00A4246D" w:rsidP="00A4246D">
      <w:r>
        <w:rPr>
          <w:rFonts w:hint="eastAsia"/>
        </w:rPr>
        <w:t>Введение</w:t>
      </w:r>
    </w:p>
    <w:sectPr w:rsidR="00A4246D" w:rsidRPr="00A4246D" w:rsidSect="004A0D3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DE5" w14:textId="77777777" w:rsidR="004A0D33" w:rsidRDefault="004A0D33">
      <w:pPr>
        <w:spacing w:after="0" w:line="240" w:lineRule="auto"/>
      </w:pPr>
      <w:r>
        <w:separator/>
      </w:r>
    </w:p>
  </w:endnote>
  <w:endnote w:type="continuationSeparator" w:id="0">
    <w:p w14:paraId="58C332EC" w14:textId="77777777" w:rsidR="004A0D33" w:rsidRDefault="004A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8B60" w14:textId="77777777" w:rsidR="004A0D33" w:rsidRDefault="004A0D33"/>
    <w:p w14:paraId="1F7AB62C" w14:textId="77777777" w:rsidR="004A0D33" w:rsidRDefault="004A0D33"/>
    <w:p w14:paraId="41AB76B9" w14:textId="77777777" w:rsidR="004A0D33" w:rsidRDefault="004A0D33"/>
    <w:p w14:paraId="69F66EA5" w14:textId="77777777" w:rsidR="004A0D33" w:rsidRDefault="004A0D33"/>
    <w:p w14:paraId="2DFFAF2C" w14:textId="77777777" w:rsidR="004A0D33" w:rsidRDefault="004A0D33"/>
    <w:p w14:paraId="44EFEECB" w14:textId="77777777" w:rsidR="004A0D33" w:rsidRDefault="004A0D33"/>
    <w:p w14:paraId="43A8CA59" w14:textId="77777777" w:rsidR="004A0D33" w:rsidRDefault="004A0D3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1223EE" wp14:editId="24F9569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C9EB0" w14:textId="77777777" w:rsidR="004A0D33" w:rsidRDefault="004A0D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1223E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D5C9EB0" w14:textId="77777777" w:rsidR="004A0D33" w:rsidRDefault="004A0D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6781B0" w14:textId="77777777" w:rsidR="004A0D33" w:rsidRDefault="004A0D33"/>
    <w:p w14:paraId="46E7101C" w14:textId="77777777" w:rsidR="004A0D33" w:rsidRDefault="004A0D33"/>
    <w:p w14:paraId="2961CD7A" w14:textId="77777777" w:rsidR="004A0D33" w:rsidRDefault="004A0D3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C7B1BA6" wp14:editId="69E0656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1E60" w14:textId="77777777" w:rsidR="004A0D33" w:rsidRDefault="004A0D33"/>
                          <w:p w14:paraId="4C380CE9" w14:textId="77777777" w:rsidR="004A0D33" w:rsidRDefault="004A0D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7B1BA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361E60" w14:textId="77777777" w:rsidR="004A0D33" w:rsidRDefault="004A0D33"/>
                    <w:p w14:paraId="4C380CE9" w14:textId="77777777" w:rsidR="004A0D33" w:rsidRDefault="004A0D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81489DA" w14:textId="77777777" w:rsidR="004A0D33" w:rsidRDefault="004A0D33"/>
    <w:p w14:paraId="36F94371" w14:textId="77777777" w:rsidR="004A0D33" w:rsidRDefault="004A0D33">
      <w:pPr>
        <w:rPr>
          <w:sz w:val="2"/>
          <w:szCs w:val="2"/>
        </w:rPr>
      </w:pPr>
    </w:p>
    <w:p w14:paraId="139D1853" w14:textId="77777777" w:rsidR="004A0D33" w:rsidRDefault="004A0D33"/>
    <w:p w14:paraId="0CBAEC91" w14:textId="77777777" w:rsidR="004A0D33" w:rsidRDefault="004A0D33">
      <w:pPr>
        <w:spacing w:after="0" w:line="240" w:lineRule="auto"/>
      </w:pPr>
    </w:p>
  </w:footnote>
  <w:footnote w:type="continuationSeparator" w:id="0">
    <w:p w14:paraId="4EC83E14" w14:textId="77777777" w:rsidR="004A0D33" w:rsidRDefault="004A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33"/>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19902</TotalTime>
  <Pages>4</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2602</cp:revision>
  <cp:lastPrinted>2009-02-06T05:36:00Z</cp:lastPrinted>
  <dcterms:created xsi:type="dcterms:W3CDTF">2024-01-07T13:43:00Z</dcterms:created>
  <dcterms:modified xsi:type="dcterms:W3CDTF">2024-02-09T21:40:00Z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