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87AA" w14:textId="0872EB78" w:rsidR="00EC1596" w:rsidRDefault="00234053" w:rsidP="00234053">
      <w:r w:rsidRPr="00234053">
        <w:rPr>
          <w:rFonts w:hint="eastAsia"/>
        </w:rPr>
        <w:t>Фомичева</w:t>
      </w:r>
      <w:r w:rsidRPr="00234053">
        <w:t xml:space="preserve"> </w:t>
      </w:r>
      <w:r w:rsidRPr="00234053">
        <w:rPr>
          <w:rFonts w:hint="eastAsia"/>
        </w:rPr>
        <w:t>Александра</w:t>
      </w:r>
      <w:r w:rsidRPr="00234053">
        <w:t xml:space="preserve"> </w:t>
      </w:r>
      <w:r w:rsidRPr="00234053">
        <w:rPr>
          <w:rFonts w:hint="eastAsia"/>
        </w:rPr>
        <w:t>Андреевна</w:t>
      </w:r>
      <w:r>
        <w:t xml:space="preserve"> </w:t>
      </w:r>
      <w:r w:rsidRPr="00234053">
        <w:rPr>
          <w:rFonts w:hint="eastAsia"/>
        </w:rPr>
        <w:t>Эволюция</w:t>
      </w:r>
      <w:r w:rsidRPr="00234053">
        <w:t xml:space="preserve"> </w:t>
      </w:r>
      <w:r w:rsidRPr="00234053">
        <w:rPr>
          <w:rFonts w:hint="eastAsia"/>
        </w:rPr>
        <w:t>лексической</w:t>
      </w:r>
      <w:r w:rsidRPr="00234053">
        <w:t xml:space="preserve"> </w:t>
      </w:r>
      <w:r w:rsidRPr="00234053">
        <w:rPr>
          <w:rFonts w:hint="eastAsia"/>
        </w:rPr>
        <w:t>синонимии</w:t>
      </w:r>
      <w:r w:rsidRPr="00234053">
        <w:t xml:space="preserve"> </w:t>
      </w:r>
      <w:r w:rsidRPr="00234053">
        <w:rPr>
          <w:rFonts w:hint="eastAsia"/>
        </w:rPr>
        <w:t>в</w:t>
      </w:r>
      <w:r w:rsidRPr="00234053">
        <w:t xml:space="preserve"> </w:t>
      </w:r>
      <w:r w:rsidRPr="00234053">
        <w:rPr>
          <w:rFonts w:hint="eastAsia"/>
        </w:rPr>
        <w:t>средневерхненемецком</w:t>
      </w:r>
      <w:r w:rsidRPr="00234053">
        <w:t xml:space="preserve"> </w:t>
      </w:r>
      <w:r w:rsidRPr="00234053">
        <w:rPr>
          <w:rFonts w:hint="eastAsia"/>
        </w:rPr>
        <w:t>эпосе</w:t>
      </w:r>
    </w:p>
    <w:p w14:paraId="10DC1962" w14:textId="77777777" w:rsidR="00234053" w:rsidRDefault="00234053" w:rsidP="00234053">
      <w:r>
        <w:rPr>
          <w:rFonts w:hint="eastAsia"/>
        </w:rPr>
        <w:t>ОГЛАВЛЕНИЕ</w:t>
      </w:r>
      <w:r>
        <w:t xml:space="preserve"> </w:t>
      </w:r>
      <w:r>
        <w:rPr>
          <w:rFonts w:hint="eastAsia"/>
        </w:rPr>
        <w:t>ДИССЕРТАЦИИ</w:t>
      </w:r>
    </w:p>
    <w:p w14:paraId="66C66DCF" w14:textId="77777777" w:rsidR="00234053" w:rsidRDefault="00234053" w:rsidP="00234053">
      <w:r>
        <w:rPr>
          <w:rFonts w:hint="eastAsia"/>
        </w:rPr>
        <w:t>кандидат</w:t>
      </w:r>
      <w:r>
        <w:t xml:space="preserve"> </w:t>
      </w:r>
      <w:r>
        <w:rPr>
          <w:rFonts w:hint="eastAsia"/>
        </w:rPr>
        <w:t>наук</w:t>
      </w:r>
      <w:r>
        <w:t xml:space="preserve"> </w:t>
      </w:r>
      <w:r>
        <w:rPr>
          <w:rFonts w:hint="eastAsia"/>
        </w:rPr>
        <w:t>Фомичева</w:t>
      </w:r>
      <w:r>
        <w:t xml:space="preserve"> </w:t>
      </w:r>
      <w:r>
        <w:rPr>
          <w:rFonts w:hint="eastAsia"/>
        </w:rPr>
        <w:t>Александра</w:t>
      </w:r>
      <w:r>
        <w:t xml:space="preserve"> </w:t>
      </w:r>
      <w:r>
        <w:rPr>
          <w:rFonts w:hint="eastAsia"/>
        </w:rPr>
        <w:t>Андреевна</w:t>
      </w:r>
    </w:p>
    <w:p w14:paraId="656F9AA7" w14:textId="77777777" w:rsidR="00234053" w:rsidRDefault="00234053" w:rsidP="00234053">
      <w:r>
        <w:rPr>
          <w:rFonts w:hint="eastAsia"/>
        </w:rPr>
        <w:t>Введение</w:t>
      </w:r>
    </w:p>
    <w:p w14:paraId="058CED8F" w14:textId="77777777" w:rsidR="00234053" w:rsidRDefault="00234053" w:rsidP="00234053"/>
    <w:p w14:paraId="0A824837" w14:textId="77777777" w:rsidR="00234053" w:rsidRDefault="00234053" w:rsidP="00234053">
      <w:r>
        <w:rPr>
          <w:rFonts w:hint="eastAsia"/>
        </w:rPr>
        <w:t>Глава</w:t>
      </w:r>
      <w:r>
        <w:t xml:space="preserve"> 1. </w:t>
      </w:r>
      <w:r>
        <w:rPr>
          <w:rFonts w:hint="eastAsia"/>
        </w:rPr>
        <w:t>История</w:t>
      </w:r>
      <w:r>
        <w:t xml:space="preserve"> </w:t>
      </w:r>
      <w:r>
        <w:rPr>
          <w:rFonts w:hint="eastAsia"/>
        </w:rPr>
        <w:t>и</w:t>
      </w:r>
      <w:r>
        <w:t xml:space="preserve"> </w:t>
      </w:r>
      <w:r>
        <w:rPr>
          <w:rFonts w:hint="eastAsia"/>
        </w:rPr>
        <w:t>проблематика</w:t>
      </w:r>
      <w:r>
        <w:t xml:space="preserve"> </w:t>
      </w:r>
      <w:r>
        <w:rPr>
          <w:rFonts w:hint="eastAsia"/>
        </w:rPr>
        <w:t>изучения</w:t>
      </w:r>
      <w:r>
        <w:t xml:space="preserve"> </w:t>
      </w:r>
      <w:r>
        <w:rPr>
          <w:rFonts w:hint="eastAsia"/>
        </w:rPr>
        <w:t>явления</w:t>
      </w:r>
      <w:r>
        <w:t xml:space="preserve"> </w:t>
      </w:r>
      <w:r>
        <w:rPr>
          <w:rFonts w:hint="eastAsia"/>
        </w:rPr>
        <w:t>лексической</w:t>
      </w:r>
      <w:r>
        <w:t xml:space="preserve"> </w:t>
      </w:r>
      <w:r>
        <w:rPr>
          <w:rFonts w:hint="eastAsia"/>
        </w:rPr>
        <w:t>синонимии</w:t>
      </w:r>
    </w:p>
    <w:p w14:paraId="43192179" w14:textId="77777777" w:rsidR="00234053" w:rsidRDefault="00234053" w:rsidP="00234053"/>
    <w:p w14:paraId="36260157" w14:textId="77777777" w:rsidR="00234053" w:rsidRDefault="00234053" w:rsidP="00234053">
      <w:r>
        <w:t xml:space="preserve">1.1 </w:t>
      </w:r>
      <w:r>
        <w:rPr>
          <w:rFonts w:hint="eastAsia"/>
        </w:rPr>
        <w:t>Явление</w:t>
      </w:r>
      <w:r>
        <w:t xml:space="preserve"> </w:t>
      </w:r>
      <w:r>
        <w:rPr>
          <w:rFonts w:hint="eastAsia"/>
        </w:rPr>
        <w:t>синонимии</w:t>
      </w:r>
      <w:r>
        <w:t xml:space="preserve"> </w:t>
      </w:r>
      <w:r>
        <w:rPr>
          <w:rFonts w:hint="eastAsia"/>
        </w:rPr>
        <w:t>в</w:t>
      </w:r>
      <w:r>
        <w:t xml:space="preserve"> </w:t>
      </w:r>
      <w:r>
        <w:rPr>
          <w:rFonts w:hint="eastAsia"/>
        </w:rPr>
        <w:t>лексикологии</w:t>
      </w:r>
      <w:r>
        <w:t xml:space="preserve"> </w:t>
      </w:r>
      <w:r>
        <w:rPr>
          <w:rFonts w:hint="eastAsia"/>
        </w:rPr>
        <w:t>немецкого</w:t>
      </w:r>
      <w:r>
        <w:t xml:space="preserve"> </w:t>
      </w:r>
      <w:r>
        <w:rPr>
          <w:rFonts w:hint="eastAsia"/>
        </w:rPr>
        <w:t>языка</w:t>
      </w:r>
      <w:r>
        <w:t xml:space="preserve">: </w:t>
      </w:r>
      <w:r>
        <w:rPr>
          <w:rFonts w:hint="eastAsia"/>
        </w:rPr>
        <w:t>история</w:t>
      </w:r>
      <w:r>
        <w:t xml:space="preserve"> </w:t>
      </w:r>
      <w:r>
        <w:rPr>
          <w:rFonts w:hint="eastAsia"/>
        </w:rPr>
        <w:t>изучения</w:t>
      </w:r>
    </w:p>
    <w:p w14:paraId="6B0E2D09" w14:textId="77777777" w:rsidR="00234053" w:rsidRDefault="00234053" w:rsidP="00234053"/>
    <w:p w14:paraId="19E2A895" w14:textId="77777777" w:rsidR="00234053" w:rsidRDefault="00234053" w:rsidP="00234053">
      <w:r>
        <w:t xml:space="preserve">1.2 </w:t>
      </w:r>
      <w:r>
        <w:rPr>
          <w:rFonts w:hint="eastAsia"/>
        </w:rPr>
        <w:t>Современные</w:t>
      </w:r>
      <w:r>
        <w:t xml:space="preserve"> </w:t>
      </w:r>
      <w:r>
        <w:rPr>
          <w:rFonts w:hint="eastAsia"/>
        </w:rPr>
        <w:t>концепции</w:t>
      </w:r>
      <w:r>
        <w:t xml:space="preserve"> </w:t>
      </w:r>
      <w:r>
        <w:rPr>
          <w:rFonts w:hint="eastAsia"/>
        </w:rPr>
        <w:t>изучения</w:t>
      </w:r>
      <w:r>
        <w:t xml:space="preserve"> </w:t>
      </w:r>
      <w:r>
        <w:rPr>
          <w:rFonts w:hint="eastAsia"/>
        </w:rPr>
        <w:t>явления</w:t>
      </w:r>
      <w:r>
        <w:t xml:space="preserve"> </w:t>
      </w:r>
      <w:r>
        <w:rPr>
          <w:rFonts w:hint="eastAsia"/>
        </w:rPr>
        <w:t>синонимии</w:t>
      </w:r>
    </w:p>
    <w:p w14:paraId="276A2EC7" w14:textId="77777777" w:rsidR="00234053" w:rsidRDefault="00234053" w:rsidP="00234053"/>
    <w:p w14:paraId="2F91492F" w14:textId="77777777" w:rsidR="00234053" w:rsidRDefault="00234053" w:rsidP="00234053">
      <w:r>
        <w:t xml:space="preserve">1.2.1 </w:t>
      </w:r>
      <w:r>
        <w:rPr>
          <w:rFonts w:hint="eastAsia"/>
        </w:rPr>
        <w:t>Понятие</w:t>
      </w:r>
      <w:r>
        <w:t xml:space="preserve"> </w:t>
      </w:r>
      <w:r>
        <w:rPr>
          <w:rFonts w:hint="eastAsia"/>
        </w:rPr>
        <w:t>синонима</w:t>
      </w:r>
    </w:p>
    <w:p w14:paraId="73B14F16" w14:textId="77777777" w:rsidR="00234053" w:rsidRDefault="00234053" w:rsidP="00234053"/>
    <w:p w14:paraId="7433F5FA" w14:textId="77777777" w:rsidR="00234053" w:rsidRDefault="00234053" w:rsidP="00234053">
      <w:r>
        <w:t xml:space="preserve">1.2.2 </w:t>
      </w:r>
      <w:r>
        <w:rPr>
          <w:rFonts w:hint="eastAsia"/>
        </w:rPr>
        <w:t>Теория</w:t>
      </w:r>
      <w:r>
        <w:t xml:space="preserve"> </w:t>
      </w:r>
      <w:r>
        <w:rPr>
          <w:rFonts w:hint="eastAsia"/>
        </w:rPr>
        <w:t>семантического</w:t>
      </w:r>
      <w:r>
        <w:t xml:space="preserve"> </w:t>
      </w:r>
      <w:r>
        <w:rPr>
          <w:rFonts w:hint="eastAsia"/>
        </w:rPr>
        <w:t>поля</w:t>
      </w:r>
    </w:p>
    <w:p w14:paraId="087062BF" w14:textId="77777777" w:rsidR="00234053" w:rsidRDefault="00234053" w:rsidP="00234053"/>
    <w:p w14:paraId="5A88F4A7" w14:textId="77777777" w:rsidR="00234053" w:rsidRDefault="00234053" w:rsidP="00234053">
      <w:r>
        <w:t xml:space="preserve">1.2.3 </w:t>
      </w:r>
      <w:r>
        <w:rPr>
          <w:rFonts w:hint="eastAsia"/>
        </w:rPr>
        <w:t>Понятие</w:t>
      </w:r>
      <w:r>
        <w:t xml:space="preserve"> </w:t>
      </w:r>
      <w:r>
        <w:rPr>
          <w:rFonts w:hint="eastAsia"/>
        </w:rPr>
        <w:t>коннотации</w:t>
      </w:r>
      <w:r>
        <w:t xml:space="preserve"> </w:t>
      </w:r>
      <w:r>
        <w:rPr>
          <w:rFonts w:hint="eastAsia"/>
        </w:rPr>
        <w:t>и</w:t>
      </w:r>
      <w:r>
        <w:t xml:space="preserve"> </w:t>
      </w:r>
      <w:r>
        <w:rPr>
          <w:rFonts w:hint="eastAsia"/>
        </w:rPr>
        <w:t>стилистические</w:t>
      </w:r>
      <w:r>
        <w:t xml:space="preserve"> </w:t>
      </w:r>
      <w:r>
        <w:rPr>
          <w:rFonts w:hint="eastAsia"/>
        </w:rPr>
        <w:t>синонимы</w:t>
      </w:r>
    </w:p>
    <w:p w14:paraId="531E9E82" w14:textId="77777777" w:rsidR="00234053" w:rsidRDefault="00234053" w:rsidP="00234053"/>
    <w:p w14:paraId="58B3B405" w14:textId="77777777" w:rsidR="00234053" w:rsidRDefault="00234053" w:rsidP="00234053">
      <w:r>
        <w:t xml:space="preserve">1.2.4 </w:t>
      </w:r>
      <w:r>
        <w:rPr>
          <w:rFonts w:hint="eastAsia"/>
        </w:rPr>
        <w:t>Синонимия</w:t>
      </w:r>
      <w:r>
        <w:t xml:space="preserve"> </w:t>
      </w:r>
      <w:r>
        <w:rPr>
          <w:rFonts w:hint="eastAsia"/>
        </w:rPr>
        <w:t>и</w:t>
      </w:r>
      <w:r>
        <w:t xml:space="preserve"> </w:t>
      </w:r>
      <w:r>
        <w:rPr>
          <w:rFonts w:hint="eastAsia"/>
        </w:rPr>
        <w:t>лексическая</w:t>
      </w:r>
      <w:r>
        <w:t xml:space="preserve"> </w:t>
      </w:r>
      <w:r>
        <w:rPr>
          <w:rFonts w:hint="eastAsia"/>
        </w:rPr>
        <w:t>многозначность</w:t>
      </w:r>
    </w:p>
    <w:p w14:paraId="010E1902" w14:textId="77777777" w:rsidR="00234053" w:rsidRDefault="00234053" w:rsidP="00234053"/>
    <w:p w14:paraId="14E21881" w14:textId="77777777" w:rsidR="00234053" w:rsidRDefault="00234053" w:rsidP="00234053">
      <w:r>
        <w:t xml:space="preserve">1.2.5 </w:t>
      </w:r>
      <w:r>
        <w:rPr>
          <w:rFonts w:hint="eastAsia"/>
        </w:rPr>
        <w:t>Эволюция</w:t>
      </w:r>
      <w:r>
        <w:t xml:space="preserve"> </w:t>
      </w:r>
      <w:r>
        <w:rPr>
          <w:rFonts w:hint="eastAsia"/>
        </w:rPr>
        <w:t>лексической</w:t>
      </w:r>
      <w:r>
        <w:t xml:space="preserve"> </w:t>
      </w:r>
      <w:r>
        <w:rPr>
          <w:rFonts w:hint="eastAsia"/>
        </w:rPr>
        <w:t>системы</w:t>
      </w:r>
      <w:r>
        <w:t xml:space="preserve"> </w:t>
      </w:r>
      <w:r>
        <w:rPr>
          <w:rFonts w:hint="eastAsia"/>
        </w:rPr>
        <w:t>и</w:t>
      </w:r>
      <w:r>
        <w:t xml:space="preserve"> </w:t>
      </w:r>
      <w:r>
        <w:rPr>
          <w:rFonts w:hint="eastAsia"/>
        </w:rPr>
        <w:t>историческая</w:t>
      </w:r>
      <w:r>
        <w:t xml:space="preserve"> </w:t>
      </w:r>
      <w:r>
        <w:rPr>
          <w:rFonts w:hint="eastAsia"/>
        </w:rPr>
        <w:t>лексикология</w:t>
      </w:r>
    </w:p>
    <w:p w14:paraId="40D2B7E0" w14:textId="77777777" w:rsidR="00234053" w:rsidRDefault="00234053" w:rsidP="00234053"/>
    <w:p w14:paraId="6EE4D564" w14:textId="77777777" w:rsidR="00234053" w:rsidRDefault="00234053" w:rsidP="00234053">
      <w:r>
        <w:rPr>
          <w:rFonts w:hint="eastAsia"/>
        </w:rPr>
        <w:t>Выводы</w:t>
      </w:r>
      <w:r>
        <w:t xml:space="preserve"> </w:t>
      </w:r>
      <w:r>
        <w:rPr>
          <w:rFonts w:hint="eastAsia"/>
        </w:rPr>
        <w:t>к</w:t>
      </w:r>
      <w:r>
        <w:t xml:space="preserve"> </w:t>
      </w:r>
      <w:r>
        <w:rPr>
          <w:rFonts w:hint="eastAsia"/>
        </w:rPr>
        <w:t>главе</w:t>
      </w:r>
    </w:p>
    <w:p w14:paraId="5BDB4AB9" w14:textId="77777777" w:rsidR="00234053" w:rsidRDefault="00234053" w:rsidP="00234053"/>
    <w:p w14:paraId="06CE7C8B" w14:textId="77777777" w:rsidR="00234053" w:rsidRDefault="00234053" w:rsidP="00234053">
      <w:r>
        <w:rPr>
          <w:rFonts w:hint="eastAsia"/>
        </w:rPr>
        <w:t>Глава</w:t>
      </w:r>
      <w:r>
        <w:t xml:space="preserve"> 2. </w:t>
      </w:r>
      <w:r>
        <w:rPr>
          <w:rFonts w:hint="eastAsia"/>
        </w:rPr>
        <w:t>Методологические</w:t>
      </w:r>
      <w:r>
        <w:t xml:space="preserve"> </w:t>
      </w:r>
      <w:r>
        <w:rPr>
          <w:rFonts w:hint="eastAsia"/>
        </w:rPr>
        <w:t>принципы</w:t>
      </w:r>
      <w:r>
        <w:t xml:space="preserve"> </w:t>
      </w:r>
      <w:r>
        <w:rPr>
          <w:rFonts w:hint="eastAsia"/>
        </w:rPr>
        <w:t>исследования</w:t>
      </w:r>
      <w:r>
        <w:t xml:space="preserve"> </w:t>
      </w:r>
      <w:r>
        <w:rPr>
          <w:rFonts w:hint="eastAsia"/>
        </w:rPr>
        <w:t>лексической</w:t>
      </w:r>
      <w:r>
        <w:t xml:space="preserve"> </w:t>
      </w:r>
      <w:r>
        <w:rPr>
          <w:rFonts w:hint="eastAsia"/>
        </w:rPr>
        <w:t>синонимии</w:t>
      </w:r>
    </w:p>
    <w:p w14:paraId="3A8C9219" w14:textId="77777777" w:rsidR="00234053" w:rsidRDefault="00234053" w:rsidP="00234053"/>
    <w:p w14:paraId="3DCDAC5D" w14:textId="77777777" w:rsidR="00234053" w:rsidRDefault="00234053" w:rsidP="00234053">
      <w:r>
        <w:t xml:space="preserve">2.1 </w:t>
      </w:r>
      <w:r>
        <w:rPr>
          <w:rFonts w:hint="eastAsia"/>
        </w:rPr>
        <w:t>Составление</w:t>
      </w:r>
      <w:r>
        <w:t xml:space="preserve"> </w:t>
      </w:r>
      <w:r>
        <w:rPr>
          <w:rFonts w:hint="eastAsia"/>
        </w:rPr>
        <w:t>выборки</w:t>
      </w:r>
      <w:r>
        <w:t xml:space="preserve"> </w:t>
      </w:r>
      <w:r>
        <w:rPr>
          <w:rFonts w:hint="eastAsia"/>
        </w:rPr>
        <w:t>синонимов</w:t>
      </w:r>
    </w:p>
    <w:p w14:paraId="165A391D" w14:textId="77777777" w:rsidR="00234053" w:rsidRDefault="00234053" w:rsidP="00234053"/>
    <w:p w14:paraId="1E4DD266" w14:textId="77777777" w:rsidR="00234053" w:rsidRDefault="00234053" w:rsidP="00234053">
      <w:r>
        <w:t xml:space="preserve">2.2 </w:t>
      </w:r>
      <w:r>
        <w:rPr>
          <w:rFonts w:hint="eastAsia"/>
        </w:rPr>
        <w:t>Лексико</w:t>
      </w:r>
      <w:r>
        <w:t>-</w:t>
      </w:r>
      <w:r>
        <w:rPr>
          <w:rFonts w:hint="eastAsia"/>
        </w:rPr>
        <w:t>семантический</w:t>
      </w:r>
      <w:r>
        <w:t xml:space="preserve"> </w:t>
      </w:r>
      <w:r>
        <w:rPr>
          <w:rFonts w:hint="eastAsia"/>
        </w:rPr>
        <w:t>анализ</w:t>
      </w:r>
    </w:p>
    <w:p w14:paraId="2A8D43C2" w14:textId="77777777" w:rsidR="00234053" w:rsidRDefault="00234053" w:rsidP="00234053"/>
    <w:p w14:paraId="086D45DE" w14:textId="77777777" w:rsidR="00234053" w:rsidRDefault="00234053" w:rsidP="00234053">
      <w:r>
        <w:t xml:space="preserve">2.3 </w:t>
      </w:r>
      <w:r>
        <w:rPr>
          <w:rFonts w:hint="eastAsia"/>
        </w:rPr>
        <w:t>Стилистический</w:t>
      </w:r>
      <w:r>
        <w:t xml:space="preserve"> </w:t>
      </w:r>
      <w:r>
        <w:rPr>
          <w:rFonts w:hint="eastAsia"/>
        </w:rPr>
        <w:t>анализ</w:t>
      </w:r>
      <w:r>
        <w:t xml:space="preserve"> </w:t>
      </w:r>
      <w:r>
        <w:rPr>
          <w:rFonts w:hint="eastAsia"/>
        </w:rPr>
        <w:t>синонимов</w:t>
      </w:r>
    </w:p>
    <w:p w14:paraId="631E07B3" w14:textId="77777777" w:rsidR="00234053" w:rsidRDefault="00234053" w:rsidP="00234053"/>
    <w:p w14:paraId="121A44C2" w14:textId="77777777" w:rsidR="00234053" w:rsidRDefault="00234053" w:rsidP="00234053">
      <w:r>
        <w:t xml:space="preserve">2.4 </w:t>
      </w:r>
      <w:r>
        <w:rPr>
          <w:rFonts w:hint="eastAsia"/>
        </w:rPr>
        <w:t>Эволюция</w:t>
      </w:r>
      <w:r>
        <w:t xml:space="preserve"> </w:t>
      </w:r>
      <w:r>
        <w:rPr>
          <w:rFonts w:hint="eastAsia"/>
        </w:rPr>
        <w:t>лексической</w:t>
      </w:r>
      <w:r>
        <w:t xml:space="preserve"> </w:t>
      </w:r>
      <w:r>
        <w:rPr>
          <w:rFonts w:hint="eastAsia"/>
        </w:rPr>
        <w:t>синонимии</w:t>
      </w:r>
    </w:p>
    <w:p w14:paraId="14CC7B14" w14:textId="77777777" w:rsidR="00234053" w:rsidRDefault="00234053" w:rsidP="00234053"/>
    <w:p w14:paraId="039A7560" w14:textId="77777777" w:rsidR="00234053" w:rsidRDefault="00234053" w:rsidP="00234053">
      <w:r>
        <w:t xml:space="preserve">2.5 </w:t>
      </w:r>
      <w:r>
        <w:rPr>
          <w:rFonts w:hint="eastAsia"/>
        </w:rPr>
        <w:t>Культурно</w:t>
      </w:r>
      <w:r>
        <w:t>-</w:t>
      </w:r>
      <w:r>
        <w:rPr>
          <w:rFonts w:hint="eastAsia"/>
        </w:rPr>
        <w:t>исторический</w:t>
      </w:r>
      <w:r>
        <w:t xml:space="preserve"> </w:t>
      </w:r>
      <w:r>
        <w:rPr>
          <w:rFonts w:hint="eastAsia"/>
        </w:rPr>
        <w:t>подход</w:t>
      </w:r>
      <w:r>
        <w:t xml:space="preserve"> </w:t>
      </w:r>
      <w:r>
        <w:rPr>
          <w:rFonts w:hint="eastAsia"/>
        </w:rPr>
        <w:t>к</w:t>
      </w:r>
      <w:r>
        <w:t xml:space="preserve"> </w:t>
      </w:r>
      <w:r>
        <w:rPr>
          <w:rFonts w:hint="eastAsia"/>
        </w:rPr>
        <w:t>изучению</w:t>
      </w:r>
      <w:r>
        <w:t xml:space="preserve"> </w:t>
      </w:r>
      <w:r>
        <w:rPr>
          <w:rFonts w:hint="eastAsia"/>
        </w:rPr>
        <w:t>лексики</w:t>
      </w:r>
    </w:p>
    <w:p w14:paraId="5795A5D0" w14:textId="77777777" w:rsidR="00234053" w:rsidRDefault="00234053" w:rsidP="00234053"/>
    <w:p w14:paraId="2306F069" w14:textId="77777777" w:rsidR="00234053" w:rsidRDefault="00234053" w:rsidP="00234053">
      <w:r>
        <w:t xml:space="preserve">2.5.1 </w:t>
      </w:r>
      <w:r>
        <w:rPr>
          <w:rFonts w:hint="eastAsia"/>
        </w:rPr>
        <w:t>Оружие</w:t>
      </w:r>
      <w:r>
        <w:t xml:space="preserve"> </w:t>
      </w:r>
      <w:r>
        <w:rPr>
          <w:rFonts w:hint="eastAsia"/>
        </w:rPr>
        <w:t>эпохи</w:t>
      </w:r>
      <w:r>
        <w:t xml:space="preserve"> </w:t>
      </w:r>
      <w:r>
        <w:rPr>
          <w:rFonts w:hint="eastAsia"/>
        </w:rPr>
        <w:t>Высокого</w:t>
      </w:r>
      <w:r>
        <w:t xml:space="preserve"> </w:t>
      </w:r>
      <w:r>
        <w:rPr>
          <w:rFonts w:hint="eastAsia"/>
        </w:rPr>
        <w:t>Средневековья</w:t>
      </w:r>
    </w:p>
    <w:p w14:paraId="5C41A96F" w14:textId="77777777" w:rsidR="00234053" w:rsidRDefault="00234053" w:rsidP="00234053"/>
    <w:p w14:paraId="5E0DF77E" w14:textId="77777777" w:rsidR="00234053" w:rsidRDefault="00234053" w:rsidP="00234053">
      <w:r>
        <w:t xml:space="preserve">2.6 </w:t>
      </w:r>
      <w:r>
        <w:rPr>
          <w:rFonts w:hint="eastAsia"/>
        </w:rPr>
        <w:t>Жанрово</w:t>
      </w:r>
      <w:r>
        <w:t>-</w:t>
      </w:r>
      <w:r>
        <w:rPr>
          <w:rFonts w:hint="eastAsia"/>
        </w:rPr>
        <w:t>стилистический</w:t>
      </w:r>
      <w:r>
        <w:t xml:space="preserve"> </w:t>
      </w:r>
      <w:r>
        <w:rPr>
          <w:rFonts w:hint="eastAsia"/>
        </w:rPr>
        <w:t>анализ</w:t>
      </w:r>
      <w:r>
        <w:t xml:space="preserve"> </w:t>
      </w:r>
      <w:r>
        <w:rPr>
          <w:rFonts w:hint="eastAsia"/>
        </w:rPr>
        <w:t>источников</w:t>
      </w:r>
    </w:p>
    <w:p w14:paraId="58DC7364" w14:textId="77777777" w:rsidR="00234053" w:rsidRDefault="00234053" w:rsidP="00234053"/>
    <w:p w14:paraId="1C439C45" w14:textId="77777777" w:rsidR="00234053" w:rsidRDefault="00234053" w:rsidP="00234053">
      <w:r>
        <w:rPr>
          <w:rFonts w:hint="eastAsia"/>
        </w:rPr>
        <w:t>Выводы</w:t>
      </w:r>
      <w:r>
        <w:t xml:space="preserve"> </w:t>
      </w:r>
      <w:r>
        <w:rPr>
          <w:rFonts w:hint="eastAsia"/>
        </w:rPr>
        <w:t>к</w:t>
      </w:r>
      <w:r>
        <w:t xml:space="preserve"> </w:t>
      </w:r>
      <w:r>
        <w:rPr>
          <w:rFonts w:hint="eastAsia"/>
        </w:rPr>
        <w:t>главе</w:t>
      </w:r>
    </w:p>
    <w:p w14:paraId="68CECDD8" w14:textId="77777777" w:rsidR="00234053" w:rsidRDefault="00234053" w:rsidP="00234053"/>
    <w:p w14:paraId="60BBBBF2" w14:textId="77777777" w:rsidR="00234053" w:rsidRDefault="00234053" w:rsidP="00234053">
      <w:r>
        <w:rPr>
          <w:rFonts w:hint="eastAsia"/>
        </w:rPr>
        <w:t>Глава</w:t>
      </w:r>
      <w:r>
        <w:t xml:space="preserve"> 3. </w:t>
      </w:r>
      <w:r>
        <w:rPr>
          <w:rFonts w:hint="eastAsia"/>
        </w:rPr>
        <w:t>Анализ</w:t>
      </w:r>
      <w:r>
        <w:t xml:space="preserve"> </w:t>
      </w:r>
      <w:r>
        <w:rPr>
          <w:rFonts w:hint="eastAsia"/>
        </w:rPr>
        <w:t>лексических</w:t>
      </w:r>
      <w:r>
        <w:t xml:space="preserve"> </w:t>
      </w:r>
      <w:r>
        <w:rPr>
          <w:rFonts w:hint="eastAsia"/>
        </w:rPr>
        <w:t>синонимов</w:t>
      </w:r>
      <w:r>
        <w:t xml:space="preserve"> </w:t>
      </w:r>
      <w:r>
        <w:rPr>
          <w:rFonts w:hint="eastAsia"/>
        </w:rPr>
        <w:t>в</w:t>
      </w:r>
      <w:r>
        <w:t xml:space="preserve"> </w:t>
      </w:r>
      <w:r>
        <w:rPr>
          <w:rFonts w:hint="eastAsia"/>
        </w:rPr>
        <w:t>средневерхненемецком</w:t>
      </w:r>
      <w:r>
        <w:t xml:space="preserve"> </w:t>
      </w:r>
      <w:r>
        <w:rPr>
          <w:rFonts w:hint="eastAsia"/>
        </w:rPr>
        <w:t>эпосе</w:t>
      </w:r>
    </w:p>
    <w:p w14:paraId="1D262302" w14:textId="77777777" w:rsidR="00234053" w:rsidRDefault="00234053" w:rsidP="00234053"/>
    <w:p w14:paraId="5B19D360" w14:textId="77777777" w:rsidR="00234053" w:rsidRDefault="00234053" w:rsidP="00234053">
      <w:r>
        <w:t xml:space="preserve">3.1 </w:t>
      </w:r>
      <w:r>
        <w:rPr>
          <w:rFonts w:hint="eastAsia"/>
        </w:rPr>
        <w:t>Структура</w:t>
      </w:r>
      <w:r>
        <w:t xml:space="preserve"> </w:t>
      </w:r>
      <w:r>
        <w:rPr>
          <w:rFonts w:hint="eastAsia"/>
        </w:rPr>
        <w:t>ЛТГ</w:t>
      </w:r>
      <w:r>
        <w:t xml:space="preserve"> </w:t>
      </w:r>
      <w:r>
        <w:rPr>
          <w:rFonts w:hint="eastAsia"/>
        </w:rPr>
        <w:t>обозначений</w:t>
      </w:r>
      <w:r>
        <w:t xml:space="preserve"> </w:t>
      </w:r>
      <w:r>
        <w:rPr>
          <w:rFonts w:hint="eastAsia"/>
        </w:rPr>
        <w:t>оружия</w:t>
      </w:r>
      <w:r>
        <w:t xml:space="preserve"> </w:t>
      </w:r>
      <w:r>
        <w:rPr>
          <w:rFonts w:hint="eastAsia"/>
        </w:rPr>
        <w:t>в</w:t>
      </w:r>
      <w:r>
        <w:t xml:space="preserve"> </w:t>
      </w:r>
      <w:r>
        <w:rPr>
          <w:rFonts w:hint="eastAsia"/>
        </w:rPr>
        <w:t>средневерхненемецком</w:t>
      </w:r>
      <w:r>
        <w:t xml:space="preserve"> </w:t>
      </w:r>
      <w:r>
        <w:rPr>
          <w:rFonts w:hint="eastAsia"/>
        </w:rPr>
        <w:t>языке</w:t>
      </w:r>
    </w:p>
    <w:p w14:paraId="08CEE6F1" w14:textId="77777777" w:rsidR="00234053" w:rsidRDefault="00234053" w:rsidP="00234053"/>
    <w:p w14:paraId="047E4F98" w14:textId="77777777" w:rsidR="00234053" w:rsidRDefault="00234053" w:rsidP="00234053">
      <w:r>
        <w:t xml:space="preserve">3.2 </w:t>
      </w:r>
      <w:r>
        <w:rPr>
          <w:rFonts w:hint="eastAsia"/>
        </w:rPr>
        <w:t>Контекстный</w:t>
      </w:r>
      <w:r>
        <w:t xml:space="preserve"> </w:t>
      </w:r>
      <w:r>
        <w:rPr>
          <w:rFonts w:hint="eastAsia"/>
        </w:rPr>
        <w:t>анализ</w:t>
      </w:r>
      <w:r>
        <w:t xml:space="preserve"> </w:t>
      </w:r>
      <w:r>
        <w:rPr>
          <w:rFonts w:hint="eastAsia"/>
        </w:rPr>
        <w:t>синонимических</w:t>
      </w:r>
      <w:r>
        <w:t xml:space="preserve"> </w:t>
      </w:r>
      <w:r>
        <w:rPr>
          <w:rFonts w:hint="eastAsia"/>
        </w:rPr>
        <w:t>рядов</w:t>
      </w:r>
    </w:p>
    <w:p w14:paraId="7CC03BDA" w14:textId="77777777" w:rsidR="00234053" w:rsidRDefault="00234053" w:rsidP="00234053"/>
    <w:p w14:paraId="75C51EE4" w14:textId="77777777" w:rsidR="00234053" w:rsidRDefault="00234053" w:rsidP="00234053">
      <w:r>
        <w:t xml:space="preserve">3.2.1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оружия</w:t>
      </w:r>
    </w:p>
    <w:p w14:paraId="263F050B" w14:textId="77777777" w:rsidR="00234053" w:rsidRDefault="00234053" w:rsidP="00234053"/>
    <w:p w14:paraId="5AB14658" w14:textId="77777777" w:rsidR="00234053" w:rsidRDefault="00234053" w:rsidP="00234053">
      <w:r>
        <w:t xml:space="preserve">3.2.2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меча</w:t>
      </w:r>
    </w:p>
    <w:p w14:paraId="5DE48585" w14:textId="77777777" w:rsidR="00234053" w:rsidRDefault="00234053" w:rsidP="00234053"/>
    <w:p w14:paraId="22E31A35" w14:textId="77777777" w:rsidR="00234053" w:rsidRDefault="00234053" w:rsidP="00234053">
      <w:r>
        <w:t xml:space="preserve">3.2.3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кинжала</w:t>
      </w:r>
    </w:p>
    <w:p w14:paraId="7D712364" w14:textId="77777777" w:rsidR="00234053" w:rsidRDefault="00234053" w:rsidP="00234053"/>
    <w:p w14:paraId="78679FBF" w14:textId="77777777" w:rsidR="00234053" w:rsidRDefault="00234053" w:rsidP="00234053">
      <w:r>
        <w:t xml:space="preserve">3.2.4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копья</w:t>
      </w:r>
    </w:p>
    <w:p w14:paraId="3A685C4C" w14:textId="77777777" w:rsidR="00234053" w:rsidRDefault="00234053" w:rsidP="00234053"/>
    <w:p w14:paraId="50A99777" w14:textId="77777777" w:rsidR="00234053" w:rsidRDefault="00234053" w:rsidP="00234053">
      <w:r>
        <w:lastRenderedPageBreak/>
        <w:t xml:space="preserve">3.2.5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древка</w:t>
      </w:r>
      <w:r>
        <w:t xml:space="preserve"> </w:t>
      </w:r>
      <w:r>
        <w:rPr>
          <w:rFonts w:hint="eastAsia"/>
        </w:rPr>
        <w:t>копья</w:t>
      </w:r>
    </w:p>
    <w:p w14:paraId="1524917E" w14:textId="77777777" w:rsidR="00234053" w:rsidRDefault="00234053" w:rsidP="00234053"/>
    <w:p w14:paraId="36EE3969" w14:textId="77777777" w:rsidR="00234053" w:rsidRDefault="00234053" w:rsidP="00234053">
      <w:r>
        <w:t xml:space="preserve">3.2.6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наконечника</w:t>
      </w:r>
      <w:r>
        <w:t xml:space="preserve"> </w:t>
      </w:r>
      <w:r>
        <w:rPr>
          <w:rFonts w:hint="eastAsia"/>
        </w:rPr>
        <w:t>копья</w:t>
      </w:r>
    </w:p>
    <w:p w14:paraId="6C1D322E" w14:textId="77777777" w:rsidR="00234053" w:rsidRDefault="00234053" w:rsidP="00234053"/>
    <w:p w14:paraId="371B0207" w14:textId="77777777" w:rsidR="00234053" w:rsidRDefault="00234053" w:rsidP="00234053">
      <w:r>
        <w:t xml:space="preserve">3.2.7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топора</w:t>
      </w:r>
    </w:p>
    <w:p w14:paraId="22298F00" w14:textId="77777777" w:rsidR="00234053" w:rsidRDefault="00234053" w:rsidP="00234053"/>
    <w:p w14:paraId="2F5FBF47" w14:textId="77777777" w:rsidR="00234053" w:rsidRDefault="00234053" w:rsidP="00234053">
      <w:r>
        <w:t xml:space="preserve">3.2.8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палицы</w:t>
      </w:r>
      <w:r>
        <w:t xml:space="preserve">, </w:t>
      </w:r>
      <w:r>
        <w:rPr>
          <w:rFonts w:hint="eastAsia"/>
        </w:rPr>
        <w:t>булавы</w:t>
      </w:r>
    </w:p>
    <w:p w14:paraId="0739DD30" w14:textId="77777777" w:rsidR="00234053" w:rsidRDefault="00234053" w:rsidP="00234053"/>
    <w:p w14:paraId="51E73E79" w14:textId="77777777" w:rsidR="00234053" w:rsidRDefault="00234053" w:rsidP="00234053">
      <w:r>
        <w:t xml:space="preserve">3.2.9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стрелы</w:t>
      </w:r>
    </w:p>
    <w:p w14:paraId="2F547F1A" w14:textId="77777777" w:rsidR="00234053" w:rsidRDefault="00234053" w:rsidP="00234053"/>
    <w:p w14:paraId="579CC570" w14:textId="77777777" w:rsidR="00234053" w:rsidRDefault="00234053" w:rsidP="00234053">
      <w:r>
        <w:t xml:space="preserve">3.2.10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щита</w:t>
      </w:r>
    </w:p>
    <w:p w14:paraId="344F2DFC" w14:textId="77777777" w:rsidR="00234053" w:rsidRDefault="00234053" w:rsidP="00234053"/>
    <w:p w14:paraId="5CA3DD49" w14:textId="77777777" w:rsidR="00234053" w:rsidRDefault="00234053" w:rsidP="00234053">
      <w:r>
        <w:t xml:space="preserve">3.2.11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доспехов</w:t>
      </w:r>
    </w:p>
    <w:p w14:paraId="156D10F7" w14:textId="77777777" w:rsidR="00234053" w:rsidRDefault="00234053" w:rsidP="00234053"/>
    <w:p w14:paraId="1430863C" w14:textId="77777777" w:rsidR="00234053" w:rsidRDefault="00234053" w:rsidP="00234053">
      <w:r>
        <w:t xml:space="preserve">3.2.12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шлема</w:t>
      </w:r>
    </w:p>
    <w:p w14:paraId="249A6F9C" w14:textId="77777777" w:rsidR="00234053" w:rsidRDefault="00234053" w:rsidP="00234053"/>
    <w:p w14:paraId="53B875E8" w14:textId="77777777" w:rsidR="00234053" w:rsidRDefault="00234053" w:rsidP="00234053">
      <w:r>
        <w:t xml:space="preserve">3.2.13 </w:t>
      </w:r>
      <w:r>
        <w:rPr>
          <w:rFonts w:hint="eastAsia"/>
        </w:rPr>
        <w:t>Синонимический</w:t>
      </w:r>
      <w:r>
        <w:t xml:space="preserve"> </w:t>
      </w:r>
      <w:r>
        <w:rPr>
          <w:rFonts w:hint="eastAsia"/>
        </w:rPr>
        <w:t>ряд</w:t>
      </w:r>
      <w:r>
        <w:t xml:space="preserve"> </w:t>
      </w:r>
      <w:r>
        <w:rPr>
          <w:rFonts w:hint="eastAsia"/>
        </w:rPr>
        <w:t>обозначений</w:t>
      </w:r>
      <w:r>
        <w:t xml:space="preserve"> </w:t>
      </w:r>
      <w:r>
        <w:rPr>
          <w:rFonts w:hint="eastAsia"/>
        </w:rPr>
        <w:t>подшлемника</w:t>
      </w:r>
    </w:p>
    <w:p w14:paraId="669034FF" w14:textId="77777777" w:rsidR="00234053" w:rsidRDefault="00234053" w:rsidP="00234053"/>
    <w:p w14:paraId="454E142C" w14:textId="77777777" w:rsidR="00234053" w:rsidRDefault="00234053" w:rsidP="00234053">
      <w:r>
        <w:t xml:space="preserve">3.3 </w:t>
      </w:r>
      <w:r>
        <w:rPr>
          <w:rFonts w:hint="eastAsia"/>
        </w:rPr>
        <w:t>Эволюция</w:t>
      </w:r>
      <w:r>
        <w:t xml:space="preserve"> </w:t>
      </w:r>
      <w:r>
        <w:rPr>
          <w:rFonts w:hint="eastAsia"/>
        </w:rPr>
        <w:t>синонимических</w:t>
      </w:r>
      <w:r>
        <w:t xml:space="preserve"> </w:t>
      </w:r>
      <w:r>
        <w:rPr>
          <w:rFonts w:hint="eastAsia"/>
        </w:rPr>
        <w:t>средств</w:t>
      </w:r>
      <w:r>
        <w:t xml:space="preserve"> </w:t>
      </w:r>
      <w:r>
        <w:rPr>
          <w:rFonts w:hint="eastAsia"/>
        </w:rPr>
        <w:t>в</w:t>
      </w:r>
      <w:r>
        <w:t xml:space="preserve"> </w:t>
      </w:r>
      <w:r>
        <w:rPr>
          <w:rFonts w:hint="eastAsia"/>
        </w:rPr>
        <w:t>средневерхненемецком</w:t>
      </w:r>
      <w:r>
        <w:t xml:space="preserve"> </w:t>
      </w:r>
      <w:r>
        <w:rPr>
          <w:rFonts w:hint="eastAsia"/>
        </w:rPr>
        <w:t>эпосе</w:t>
      </w:r>
    </w:p>
    <w:p w14:paraId="5F68A749" w14:textId="77777777" w:rsidR="00234053" w:rsidRDefault="00234053" w:rsidP="00234053"/>
    <w:p w14:paraId="4CE68A6A" w14:textId="77777777" w:rsidR="00234053" w:rsidRDefault="00234053" w:rsidP="00234053">
      <w:r>
        <w:t xml:space="preserve">3.3.1 </w:t>
      </w:r>
      <w:r>
        <w:rPr>
          <w:rFonts w:hint="eastAsia"/>
        </w:rPr>
        <w:t>Структурные</w:t>
      </w:r>
      <w:r>
        <w:t xml:space="preserve"> </w:t>
      </w:r>
      <w:r>
        <w:rPr>
          <w:rFonts w:hint="eastAsia"/>
        </w:rPr>
        <w:t>изменения</w:t>
      </w:r>
    </w:p>
    <w:p w14:paraId="4358D7C1" w14:textId="77777777" w:rsidR="00234053" w:rsidRDefault="00234053" w:rsidP="00234053"/>
    <w:p w14:paraId="4259D962" w14:textId="77777777" w:rsidR="00234053" w:rsidRDefault="00234053" w:rsidP="00234053">
      <w:r>
        <w:t xml:space="preserve">3.3.2 </w:t>
      </w:r>
      <w:r>
        <w:rPr>
          <w:rFonts w:hint="eastAsia"/>
        </w:rPr>
        <w:t>Устойчивость</w:t>
      </w:r>
      <w:r>
        <w:t xml:space="preserve"> </w:t>
      </w:r>
      <w:r>
        <w:rPr>
          <w:rFonts w:hint="eastAsia"/>
        </w:rPr>
        <w:t>синонимических</w:t>
      </w:r>
      <w:r>
        <w:t xml:space="preserve"> </w:t>
      </w:r>
      <w:r>
        <w:rPr>
          <w:rFonts w:hint="eastAsia"/>
        </w:rPr>
        <w:t>средств</w:t>
      </w:r>
    </w:p>
    <w:p w14:paraId="0BF56F61" w14:textId="77777777" w:rsidR="00234053" w:rsidRDefault="00234053" w:rsidP="00234053"/>
    <w:p w14:paraId="61BE897E" w14:textId="77777777" w:rsidR="00234053" w:rsidRDefault="00234053" w:rsidP="00234053">
      <w:r>
        <w:t xml:space="preserve">3.3.3 </w:t>
      </w:r>
      <w:r>
        <w:rPr>
          <w:rFonts w:hint="eastAsia"/>
        </w:rPr>
        <w:t>Количественные</w:t>
      </w:r>
      <w:r>
        <w:t xml:space="preserve"> </w:t>
      </w:r>
      <w:r>
        <w:rPr>
          <w:rFonts w:hint="eastAsia"/>
        </w:rPr>
        <w:t>изменения</w:t>
      </w:r>
    </w:p>
    <w:p w14:paraId="65AD9BE2" w14:textId="77777777" w:rsidR="00234053" w:rsidRDefault="00234053" w:rsidP="00234053"/>
    <w:p w14:paraId="504229A2" w14:textId="77777777" w:rsidR="00234053" w:rsidRDefault="00234053" w:rsidP="00234053">
      <w:r>
        <w:t xml:space="preserve">3.3.4 </w:t>
      </w:r>
      <w:r>
        <w:rPr>
          <w:rFonts w:hint="eastAsia"/>
        </w:rPr>
        <w:t>Качественные</w:t>
      </w:r>
      <w:r>
        <w:t xml:space="preserve"> </w:t>
      </w:r>
      <w:r>
        <w:rPr>
          <w:rFonts w:hint="eastAsia"/>
        </w:rPr>
        <w:t>изменения</w:t>
      </w:r>
    </w:p>
    <w:p w14:paraId="15440159" w14:textId="77777777" w:rsidR="00234053" w:rsidRDefault="00234053" w:rsidP="00234053"/>
    <w:p w14:paraId="6CF47079" w14:textId="77777777" w:rsidR="00234053" w:rsidRDefault="00234053" w:rsidP="00234053">
      <w:r>
        <w:rPr>
          <w:rFonts w:hint="eastAsia"/>
        </w:rPr>
        <w:t>Выводы</w:t>
      </w:r>
      <w:r>
        <w:t xml:space="preserve"> </w:t>
      </w:r>
      <w:r>
        <w:rPr>
          <w:rFonts w:hint="eastAsia"/>
        </w:rPr>
        <w:t>к</w:t>
      </w:r>
      <w:r>
        <w:t xml:space="preserve"> </w:t>
      </w:r>
      <w:r>
        <w:rPr>
          <w:rFonts w:hint="eastAsia"/>
        </w:rPr>
        <w:t>главе</w:t>
      </w:r>
    </w:p>
    <w:p w14:paraId="788BB42F" w14:textId="77777777" w:rsidR="00234053" w:rsidRDefault="00234053" w:rsidP="00234053"/>
    <w:p w14:paraId="228C7460" w14:textId="77777777" w:rsidR="00234053" w:rsidRDefault="00234053" w:rsidP="00234053">
      <w:r>
        <w:rPr>
          <w:rFonts w:hint="eastAsia"/>
        </w:rPr>
        <w:t>Заключение</w:t>
      </w:r>
    </w:p>
    <w:p w14:paraId="01593FC0" w14:textId="77777777" w:rsidR="00234053" w:rsidRDefault="00234053" w:rsidP="00234053"/>
    <w:p w14:paraId="57EF570E" w14:textId="77777777" w:rsidR="00234053" w:rsidRDefault="00234053" w:rsidP="00234053">
      <w:r>
        <w:rPr>
          <w:rFonts w:hint="eastAsia"/>
        </w:rPr>
        <w:t>Список</w:t>
      </w:r>
      <w:r>
        <w:t xml:space="preserve"> </w:t>
      </w:r>
      <w:r>
        <w:rPr>
          <w:rFonts w:hint="eastAsia"/>
        </w:rPr>
        <w:t>литературы</w:t>
      </w:r>
    </w:p>
    <w:p w14:paraId="13EB97AB" w14:textId="77777777" w:rsidR="00234053" w:rsidRDefault="00234053" w:rsidP="00234053"/>
    <w:p w14:paraId="5421C09A" w14:textId="5026496C" w:rsidR="00234053" w:rsidRPr="00234053" w:rsidRDefault="00234053" w:rsidP="00234053">
      <w:r>
        <w:rPr>
          <w:rFonts w:hint="eastAsia"/>
        </w:rPr>
        <w:t>Приложение</w:t>
      </w:r>
    </w:p>
    <w:sectPr w:rsidR="00234053" w:rsidRPr="00234053" w:rsidSect="00D23B6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8F8E" w14:textId="77777777" w:rsidR="00D23B68" w:rsidRDefault="00D23B68">
      <w:pPr>
        <w:spacing w:after="0" w:line="240" w:lineRule="auto"/>
      </w:pPr>
      <w:r>
        <w:separator/>
      </w:r>
    </w:p>
  </w:endnote>
  <w:endnote w:type="continuationSeparator" w:id="0">
    <w:p w14:paraId="7CAFB2B6" w14:textId="77777777" w:rsidR="00D23B68" w:rsidRDefault="00D2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E3BC" w14:textId="77777777" w:rsidR="00D23B68" w:rsidRDefault="00D23B68"/>
    <w:p w14:paraId="79775F9C" w14:textId="77777777" w:rsidR="00D23B68" w:rsidRDefault="00D23B68"/>
    <w:p w14:paraId="739BEC57" w14:textId="77777777" w:rsidR="00D23B68" w:rsidRDefault="00D23B68"/>
    <w:p w14:paraId="3FC6AB6F" w14:textId="77777777" w:rsidR="00D23B68" w:rsidRDefault="00D23B68"/>
    <w:p w14:paraId="43AB9578" w14:textId="77777777" w:rsidR="00D23B68" w:rsidRDefault="00D23B68"/>
    <w:p w14:paraId="2891F5C3" w14:textId="77777777" w:rsidR="00D23B68" w:rsidRDefault="00D23B68"/>
    <w:p w14:paraId="028DF32A" w14:textId="77777777" w:rsidR="00D23B68" w:rsidRDefault="00D23B6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8A29CDF" wp14:editId="716909B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886D" w14:textId="77777777" w:rsidR="00D23B68" w:rsidRDefault="00D23B6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29CD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19886D" w14:textId="77777777" w:rsidR="00D23B68" w:rsidRDefault="00D23B6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AB64403" w14:textId="77777777" w:rsidR="00D23B68" w:rsidRDefault="00D23B68"/>
    <w:p w14:paraId="5D5BF1F2" w14:textId="77777777" w:rsidR="00D23B68" w:rsidRDefault="00D23B68"/>
    <w:p w14:paraId="2B5DAD01" w14:textId="77777777" w:rsidR="00D23B68" w:rsidRDefault="00D23B6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5A701EE" wp14:editId="5301EDE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5350C" w14:textId="77777777" w:rsidR="00D23B68" w:rsidRDefault="00D23B68"/>
                          <w:p w14:paraId="4FB0CC99" w14:textId="77777777" w:rsidR="00D23B68" w:rsidRDefault="00D23B6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701E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65350C" w14:textId="77777777" w:rsidR="00D23B68" w:rsidRDefault="00D23B68"/>
                    <w:p w14:paraId="4FB0CC99" w14:textId="77777777" w:rsidR="00D23B68" w:rsidRDefault="00D23B6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3C2BBE8" w14:textId="77777777" w:rsidR="00D23B68" w:rsidRDefault="00D23B68"/>
    <w:p w14:paraId="20AF8422" w14:textId="77777777" w:rsidR="00D23B68" w:rsidRDefault="00D23B68">
      <w:pPr>
        <w:rPr>
          <w:sz w:val="2"/>
          <w:szCs w:val="2"/>
        </w:rPr>
      </w:pPr>
    </w:p>
    <w:p w14:paraId="086CBF75" w14:textId="77777777" w:rsidR="00D23B68" w:rsidRDefault="00D23B68"/>
    <w:p w14:paraId="4EF99A55" w14:textId="77777777" w:rsidR="00D23B68" w:rsidRDefault="00D23B68">
      <w:pPr>
        <w:spacing w:after="0" w:line="240" w:lineRule="auto"/>
      </w:pPr>
    </w:p>
  </w:footnote>
  <w:footnote w:type="continuationSeparator" w:id="0">
    <w:p w14:paraId="5D4CC8F6" w14:textId="77777777" w:rsidR="00D23B68" w:rsidRDefault="00D2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68"/>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48455</TotalTime>
  <Pages>4</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211</cp:revision>
  <cp:lastPrinted>2009-02-06T05:36:00Z</cp:lastPrinted>
  <dcterms:created xsi:type="dcterms:W3CDTF">2024-01-07T13:43:00Z</dcterms:created>
  <dcterms:modified xsi:type="dcterms:W3CDTF">2024-03-23T09:26:00Z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