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447" w:rsidRPr="00B31447" w:rsidRDefault="00B31447" w:rsidP="00B31447">
      <w:pPr>
        <w:rPr>
          <w:rFonts w:ascii="Times New Roman" w:eastAsia="Times New Roman" w:hAnsi="Times New Roman" w:cs="Times New Roman"/>
          <w:kern w:val="0"/>
          <w:sz w:val="28"/>
          <w:szCs w:val="28"/>
          <w:lang w:eastAsia="ru-RU"/>
        </w:rPr>
      </w:pPr>
      <w:bookmarkStart w:id="0" w:name="_GoBack"/>
      <w:r w:rsidRPr="00B31447">
        <w:rPr>
          <w:rFonts w:ascii="Times New Roman" w:eastAsia="Times New Roman" w:hAnsi="Times New Roman" w:cs="Times New Roman" w:hint="eastAsia"/>
          <w:kern w:val="0"/>
          <w:sz w:val="28"/>
          <w:szCs w:val="28"/>
          <w:lang w:eastAsia="ru-RU"/>
        </w:rPr>
        <w:t>Обух</w:t>
      </w:r>
      <w:r w:rsidRPr="00B31447">
        <w:rPr>
          <w:rFonts w:ascii="Times New Roman" w:eastAsia="Times New Roman" w:hAnsi="Times New Roman" w:cs="Times New Roman"/>
          <w:kern w:val="0"/>
          <w:sz w:val="28"/>
          <w:szCs w:val="28"/>
          <w:lang w:eastAsia="ru-RU"/>
        </w:rPr>
        <w:t xml:space="preserve"> </w:t>
      </w:r>
      <w:r w:rsidRPr="00B31447">
        <w:rPr>
          <w:rFonts w:ascii="Times New Roman" w:eastAsia="Times New Roman" w:hAnsi="Times New Roman" w:cs="Times New Roman" w:hint="eastAsia"/>
          <w:kern w:val="0"/>
          <w:sz w:val="28"/>
          <w:szCs w:val="28"/>
          <w:lang w:eastAsia="ru-RU"/>
        </w:rPr>
        <w:t>Людмила</w:t>
      </w:r>
      <w:r w:rsidRPr="00B31447">
        <w:rPr>
          <w:rFonts w:ascii="Times New Roman" w:eastAsia="Times New Roman" w:hAnsi="Times New Roman" w:cs="Times New Roman"/>
          <w:kern w:val="0"/>
          <w:sz w:val="28"/>
          <w:szCs w:val="28"/>
          <w:lang w:eastAsia="ru-RU"/>
        </w:rPr>
        <w:t xml:space="preserve"> </w:t>
      </w:r>
      <w:proofErr w:type="spellStart"/>
      <w:r w:rsidRPr="00B31447">
        <w:rPr>
          <w:rFonts w:ascii="Times New Roman" w:eastAsia="Times New Roman" w:hAnsi="Times New Roman" w:cs="Times New Roman" w:hint="eastAsia"/>
          <w:kern w:val="0"/>
          <w:sz w:val="28"/>
          <w:szCs w:val="28"/>
          <w:lang w:eastAsia="ru-RU"/>
        </w:rPr>
        <w:t>Василівна</w:t>
      </w:r>
      <w:proofErr w:type="spellEnd"/>
      <w:r w:rsidRPr="00B31447">
        <w:rPr>
          <w:rFonts w:ascii="Times New Roman" w:eastAsia="Times New Roman" w:hAnsi="Times New Roman" w:cs="Times New Roman"/>
          <w:kern w:val="0"/>
          <w:sz w:val="28"/>
          <w:szCs w:val="28"/>
          <w:lang w:eastAsia="ru-RU"/>
        </w:rPr>
        <w:t xml:space="preserve">, </w:t>
      </w:r>
      <w:r w:rsidRPr="00B31447">
        <w:rPr>
          <w:rFonts w:ascii="Times New Roman" w:eastAsia="Times New Roman" w:hAnsi="Times New Roman" w:cs="Times New Roman" w:hint="eastAsia"/>
          <w:kern w:val="0"/>
          <w:sz w:val="28"/>
          <w:szCs w:val="28"/>
          <w:lang w:eastAsia="ru-RU"/>
        </w:rPr>
        <w:t>доцент</w:t>
      </w:r>
      <w:r w:rsidRPr="00B31447">
        <w:rPr>
          <w:rFonts w:ascii="Times New Roman" w:eastAsia="Times New Roman" w:hAnsi="Times New Roman" w:cs="Times New Roman"/>
          <w:kern w:val="0"/>
          <w:sz w:val="28"/>
          <w:szCs w:val="28"/>
          <w:lang w:eastAsia="ru-RU"/>
        </w:rPr>
        <w:t xml:space="preserve"> </w:t>
      </w:r>
      <w:proofErr w:type="spellStart"/>
      <w:r w:rsidRPr="00B31447">
        <w:rPr>
          <w:rFonts w:ascii="Times New Roman" w:eastAsia="Times New Roman" w:hAnsi="Times New Roman" w:cs="Times New Roman" w:hint="eastAsia"/>
          <w:kern w:val="0"/>
          <w:sz w:val="28"/>
          <w:szCs w:val="28"/>
          <w:lang w:eastAsia="ru-RU"/>
        </w:rPr>
        <w:t>кафедри</w:t>
      </w:r>
      <w:proofErr w:type="spellEnd"/>
      <w:r w:rsidRPr="00B31447">
        <w:rPr>
          <w:rFonts w:ascii="Times New Roman" w:eastAsia="Times New Roman" w:hAnsi="Times New Roman" w:cs="Times New Roman"/>
          <w:kern w:val="0"/>
          <w:sz w:val="28"/>
          <w:szCs w:val="28"/>
          <w:lang w:eastAsia="ru-RU"/>
        </w:rPr>
        <w:t xml:space="preserve"> </w:t>
      </w:r>
      <w:proofErr w:type="spellStart"/>
      <w:r w:rsidRPr="00B31447">
        <w:rPr>
          <w:rFonts w:ascii="Times New Roman" w:eastAsia="Times New Roman" w:hAnsi="Times New Roman" w:cs="Times New Roman" w:hint="eastAsia"/>
          <w:kern w:val="0"/>
          <w:sz w:val="28"/>
          <w:szCs w:val="28"/>
          <w:lang w:eastAsia="ru-RU"/>
        </w:rPr>
        <w:t>естрадно</w:t>
      </w:r>
      <w:proofErr w:type="spellEnd"/>
      <w:r w:rsidRPr="00B31447">
        <w:rPr>
          <w:rFonts w:ascii="Times New Roman" w:eastAsia="Times New Roman" w:hAnsi="Times New Roman" w:cs="Times New Roman"/>
          <w:kern w:val="0"/>
          <w:sz w:val="28"/>
          <w:szCs w:val="28"/>
          <w:lang w:eastAsia="ru-RU"/>
        </w:rPr>
        <w:t>-</w:t>
      </w:r>
      <w:r w:rsidRPr="00B31447">
        <w:rPr>
          <w:rFonts w:ascii="Times New Roman" w:eastAsia="Times New Roman" w:hAnsi="Times New Roman" w:cs="Times New Roman" w:hint="eastAsia"/>
          <w:kern w:val="0"/>
          <w:sz w:val="28"/>
          <w:szCs w:val="28"/>
          <w:lang w:eastAsia="ru-RU"/>
        </w:rPr>
        <w:t>вокального</w:t>
      </w:r>
      <w:r w:rsidRPr="00B31447">
        <w:rPr>
          <w:rFonts w:ascii="Times New Roman" w:eastAsia="Times New Roman" w:hAnsi="Times New Roman" w:cs="Times New Roman"/>
          <w:kern w:val="0"/>
          <w:sz w:val="28"/>
          <w:szCs w:val="28"/>
          <w:lang w:eastAsia="ru-RU"/>
        </w:rPr>
        <w:t xml:space="preserve"> </w:t>
      </w:r>
      <w:proofErr w:type="spellStart"/>
      <w:r w:rsidRPr="00B31447">
        <w:rPr>
          <w:rFonts w:ascii="Times New Roman" w:eastAsia="Times New Roman" w:hAnsi="Times New Roman" w:cs="Times New Roman" w:hint="eastAsia"/>
          <w:kern w:val="0"/>
          <w:sz w:val="28"/>
          <w:szCs w:val="28"/>
          <w:lang w:eastAsia="ru-RU"/>
        </w:rPr>
        <w:t>мистецтва</w:t>
      </w:r>
      <w:proofErr w:type="spellEnd"/>
    </w:p>
    <w:p w:rsidR="00B31447" w:rsidRPr="00B31447" w:rsidRDefault="00B31447" w:rsidP="00B31447">
      <w:pPr>
        <w:rPr>
          <w:rFonts w:ascii="Times New Roman" w:eastAsia="Times New Roman" w:hAnsi="Times New Roman" w:cs="Times New Roman"/>
          <w:kern w:val="0"/>
          <w:sz w:val="28"/>
          <w:szCs w:val="28"/>
          <w:lang w:eastAsia="ru-RU"/>
        </w:rPr>
      </w:pPr>
      <w:r w:rsidRPr="00B31447">
        <w:rPr>
          <w:rFonts w:ascii="Times New Roman" w:eastAsia="Times New Roman" w:hAnsi="Times New Roman" w:cs="Times New Roman" w:hint="eastAsia"/>
          <w:kern w:val="0"/>
          <w:sz w:val="28"/>
          <w:szCs w:val="28"/>
          <w:lang w:eastAsia="ru-RU"/>
        </w:rPr>
        <w:t>Закладу</w:t>
      </w:r>
      <w:r w:rsidRPr="00B31447">
        <w:rPr>
          <w:rFonts w:ascii="Times New Roman" w:eastAsia="Times New Roman" w:hAnsi="Times New Roman" w:cs="Times New Roman"/>
          <w:kern w:val="0"/>
          <w:sz w:val="28"/>
          <w:szCs w:val="28"/>
          <w:lang w:eastAsia="ru-RU"/>
        </w:rPr>
        <w:t xml:space="preserve"> </w:t>
      </w:r>
      <w:proofErr w:type="spellStart"/>
      <w:r w:rsidRPr="00B31447">
        <w:rPr>
          <w:rFonts w:ascii="Times New Roman" w:eastAsia="Times New Roman" w:hAnsi="Times New Roman" w:cs="Times New Roman" w:hint="eastAsia"/>
          <w:kern w:val="0"/>
          <w:sz w:val="28"/>
          <w:szCs w:val="28"/>
          <w:lang w:eastAsia="ru-RU"/>
        </w:rPr>
        <w:t>вищої</w:t>
      </w:r>
      <w:proofErr w:type="spellEnd"/>
      <w:r w:rsidRPr="00B31447">
        <w:rPr>
          <w:rFonts w:ascii="Times New Roman" w:eastAsia="Times New Roman" w:hAnsi="Times New Roman" w:cs="Times New Roman"/>
          <w:kern w:val="0"/>
          <w:sz w:val="28"/>
          <w:szCs w:val="28"/>
          <w:lang w:eastAsia="ru-RU"/>
        </w:rPr>
        <w:t xml:space="preserve"> </w:t>
      </w:r>
      <w:proofErr w:type="spellStart"/>
      <w:r w:rsidRPr="00B31447">
        <w:rPr>
          <w:rFonts w:ascii="Times New Roman" w:eastAsia="Times New Roman" w:hAnsi="Times New Roman" w:cs="Times New Roman" w:hint="eastAsia"/>
          <w:kern w:val="0"/>
          <w:sz w:val="28"/>
          <w:szCs w:val="28"/>
          <w:lang w:eastAsia="ru-RU"/>
        </w:rPr>
        <w:t>освіти</w:t>
      </w:r>
      <w:proofErr w:type="spellEnd"/>
      <w:r w:rsidRPr="00B31447">
        <w:rPr>
          <w:rFonts w:ascii="Times New Roman" w:eastAsia="Times New Roman" w:hAnsi="Times New Roman" w:cs="Times New Roman"/>
          <w:kern w:val="0"/>
          <w:sz w:val="28"/>
          <w:szCs w:val="28"/>
          <w:lang w:eastAsia="ru-RU"/>
        </w:rPr>
        <w:t xml:space="preserve"> </w:t>
      </w:r>
      <w:r w:rsidRPr="00B31447">
        <w:rPr>
          <w:rFonts w:ascii="Times New Roman" w:eastAsia="Times New Roman" w:hAnsi="Times New Roman" w:cs="Times New Roman" w:hint="eastAsia"/>
          <w:kern w:val="0"/>
          <w:sz w:val="28"/>
          <w:szCs w:val="28"/>
          <w:lang w:eastAsia="ru-RU"/>
        </w:rPr>
        <w:t>«</w:t>
      </w:r>
      <w:proofErr w:type="spellStart"/>
      <w:r w:rsidRPr="00B31447">
        <w:rPr>
          <w:rFonts w:ascii="Times New Roman" w:eastAsia="Times New Roman" w:hAnsi="Times New Roman" w:cs="Times New Roman" w:hint="eastAsia"/>
          <w:kern w:val="0"/>
          <w:sz w:val="28"/>
          <w:szCs w:val="28"/>
          <w:lang w:eastAsia="ru-RU"/>
        </w:rPr>
        <w:t>Університет</w:t>
      </w:r>
      <w:proofErr w:type="spellEnd"/>
      <w:r w:rsidRPr="00B31447">
        <w:rPr>
          <w:rFonts w:ascii="Times New Roman" w:eastAsia="Times New Roman" w:hAnsi="Times New Roman" w:cs="Times New Roman"/>
          <w:kern w:val="0"/>
          <w:sz w:val="28"/>
          <w:szCs w:val="28"/>
          <w:lang w:eastAsia="ru-RU"/>
        </w:rPr>
        <w:t xml:space="preserve"> </w:t>
      </w:r>
      <w:r w:rsidRPr="00B31447">
        <w:rPr>
          <w:rFonts w:ascii="Times New Roman" w:eastAsia="Times New Roman" w:hAnsi="Times New Roman" w:cs="Times New Roman" w:hint="eastAsia"/>
          <w:kern w:val="0"/>
          <w:sz w:val="28"/>
          <w:szCs w:val="28"/>
          <w:lang w:eastAsia="ru-RU"/>
        </w:rPr>
        <w:t>Короля</w:t>
      </w:r>
      <w:r w:rsidRPr="00B31447">
        <w:rPr>
          <w:rFonts w:ascii="Times New Roman" w:eastAsia="Times New Roman" w:hAnsi="Times New Roman" w:cs="Times New Roman"/>
          <w:kern w:val="0"/>
          <w:sz w:val="28"/>
          <w:szCs w:val="28"/>
          <w:lang w:eastAsia="ru-RU"/>
        </w:rPr>
        <w:t xml:space="preserve"> </w:t>
      </w:r>
      <w:r w:rsidRPr="00B31447">
        <w:rPr>
          <w:rFonts w:ascii="Times New Roman" w:eastAsia="Times New Roman" w:hAnsi="Times New Roman" w:cs="Times New Roman" w:hint="eastAsia"/>
          <w:kern w:val="0"/>
          <w:sz w:val="28"/>
          <w:szCs w:val="28"/>
          <w:lang w:eastAsia="ru-RU"/>
        </w:rPr>
        <w:t>Данила»</w:t>
      </w:r>
      <w:r w:rsidRPr="00B31447">
        <w:rPr>
          <w:rFonts w:ascii="Times New Roman" w:eastAsia="Times New Roman" w:hAnsi="Times New Roman" w:cs="Times New Roman"/>
          <w:kern w:val="0"/>
          <w:sz w:val="28"/>
          <w:szCs w:val="28"/>
          <w:lang w:eastAsia="ru-RU"/>
        </w:rPr>
        <w:t xml:space="preserve">, </w:t>
      </w:r>
      <w:r w:rsidRPr="00B31447">
        <w:rPr>
          <w:rFonts w:ascii="Times New Roman" w:eastAsia="Times New Roman" w:hAnsi="Times New Roman" w:cs="Times New Roman" w:hint="eastAsia"/>
          <w:kern w:val="0"/>
          <w:sz w:val="28"/>
          <w:szCs w:val="28"/>
          <w:lang w:eastAsia="ru-RU"/>
        </w:rPr>
        <w:t>м</w:t>
      </w:r>
      <w:r w:rsidRPr="00B31447">
        <w:rPr>
          <w:rFonts w:ascii="Times New Roman" w:eastAsia="Times New Roman" w:hAnsi="Times New Roman" w:cs="Times New Roman"/>
          <w:kern w:val="0"/>
          <w:sz w:val="28"/>
          <w:szCs w:val="28"/>
          <w:lang w:eastAsia="ru-RU"/>
        </w:rPr>
        <w:t xml:space="preserve">. </w:t>
      </w:r>
      <w:proofErr w:type="spellStart"/>
      <w:r w:rsidRPr="00B31447">
        <w:rPr>
          <w:rFonts w:ascii="Times New Roman" w:eastAsia="Times New Roman" w:hAnsi="Times New Roman" w:cs="Times New Roman" w:hint="eastAsia"/>
          <w:kern w:val="0"/>
          <w:sz w:val="28"/>
          <w:szCs w:val="28"/>
          <w:lang w:eastAsia="ru-RU"/>
        </w:rPr>
        <w:t>Івано</w:t>
      </w:r>
      <w:r w:rsidRPr="00B31447">
        <w:rPr>
          <w:rFonts w:ascii="Times New Roman" w:eastAsia="Times New Roman" w:hAnsi="Times New Roman" w:cs="Times New Roman"/>
          <w:kern w:val="0"/>
          <w:sz w:val="28"/>
          <w:szCs w:val="28"/>
          <w:lang w:eastAsia="ru-RU"/>
        </w:rPr>
        <w:t>-</w:t>
      </w:r>
      <w:r w:rsidRPr="00B31447">
        <w:rPr>
          <w:rFonts w:ascii="Times New Roman" w:eastAsia="Times New Roman" w:hAnsi="Times New Roman" w:cs="Times New Roman" w:hint="eastAsia"/>
          <w:kern w:val="0"/>
          <w:sz w:val="28"/>
          <w:szCs w:val="28"/>
          <w:lang w:eastAsia="ru-RU"/>
        </w:rPr>
        <w:t>Франківськ</w:t>
      </w:r>
      <w:proofErr w:type="spellEnd"/>
      <w:r w:rsidRPr="00B31447">
        <w:rPr>
          <w:rFonts w:ascii="Times New Roman" w:eastAsia="Times New Roman" w:hAnsi="Times New Roman" w:cs="Times New Roman"/>
          <w:kern w:val="0"/>
          <w:sz w:val="28"/>
          <w:szCs w:val="28"/>
          <w:lang w:eastAsia="ru-RU"/>
        </w:rPr>
        <w:t xml:space="preserve">. </w:t>
      </w:r>
      <w:proofErr w:type="spellStart"/>
      <w:r w:rsidRPr="00B31447">
        <w:rPr>
          <w:rFonts w:ascii="Times New Roman" w:eastAsia="Times New Roman" w:hAnsi="Times New Roman" w:cs="Times New Roman" w:hint="eastAsia"/>
          <w:kern w:val="0"/>
          <w:sz w:val="28"/>
          <w:szCs w:val="28"/>
          <w:lang w:eastAsia="ru-RU"/>
        </w:rPr>
        <w:t>Назва</w:t>
      </w:r>
      <w:proofErr w:type="spellEnd"/>
    </w:p>
    <w:p w:rsidR="00B31447" w:rsidRPr="00B31447" w:rsidRDefault="00B31447" w:rsidP="00B31447">
      <w:pPr>
        <w:rPr>
          <w:rFonts w:ascii="Times New Roman" w:eastAsia="Times New Roman" w:hAnsi="Times New Roman" w:cs="Times New Roman"/>
          <w:kern w:val="0"/>
          <w:sz w:val="28"/>
          <w:szCs w:val="28"/>
          <w:lang w:eastAsia="ru-RU"/>
        </w:rPr>
      </w:pPr>
      <w:proofErr w:type="spellStart"/>
      <w:r w:rsidRPr="00B31447">
        <w:rPr>
          <w:rFonts w:ascii="Times New Roman" w:eastAsia="Times New Roman" w:hAnsi="Times New Roman" w:cs="Times New Roman" w:hint="eastAsia"/>
          <w:kern w:val="0"/>
          <w:sz w:val="28"/>
          <w:szCs w:val="28"/>
          <w:lang w:eastAsia="ru-RU"/>
        </w:rPr>
        <w:t>дисертації</w:t>
      </w:r>
      <w:proofErr w:type="spellEnd"/>
      <w:r w:rsidRPr="00B31447">
        <w:rPr>
          <w:rFonts w:ascii="Times New Roman" w:eastAsia="Times New Roman" w:hAnsi="Times New Roman" w:cs="Times New Roman"/>
          <w:kern w:val="0"/>
          <w:sz w:val="28"/>
          <w:szCs w:val="28"/>
          <w:lang w:eastAsia="ru-RU"/>
        </w:rPr>
        <w:t xml:space="preserve">: </w:t>
      </w:r>
      <w:r w:rsidRPr="00B31447">
        <w:rPr>
          <w:rFonts w:ascii="Times New Roman" w:eastAsia="Times New Roman" w:hAnsi="Times New Roman" w:cs="Times New Roman" w:hint="eastAsia"/>
          <w:kern w:val="0"/>
          <w:sz w:val="28"/>
          <w:szCs w:val="28"/>
          <w:lang w:eastAsia="ru-RU"/>
        </w:rPr>
        <w:t>«Менеджмент</w:t>
      </w:r>
      <w:r w:rsidRPr="00B31447">
        <w:rPr>
          <w:rFonts w:ascii="Times New Roman" w:eastAsia="Times New Roman" w:hAnsi="Times New Roman" w:cs="Times New Roman"/>
          <w:kern w:val="0"/>
          <w:sz w:val="28"/>
          <w:szCs w:val="28"/>
          <w:lang w:eastAsia="ru-RU"/>
        </w:rPr>
        <w:t xml:space="preserve"> </w:t>
      </w:r>
      <w:proofErr w:type="spellStart"/>
      <w:r w:rsidRPr="00B31447">
        <w:rPr>
          <w:rFonts w:ascii="Times New Roman" w:eastAsia="Times New Roman" w:hAnsi="Times New Roman" w:cs="Times New Roman" w:hint="eastAsia"/>
          <w:kern w:val="0"/>
          <w:sz w:val="28"/>
          <w:szCs w:val="28"/>
          <w:lang w:eastAsia="ru-RU"/>
        </w:rPr>
        <w:t>академічної</w:t>
      </w:r>
      <w:proofErr w:type="spellEnd"/>
      <w:r w:rsidRPr="00B31447">
        <w:rPr>
          <w:rFonts w:ascii="Times New Roman" w:eastAsia="Times New Roman" w:hAnsi="Times New Roman" w:cs="Times New Roman"/>
          <w:kern w:val="0"/>
          <w:sz w:val="28"/>
          <w:szCs w:val="28"/>
          <w:lang w:eastAsia="ru-RU"/>
        </w:rPr>
        <w:t xml:space="preserve"> </w:t>
      </w:r>
      <w:proofErr w:type="spellStart"/>
      <w:r w:rsidRPr="00B31447">
        <w:rPr>
          <w:rFonts w:ascii="Times New Roman" w:eastAsia="Times New Roman" w:hAnsi="Times New Roman" w:cs="Times New Roman" w:hint="eastAsia"/>
          <w:kern w:val="0"/>
          <w:sz w:val="28"/>
          <w:szCs w:val="28"/>
          <w:lang w:eastAsia="ru-RU"/>
        </w:rPr>
        <w:t>музики</w:t>
      </w:r>
      <w:proofErr w:type="spellEnd"/>
      <w:r w:rsidRPr="00B31447">
        <w:rPr>
          <w:rFonts w:ascii="Times New Roman" w:eastAsia="Times New Roman" w:hAnsi="Times New Roman" w:cs="Times New Roman"/>
          <w:kern w:val="0"/>
          <w:sz w:val="28"/>
          <w:szCs w:val="28"/>
          <w:lang w:eastAsia="ru-RU"/>
        </w:rPr>
        <w:t xml:space="preserve"> </w:t>
      </w:r>
      <w:r w:rsidRPr="00B31447">
        <w:rPr>
          <w:rFonts w:ascii="Times New Roman" w:eastAsia="Times New Roman" w:hAnsi="Times New Roman" w:cs="Times New Roman" w:hint="eastAsia"/>
          <w:kern w:val="0"/>
          <w:sz w:val="28"/>
          <w:szCs w:val="28"/>
          <w:lang w:eastAsia="ru-RU"/>
        </w:rPr>
        <w:t>в</w:t>
      </w:r>
      <w:r w:rsidRPr="00B31447">
        <w:rPr>
          <w:rFonts w:ascii="Times New Roman" w:eastAsia="Times New Roman" w:hAnsi="Times New Roman" w:cs="Times New Roman"/>
          <w:kern w:val="0"/>
          <w:sz w:val="28"/>
          <w:szCs w:val="28"/>
          <w:lang w:eastAsia="ru-RU"/>
        </w:rPr>
        <w:t xml:space="preserve"> </w:t>
      </w:r>
      <w:proofErr w:type="spellStart"/>
      <w:r w:rsidRPr="00B31447">
        <w:rPr>
          <w:rFonts w:ascii="Times New Roman" w:eastAsia="Times New Roman" w:hAnsi="Times New Roman" w:cs="Times New Roman" w:hint="eastAsia"/>
          <w:kern w:val="0"/>
          <w:sz w:val="28"/>
          <w:szCs w:val="28"/>
          <w:lang w:eastAsia="ru-RU"/>
        </w:rPr>
        <w:t>соціокультурному</w:t>
      </w:r>
      <w:proofErr w:type="spellEnd"/>
      <w:r w:rsidRPr="00B31447">
        <w:rPr>
          <w:rFonts w:ascii="Times New Roman" w:eastAsia="Times New Roman" w:hAnsi="Times New Roman" w:cs="Times New Roman"/>
          <w:kern w:val="0"/>
          <w:sz w:val="28"/>
          <w:szCs w:val="28"/>
          <w:lang w:eastAsia="ru-RU"/>
        </w:rPr>
        <w:t xml:space="preserve"> </w:t>
      </w:r>
      <w:proofErr w:type="spellStart"/>
      <w:r w:rsidRPr="00B31447">
        <w:rPr>
          <w:rFonts w:ascii="Times New Roman" w:eastAsia="Times New Roman" w:hAnsi="Times New Roman" w:cs="Times New Roman" w:hint="eastAsia"/>
          <w:kern w:val="0"/>
          <w:sz w:val="28"/>
          <w:szCs w:val="28"/>
          <w:lang w:eastAsia="ru-RU"/>
        </w:rPr>
        <w:t>просторі</w:t>
      </w:r>
      <w:proofErr w:type="spellEnd"/>
      <w:r w:rsidRPr="00B31447">
        <w:rPr>
          <w:rFonts w:ascii="Times New Roman" w:eastAsia="Times New Roman" w:hAnsi="Times New Roman" w:cs="Times New Roman"/>
          <w:kern w:val="0"/>
          <w:sz w:val="28"/>
          <w:szCs w:val="28"/>
          <w:lang w:eastAsia="ru-RU"/>
        </w:rPr>
        <w:t xml:space="preserve"> </w:t>
      </w:r>
      <w:proofErr w:type="spellStart"/>
      <w:r w:rsidRPr="00B31447">
        <w:rPr>
          <w:rFonts w:ascii="Times New Roman" w:eastAsia="Times New Roman" w:hAnsi="Times New Roman" w:cs="Times New Roman" w:hint="eastAsia"/>
          <w:kern w:val="0"/>
          <w:sz w:val="28"/>
          <w:szCs w:val="28"/>
          <w:lang w:eastAsia="ru-RU"/>
        </w:rPr>
        <w:t>України</w:t>
      </w:r>
      <w:proofErr w:type="spellEnd"/>
    </w:p>
    <w:p w:rsidR="00B31447" w:rsidRPr="00B31447" w:rsidRDefault="00B31447" w:rsidP="00B31447">
      <w:pPr>
        <w:rPr>
          <w:rFonts w:ascii="Times New Roman" w:eastAsia="Times New Roman" w:hAnsi="Times New Roman" w:cs="Times New Roman"/>
          <w:kern w:val="0"/>
          <w:sz w:val="28"/>
          <w:szCs w:val="28"/>
          <w:lang w:eastAsia="ru-RU"/>
        </w:rPr>
      </w:pPr>
      <w:r w:rsidRPr="00B31447">
        <w:rPr>
          <w:rFonts w:ascii="Times New Roman" w:eastAsia="Times New Roman" w:hAnsi="Times New Roman" w:cs="Times New Roman"/>
          <w:kern w:val="0"/>
          <w:sz w:val="28"/>
          <w:szCs w:val="28"/>
          <w:lang w:eastAsia="ru-RU"/>
        </w:rPr>
        <w:t>(</w:t>
      </w:r>
      <w:proofErr w:type="spellStart"/>
      <w:r w:rsidRPr="00B31447">
        <w:rPr>
          <w:rFonts w:ascii="Times New Roman" w:eastAsia="Times New Roman" w:hAnsi="Times New Roman" w:cs="Times New Roman" w:hint="eastAsia"/>
          <w:kern w:val="0"/>
          <w:sz w:val="28"/>
          <w:szCs w:val="28"/>
          <w:lang w:eastAsia="ru-RU"/>
        </w:rPr>
        <w:t>кінець</w:t>
      </w:r>
      <w:proofErr w:type="spellEnd"/>
      <w:r w:rsidRPr="00B31447">
        <w:rPr>
          <w:rFonts w:ascii="Times New Roman" w:eastAsia="Times New Roman" w:hAnsi="Times New Roman" w:cs="Times New Roman"/>
          <w:kern w:val="0"/>
          <w:sz w:val="28"/>
          <w:szCs w:val="28"/>
          <w:lang w:eastAsia="ru-RU"/>
        </w:rPr>
        <w:t xml:space="preserve"> </w:t>
      </w:r>
      <w:r w:rsidRPr="00B31447">
        <w:rPr>
          <w:rFonts w:ascii="Times New Roman" w:eastAsia="Times New Roman" w:hAnsi="Times New Roman" w:cs="Times New Roman" w:hint="eastAsia"/>
          <w:kern w:val="0"/>
          <w:sz w:val="28"/>
          <w:szCs w:val="28"/>
          <w:lang w:eastAsia="ru-RU"/>
        </w:rPr>
        <w:t>ХХ</w:t>
      </w:r>
      <w:r w:rsidRPr="00B31447">
        <w:rPr>
          <w:rFonts w:ascii="Times New Roman" w:eastAsia="Times New Roman" w:hAnsi="Times New Roman" w:cs="Times New Roman"/>
          <w:kern w:val="0"/>
          <w:sz w:val="28"/>
          <w:szCs w:val="28"/>
          <w:lang w:eastAsia="ru-RU"/>
        </w:rPr>
        <w:t xml:space="preserve"> </w:t>
      </w:r>
      <w:r w:rsidRPr="00B31447">
        <w:rPr>
          <w:rFonts w:ascii="Times New Roman" w:eastAsia="Times New Roman" w:hAnsi="Times New Roman" w:cs="Times New Roman" w:hint="eastAsia"/>
          <w:kern w:val="0"/>
          <w:sz w:val="28"/>
          <w:szCs w:val="28"/>
          <w:lang w:eastAsia="ru-RU"/>
        </w:rPr>
        <w:t>–</w:t>
      </w:r>
      <w:r w:rsidRPr="00B31447">
        <w:rPr>
          <w:rFonts w:ascii="Times New Roman" w:eastAsia="Times New Roman" w:hAnsi="Times New Roman" w:cs="Times New Roman"/>
          <w:kern w:val="0"/>
          <w:sz w:val="28"/>
          <w:szCs w:val="28"/>
          <w:lang w:eastAsia="ru-RU"/>
        </w:rPr>
        <w:t xml:space="preserve"> </w:t>
      </w:r>
      <w:r w:rsidRPr="00B31447">
        <w:rPr>
          <w:rFonts w:ascii="Times New Roman" w:eastAsia="Times New Roman" w:hAnsi="Times New Roman" w:cs="Times New Roman" w:hint="eastAsia"/>
          <w:kern w:val="0"/>
          <w:sz w:val="28"/>
          <w:szCs w:val="28"/>
          <w:lang w:eastAsia="ru-RU"/>
        </w:rPr>
        <w:t>початок</w:t>
      </w:r>
      <w:r w:rsidRPr="00B31447">
        <w:rPr>
          <w:rFonts w:ascii="Times New Roman" w:eastAsia="Times New Roman" w:hAnsi="Times New Roman" w:cs="Times New Roman"/>
          <w:kern w:val="0"/>
          <w:sz w:val="28"/>
          <w:szCs w:val="28"/>
          <w:lang w:eastAsia="ru-RU"/>
        </w:rPr>
        <w:t xml:space="preserve"> </w:t>
      </w:r>
      <w:r w:rsidRPr="00B31447">
        <w:rPr>
          <w:rFonts w:ascii="Times New Roman" w:eastAsia="Times New Roman" w:hAnsi="Times New Roman" w:cs="Times New Roman" w:hint="eastAsia"/>
          <w:kern w:val="0"/>
          <w:sz w:val="28"/>
          <w:szCs w:val="28"/>
          <w:lang w:eastAsia="ru-RU"/>
        </w:rPr>
        <w:t>ХХІ</w:t>
      </w:r>
      <w:r w:rsidRPr="00B31447">
        <w:rPr>
          <w:rFonts w:ascii="Times New Roman" w:eastAsia="Times New Roman" w:hAnsi="Times New Roman" w:cs="Times New Roman"/>
          <w:kern w:val="0"/>
          <w:sz w:val="28"/>
          <w:szCs w:val="28"/>
          <w:lang w:eastAsia="ru-RU"/>
        </w:rPr>
        <w:t xml:space="preserve"> </w:t>
      </w:r>
      <w:proofErr w:type="spellStart"/>
      <w:r w:rsidRPr="00B31447">
        <w:rPr>
          <w:rFonts w:ascii="Times New Roman" w:eastAsia="Times New Roman" w:hAnsi="Times New Roman" w:cs="Times New Roman" w:hint="eastAsia"/>
          <w:kern w:val="0"/>
          <w:sz w:val="28"/>
          <w:szCs w:val="28"/>
          <w:lang w:eastAsia="ru-RU"/>
        </w:rPr>
        <w:t>століть</w:t>
      </w:r>
      <w:proofErr w:type="spellEnd"/>
      <w:r w:rsidRPr="00B31447">
        <w:rPr>
          <w:rFonts w:ascii="Times New Roman" w:eastAsia="Times New Roman" w:hAnsi="Times New Roman" w:cs="Times New Roman"/>
          <w:kern w:val="0"/>
          <w:sz w:val="28"/>
          <w:szCs w:val="28"/>
          <w:lang w:eastAsia="ru-RU"/>
        </w:rPr>
        <w:t>)</w:t>
      </w:r>
      <w:r w:rsidRPr="00B31447">
        <w:rPr>
          <w:rFonts w:ascii="Times New Roman" w:eastAsia="Times New Roman" w:hAnsi="Times New Roman" w:cs="Times New Roman" w:hint="eastAsia"/>
          <w:kern w:val="0"/>
          <w:sz w:val="28"/>
          <w:szCs w:val="28"/>
          <w:lang w:eastAsia="ru-RU"/>
        </w:rPr>
        <w:t>»</w:t>
      </w:r>
      <w:r w:rsidRPr="00B31447">
        <w:rPr>
          <w:rFonts w:ascii="Times New Roman" w:eastAsia="Times New Roman" w:hAnsi="Times New Roman" w:cs="Times New Roman"/>
          <w:kern w:val="0"/>
          <w:sz w:val="28"/>
          <w:szCs w:val="28"/>
          <w:lang w:eastAsia="ru-RU"/>
        </w:rPr>
        <w:t xml:space="preserve">. </w:t>
      </w:r>
      <w:r w:rsidRPr="00B31447">
        <w:rPr>
          <w:rFonts w:ascii="Times New Roman" w:eastAsia="Times New Roman" w:hAnsi="Times New Roman" w:cs="Times New Roman" w:hint="eastAsia"/>
          <w:kern w:val="0"/>
          <w:sz w:val="28"/>
          <w:szCs w:val="28"/>
          <w:lang w:eastAsia="ru-RU"/>
        </w:rPr>
        <w:t>Шифр</w:t>
      </w:r>
      <w:r w:rsidRPr="00B31447">
        <w:rPr>
          <w:rFonts w:ascii="Times New Roman" w:eastAsia="Times New Roman" w:hAnsi="Times New Roman" w:cs="Times New Roman"/>
          <w:kern w:val="0"/>
          <w:sz w:val="28"/>
          <w:szCs w:val="28"/>
          <w:lang w:eastAsia="ru-RU"/>
        </w:rPr>
        <w:t xml:space="preserve"> </w:t>
      </w:r>
      <w:r w:rsidRPr="00B31447">
        <w:rPr>
          <w:rFonts w:ascii="Times New Roman" w:eastAsia="Times New Roman" w:hAnsi="Times New Roman" w:cs="Times New Roman" w:hint="eastAsia"/>
          <w:kern w:val="0"/>
          <w:sz w:val="28"/>
          <w:szCs w:val="28"/>
          <w:lang w:eastAsia="ru-RU"/>
        </w:rPr>
        <w:t>та</w:t>
      </w:r>
      <w:r w:rsidRPr="00B31447">
        <w:rPr>
          <w:rFonts w:ascii="Times New Roman" w:eastAsia="Times New Roman" w:hAnsi="Times New Roman" w:cs="Times New Roman"/>
          <w:kern w:val="0"/>
          <w:sz w:val="28"/>
          <w:szCs w:val="28"/>
          <w:lang w:eastAsia="ru-RU"/>
        </w:rPr>
        <w:t xml:space="preserve"> </w:t>
      </w:r>
      <w:proofErr w:type="spellStart"/>
      <w:r w:rsidRPr="00B31447">
        <w:rPr>
          <w:rFonts w:ascii="Times New Roman" w:eastAsia="Times New Roman" w:hAnsi="Times New Roman" w:cs="Times New Roman" w:hint="eastAsia"/>
          <w:kern w:val="0"/>
          <w:sz w:val="28"/>
          <w:szCs w:val="28"/>
          <w:lang w:eastAsia="ru-RU"/>
        </w:rPr>
        <w:t>назва</w:t>
      </w:r>
      <w:proofErr w:type="spellEnd"/>
      <w:r w:rsidRPr="00B31447">
        <w:rPr>
          <w:rFonts w:ascii="Times New Roman" w:eastAsia="Times New Roman" w:hAnsi="Times New Roman" w:cs="Times New Roman"/>
          <w:kern w:val="0"/>
          <w:sz w:val="28"/>
          <w:szCs w:val="28"/>
          <w:lang w:eastAsia="ru-RU"/>
        </w:rPr>
        <w:t xml:space="preserve"> </w:t>
      </w:r>
      <w:proofErr w:type="spellStart"/>
      <w:r w:rsidRPr="00B31447">
        <w:rPr>
          <w:rFonts w:ascii="Times New Roman" w:eastAsia="Times New Roman" w:hAnsi="Times New Roman" w:cs="Times New Roman" w:hint="eastAsia"/>
          <w:kern w:val="0"/>
          <w:sz w:val="28"/>
          <w:szCs w:val="28"/>
          <w:lang w:eastAsia="ru-RU"/>
        </w:rPr>
        <w:t>спеціальності</w:t>
      </w:r>
      <w:proofErr w:type="spellEnd"/>
      <w:r w:rsidRPr="00B31447">
        <w:rPr>
          <w:rFonts w:ascii="Times New Roman" w:eastAsia="Times New Roman" w:hAnsi="Times New Roman" w:cs="Times New Roman"/>
          <w:kern w:val="0"/>
          <w:sz w:val="28"/>
          <w:szCs w:val="28"/>
          <w:lang w:eastAsia="ru-RU"/>
        </w:rPr>
        <w:t xml:space="preserve"> </w:t>
      </w:r>
      <w:r w:rsidRPr="00B31447">
        <w:rPr>
          <w:rFonts w:ascii="Times New Roman" w:eastAsia="Times New Roman" w:hAnsi="Times New Roman" w:cs="Times New Roman" w:hint="eastAsia"/>
          <w:kern w:val="0"/>
          <w:sz w:val="28"/>
          <w:szCs w:val="28"/>
          <w:lang w:eastAsia="ru-RU"/>
        </w:rPr>
        <w:t>–</w:t>
      </w:r>
      <w:r w:rsidRPr="00B31447">
        <w:rPr>
          <w:rFonts w:ascii="Times New Roman" w:eastAsia="Times New Roman" w:hAnsi="Times New Roman" w:cs="Times New Roman"/>
          <w:kern w:val="0"/>
          <w:sz w:val="28"/>
          <w:szCs w:val="28"/>
          <w:lang w:eastAsia="ru-RU"/>
        </w:rPr>
        <w:t xml:space="preserve"> 26.00.01 </w:t>
      </w:r>
      <w:r w:rsidRPr="00B31447">
        <w:rPr>
          <w:rFonts w:ascii="Times New Roman" w:eastAsia="Times New Roman" w:hAnsi="Times New Roman" w:cs="Times New Roman" w:hint="eastAsia"/>
          <w:kern w:val="0"/>
          <w:sz w:val="28"/>
          <w:szCs w:val="28"/>
          <w:lang w:eastAsia="ru-RU"/>
        </w:rPr>
        <w:t>–</w:t>
      </w:r>
      <w:r w:rsidRPr="00B31447">
        <w:rPr>
          <w:rFonts w:ascii="Times New Roman" w:eastAsia="Times New Roman" w:hAnsi="Times New Roman" w:cs="Times New Roman"/>
          <w:kern w:val="0"/>
          <w:sz w:val="28"/>
          <w:szCs w:val="28"/>
          <w:lang w:eastAsia="ru-RU"/>
        </w:rPr>
        <w:t xml:space="preserve"> </w:t>
      </w:r>
      <w:proofErr w:type="spellStart"/>
      <w:r w:rsidRPr="00B31447">
        <w:rPr>
          <w:rFonts w:ascii="Times New Roman" w:eastAsia="Times New Roman" w:hAnsi="Times New Roman" w:cs="Times New Roman" w:hint="eastAsia"/>
          <w:kern w:val="0"/>
          <w:sz w:val="28"/>
          <w:szCs w:val="28"/>
          <w:lang w:eastAsia="ru-RU"/>
        </w:rPr>
        <w:t>теорія</w:t>
      </w:r>
      <w:proofErr w:type="spellEnd"/>
    </w:p>
    <w:p w:rsidR="00B31447" w:rsidRPr="00B31447" w:rsidRDefault="00B31447" w:rsidP="00B31447">
      <w:pPr>
        <w:rPr>
          <w:rFonts w:ascii="Times New Roman" w:eastAsia="Times New Roman" w:hAnsi="Times New Roman" w:cs="Times New Roman"/>
          <w:kern w:val="0"/>
          <w:sz w:val="28"/>
          <w:szCs w:val="28"/>
          <w:lang w:eastAsia="ru-RU"/>
        </w:rPr>
      </w:pPr>
      <w:r w:rsidRPr="00B31447">
        <w:rPr>
          <w:rFonts w:ascii="Times New Roman" w:eastAsia="Times New Roman" w:hAnsi="Times New Roman" w:cs="Times New Roman" w:hint="eastAsia"/>
          <w:kern w:val="0"/>
          <w:sz w:val="28"/>
          <w:szCs w:val="28"/>
          <w:lang w:eastAsia="ru-RU"/>
        </w:rPr>
        <w:t>та</w:t>
      </w:r>
      <w:r w:rsidRPr="00B31447">
        <w:rPr>
          <w:rFonts w:ascii="Times New Roman" w:eastAsia="Times New Roman" w:hAnsi="Times New Roman" w:cs="Times New Roman"/>
          <w:kern w:val="0"/>
          <w:sz w:val="28"/>
          <w:szCs w:val="28"/>
          <w:lang w:eastAsia="ru-RU"/>
        </w:rPr>
        <w:t xml:space="preserve"> </w:t>
      </w:r>
      <w:proofErr w:type="spellStart"/>
      <w:r w:rsidRPr="00B31447">
        <w:rPr>
          <w:rFonts w:ascii="Times New Roman" w:eastAsia="Times New Roman" w:hAnsi="Times New Roman" w:cs="Times New Roman" w:hint="eastAsia"/>
          <w:kern w:val="0"/>
          <w:sz w:val="28"/>
          <w:szCs w:val="28"/>
          <w:lang w:eastAsia="ru-RU"/>
        </w:rPr>
        <w:t>історія</w:t>
      </w:r>
      <w:proofErr w:type="spellEnd"/>
      <w:r w:rsidRPr="00B31447">
        <w:rPr>
          <w:rFonts w:ascii="Times New Roman" w:eastAsia="Times New Roman" w:hAnsi="Times New Roman" w:cs="Times New Roman"/>
          <w:kern w:val="0"/>
          <w:sz w:val="28"/>
          <w:szCs w:val="28"/>
          <w:lang w:eastAsia="ru-RU"/>
        </w:rPr>
        <w:t xml:space="preserve"> </w:t>
      </w:r>
      <w:proofErr w:type="spellStart"/>
      <w:r w:rsidRPr="00B31447">
        <w:rPr>
          <w:rFonts w:ascii="Times New Roman" w:eastAsia="Times New Roman" w:hAnsi="Times New Roman" w:cs="Times New Roman" w:hint="eastAsia"/>
          <w:kern w:val="0"/>
          <w:sz w:val="28"/>
          <w:szCs w:val="28"/>
          <w:lang w:eastAsia="ru-RU"/>
        </w:rPr>
        <w:t>культури</w:t>
      </w:r>
      <w:proofErr w:type="spellEnd"/>
      <w:r w:rsidRPr="00B31447">
        <w:rPr>
          <w:rFonts w:ascii="Times New Roman" w:eastAsia="Times New Roman" w:hAnsi="Times New Roman" w:cs="Times New Roman"/>
          <w:kern w:val="0"/>
          <w:sz w:val="28"/>
          <w:szCs w:val="28"/>
          <w:lang w:eastAsia="ru-RU"/>
        </w:rPr>
        <w:t xml:space="preserve">. </w:t>
      </w:r>
      <w:proofErr w:type="spellStart"/>
      <w:r w:rsidRPr="00B31447">
        <w:rPr>
          <w:rFonts w:ascii="Times New Roman" w:eastAsia="Times New Roman" w:hAnsi="Times New Roman" w:cs="Times New Roman" w:hint="eastAsia"/>
          <w:kern w:val="0"/>
          <w:sz w:val="28"/>
          <w:szCs w:val="28"/>
          <w:lang w:eastAsia="ru-RU"/>
        </w:rPr>
        <w:t>Спецрада</w:t>
      </w:r>
      <w:proofErr w:type="spellEnd"/>
      <w:r w:rsidRPr="00B31447">
        <w:rPr>
          <w:rFonts w:ascii="Times New Roman" w:eastAsia="Times New Roman" w:hAnsi="Times New Roman" w:cs="Times New Roman"/>
          <w:kern w:val="0"/>
          <w:sz w:val="28"/>
          <w:szCs w:val="28"/>
          <w:lang w:eastAsia="ru-RU"/>
        </w:rPr>
        <w:t xml:space="preserve"> </w:t>
      </w:r>
      <w:r w:rsidRPr="00B31447">
        <w:rPr>
          <w:rFonts w:ascii="Times New Roman" w:eastAsia="Times New Roman" w:hAnsi="Times New Roman" w:cs="Times New Roman" w:hint="eastAsia"/>
          <w:kern w:val="0"/>
          <w:sz w:val="28"/>
          <w:szCs w:val="28"/>
          <w:lang w:eastAsia="ru-RU"/>
        </w:rPr>
        <w:t>Д</w:t>
      </w:r>
      <w:r w:rsidRPr="00B31447">
        <w:rPr>
          <w:rFonts w:ascii="Times New Roman" w:eastAsia="Times New Roman" w:hAnsi="Times New Roman" w:cs="Times New Roman"/>
          <w:kern w:val="0"/>
          <w:sz w:val="28"/>
          <w:szCs w:val="28"/>
          <w:lang w:eastAsia="ru-RU"/>
        </w:rPr>
        <w:t xml:space="preserve"> 20.051.08 </w:t>
      </w:r>
      <w:proofErr w:type="spellStart"/>
      <w:r w:rsidRPr="00B31447">
        <w:rPr>
          <w:rFonts w:ascii="Times New Roman" w:eastAsia="Times New Roman" w:hAnsi="Times New Roman" w:cs="Times New Roman" w:hint="eastAsia"/>
          <w:kern w:val="0"/>
          <w:sz w:val="28"/>
          <w:szCs w:val="28"/>
          <w:lang w:eastAsia="ru-RU"/>
        </w:rPr>
        <w:t>Прикарпатського</w:t>
      </w:r>
      <w:proofErr w:type="spellEnd"/>
      <w:r w:rsidRPr="00B31447">
        <w:rPr>
          <w:rFonts w:ascii="Times New Roman" w:eastAsia="Times New Roman" w:hAnsi="Times New Roman" w:cs="Times New Roman"/>
          <w:kern w:val="0"/>
          <w:sz w:val="28"/>
          <w:szCs w:val="28"/>
          <w:lang w:eastAsia="ru-RU"/>
        </w:rPr>
        <w:t xml:space="preserve"> </w:t>
      </w:r>
      <w:proofErr w:type="spellStart"/>
      <w:r w:rsidRPr="00B31447">
        <w:rPr>
          <w:rFonts w:ascii="Times New Roman" w:eastAsia="Times New Roman" w:hAnsi="Times New Roman" w:cs="Times New Roman" w:hint="eastAsia"/>
          <w:kern w:val="0"/>
          <w:sz w:val="28"/>
          <w:szCs w:val="28"/>
          <w:lang w:eastAsia="ru-RU"/>
        </w:rPr>
        <w:t>національного</w:t>
      </w:r>
      <w:proofErr w:type="spellEnd"/>
    </w:p>
    <w:p w:rsidR="0029198D" w:rsidRPr="00B31447" w:rsidRDefault="00B31447" w:rsidP="00B31447">
      <w:proofErr w:type="spellStart"/>
      <w:r w:rsidRPr="00B31447">
        <w:rPr>
          <w:rFonts w:ascii="Times New Roman" w:eastAsia="Times New Roman" w:hAnsi="Times New Roman" w:cs="Times New Roman" w:hint="eastAsia"/>
          <w:kern w:val="0"/>
          <w:sz w:val="28"/>
          <w:szCs w:val="28"/>
          <w:lang w:eastAsia="ru-RU"/>
        </w:rPr>
        <w:t>університету</w:t>
      </w:r>
      <w:proofErr w:type="spellEnd"/>
      <w:r w:rsidRPr="00B31447">
        <w:rPr>
          <w:rFonts w:ascii="Times New Roman" w:eastAsia="Times New Roman" w:hAnsi="Times New Roman" w:cs="Times New Roman"/>
          <w:kern w:val="0"/>
          <w:sz w:val="28"/>
          <w:szCs w:val="28"/>
          <w:lang w:eastAsia="ru-RU"/>
        </w:rPr>
        <w:t xml:space="preserve"> </w:t>
      </w:r>
      <w:proofErr w:type="spellStart"/>
      <w:r w:rsidRPr="00B31447">
        <w:rPr>
          <w:rFonts w:ascii="Times New Roman" w:eastAsia="Times New Roman" w:hAnsi="Times New Roman" w:cs="Times New Roman" w:hint="eastAsia"/>
          <w:kern w:val="0"/>
          <w:sz w:val="28"/>
          <w:szCs w:val="28"/>
          <w:lang w:eastAsia="ru-RU"/>
        </w:rPr>
        <w:t>імені</w:t>
      </w:r>
      <w:proofErr w:type="spellEnd"/>
      <w:r w:rsidRPr="00B31447">
        <w:rPr>
          <w:rFonts w:ascii="Times New Roman" w:eastAsia="Times New Roman" w:hAnsi="Times New Roman" w:cs="Times New Roman"/>
          <w:kern w:val="0"/>
          <w:sz w:val="28"/>
          <w:szCs w:val="28"/>
          <w:lang w:eastAsia="ru-RU"/>
        </w:rPr>
        <w:t xml:space="preserve"> </w:t>
      </w:r>
      <w:r w:rsidRPr="00B31447">
        <w:rPr>
          <w:rFonts w:ascii="Times New Roman" w:eastAsia="Times New Roman" w:hAnsi="Times New Roman" w:cs="Times New Roman" w:hint="eastAsia"/>
          <w:kern w:val="0"/>
          <w:sz w:val="28"/>
          <w:szCs w:val="28"/>
          <w:lang w:eastAsia="ru-RU"/>
        </w:rPr>
        <w:t>Василя</w:t>
      </w:r>
      <w:r w:rsidRPr="00B31447">
        <w:rPr>
          <w:rFonts w:ascii="Times New Roman" w:eastAsia="Times New Roman" w:hAnsi="Times New Roman" w:cs="Times New Roman"/>
          <w:kern w:val="0"/>
          <w:sz w:val="28"/>
          <w:szCs w:val="28"/>
          <w:lang w:eastAsia="ru-RU"/>
        </w:rPr>
        <w:t xml:space="preserve"> </w:t>
      </w:r>
      <w:proofErr w:type="spellStart"/>
      <w:r w:rsidRPr="00B31447">
        <w:rPr>
          <w:rFonts w:ascii="Times New Roman" w:eastAsia="Times New Roman" w:hAnsi="Times New Roman" w:cs="Times New Roman" w:hint="eastAsia"/>
          <w:kern w:val="0"/>
          <w:sz w:val="28"/>
          <w:szCs w:val="28"/>
          <w:lang w:eastAsia="ru-RU"/>
        </w:rPr>
        <w:t>Стефаника</w:t>
      </w:r>
      <w:bookmarkEnd w:id="0"/>
      <w:proofErr w:type="spellEnd"/>
    </w:p>
    <w:sectPr w:rsidR="0029198D" w:rsidRPr="00B31447"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DC2" w:rsidRDefault="00820DC2">
      <w:pPr>
        <w:spacing w:after="0" w:line="240" w:lineRule="auto"/>
      </w:pPr>
      <w:r>
        <w:separator/>
      </w:r>
    </w:p>
  </w:endnote>
  <w:endnote w:type="continuationSeparator" w:id="0">
    <w:p w:rsidR="00820DC2" w:rsidRDefault="00820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DC2" w:rsidRDefault="00820DC2"/>
    <w:p w:rsidR="00820DC2" w:rsidRDefault="00820DC2"/>
    <w:p w:rsidR="00820DC2" w:rsidRDefault="00820DC2"/>
    <w:p w:rsidR="00820DC2" w:rsidRDefault="00820DC2"/>
    <w:p w:rsidR="00820DC2" w:rsidRDefault="00820DC2"/>
    <w:p w:rsidR="00820DC2" w:rsidRDefault="00820DC2"/>
    <w:p w:rsidR="00820DC2" w:rsidRDefault="00820DC2">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C2" w:rsidRDefault="00820DC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820DC2" w:rsidRDefault="00820DC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820DC2" w:rsidRDefault="00820DC2"/>
    <w:p w:rsidR="00820DC2" w:rsidRDefault="00820DC2"/>
    <w:p w:rsidR="00820DC2" w:rsidRDefault="00820DC2">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C2" w:rsidRDefault="00820DC2"/>
                          <w:p w:rsidR="00820DC2" w:rsidRDefault="00820DC2">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820DC2" w:rsidRDefault="00820DC2"/>
                    <w:p w:rsidR="00820DC2" w:rsidRDefault="00820DC2">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820DC2" w:rsidRDefault="00820DC2"/>
    <w:p w:rsidR="00820DC2" w:rsidRDefault="00820DC2">
      <w:pPr>
        <w:rPr>
          <w:sz w:val="2"/>
          <w:szCs w:val="2"/>
        </w:rPr>
      </w:pPr>
    </w:p>
    <w:p w:rsidR="00820DC2" w:rsidRDefault="00820DC2"/>
    <w:p w:rsidR="00820DC2" w:rsidRDefault="00820DC2">
      <w:pPr>
        <w:spacing w:after="0" w:line="240" w:lineRule="auto"/>
      </w:pPr>
    </w:p>
  </w:footnote>
  <w:footnote w:type="continuationSeparator" w:id="0">
    <w:p w:rsidR="00820DC2" w:rsidRDefault="00820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479" w:rsidRPr="00276479" w:rsidRDefault="00EE0DD8" w:rsidP="005856C0">
    <w:pPr>
      <w:pStyle w:val="affffffff5"/>
      <w:jc w:val="center"/>
      <w:rPr>
        <w:rStyle w:val="a8"/>
        <w:rFonts w:ascii="Verdana" w:hAnsi="Verdana" w:cs="Verdana"/>
      </w:rPr>
    </w:pPr>
    <w:r>
      <w:rPr>
        <w:rFonts w:ascii="Verdana" w:hAnsi="Verdana" w:cs="Verdana"/>
        <w:color w:val="FF0000"/>
      </w:rPr>
      <w:t>Для з</w:t>
    </w:r>
    <w:r w:rsidR="003A56FB" w:rsidRPr="006E463D">
      <w:rPr>
        <w:rFonts w:ascii="Verdana" w:hAnsi="Verdana" w:cs="Verdana"/>
        <w:color w:val="FF0000"/>
      </w:rPr>
      <w:t xml:space="preserve">аказа доставки данной работы воспользуйтесь поиском на сайте по ссылке:  </w:t>
    </w:r>
    <w:hyperlink r:id="rId1" w:history="1">
      <w:r w:rsidR="00276479" w:rsidRPr="00276479">
        <w:rPr>
          <w:rStyle w:val="a8"/>
          <w:rFonts w:ascii="Verdana" w:hAnsi="Verdana" w:cs="Verdana"/>
        </w:rPr>
        <w:t>http</w:t>
      </w:r>
      <w:r w:rsidR="00276479" w:rsidRPr="00276479">
        <w:rPr>
          <w:rStyle w:val="a8"/>
          <w:rFonts w:ascii="Verdana" w:hAnsi="Verdana" w:cs="Verdana"/>
          <w:lang w:val="en-US"/>
        </w:rPr>
        <w:t>s</w:t>
      </w:r>
      <w:r w:rsidR="00276479" w:rsidRPr="00276479">
        <w:rPr>
          <w:rStyle w:val="a8"/>
          <w:rFonts w:ascii="Verdana" w:hAnsi="Verdana" w:cs="Verdana"/>
        </w:rPr>
        <w:t>://www.mydisser.com/search.htm</w:t>
      </w:r>
      <w:r w:rsidR="00276479" w:rsidRPr="00276479">
        <w:rPr>
          <w:rStyle w:val="a8"/>
          <w:rFonts w:ascii="Verdana" w:hAnsi="Verdana" w:cs="Verdana"/>
          <w:lang w:val="en-US"/>
        </w:rPr>
        <w:t>l</w:t>
      </w:r>
    </w:hyperlink>
  </w:p>
  <w:p w:rsidR="003A56FB" w:rsidRPr="005856C0" w:rsidRDefault="003A56FB" w:rsidP="005856C0">
    <w:pPr>
      <w:pStyle w:val="afffffff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8A0"/>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DC2"/>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EFB"/>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37D"/>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D3C844"/>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uiPriority w:val="99"/>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uiPriority w:val="99"/>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EDC38-CD8E-4425-B3A4-B9BF7EDC3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10080</TotalTime>
  <Pages>1</Pages>
  <Words>62</Words>
  <Characters>355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165</cp:revision>
  <cp:lastPrinted>2009-02-06T05:36:00Z</cp:lastPrinted>
  <dcterms:created xsi:type="dcterms:W3CDTF">2023-07-11T13:30:00Z</dcterms:created>
  <dcterms:modified xsi:type="dcterms:W3CDTF">2023-09-07T08:48:00Z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