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6E0B" w14:textId="77777777" w:rsidR="003B293A" w:rsidRDefault="003B293A" w:rsidP="003B293A">
      <w:r>
        <w:rPr>
          <w:rFonts w:hint="eastAsia"/>
        </w:rPr>
        <w:t>Чепелюк</w:t>
      </w:r>
      <w:r>
        <w:t xml:space="preserve"> </w:t>
      </w:r>
      <w:r>
        <w:rPr>
          <w:rFonts w:hint="eastAsia"/>
        </w:rPr>
        <w:t>Маргарита</w:t>
      </w:r>
      <w:r>
        <w:t xml:space="preserve"> </w:t>
      </w:r>
      <w:r>
        <w:rPr>
          <w:rFonts w:hint="eastAsia"/>
        </w:rPr>
        <w:t>Ігорівна</w:t>
      </w:r>
      <w:r>
        <w:t xml:space="preserve">, </w:t>
      </w:r>
      <w:r>
        <w:rPr>
          <w:rFonts w:hint="eastAsia"/>
        </w:rPr>
        <w:t>доцент</w:t>
      </w:r>
      <w:r>
        <w:t xml:space="preserve"> </w:t>
      </w:r>
      <w:r>
        <w:rPr>
          <w:rFonts w:hint="eastAsia"/>
        </w:rPr>
        <w:t>кафедри</w:t>
      </w:r>
      <w:r>
        <w:t xml:space="preserve"> </w:t>
      </w:r>
      <w:r>
        <w:rPr>
          <w:rFonts w:hint="eastAsia"/>
        </w:rPr>
        <w:t>міжнародних</w:t>
      </w:r>
      <w:r>
        <w:t xml:space="preserve"> </w:t>
      </w:r>
      <w:r>
        <w:rPr>
          <w:rFonts w:hint="eastAsia"/>
        </w:rPr>
        <w:t>економічних</w:t>
      </w:r>
    </w:p>
    <w:p w14:paraId="237E8A25" w14:textId="77777777" w:rsidR="003B293A" w:rsidRDefault="003B293A" w:rsidP="003B293A">
      <w:r>
        <w:rPr>
          <w:rFonts w:hint="eastAsia"/>
        </w:rPr>
        <w:t>відносин</w:t>
      </w:r>
      <w:r>
        <w:t xml:space="preserve"> </w:t>
      </w:r>
      <w:r>
        <w:rPr>
          <w:rFonts w:hint="eastAsia"/>
        </w:rPr>
        <w:t>Харківського</w:t>
      </w:r>
      <w:r>
        <w:t xml:space="preserve"> </w:t>
      </w:r>
      <w:r>
        <w:rPr>
          <w:rFonts w:hint="eastAsia"/>
        </w:rPr>
        <w:t>національного</w:t>
      </w:r>
      <w:r>
        <w:t xml:space="preserve"> </w:t>
      </w:r>
      <w:r>
        <w:rPr>
          <w:rFonts w:hint="eastAsia"/>
        </w:rPr>
        <w:t>економічного</w:t>
      </w:r>
      <w:r>
        <w:t xml:space="preserve"> </w:t>
      </w:r>
      <w:r>
        <w:rPr>
          <w:rFonts w:hint="eastAsia"/>
        </w:rPr>
        <w:t>університету</w:t>
      </w:r>
      <w:r>
        <w:t xml:space="preserve"> </w:t>
      </w:r>
      <w:r>
        <w:rPr>
          <w:rFonts w:hint="eastAsia"/>
        </w:rPr>
        <w:t>імені</w:t>
      </w:r>
      <w:r>
        <w:t xml:space="preserve"> </w:t>
      </w:r>
      <w:r>
        <w:rPr>
          <w:rFonts w:hint="eastAsia"/>
        </w:rPr>
        <w:t>Семена</w:t>
      </w:r>
    </w:p>
    <w:p w14:paraId="48866184" w14:textId="77777777" w:rsidR="003B293A" w:rsidRDefault="003B293A" w:rsidP="003B293A">
      <w:r>
        <w:rPr>
          <w:rFonts w:hint="eastAsia"/>
        </w:rPr>
        <w:t>Кузнеця</w:t>
      </w:r>
      <w:r>
        <w:t xml:space="preserve">. </w:t>
      </w:r>
      <w:r>
        <w:rPr>
          <w:rFonts w:hint="eastAsia"/>
        </w:rPr>
        <w:t>Назва</w:t>
      </w:r>
      <w:r>
        <w:t xml:space="preserve"> </w:t>
      </w:r>
      <w:r>
        <w:rPr>
          <w:rFonts w:hint="eastAsia"/>
        </w:rPr>
        <w:t>дисертації</w:t>
      </w:r>
      <w:r>
        <w:t xml:space="preserve">: </w:t>
      </w:r>
      <w:r>
        <w:rPr>
          <w:rFonts w:hint="eastAsia"/>
        </w:rPr>
        <w:t>«</w:t>
      </w:r>
      <w:r>
        <w:rPr>
          <w:rFonts w:hint="eastAsia"/>
        </w:rPr>
        <w:t>Методологічний</w:t>
      </w:r>
      <w:r>
        <w:t xml:space="preserve"> </w:t>
      </w:r>
      <w:r>
        <w:rPr>
          <w:rFonts w:hint="eastAsia"/>
        </w:rPr>
        <w:t>базис</w:t>
      </w:r>
      <w:r>
        <w:t xml:space="preserve"> </w:t>
      </w:r>
      <w:r>
        <w:rPr>
          <w:rFonts w:hint="eastAsia"/>
        </w:rPr>
        <w:t>формування</w:t>
      </w:r>
      <w:r>
        <w:t xml:space="preserve"> </w:t>
      </w:r>
      <w:r>
        <w:rPr>
          <w:rFonts w:hint="eastAsia"/>
        </w:rPr>
        <w:t>системи</w:t>
      </w:r>
      <w:r>
        <w:t xml:space="preserve"> </w:t>
      </w:r>
      <w:r>
        <w:rPr>
          <w:rFonts w:hint="eastAsia"/>
        </w:rPr>
        <w:t>стратегій</w:t>
      </w:r>
    </w:p>
    <w:p w14:paraId="6657E802" w14:textId="77777777" w:rsidR="003B293A" w:rsidRDefault="003B293A" w:rsidP="003B293A">
      <w:r>
        <w:rPr>
          <w:rFonts w:hint="eastAsia"/>
        </w:rPr>
        <w:t>підприємства</w:t>
      </w:r>
      <w:r>
        <w:t xml:space="preserve">: </w:t>
      </w:r>
      <w:r>
        <w:rPr>
          <w:rFonts w:hint="eastAsia"/>
        </w:rPr>
        <w:t>міжнародний</w:t>
      </w:r>
      <w:r>
        <w:t xml:space="preserve"> </w:t>
      </w:r>
      <w:r>
        <w:rPr>
          <w:rFonts w:hint="eastAsia"/>
        </w:rPr>
        <w:t>аспект</w:t>
      </w:r>
      <w:r>
        <w:rPr>
          <w:rFonts w:hint="eastAsia"/>
        </w:rPr>
        <w:t>»</w:t>
      </w:r>
      <w:r>
        <w:t xml:space="preserve">. </w:t>
      </w:r>
      <w:r>
        <w:rPr>
          <w:rFonts w:hint="eastAsia"/>
        </w:rPr>
        <w:t>Шифр</w:t>
      </w:r>
      <w:r>
        <w:t xml:space="preserve"> </w:t>
      </w:r>
      <w:r>
        <w:rPr>
          <w:rFonts w:hint="eastAsia"/>
        </w:rPr>
        <w:t>та</w:t>
      </w:r>
      <w:r>
        <w:t xml:space="preserve"> </w:t>
      </w:r>
      <w:r>
        <w:rPr>
          <w:rFonts w:hint="eastAsia"/>
        </w:rPr>
        <w:t>назва</w:t>
      </w:r>
      <w:r>
        <w:t xml:space="preserve"> </w:t>
      </w:r>
      <w:r>
        <w:rPr>
          <w:rFonts w:hint="eastAsia"/>
        </w:rPr>
        <w:t>спеціальності</w:t>
      </w:r>
      <w:r>
        <w:t>: 08.00.04</w:t>
      </w:r>
    </w:p>
    <w:p w14:paraId="556C7383" w14:textId="77777777" w:rsidR="003B293A" w:rsidRDefault="003B293A" w:rsidP="003B293A">
      <w:r>
        <w:rPr>
          <w:rFonts w:hint="eastAsia"/>
        </w:rPr>
        <w:t>«</w:t>
      </w:r>
      <w:r>
        <w:rPr>
          <w:rFonts w:hint="eastAsia"/>
        </w:rPr>
        <w:t>Економіка</w:t>
      </w:r>
      <w:r>
        <w:t xml:space="preserve"> </w:t>
      </w:r>
      <w:r>
        <w:rPr>
          <w:rFonts w:hint="eastAsia"/>
        </w:rPr>
        <w:t>та</w:t>
      </w:r>
      <w:r>
        <w:t xml:space="preserve"> </w:t>
      </w:r>
      <w:r>
        <w:rPr>
          <w:rFonts w:hint="eastAsia"/>
        </w:rPr>
        <w:t>управління</w:t>
      </w:r>
      <w:r>
        <w:t xml:space="preserve"> </w:t>
      </w:r>
      <w:r>
        <w:rPr>
          <w:rFonts w:hint="eastAsia"/>
        </w:rPr>
        <w:t>підприємствами</w:t>
      </w:r>
      <w:r>
        <w:t xml:space="preserve"> (</w:t>
      </w:r>
      <w:r>
        <w:rPr>
          <w:rFonts w:hint="eastAsia"/>
        </w:rPr>
        <w:t>за</w:t>
      </w:r>
      <w:r>
        <w:t xml:space="preserve"> </w:t>
      </w:r>
      <w:r>
        <w:rPr>
          <w:rFonts w:hint="eastAsia"/>
        </w:rPr>
        <w:t>видами</w:t>
      </w:r>
      <w:r>
        <w:t xml:space="preserve"> </w:t>
      </w:r>
      <w:r>
        <w:rPr>
          <w:rFonts w:hint="eastAsia"/>
        </w:rPr>
        <w:t>економічної</w:t>
      </w:r>
      <w:r>
        <w:t xml:space="preserve"> </w:t>
      </w:r>
      <w:r>
        <w:rPr>
          <w:rFonts w:hint="eastAsia"/>
        </w:rPr>
        <w:t>діяльності</w:t>
      </w:r>
      <w:r>
        <w:t>)</w:t>
      </w:r>
      <w:r>
        <w:rPr>
          <w:rFonts w:hint="eastAsia"/>
        </w:rPr>
        <w:t>»</w:t>
      </w:r>
      <w:r>
        <w:t>.</w:t>
      </w:r>
    </w:p>
    <w:p w14:paraId="3C9839D0" w14:textId="77777777" w:rsidR="003B293A" w:rsidRDefault="003B293A" w:rsidP="003B293A">
      <w:r>
        <w:rPr>
          <w:rFonts w:hint="eastAsia"/>
        </w:rPr>
        <w:t>Докторська</w:t>
      </w:r>
      <w:r>
        <w:t xml:space="preserve"> </w:t>
      </w:r>
      <w:r>
        <w:rPr>
          <w:rFonts w:hint="eastAsia"/>
        </w:rPr>
        <w:t>рада</w:t>
      </w:r>
      <w:r>
        <w:t xml:space="preserve"> </w:t>
      </w:r>
      <w:r>
        <w:rPr>
          <w:rFonts w:hint="eastAsia"/>
        </w:rPr>
        <w:t>Д</w:t>
      </w:r>
      <w:r>
        <w:t xml:space="preserve"> 64.055.01 </w:t>
      </w:r>
      <w:r>
        <w:rPr>
          <w:rFonts w:hint="eastAsia"/>
        </w:rPr>
        <w:t>Харківського</w:t>
      </w:r>
      <w:r>
        <w:t xml:space="preserve"> </w:t>
      </w:r>
      <w:r>
        <w:rPr>
          <w:rFonts w:hint="eastAsia"/>
        </w:rPr>
        <w:t>національного</w:t>
      </w:r>
      <w:r>
        <w:t xml:space="preserve"> </w:t>
      </w:r>
      <w:r>
        <w:rPr>
          <w:rFonts w:hint="eastAsia"/>
        </w:rPr>
        <w:t>економічного</w:t>
      </w:r>
    </w:p>
    <w:p w14:paraId="7B58743F" w14:textId="36EEB682" w:rsidR="002066A4" w:rsidRPr="003B293A" w:rsidRDefault="003B293A" w:rsidP="003B293A">
      <w:r>
        <w:rPr>
          <w:rFonts w:hint="eastAsia"/>
        </w:rPr>
        <w:t>університету</w:t>
      </w:r>
      <w:r>
        <w:t xml:space="preserve"> </w:t>
      </w:r>
      <w:r>
        <w:rPr>
          <w:rFonts w:hint="eastAsia"/>
        </w:rPr>
        <w:t>імені</w:t>
      </w:r>
      <w:r>
        <w:t xml:space="preserve"> </w:t>
      </w:r>
      <w:r>
        <w:rPr>
          <w:rFonts w:hint="eastAsia"/>
        </w:rPr>
        <w:t>Семена</w:t>
      </w:r>
      <w:r>
        <w:t xml:space="preserve"> </w:t>
      </w:r>
      <w:r>
        <w:rPr>
          <w:rFonts w:hint="eastAsia"/>
        </w:rPr>
        <w:t>Кузнеця</w:t>
      </w:r>
    </w:p>
    <w:sectPr w:rsidR="002066A4" w:rsidRPr="003B293A" w:rsidSect="00FF149F">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4770" w14:textId="77777777" w:rsidR="00FF149F" w:rsidRDefault="00FF149F">
      <w:pPr>
        <w:spacing w:after="0" w:line="240" w:lineRule="auto"/>
      </w:pPr>
      <w:r>
        <w:separator/>
      </w:r>
    </w:p>
  </w:endnote>
  <w:endnote w:type="continuationSeparator" w:id="0">
    <w:p w14:paraId="77342A41" w14:textId="77777777" w:rsidR="00FF149F" w:rsidRDefault="00FF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9907" w14:textId="77777777" w:rsidR="00FF149F" w:rsidRDefault="00FF149F"/>
    <w:p w14:paraId="4B22638E" w14:textId="77777777" w:rsidR="00FF149F" w:rsidRDefault="00FF149F"/>
    <w:p w14:paraId="01521967" w14:textId="77777777" w:rsidR="00FF149F" w:rsidRDefault="00FF149F"/>
    <w:p w14:paraId="45A53D97" w14:textId="77777777" w:rsidR="00FF149F" w:rsidRDefault="00FF149F"/>
    <w:p w14:paraId="6F389408" w14:textId="77777777" w:rsidR="00FF149F" w:rsidRDefault="00FF149F"/>
    <w:p w14:paraId="6893FBD4" w14:textId="77777777" w:rsidR="00FF149F" w:rsidRDefault="00FF149F"/>
    <w:p w14:paraId="1030D6D9" w14:textId="77777777" w:rsidR="00FF149F" w:rsidRDefault="00FF149F">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C1BBAE5" wp14:editId="5EDDB9BB">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752A5" w14:textId="77777777" w:rsidR="00FF149F" w:rsidRDefault="00FF149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1BBAE5"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482752A5" w14:textId="77777777" w:rsidR="00FF149F" w:rsidRDefault="00FF149F">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3CAF0CB6" w14:textId="77777777" w:rsidR="00FF149F" w:rsidRDefault="00FF149F"/>
    <w:p w14:paraId="22877FB4" w14:textId="77777777" w:rsidR="00FF149F" w:rsidRDefault="00FF149F"/>
    <w:p w14:paraId="433AF136" w14:textId="77777777" w:rsidR="00FF149F" w:rsidRDefault="00FF149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B2B3344" wp14:editId="435AACF7">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9150" w14:textId="77777777" w:rsidR="00FF149F" w:rsidRDefault="00FF149F"/>
                          <w:p w14:paraId="0FD3A027" w14:textId="77777777" w:rsidR="00FF149F" w:rsidRDefault="00FF149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2B3344"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6B009150" w14:textId="77777777" w:rsidR="00FF149F" w:rsidRDefault="00FF149F"/>
                    <w:p w14:paraId="0FD3A027" w14:textId="77777777" w:rsidR="00FF149F" w:rsidRDefault="00FF149F">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47446FC5" w14:textId="77777777" w:rsidR="00FF149F" w:rsidRDefault="00FF149F"/>
    <w:p w14:paraId="2780B987" w14:textId="77777777" w:rsidR="00FF149F" w:rsidRDefault="00FF149F">
      <w:pPr>
        <w:rPr>
          <w:sz w:val="2"/>
          <w:szCs w:val="2"/>
        </w:rPr>
      </w:pPr>
    </w:p>
    <w:p w14:paraId="105A252C" w14:textId="77777777" w:rsidR="00FF149F" w:rsidRDefault="00FF149F"/>
    <w:p w14:paraId="6D50B424" w14:textId="77777777" w:rsidR="00FF149F" w:rsidRDefault="00FF149F">
      <w:pPr>
        <w:spacing w:after="0" w:line="240" w:lineRule="auto"/>
      </w:pPr>
    </w:p>
  </w:footnote>
  <w:footnote w:type="continuationSeparator" w:id="0">
    <w:p w14:paraId="0BC7B5DE" w14:textId="77777777" w:rsidR="00FF149F" w:rsidRDefault="00FF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E4C"/>
    <w:rsid w:val="00010F22"/>
    <w:rsid w:val="00010FA1"/>
    <w:rsid w:val="00010FBD"/>
    <w:rsid w:val="00010FC1"/>
    <w:rsid w:val="00010FF2"/>
    <w:rsid w:val="00011047"/>
    <w:rsid w:val="00011183"/>
    <w:rsid w:val="00011192"/>
    <w:rsid w:val="00011261"/>
    <w:rsid w:val="0001128B"/>
    <w:rsid w:val="00011296"/>
    <w:rsid w:val="00011299"/>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20D"/>
    <w:rsid w:val="00040290"/>
    <w:rsid w:val="0004038E"/>
    <w:rsid w:val="00040406"/>
    <w:rsid w:val="000404BA"/>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38A"/>
    <w:rsid w:val="000514DE"/>
    <w:rsid w:val="00051546"/>
    <w:rsid w:val="0005157E"/>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F5"/>
    <w:rsid w:val="00054A3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6D"/>
    <w:rsid w:val="00057C79"/>
    <w:rsid w:val="00057CB2"/>
    <w:rsid w:val="00057D23"/>
    <w:rsid w:val="00057D35"/>
    <w:rsid w:val="00057DE4"/>
    <w:rsid w:val="00057F31"/>
    <w:rsid w:val="00057F9C"/>
    <w:rsid w:val="00057FAA"/>
    <w:rsid w:val="00060067"/>
    <w:rsid w:val="00060155"/>
    <w:rsid w:val="000601A5"/>
    <w:rsid w:val="00060244"/>
    <w:rsid w:val="0006039F"/>
    <w:rsid w:val="00060444"/>
    <w:rsid w:val="00060540"/>
    <w:rsid w:val="0006057F"/>
    <w:rsid w:val="000605F6"/>
    <w:rsid w:val="00060764"/>
    <w:rsid w:val="000607AF"/>
    <w:rsid w:val="00060802"/>
    <w:rsid w:val="00060803"/>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E2"/>
    <w:rsid w:val="00062F00"/>
    <w:rsid w:val="00062F15"/>
    <w:rsid w:val="00062F32"/>
    <w:rsid w:val="00062F7E"/>
    <w:rsid w:val="00062F7F"/>
    <w:rsid w:val="000630A5"/>
    <w:rsid w:val="00063112"/>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158"/>
    <w:rsid w:val="000651DD"/>
    <w:rsid w:val="00065279"/>
    <w:rsid w:val="000652C8"/>
    <w:rsid w:val="0006532E"/>
    <w:rsid w:val="0006535B"/>
    <w:rsid w:val="000654E0"/>
    <w:rsid w:val="0006551B"/>
    <w:rsid w:val="0006553A"/>
    <w:rsid w:val="000655A0"/>
    <w:rsid w:val="0006561B"/>
    <w:rsid w:val="0006567C"/>
    <w:rsid w:val="0006568C"/>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F04"/>
    <w:rsid w:val="00084FC8"/>
    <w:rsid w:val="000850DA"/>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14A"/>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BC"/>
    <w:rsid w:val="000B14F9"/>
    <w:rsid w:val="000B161C"/>
    <w:rsid w:val="000B1698"/>
    <w:rsid w:val="000B16D0"/>
    <w:rsid w:val="000B16F1"/>
    <w:rsid w:val="000B1721"/>
    <w:rsid w:val="000B18D4"/>
    <w:rsid w:val="000B18FD"/>
    <w:rsid w:val="000B1946"/>
    <w:rsid w:val="000B1A22"/>
    <w:rsid w:val="000B1AD0"/>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F4"/>
    <w:rsid w:val="000D7D00"/>
    <w:rsid w:val="000D7D80"/>
    <w:rsid w:val="000D7E63"/>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7"/>
    <w:rsid w:val="000E68AE"/>
    <w:rsid w:val="000E68FE"/>
    <w:rsid w:val="000E6ADD"/>
    <w:rsid w:val="000E6B0E"/>
    <w:rsid w:val="000E6C6C"/>
    <w:rsid w:val="000E6D9D"/>
    <w:rsid w:val="000E6DCA"/>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F2"/>
    <w:rsid w:val="000F4B9F"/>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312"/>
    <w:rsid w:val="00103350"/>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138"/>
    <w:rsid w:val="001061BE"/>
    <w:rsid w:val="00106204"/>
    <w:rsid w:val="0010624A"/>
    <w:rsid w:val="0010627E"/>
    <w:rsid w:val="001062D4"/>
    <w:rsid w:val="001062F7"/>
    <w:rsid w:val="001063C0"/>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9EA"/>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CA4"/>
    <w:rsid w:val="00115D27"/>
    <w:rsid w:val="00115D96"/>
    <w:rsid w:val="00115D9F"/>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FAD"/>
    <w:rsid w:val="0015700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E7A"/>
    <w:rsid w:val="00160FD0"/>
    <w:rsid w:val="0016109E"/>
    <w:rsid w:val="001610EE"/>
    <w:rsid w:val="00161172"/>
    <w:rsid w:val="00161254"/>
    <w:rsid w:val="0016127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DD4"/>
    <w:rsid w:val="00180E7F"/>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BB6"/>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D4"/>
    <w:rsid w:val="00196AD7"/>
    <w:rsid w:val="00196B07"/>
    <w:rsid w:val="00196B51"/>
    <w:rsid w:val="00196B6C"/>
    <w:rsid w:val="00196C3E"/>
    <w:rsid w:val="00196C65"/>
    <w:rsid w:val="00196C72"/>
    <w:rsid w:val="00196D33"/>
    <w:rsid w:val="00196E19"/>
    <w:rsid w:val="00196E7F"/>
    <w:rsid w:val="00196F8A"/>
    <w:rsid w:val="00196FF6"/>
    <w:rsid w:val="00197023"/>
    <w:rsid w:val="0019708C"/>
    <w:rsid w:val="00197374"/>
    <w:rsid w:val="00197377"/>
    <w:rsid w:val="001973FB"/>
    <w:rsid w:val="001974A7"/>
    <w:rsid w:val="001974FF"/>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DD"/>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58"/>
    <w:rsid w:val="001D3461"/>
    <w:rsid w:val="001D3537"/>
    <w:rsid w:val="001D3542"/>
    <w:rsid w:val="001D3550"/>
    <w:rsid w:val="001D36B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8B"/>
    <w:rsid w:val="001E0107"/>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40B"/>
    <w:rsid w:val="001E14C2"/>
    <w:rsid w:val="001E14F7"/>
    <w:rsid w:val="001E161F"/>
    <w:rsid w:val="001E1658"/>
    <w:rsid w:val="001E16A5"/>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2"/>
    <w:rsid w:val="001E6D64"/>
    <w:rsid w:val="001E6DDC"/>
    <w:rsid w:val="001E6E83"/>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AFE"/>
    <w:rsid w:val="001F7B27"/>
    <w:rsid w:val="001F7B73"/>
    <w:rsid w:val="001F7B77"/>
    <w:rsid w:val="001F7B82"/>
    <w:rsid w:val="001F7B89"/>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169"/>
    <w:rsid w:val="00206199"/>
    <w:rsid w:val="002061D3"/>
    <w:rsid w:val="0020625B"/>
    <w:rsid w:val="002062CC"/>
    <w:rsid w:val="00206300"/>
    <w:rsid w:val="00206355"/>
    <w:rsid w:val="0020638F"/>
    <w:rsid w:val="00206390"/>
    <w:rsid w:val="002063F1"/>
    <w:rsid w:val="002064B7"/>
    <w:rsid w:val="002064BC"/>
    <w:rsid w:val="00206534"/>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16"/>
    <w:rsid w:val="00217B4F"/>
    <w:rsid w:val="00217BE0"/>
    <w:rsid w:val="00217C27"/>
    <w:rsid w:val="00217C89"/>
    <w:rsid w:val="00217C8A"/>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ED"/>
    <w:rsid w:val="00261EFB"/>
    <w:rsid w:val="00262043"/>
    <w:rsid w:val="00262088"/>
    <w:rsid w:val="002620B2"/>
    <w:rsid w:val="00262128"/>
    <w:rsid w:val="002621A3"/>
    <w:rsid w:val="002621C6"/>
    <w:rsid w:val="002622E6"/>
    <w:rsid w:val="0026242C"/>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51"/>
    <w:rsid w:val="00287B61"/>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501"/>
    <w:rsid w:val="002915D0"/>
    <w:rsid w:val="002916E3"/>
    <w:rsid w:val="00291700"/>
    <w:rsid w:val="0029170C"/>
    <w:rsid w:val="00291784"/>
    <w:rsid w:val="002917E2"/>
    <w:rsid w:val="002917FF"/>
    <w:rsid w:val="0029180D"/>
    <w:rsid w:val="00291858"/>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8"/>
    <w:rsid w:val="002A182F"/>
    <w:rsid w:val="002A18F5"/>
    <w:rsid w:val="002A1979"/>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645"/>
    <w:rsid w:val="002B2648"/>
    <w:rsid w:val="002B26FF"/>
    <w:rsid w:val="002B271A"/>
    <w:rsid w:val="002B27DB"/>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90"/>
    <w:rsid w:val="002D48D3"/>
    <w:rsid w:val="002D48DF"/>
    <w:rsid w:val="002D4926"/>
    <w:rsid w:val="002D4977"/>
    <w:rsid w:val="002D49BE"/>
    <w:rsid w:val="002D4A36"/>
    <w:rsid w:val="002D4AF7"/>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8B"/>
    <w:rsid w:val="002E32F7"/>
    <w:rsid w:val="002E35D7"/>
    <w:rsid w:val="002E3697"/>
    <w:rsid w:val="002E36BA"/>
    <w:rsid w:val="002E36D2"/>
    <w:rsid w:val="002E36FB"/>
    <w:rsid w:val="002E3758"/>
    <w:rsid w:val="002E378F"/>
    <w:rsid w:val="002E37C0"/>
    <w:rsid w:val="002E384F"/>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D3"/>
    <w:rsid w:val="002F01DF"/>
    <w:rsid w:val="002F01E8"/>
    <w:rsid w:val="002F025B"/>
    <w:rsid w:val="002F0282"/>
    <w:rsid w:val="002F02FF"/>
    <w:rsid w:val="002F0339"/>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A21"/>
    <w:rsid w:val="002F2A31"/>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F64"/>
    <w:rsid w:val="00310F9F"/>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824"/>
    <w:rsid w:val="0035090D"/>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FE"/>
    <w:rsid w:val="00381533"/>
    <w:rsid w:val="00381538"/>
    <w:rsid w:val="003816C5"/>
    <w:rsid w:val="0038185F"/>
    <w:rsid w:val="0038192E"/>
    <w:rsid w:val="0038196C"/>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F5"/>
    <w:rsid w:val="00391187"/>
    <w:rsid w:val="0039118A"/>
    <w:rsid w:val="0039118B"/>
    <w:rsid w:val="00391200"/>
    <w:rsid w:val="0039120D"/>
    <w:rsid w:val="0039121C"/>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BB"/>
    <w:rsid w:val="003922C3"/>
    <w:rsid w:val="00392311"/>
    <w:rsid w:val="00392356"/>
    <w:rsid w:val="003923A6"/>
    <w:rsid w:val="003923CA"/>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C0E"/>
    <w:rsid w:val="003A3D0B"/>
    <w:rsid w:val="003A3E0B"/>
    <w:rsid w:val="003A3EC0"/>
    <w:rsid w:val="003A3F0C"/>
    <w:rsid w:val="003A3F4F"/>
    <w:rsid w:val="003A3F87"/>
    <w:rsid w:val="003A3F8B"/>
    <w:rsid w:val="003A401C"/>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D2"/>
    <w:rsid w:val="003D2ADB"/>
    <w:rsid w:val="003D2B49"/>
    <w:rsid w:val="003D2B75"/>
    <w:rsid w:val="003D2BCD"/>
    <w:rsid w:val="003D2BE0"/>
    <w:rsid w:val="003D2C4A"/>
    <w:rsid w:val="003D2C64"/>
    <w:rsid w:val="003D2C78"/>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92E"/>
    <w:rsid w:val="003D79AD"/>
    <w:rsid w:val="003D79FF"/>
    <w:rsid w:val="003D7ABF"/>
    <w:rsid w:val="003D7AD0"/>
    <w:rsid w:val="003D7C17"/>
    <w:rsid w:val="003D7C93"/>
    <w:rsid w:val="003D7CB9"/>
    <w:rsid w:val="003D7D8F"/>
    <w:rsid w:val="003D7DBC"/>
    <w:rsid w:val="003D7DFA"/>
    <w:rsid w:val="003D7E58"/>
    <w:rsid w:val="003D7EED"/>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60D"/>
    <w:rsid w:val="003F5705"/>
    <w:rsid w:val="003F570C"/>
    <w:rsid w:val="003F5786"/>
    <w:rsid w:val="003F5868"/>
    <w:rsid w:val="003F5901"/>
    <w:rsid w:val="003F594D"/>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F5"/>
    <w:rsid w:val="003F694A"/>
    <w:rsid w:val="003F695F"/>
    <w:rsid w:val="003F69CE"/>
    <w:rsid w:val="003F6B64"/>
    <w:rsid w:val="003F6BA4"/>
    <w:rsid w:val="003F6C63"/>
    <w:rsid w:val="003F6CA5"/>
    <w:rsid w:val="003F6CD5"/>
    <w:rsid w:val="003F6DEA"/>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5FE5"/>
    <w:rsid w:val="00406123"/>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B6"/>
    <w:rsid w:val="00412AFB"/>
    <w:rsid w:val="00412BC8"/>
    <w:rsid w:val="00412C8E"/>
    <w:rsid w:val="00412CBA"/>
    <w:rsid w:val="00412E4D"/>
    <w:rsid w:val="00412EE5"/>
    <w:rsid w:val="00412F0E"/>
    <w:rsid w:val="00412F16"/>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77"/>
    <w:rsid w:val="00416A92"/>
    <w:rsid w:val="00416AA2"/>
    <w:rsid w:val="00416AA5"/>
    <w:rsid w:val="00416B45"/>
    <w:rsid w:val="00416B84"/>
    <w:rsid w:val="00416CE8"/>
    <w:rsid w:val="00416D7F"/>
    <w:rsid w:val="00416E09"/>
    <w:rsid w:val="00416ED0"/>
    <w:rsid w:val="00416EF6"/>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A2"/>
    <w:rsid w:val="00422BDC"/>
    <w:rsid w:val="00422C47"/>
    <w:rsid w:val="00422CB4"/>
    <w:rsid w:val="00422D6E"/>
    <w:rsid w:val="00422F0B"/>
    <w:rsid w:val="00422F42"/>
    <w:rsid w:val="00422F58"/>
    <w:rsid w:val="00422F85"/>
    <w:rsid w:val="0042315F"/>
    <w:rsid w:val="0042316C"/>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2C"/>
    <w:rsid w:val="00444E3F"/>
    <w:rsid w:val="00444EFC"/>
    <w:rsid w:val="00444F7D"/>
    <w:rsid w:val="0044502E"/>
    <w:rsid w:val="004451CE"/>
    <w:rsid w:val="004452D9"/>
    <w:rsid w:val="00445367"/>
    <w:rsid w:val="00445541"/>
    <w:rsid w:val="004456CA"/>
    <w:rsid w:val="004456F7"/>
    <w:rsid w:val="00445708"/>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F4"/>
    <w:rsid w:val="004619F9"/>
    <w:rsid w:val="00461A81"/>
    <w:rsid w:val="00461AA6"/>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BAB"/>
    <w:rsid w:val="00477DDE"/>
    <w:rsid w:val="00477E4B"/>
    <w:rsid w:val="00477F4A"/>
    <w:rsid w:val="00477F62"/>
    <w:rsid w:val="00477F8B"/>
    <w:rsid w:val="00477F9A"/>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D0"/>
    <w:rsid w:val="00497064"/>
    <w:rsid w:val="004971C5"/>
    <w:rsid w:val="0049729A"/>
    <w:rsid w:val="00497307"/>
    <w:rsid w:val="004973A3"/>
    <w:rsid w:val="004973E1"/>
    <w:rsid w:val="004974FF"/>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2FE"/>
    <w:rsid w:val="004C445D"/>
    <w:rsid w:val="004C44AE"/>
    <w:rsid w:val="004C452B"/>
    <w:rsid w:val="004C46FD"/>
    <w:rsid w:val="004C4705"/>
    <w:rsid w:val="004C4731"/>
    <w:rsid w:val="004C47B2"/>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5BB"/>
    <w:rsid w:val="004C55D0"/>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60"/>
    <w:rsid w:val="004F0FE8"/>
    <w:rsid w:val="004F0FED"/>
    <w:rsid w:val="004F1085"/>
    <w:rsid w:val="004F1095"/>
    <w:rsid w:val="004F10C8"/>
    <w:rsid w:val="004F1175"/>
    <w:rsid w:val="004F1190"/>
    <w:rsid w:val="004F1238"/>
    <w:rsid w:val="004F1289"/>
    <w:rsid w:val="004F1400"/>
    <w:rsid w:val="004F14DE"/>
    <w:rsid w:val="004F158E"/>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931"/>
    <w:rsid w:val="00521C53"/>
    <w:rsid w:val="00521C75"/>
    <w:rsid w:val="00521C78"/>
    <w:rsid w:val="00521CC0"/>
    <w:rsid w:val="00521D32"/>
    <w:rsid w:val="00521D7D"/>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249"/>
    <w:rsid w:val="005E025E"/>
    <w:rsid w:val="005E0348"/>
    <w:rsid w:val="005E05C8"/>
    <w:rsid w:val="005E05D4"/>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D4"/>
    <w:rsid w:val="005E28F5"/>
    <w:rsid w:val="005E2A20"/>
    <w:rsid w:val="005E2AC7"/>
    <w:rsid w:val="005E2ACA"/>
    <w:rsid w:val="005E2BA5"/>
    <w:rsid w:val="005E2BE1"/>
    <w:rsid w:val="005E2C5F"/>
    <w:rsid w:val="005E2D52"/>
    <w:rsid w:val="005E2E34"/>
    <w:rsid w:val="005E2E9A"/>
    <w:rsid w:val="005E2F27"/>
    <w:rsid w:val="005E2F35"/>
    <w:rsid w:val="005E3094"/>
    <w:rsid w:val="005E30A2"/>
    <w:rsid w:val="005E30DA"/>
    <w:rsid w:val="005E3131"/>
    <w:rsid w:val="005E3150"/>
    <w:rsid w:val="005E31BB"/>
    <w:rsid w:val="005E31D1"/>
    <w:rsid w:val="005E32E4"/>
    <w:rsid w:val="005E3314"/>
    <w:rsid w:val="005E33B0"/>
    <w:rsid w:val="005E34E4"/>
    <w:rsid w:val="005E35F0"/>
    <w:rsid w:val="005E3613"/>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8A"/>
    <w:rsid w:val="005E4BD9"/>
    <w:rsid w:val="005E4CEF"/>
    <w:rsid w:val="005E4D31"/>
    <w:rsid w:val="005E4D5C"/>
    <w:rsid w:val="005E4DE5"/>
    <w:rsid w:val="005E4DFC"/>
    <w:rsid w:val="005E4EA5"/>
    <w:rsid w:val="005E4F22"/>
    <w:rsid w:val="005E4FB1"/>
    <w:rsid w:val="005E51CC"/>
    <w:rsid w:val="005E5223"/>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39"/>
    <w:rsid w:val="006039B0"/>
    <w:rsid w:val="00603A50"/>
    <w:rsid w:val="00603AE8"/>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207A"/>
    <w:rsid w:val="006120FC"/>
    <w:rsid w:val="00612361"/>
    <w:rsid w:val="00612376"/>
    <w:rsid w:val="0061239C"/>
    <w:rsid w:val="0061257B"/>
    <w:rsid w:val="006125F1"/>
    <w:rsid w:val="0061274A"/>
    <w:rsid w:val="00612781"/>
    <w:rsid w:val="006127BD"/>
    <w:rsid w:val="006127D6"/>
    <w:rsid w:val="006128D8"/>
    <w:rsid w:val="00612978"/>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F33"/>
    <w:rsid w:val="00613F3F"/>
    <w:rsid w:val="00613F64"/>
    <w:rsid w:val="00613FCF"/>
    <w:rsid w:val="00614149"/>
    <w:rsid w:val="006141D5"/>
    <w:rsid w:val="00614249"/>
    <w:rsid w:val="00614355"/>
    <w:rsid w:val="006143AA"/>
    <w:rsid w:val="006143B2"/>
    <w:rsid w:val="00614546"/>
    <w:rsid w:val="0061469F"/>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B7"/>
    <w:rsid w:val="006309E4"/>
    <w:rsid w:val="006309F6"/>
    <w:rsid w:val="00630A61"/>
    <w:rsid w:val="00630A6C"/>
    <w:rsid w:val="00630B41"/>
    <w:rsid w:val="00630B7D"/>
    <w:rsid w:val="00630C07"/>
    <w:rsid w:val="00630C58"/>
    <w:rsid w:val="00630CF9"/>
    <w:rsid w:val="00630D1A"/>
    <w:rsid w:val="00630DC3"/>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A20"/>
    <w:rsid w:val="00635ABA"/>
    <w:rsid w:val="00635AF0"/>
    <w:rsid w:val="00635B7D"/>
    <w:rsid w:val="00635BE8"/>
    <w:rsid w:val="00635C9B"/>
    <w:rsid w:val="00635CB4"/>
    <w:rsid w:val="00635CC9"/>
    <w:rsid w:val="006360A5"/>
    <w:rsid w:val="00636221"/>
    <w:rsid w:val="00636230"/>
    <w:rsid w:val="0063626A"/>
    <w:rsid w:val="006362B5"/>
    <w:rsid w:val="0063634C"/>
    <w:rsid w:val="006364D0"/>
    <w:rsid w:val="0063651D"/>
    <w:rsid w:val="00636619"/>
    <w:rsid w:val="00636674"/>
    <w:rsid w:val="0063667C"/>
    <w:rsid w:val="006366CE"/>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D0"/>
    <w:rsid w:val="00650939"/>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13"/>
    <w:rsid w:val="00654B3E"/>
    <w:rsid w:val="00654C78"/>
    <w:rsid w:val="00654C83"/>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67"/>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F3"/>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C77"/>
    <w:rsid w:val="006B7C85"/>
    <w:rsid w:val="006B7DC6"/>
    <w:rsid w:val="006B7DDD"/>
    <w:rsid w:val="006B7E4E"/>
    <w:rsid w:val="006B7EEB"/>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DE"/>
    <w:rsid w:val="006F2B29"/>
    <w:rsid w:val="006F2B8C"/>
    <w:rsid w:val="006F2C3E"/>
    <w:rsid w:val="006F2C70"/>
    <w:rsid w:val="006F2CBC"/>
    <w:rsid w:val="006F2EA2"/>
    <w:rsid w:val="006F2EF8"/>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68"/>
    <w:rsid w:val="00712281"/>
    <w:rsid w:val="007123D1"/>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6F"/>
    <w:rsid w:val="00722A8A"/>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99"/>
    <w:rsid w:val="007371F5"/>
    <w:rsid w:val="0073722C"/>
    <w:rsid w:val="0073730F"/>
    <w:rsid w:val="00737360"/>
    <w:rsid w:val="00737379"/>
    <w:rsid w:val="00737391"/>
    <w:rsid w:val="007373C1"/>
    <w:rsid w:val="0073744B"/>
    <w:rsid w:val="00737461"/>
    <w:rsid w:val="00737633"/>
    <w:rsid w:val="007376C7"/>
    <w:rsid w:val="007378F8"/>
    <w:rsid w:val="007379CF"/>
    <w:rsid w:val="00737B58"/>
    <w:rsid w:val="00737C96"/>
    <w:rsid w:val="00737D07"/>
    <w:rsid w:val="00737D0A"/>
    <w:rsid w:val="00737DF8"/>
    <w:rsid w:val="00737E18"/>
    <w:rsid w:val="00737E1F"/>
    <w:rsid w:val="00737FD5"/>
    <w:rsid w:val="00740002"/>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C6"/>
    <w:rsid w:val="007419C7"/>
    <w:rsid w:val="00741A4C"/>
    <w:rsid w:val="00741A52"/>
    <w:rsid w:val="00741AC0"/>
    <w:rsid w:val="00741CD1"/>
    <w:rsid w:val="00741E98"/>
    <w:rsid w:val="00741EC5"/>
    <w:rsid w:val="00741F3A"/>
    <w:rsid w:val="00742001"/>
    <w:rsid w:val="007420E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902"/>
    <w:rsid w:val="00751B21"/>
    <w:rsid w:val="00751D5B"/>
    <w:rsid w:val="00751E41"/>
    <w:rsid w:val="00751EFB"/>
    <w:rsid w:val="00751F25"/>
    <w:rsid w:val="00751FD2"/>
    <w:rsid w:val="00751FEF"/>
    <w:rsid w:val="00752047"/>
    <w:rsid w:val="00752075"/>
    <w:rsid w:val="0075208A"/>
    <w:rsid w:val="007520AE"/>
    <w:rsid w:val="00752165"/>
    <w:rsid w:val="0075230C"/>
    <w:rsid w:val="00752313"/>
    <w:rsid w:val="0075233C"/>
    <w:rsid w:val="007523A3"/>
    <w:rsid w:val="00752408"/>
    <w:rsid w:val="0075254E"/>
    <w:rsid w:val="0075255D"/>
    <w:rsid w:val="00752650"/>
    <w:rsid w:val="007526D1"/>
    <w:rsid w:val="00752857"/>
    <w:rsid w:val="007528B1"/>
    <w:rsid w:val="0075294D"/>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2E"/>
    <w:rsid w:val="00756E3A"/>
    <w:rsid w:val="00756F24"/>
    <w:rsid w:val="007570F0"/>
    <w:rsid w:val="0075710A"/>
    <w:rsid w:val="0075718B"/>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94"/>
    <w:rsid w:val="00762CCA"/>
    <w:rsid w:val="00762D4D"/>
    <w:rsid w:val="00762D74"/>
    <w:rsid w:val="00762D8B"/>
    <w:rsid w:val="00762E82"/>
    <w:rsid w:val="00763015"/>
    <w:rsid w:val="0076301E"/>
    <w:rsid w:val="00763063"/>
    <w:rsid w:val="007630C4"/>
    <w:rsid w:val="007630EC"/>
    <w:rsid w:val="00763111"/>
    <w:rsid w:val="00763119"/>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90"/>
    <w:rsid w:val="007756A8"/>
    <w:rsid w:val="00775700"/>
    <w:rsid w:val="0077578F"/>
    <w:rsid w:val="00775844"/>
    <w:rsid w:val="00775879"/>
    <w:rsid w:val="00775A8D"/>
    <w:rsid w:val="00775AC4"/>
    <w:rsid w:val="00775B0B"/>
    <w:rsid w:val="00775B5C"/>
    <w:rsid w:val="00775B86"/>
    <w:rsid w:val="00775BDC"/>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4F8"/>
    <w:rsid w:val="008275B0"/>
    <w:rsid w:val="00827646"/>
    <w:rsid w:val="00827669"/>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61"/>
    <w:rsid w:val="008466CE"/>
    <w:rsid w:val="00846714"/>
    <w:rsid w:val="00846749"/>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26"/>
    <w:rsid w:val="00876746"/>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377"/>
    <w:rsid w:val="008D13A0"/>
    <w:rsid w:val="008D13C7"/>
    <w:rsid w:val="008D1466"/>
    <w:rsid w:val="008D14FE"/>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F1"/>
    <w:rsid w:val="00937560"/>
    <w:rsid w:val="00937587"/>
    <w:rsid w:val="0093772F"/>
    <w:rsid w:val="0093790F"/>
    <w:rsid w:val="0093795E"/>
    <w:rsid w:val="009379ED"/>
    <w:rsid w:val="00937A01"/>
    <w:rsid w:val="00937A61"/>
    <w:rsid w:val="00937A69"/>
    <w:rsid w:val="00937BE8"/>
    <w:rsid w:val="00937BFD"/>
    <w:rsid w:val="00937D9E"/>
    <w:rsid w:val="00937DBF"/>
    <w:rsid w:val="00937E58"/>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F2"/>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31"/>
    <w:rsid w:val="00953D96"/>
    <w:rsid w:val="00953DDD"/>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B01"/>
    <w:rsid w:val="00970B6C"/>
    <w:rsid w:val="00970BDC"/>
    <w:rsid w:val="00970C5C"/>
    <w:rsid w:val="00970C79"/>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CA"/>
    <w:rsid w:val="00992355"/>
    <w:rsid w:val="0099239E"/>
    <w:rsid w:val="009923DE"/>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7D"/>
    <w:rsid w:val="009938E8"/>
    <w:rsid w:val="0099395E"/>
    <w:rsid w:val="00993999"/>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707B"/>
    <w:rsid w:val="009B70A1"/>
    <w:rsid w:val="009B7240"/>
    <w:rsid w:val="009B725E"/>
    <w:rsid w:val="009B729F"/>
    <w:rsid w:val="009B7301"/>
    <w:rsid w:val="009B7359"/>
    <w:rsid w:val="009B73DA"/>
    <w:rsid w:val="009B7434"/>
    <w:rsid w:val="009B753C"/>
    <w:rsid w:val="009B7571"/>
    <w:rsid w:val="009B75B0"/>
    <w:rsid w:val="009B75C9"/>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76"/>
    <w:rsid w:val="009C2E13"/>
    <w:rsid w:val="009C2EBF"/>
    <w:rsid w:val="009C2FD2"/>
    <w:rsid w:val="009C3052"/>
    <w:rsid w:val="009C305C"/>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CB"/>
    <w:rsid w:val="009E4B65"/>
    <w:rsid w:val="009E4BC3"/>
    <w:rsid w:val="009E4C00"/>
    <w:rsid w:val="009E4C26"/>
    <w:rsid w:val="009E4CB1"/>
    <w:rsid w:val="009E4D20"/>
    <w:rsid w:val="009E4F31"/>
    <w:rsid w:val="009E4F56"/>
    <w:rsid w:val="009E5013"/>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E0"/>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C2"/>
    <w:rsid w:val="009F65DE"/>
    <w:rsid w:val="009F66A0"/>
    <w:rsid w:val="009F67CF"/>
    <w:rsid w:val="009F6823"/>
    <w:rsid w:val="009F6900"/>
    <w:rsid w:val="009F6916"/>
    <w:rsid w:val="009F6950"/>
    <w:rsid w:val="009F6B1F"/>
    <w:rsid w:val="009F6B29"/>
    <w:rsid w:val="009F6BEE"/>
    <w:rsid w:val="009F6D7D"/>
    <w:rsid w:val="009F6E24"/>
    <w:rsid w:val="009F6EE7"/>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F81"/>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E"/>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19"/>
    <w:rsid w:val="00A26891"/>
    <w:rsid w:val="00A268A1"/>
    <w:rsid w:val="00A2694E"/>
    <w:rsid w:val="00A269D5"/>
    <w:rsid w:val="00A26A09"/>
    <w:rsid w:val="00A26A11"/>
    <w:rsid w:val="00A26A30"/>
    <w:rsid w:val="00A26B74"/>
    <w:rsid w:val="00A26D5F"/>
    <w:rsid w:val="00A26E23"/>
    <w:rsid w:val="00A26F06"/>
    <w:rsid w:val="00A26F35"/>
    <w:rsid w:val="00A26F92"/>
    <w:rsid w:val="00A270D6"/>
    <w:rsid w:val="00A270E5"/>
    <w:rsid w:val="00A271BE"/>
    <w:rsid w:val="00A271C2"/>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539"/>
    <w:rsid w:val="00A5454C"/>
    <w:rsid w:val="00A545AF"/>
    <w:rsid w:val="00A546E6"/>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DA"/>
    <w:rsid w:val="00A74124"/>
    <w:rsid w:val="00A7413D"/>
    <w:rsid w:val="00A74177"/>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A8"/>
    <w:rsid w:val="00A853B5"/>
    <w:rsid w:val="00A853D1"/>
    <w:rsid w:val="00A85514"/>
    <w:rsid w:val="00A85620"/>
    <w:rsid w:val="00A8582B"/>
    <w:rsid w:val="00A8583F"/>
    <w:rsid w:val="00A8586A"/>
    <w:rsid w:val="00A85875"/>
    <w:rsid w:val="00A85922"/>
    <w:rsid w:val="00A85924"/>
    <w:rsid w:val="00A85A15"/>
    <w:rsid w:val="00A85A37"/>
    <w:rsid w:val="00A85AFB"/>
    <w:rsid w:val="00A85B6D"/>
    <w:rsid w:val="00A85BE9"/>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C4"/>
    <w:rsid w:val="00A9130D"/>
    <w:rsid w:val="00A914B6"/>
    <w:rsid w:val="00A91509"/>
    <w:rsid w:val="00A91577"/>
    <w:rsid w:val="00A915E3"/>
    <w:rsid w:val="00A916BD"/>
    <w:rsid w:val="00A916DB"/>
    <w:rsid w:val="00A916F1"/>
    <w:rsid w:val="00A91714"/>
    <w:rsid w:val="00A917C0"/>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75"/>
    <w:rsid w:val="00A92E1B"/>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B9E"/>
    <w:rsid w:val="00A95D06"/>
    <w:rsid w:val="00A95D70"/>
    <w:rsid w:val="00A95F30"/>
    <w:rsid w:val="00A96002"/>
    <w:rsid w:val="00A9615F"/>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4CB"/>
    <w:rsid w:val="00AB44E8"/>
    <w:rsid w:val="00AB453C"/>
    <w:rsid w:val="00AB4582"/>
    <w:rsid w:val="00AB4601"/>
    <w:rsid w:val="00AB466F"/>
    <w:rsid w:val="00AB46BE"/>
    <w:rsid w:val="00AB46C6"/>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15"/>
    <w:rsid w:val="00AC75B1"/>
    <w:rsid w:val="00AC75E1"/>
    <w:rsid w:val="00AC7606"/>
    <w:rsid w:val="00AC768F"/>
    <w:rsid w:val="00AC7715"/>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213"/>
    <w:rsid w:val="00AE2269"/>
    <w:rsid w:val="00AE226C"/>
    <w:rsid w:val="00AE22C6"/>
    <w:rsid w:val="00AE2364"/>
    <w:rsid w:val="00AE23C2"/>
    <w:rsid w:val="00AE2419"/>
    <w:rsid w:val="00AE24EF"/>
    <w:rsid w:val="00AE255E"/>
    <w:rsid w:val="00AE2687"/>
    <w:rsid w:val="00AE2757"/>
    <w:rsid w:val="00AE27F7"/>
    <w:rsid w:val="00AE28F2"/>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22"/>
    <w:rsid w:val="00B24DB3"/>
    <w:rsid w:val="00B24E29"/>
    <w:rsid w:val="00B24E7A"/>
    <w:rsid w:val="00B25011"/>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6C4"/>
    <w:rsid w:val="00B36736"/>
    <w:rsid w:val="00B36902"/>
    <w:rsid w:val="00B36914"/>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5A"/>
    <w:rsid w:val="00B6296B"/>
    <w:rsid w:val="00B62990"/>
    <w:rsid w:val="00B629F8"/>
    <w:rsid w:val="00B62A27"/>
    <w:rsid w:val="00B62B9A"/>
    <w:rsid w:val="00B62C2C"/>
    <w:rsid w:val="00B62C88"/>
    <w:rsid w:val="00B62CE8"/>
    <w:rsid w:val="00B62DD6"/>
    <w:rsid w:val="00B62E03"/>
    <w:rsid w:val="00B62E9D"/>
    <w:rsid w:val="00B62ECB"/>
    <w:rsid w:val="00B62F8C"/>
    <w:rsid w:val="00B62F9D"/>
    <w:rsid w:val="00B63015"/>
    <w:rsid w:val="00B63137"/>
    <w:rsid w:val="00B63224"/>
    <w:rsid w:val="00B6327F"/>
    <w:rsid w:val="00B632C8"/>
    <w:rsid w:val="00B63312"/>
    <w:rsid w:val="00B63372"/>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90"/>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F4F"/>
    <w:rsid w:val="00B93F65"/>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B68"/>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71D"/>
    <w:rsid w:val="00BB6787"/>
    <w:rsid w:val="00BB67B9"/>
    <w:rsid w:val="00BB6841"/>
    <w:rsid w:val="00BB69C2"/>
    <w:rsid w:val="00BB6A0B"/>
    <w:rsid w:val="00BB6AB6"/>
    <w:rsid w:val="00BB6B8D"/>
    <w:rsid w:val="00BB6BA6"/>
    <w:rsid w:val="00BB6BEB"/>
    <w:rsid w:val="00BB6C31"/>
    <w:rsid w:val="00BB6D3C"/>
    <w:rsid w:val="00BB6D7E"/>
    <w:rsid w:val="00BB6D9C"/>
    <w:rsid w:val="00BB6DBC"/>
    <w:rsid w:val="00BB6E4F"/>
    <w:rsid w:val="00BB6EC9"/>
    <w:rsid w:val="00BB6EED"/>
    <w:rsid w:val="00BB6F06"/>
    <w:rsid w:val="00BB6F8F"/>
    <w:rsid w:val="00BB6FB0"/>
    <w:rsid w:val="00BB7003"/>
    <w:rsid w:val="00BB713C"/>
    <w:rsid w:val="00BB7277"/>
    <w:rsid w:val="00BB7385"/>
    <w:rsid w:val="00BB73E2"/>
    <w:rsid w:val="00BB7583"/>
    <w:rsid w:val="00BB758A"/>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E0E"/>
    <w:rsid w:val="00BC6E7A"/>
    <w:rsid w:val="00BC6F21"/>
    <w:rsid w:val="00BC6FE0"/>
    <w:rsid w:val="00BC7043"/>
    <w:rsid w:val="00BC71FD"/>
    <w:rsid w:val="00BC7286"/>
    <w:rsid w:val="00BC7346"/>
    <w:rsid w:val="00BC73D9"/>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CF"/>
    <w:rsid w:val="00BD3112"/>
    <w:rsid w:val="00BD3156"/>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C"/>
    <w:rsid w:val="00BE05A7"/>
    <w:rsid w:val="00BE05E5"/>
    <w:rsid w:val="00BE05EF"/>
    <w:rsid w:val="00BE0666"/>
    <w:rsid w:val="00BE06AB"/>
    <w:rsid w:val="00BE0757"/>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A5"/>
    <w:rsid w:val="00BF1B36"/>
    <w:rsid w:val="00BF1B6C"/>
    <w:rsid w:val="00BF1D1F"/>
    <w:rsid w:val="00BF1D5B"/>
    <w:rsid w:val="00BF1D6A"/>
    <w:rsid w:val="00BF1DCA"/>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6E9"/>
    <w:rsid w:val="00BF5784"/>
    <w:rsid w:val="00BF5875"/>
    <w:rsid w:val="00BF589A"/>
    <w:rsid w:val="00BF5924"/>
    <w:rsid w:val="00BF5AA1"/>
    <w:rsid w:val="00BF5B0E"/>
    <w:rsid w:val="00BF5B1B"/>
    <w:rsid w:val="00BF5B23"/>
    <w:rsid w:val="00BF5B58"/>
    <w:rsid w:val="00BF5C96"/>
    <w:rsid w:val="00BF5DB5"/>
    <w:rsid w:val="00BF5E80"/>
    <w:rsid w:val="00BF5FDE"/>
    <w:rsid w:val="00BF6056"/>
    <w:rsid w:val="00BF652A"/>
    <w:rsid w:val="00BF652E"/>
    <w:rsid w:val="00BF676B"/>
    <w:rsid w:val="00BF678B"/>
    <w:rsid w:val="00BF680B"/>
    <w:rsid w:val="00BF68C9"/>
    <w:rsid w:val="00BF69D9"/>
    <w:rsid w:val="00BF69F2"/>
    <w:rsid w:val="00BF6A92"/>
    <w:rsid w:val="00BF6C2D"/>
    <w:rsid w:val="00BF6D04"/>
    <w:rsid w:val="00BF6E0C"/>
    <w:rsid w:val="00BF6E59"/>
    <w:rsid w:val="00BF6FAB"/>
    <w:rsid w:val="00BF7068"/>
    <w:rsid w:val="00BF70E9"/>
    <w:rsid w:val="00BF7135"/>
    <w:rsid w:val="00BF7169"/>
    <w:rsid w:val="00BF71A4"/>
    <w:rsid w:val="00BF7266"/>
    <w:rsid w:val="00BF7281"/>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510"/>
    <w:rsid w:val="00C105B7"/>
    <w:rsid w:val="00C105F2"/>
    <w:rsid w:val="00C1065F"/>
    <w:rsid w:val="00C1073F"/>
    <w:rsid w:val="00C10795"/>
    <w:rsid w:val="00C10852"/>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106D"/>
    <w:rsid w:val="00C31140"/>
    <w:rsid w:val="00C3119F"/>
    <w:rsid w:val="00C31211"/>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A"/>
    <w:rsid w:val="00C37C32"/>
    <w:rsid w:val="00C37C33"/>
    <w:rsid w:val="00C37C38"/>
    <w:rsid w:val="00C37D77"/>
    <w:rsid w:val="00C37F1E"/>
    <w:rsid w:val="00C37F89"/>
    <w:rsid w:val="00C4000D"/>
    <w:rsid w:val="00C4002D"/>
    <w:rsid w:val="00C400E3"/>
    <w:rsid w:val="00C4017A"/>
    <w:rsid w:val="00C401B3"/>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393"/>
    <w:rsid w:val="00C613BB"/>
    <w:rsid w:val="00C61436"/>
    <w:rsid w:val="00C614C5"/>
    <w:rsid w:val="00C61516"/>
    <w:rsid w:val="00C61535"/>
    <w:rsid w:val="00C6154E"/>
    <w:rsid w:val="00C61555"/>
    <w:rsid w:val="00C6162F"/>
    <w:rsid w:val="00C61646"/>
    <w:rsid w:val="00C6173E"/>
    <w:rsid w:val="00C617EE"/>
    <w:rsid w:val="00C6185F"/>
    <w:rsid w:val="00C618DA"/>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E1"/>
    <w:rsid w:val="00C850E6"/>
    <w:rsid w:val="00C850F2"/>
    <w:rsid w:val="00C8512D"/>
    <w:rsid w:val="00C8518A"/>
    <w:rsid w:val="00C851E9"/>
    <w:rsid w:val="00C8522F"/>
    <w:rsid w:val="00C852DD"/>
    <w:rsid w:val="00C853D7"/>
    <w:rsid w:val="00C85413"/>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90"/>
    <w:rsid w:val="00CA10AC"/>
    <w:rsid w:val="00CA10DA"/>
    <w:rsid w:val="00CA1111"/>
    <w:rsid w:val="00CA1205"/>
    <w:rsid w:val="00CA128E"/>
    <w:rsid w:val="00CA12B8"/>
    <w:rsid w:val="00CA12C7"/>
    <w:rsid w:val="00CA12D3"/>
    <w:rsid w:val="00CA141B"/>
    <w:rsid w:val="00CA146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B1F"/>
    <w:rsid w:val="00CA4B68"/>
    <w:rsid w:val="00CA4BC1"/>
    <w:rsid w:val="00CA4C50"/>
    <w:rsid w:val="00CA4C54"/>
    <w:rsid w:val="00CA4D2A"/>
    <w:rsid w:val="00CA4E4F"/>
    <w:rsid w:val="00CA4E74"/>
    <w:rsid w:val="00CA500D"/>
    <w:rsid w:val="00CA50F8"/>
    <w:rsid w:val="00CA5181"/>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6C"/>
    <w:rsid w:val="00CE3CF3"/>
    <w:rsid w:val="00CE3E01"/>
    <w:rsid w:val="00CE4106"/>
    <w:rsid w:val="00CE4142"/>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F4"/>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DBF"/>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1E"/>
    <w:rsid w:val="00D30A7C"/>
    <w:rsid w:val="00D30A93"/>
    <w:rsid w:val="00D30BCB"/>
    <w:rsid w:val="00D30D48"/>
    <w:rsid w:val="00D30DB3"/>
    <w:rsid w:val="00D30DC2"/>
    <w:rsid w:val="00D30EF6"/>
    <w:rsid w:val="00D30F7A"/>
    <w:rsid w:val="00D30FAD"/>
    <w:rsid w:val="00D30FBE"/>
    <w:rsid w:val="00D30FC0"/>
    <w:rsid w:val="00D31002"/>
    <w:rsid w:val="00D310F0"/>
    <w:rsid w:val="00D311B9"/>
    <w:rsid w:val="00D311E3"/>
    <w:rsid w:val="00D31202"/>
    <w:rsid w:val="00D31220"/>
    <w:rsid w:val="00D31236"/>
    <w:rsid w:val="00D312A2"/>
    <w:rsid w:val="00D312F0"/>
    <w:rsid w:val="00D31376"/>
    <w:rsid w:val="00D313A3"/>
    <w:rsid w:val="00D315E1"/>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5A3"/>
    <w:rsid w:val="00D335F7"/>
    <w:rsid w:val="00D3360B"/>
    <w:rsid w:val="00D33610"/>
    <w:rsid w:val="00D33672"/>
    <w:rsid w:val="00D337C0"/>
    <w:rsid w:val="00D33942"/>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9E1"/>
    <w:rsid w:val="00D36A36"/>
    <w:rsid w:val="00D36AE8"/>
    <w:rsid w:val="00D36B38"/>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DDA"/>
    <w:rsid w:val="00D37E02"/>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5E"/>
    <w:rsid w:val="00D4630C"/>
    <w:rsid w:val="00D46362"/>
    <w:rsid w:val="00D463D1"/>
    <w:rsid w:val="00D464D7"/>
    <w:rsid w:val="00D465AC"/>
    <w:rsid w:val="00D46828"/>
    <w:rsid w:val="00D468B9"/>
    <w:rsid w:val="00D46AA7"/>
    <w:rsid w:val="00D46CD7"/>
    <w:rsid w:val="00D46DB7"/>
    <w:rsid w:val="00D46E33"/>
    <w:rsid w:val="00D46F06"/>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1C"/>
    <w:rsid w:val="00D6037F"/>
    <w:rsid w:val="00D604E0"/>
    <w:rsid w:val="00D604F7"/>
    <w:rsid w:val="00D6057E"/>
    <w:rsid w:val="00D60614"/>
    <w:rsid w:val="00D60738"/>
    <w:rsid w:val="00D607FC"/>
    <w:rsid w:val="00D60831"/>
    <w:rsid w:val="00D6090A"/>
    <w:rsid w:val="00D6092F"/>
    <w:rsid w:val="00D60962"/>
    <w:rsid w:val="00D60A0C"/>
    <w:rsid w:val="00D60AB2"/>
    <w:rsid w:val="00D60B39"/>
    <w:rsid w:val="00D60BC4"/>
    <w:rsid w:val="00D60BE7"/>
    <w:rsid w:val="00D60C18"/>
    <w:rsid w:val="00D60C33"/>
    <w:rsid w:val="00D60D25"/>
    <w:rsid w:val="00D60E76"/>
    <w:rsid w:val="00D60ECC"/>
    <w:rsid w:val="00D60EF5"/>
    <w:rsid w:val="00D6107F"/>
    <w:rsid w:val="00D610D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F8F"/>
    <w:rsid w:val="00D63000"/>
    <w:rsid w:val="00D63061"/>
    <w:rsid w:val="00D630A4"/>
    <w:rsid w:val="00D631D1"/>
    <w:rsid w:val="00D63288"/>
    <w:rsid w:val="00D632F3"/>
    <w:rsid w:val="00D6335B"/>
    <w:rsid w:val="00D633C6"/>
    <w:rsid w:val="00D633DF"/>
    <w:rsid w:val="00D633F7"/>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BF"/>
    <w:rsid w:val="00D643D4"/>
    <w:rsid w:val="00D643DC"/>
    <w:rsid w:val="00D64448"/>
    <w:rsid w:val="00D6444C"/>
    <w:rsid w:val="00D64506"/>
    <w:rsid w:val="00D645DB"/>
    <w:rsid w:val="00D645F2"/>
    <w:rsid w:val="00D64633"/>
    <w:rsid w:val="00D64701"/>
    <w:rsid w:val="00D64703"/>
    <w:rsid w:val="00D64813"/>
    <w:rsid w:val="00D64830"/>
    <w:rsid w:val="00D6496C"/>
    <w:rsid w:val="00D64A32"/>
    <w:rsid w:val="00D64C36"/>
    <w:rsid w:val="00D64DE6"/>
    <w:rsid w:val="00D64DF6"/>
    <w:rsid w:val="00D64E4A"/>
    <w:rsid w:val="00D64EE9"/>
    <w:rsid w:val="00D64EF0"/>
    <w:rsid w:val="00D64F16"/>
    <w:rsid w:val="00D64F7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CB3"/>
    <w:rsid w:val="00D81D10"/>
    <w:rsid w:val="00D81D2D"/>
    <w:rsid w:val="00D81DB7"/>
    <w:rsid w:val="00D81F33"/>
    <w:rsid w:val="00D81F9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7FD"/>
    <w:rsid w:val="00D82805"/>
    <w:rsid w:val="00D828AC"/>
    <w:rsid w:val="00D828B2"/>
    <w:rsid w:val="00D8295C"/>
    <w:rsid w:val="00D8297B"/>
    <w:rsid w:val="00D82A02"/>
    <w:rsid w:val="00D82A4B"/>
    <w:rsid w:val="00D82A5C"/>
    <w:rsid w:val="00D82A65"/>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A3"/>
    <w:rsid w:val="00D86001"/>
    <w:rsid w:val="00D8601F"/>
    <w:rsid w:val="00D860BD"/>
    <w:rsid w:val="00D861D2"/>
    <w:rsid w:val="00D86295"/>
    <w:rsid w:val="00D862ED"/>
    <w:rsid w:val="00D863BD"/>
    <w:rsid w:val="00D863F7"/>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1F3"/>
    <w:rsid w:val="00DB6213"/>
    <w:rsid w:val="00DB62C3"/>
    <w:rsid w:val="00DB6318"/>
    <w:rsid w:val="00DB638A"/>
    <w:rsid w:val="00DB63FE"/>
    <w:rsid w:val="00DB6458"/>
    <w:rsid w:val="00DB651E"/>
    <w:rsid w:val="00DB6548"/>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FC"/>
    <w:rsid w:val="00DD1060"/>
    <w:rsid w:val="00DD117A"/>
    <w:rsid w:val="00DD12A1"/>
    <w:rsid w:val="00DD12B1"/>
    <w:rsid w:val="00DD12F6"/>
    <w:rsid w:val="00DD135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CA"/>
    <w:rsid w:val="00DF356E"/>
    <w:rsid w:val="00DF35DD"/>
    <w:rsid w:val="00DF368B"/>
    <w:rsid w:val="00DF36D9"/>
    <w:rsid w:val="00DF36FB"/>
    <w:rsid w:val="00DF37ED"/>
    <w:rsid w:val="00DF3958"/>
    <w:rsid w:val="00DF395E"/>
    <w:rsid w:val="00DF39B1"/>
    <w:rsid w:val="00DF3A6C"/>
    <w:rsid w:val="00DF3AC6"/>
    <w:rsid w:val="00DF3AC7"/>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ACF"/>
    <w:rsid w:val="00E15BA1"/>
    <w:rsid w:val="00E15BFA"/>
    <w:rsid w:val="00E15FF9"/>
    <w:rsid w:val="00E1601A"/>
    <w:rsid w:val="00E160E4"/>
    <w:rsid w:val="00E161CA"/>
    <w:rsid w:val="00E161F0"/>
    <w:rsid w:val="00E16217"/>
    <w:rsid w:val="00E16437"/>
    <w:rsid w:val="00E16468"/>
    <w:rsid w:val="00E164A8"/>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5E"/>
    <w:rsid w:val="00E16F4C"/>
    <w:rsid w:val="00E16F8D"/>
    <w:rsid w:val="00E17072"/>
    <w:rsid w:val="00E1715C"/>
    <w:rsid w:val="00E17275"/>
    <w:rsid w:val="00E17390"/>
    <w:rsid w:val="00E17461"/>
    <w:rsid w:val="00E174D9"/>
    <w:rsid w:val="00E174E2"/>
    <w:rsid w:val="00E17570"/>
    <w:rsid w:val="00E17611"/>
    <w:rsid w:val="00E17691"/>
    <w:rsid w:val="00E1771E"/>
    <w:rsid w:val="00E1783C"/>
    <w:rsid w:val="00E17975"/>
    <w:rsid w:val="00E17A38"/>
    <w:rsid w:val="00E17A65"/>
    <w:rsid w:val="00E17BAD"/>
    <w:rsid w:val="00E17C6F"/>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9"/>
    <w:rsid w:val="00E20599"/>
    <w:rsid w:val="00E205AF"/>
    <w:rsid w:val="00E20650"/>
    <w:rsid w:val="00E20653"/>
    <w:rsid w:val="00E2081B"/>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A3"/>
    <w:rsid w:val="00E32CA4"/>
    <w:rsid w:val="00E32E0D"/>
    <w:rsid w:val="00E32E34"/>
    <w:rsid w:val="00E32E72"/>
    <w:rsid w:val="00E32FD8"/>
    <w:rsid w:val="00E331B0"/>
    <w:rsid w:val="00E33232"/>
    <w:rsid w:val="00E33339"/>
    <w:rsid w:val="00E33355"/>
    <w:rsid w:val="00E33372"/>
    <w:rsid w:val="00E33375"/>
    <w:rsid w:val="00E333A0"/>
    <w:rsid w:val="00E33558"/>
    <w:rsid w:val="00E3359C"/>
    <w:rsid w:val="00E335C2"/>
    <w:rsid w:val="00E335D4"/>
    <w:rsid w:val="00E335D6"/>
    <w:rsid w:val="00E33708"/>
    <w:rsid w:val="00E33776"/>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6F7"/>
    <w:rsid w:val="00E47741"/>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BD4"/>
    <w:rsid w:val="00E55C12"/>
    <w:rsid w:val="00E55D12"/>
    <w:rsid w:val="00E55D24"/>
    <w:rsid w:val="00E55D42"/>
    <w:rsid w:val="00E55DF9"/>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229"/>
    <w:rsid w:val="00E61258"/>
    <w:rsid w:val="00E6136E"/>
    <w:rsid w:val="00E613B6"/>
    <w:rsid w:val="00E6142D"/>
    <w:rsid w:val="00E61439"/>
    <w:rsid w:val="00E61510"/>
    <w:rsid w:val="00E6154C"/>
    <w:rsid w:val="00E61576"/>
    <w:rsid w:val="00E6158E"/>
    <w:rsid w:val="00E615E3"/>
    <w:rsid w:val="00E61603"/>
    <w:rsid w:val="00E61756"/>
    <w:rsid w:val="00E6175B"/>
    <w:rsid w:val="00E617D6"/>
    <w:rsid w:val="00E617E9"/>
    <w:rsid w:val="00E6188C"/>
    <w:rsid w:val="00E6195C"/>
    <w:rsid w:val="00E61974"/>
    <w:rsid w:val="00E61A35"/>
    <w:rsid w:val="00E61AD2"/>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702"/>
    <w:rsid w:val="00E72705"/>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E2A"/>
    <w:rsid w:val="00E83E8D"/>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15"/>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4FF"/>
    <w:rsid w:val="00EB452D"/>
    <w:rsid w:val="00EB4602"/>
    <w:rsid w:val="00EB467F"/>
    <w:rsid w:val="00EB47CF"/>
    <w:rsid w:val="00EB4B20"/>
    <w:rsid w:val="00EB4B3E"/>
    <w:rsid w:val="00EB4D61"/>
    <w:rsid w:val="00EB4DE6"/>
    <w:rsid w:val="00EB4DEB"/>
    <w:rsid w:val="00EB4E83"/>
    <w:rsid w:val="00EB4F56"/>
    <w:rsid w:val="00EB5026"/>
    <w:rsid w:val="00EB50D8"/>
    <w:rsid w:val="00EB52A1"/>
    <w:rsid w:val="00EB52A5"/>
    <w:rsid w:val="00EB52C3"/>
    <w:rsid w:val="00EB52C6"/>
    <w:rsid w:val="00EB53B4"/>
    <w:rsid w:val="00EB54BA"/>
    <w:rsid w:val="00EB54C1"/>
    <w:rsid w:val="00EB54E5"/>
    <w:rsid w:val="00EB54E6"/>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BDC"/>
    <w:rsid w:val="00EC2BF2"/>
    <w:rsid w:val="00EC2D8B"/>
    <w:rsid w:val="00EC2DB4"/>
    <w:rsid w:val="00EC2DED"/>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B59"/>
    <w:rsid w:val="00ED2C2C"/>
    <w:rsid w:val="00ED2CD4"/>
    <w:rsid w:val="00ED2D76"/>
    <w:rsid w:val="00ED2D91"/>
    <w:rsid w:val="00ED2E15"/>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99C"/>
    <w:rsid w:val="00ED699F"/>
    <w:rsid w:val="00ED6A80"/>
    <w:rsid w:val="00ED6ADC"/>
    <w:rsid w:val="00ED6B11"/>
    <w:rsid w:val="00ED6B4D"/>
    <w:rsid w:val="00ED6BE2"/>
    <w:rsid w:val="00ED6D80"/>
    <w:rsid w:val="00ED6E91"/>
    <w:rsid w:val="00ED6EB3"/>
    <w:rsid w:val="00ED6ED1"/>
    <w:rsid w:val="00ED7052"/>
    <w:rsid w:val="00ED71E0"/>
    <w:rsid w:val="00ED7218"/>
    <w:rsid w:val="00ED7358"/>
    <w:rsid w:val="00ED735A"/>
    <w:rsid w:val="00ED737C"/>
    <w:rsid w:val="00ED755E"/>
    <w:rsid w:val="00ED767E"/>
    <w:rsid w:val="00ED7804"/>
    <w:rsid w:val="00ED78EC"/>
    <w:rsid w:val="00ED78F7"/>
    <w:rsid w:val="00ED7A8F"/>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E1"/>
    <w:rsid w:val="00EE203C"/>
    <w:rsid w:val="00EE2071"/>
    <w:rsid w:val="00EE20A5"/>
    <w:rsid w:val="00EE21A1"/>
    <w:rsid w:val="00EE2204"/>
    <w:rsid w:val="00EE220B"/>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C0A"/>
    <w:rsid w:val="00EE7C6C"/>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FA"/>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90"/>
    <w:rsid w:val="00EF2405"/>
    <w:rsid w:val="00EF2435"/>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A1"/>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777"/>
    <w:rsid w:val="00F1280C"/>
    <w:rsid w:val="00F1293F"/>
    <w:rsid w:val="00F12986"/>
    <w:rsid w:val="00F129E5"/>
    <w:rsid w:val="00F12A18"/>
    <w:rsid w:val="00F12B0A"/>
    <w:rsid w:val="00F12B9D"/>
    <w:rsid w:val="00F12C50"/>
    <w:rsid w:val="00F12CC1"/>
    <w:rsid w:val="00F12E14"/>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F3"/>
    <w:rsid w:val="00F35E22"/>
    <w:rsid w:val="00F35E4B"/>
    <w:rsid w:val="00F35E8E"/>
    <w:rsid w:val="00F35E9F"/>
    <w:rsid w:val="00F360E4"/>
    <w:rsid w:val="00F360ED"/>
    <w:rsid w:val="00F3612F"/>
    <w:rsid w:val="00F361D8"/>
    <w:rsid w:val="00F36260"/>
    <w:rsid w:val="00F3631A"/>
    <w:rsid w:val="00F3633F"/>
    <w:rsid w:val="00F36491"/>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DD"/>
    <w:rsid w:val="00F663D8"/>
    <w:rsid w:val="00F663E4"/>
    <w:rsid w:val="00F663F7"/>
    <w:rsid w:val="00F665B3"/>
    <w:rsid w:val="00F6664A"/>
    <w:rsid w:val="00F6669A"/>
    <w:rsid w:val="00F666A6"/>
    <w:rsid w:val="00F6674D"/>
    <w:rsid w:val="00F66838"/>
    <w:rsid w:val="00F66891"/>
    <w:rsid w:val="00F66924"/>
    <w:rsid w:val="00F66963"/>
    <w:rsid w:val="00F66981"/>
    <w:rsid w:val="00F669E7"/>
    <w:rsid w:val="00F66A15"/>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BE"/>
    <w:rsid w:val="00F72FC2"/>
    <w:rsid w:val="00F7307C"/>
    <w:rsid w:val="00F731B3"/>
    <w:rsid w:val="00F731E0"/>
    <w:rsid w:val="00F731F3"/>
    <w:rsid w:val="00F731F4"/>
    <w:rsid w:val="00F7321B"/>
    <w:rsid w:val="00F73287"/>
    <w:rsid w:val="00F73359"/>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EF"/>
    <w:rsid w:val="00F91DF8"/>
    <w:rsid w:val="00F91EF0"/>
    <w:rsid w:val="00F91F36"/>
    <w:rsid w:val="00F91F95"/>
    <w:rsid w:val="00F91FAD"/>
    <w:rsid w:val="00F91FD8"/>
    <w:rsid w:val="00F92085"/>
    <w:rsid w:val="00F92144"/>
    <w:rsid w:val="00F921B2"/>
    <w:rsid w:val="00F921BD"/>
    <w:rsid w:val="00F9223E"/>
    <w:rsid w:val="00F9227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94F"/>
    <w:rsid w:val="00FA099A"/>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EE6"/>
    <w:rsid w:val="00FC0F90"/>
    <w:rsid w:val="00FC1003"/>
    <w:rsid w:val="00FC10C1"/>
    <w:rsid w:val="00FC10E9"/>
    <w:rsid w:val="00FC11DB"/>
    <w:rsid w:val="00FC1202"/>
    <w:rsid w:val="00FC1229"/>
    <w:rsid w:val="00FC1290"/>
    <w:rsid w:val="00FC12EA"/>
    <w:rsid w:val="00FC13F7"/>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111"/>
    <w:rsid w:val="00FC61FC"/>
    <w:rsid w:val="00FC6434"/>
    <w:rsid w:val="00FC648C"/>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6D"/>
    <w:rsid w:val="00FD27CB"/>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7C3"/>
    <w:rsid w:val="00FD5836"/>
    <w:rsid w:val="00FD5855"/>
    <w:rsid w:val="00FD5929"/>
    <w:rsid w:val="00FD59BC"/>
    <w:rsid w:val="00FD5A75"/>
    <w:rsid w:val="00FD5B6B"/>
    <w:rsid w:val="00FD5CA8"/>
    <w:rsid w:val="00FD5D46"/>
    <w:rsid w:val="00FD5EAF"/>
    <w:rsid w:val="00FD5EF7"/>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51"/>
    <w:rsid w:val="00FE7556"/>
    <w:rsid w:val="00FE7658"/>
    <w:rsid w:val="00FE772C"/>
    <w:rsid w:val="00FE779B"/>
    <w:rsid w:val="00FE7806"/>
    <w:rsid w:val="00FE7898"/>
    <w:rsid w:val="00FE78DC"/>
    <w:rsid w:val="00FE78E6"/>
    <w:rsid w:val="00FE7B06"/>
    <w:rsid w:val="00FE7B77"/>
    <w:rsid w:val="00FE7C8C"/>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49F"/>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D8631C49-ADA8-4989-9264-82327A4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Полужирный"/>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1053387869">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2039431390">
          <w:marLeft w:val="0"/>
          <w:marRight w:val="0"/>
          <w:marTop w:val="0"/>
          <w:marBottom w:val="0"/>
          <w:divBdr>
            <w:top w:val="none" w:sz="0" w:space="0" w:color="auto"/>
            <w:left w:val="none" w:sz="0" w:space="0" w:color="auto"/>
            <w:bottom w:val="none" w:sz="0" w:space="0" w:color="auto"/>
            <w:right w:val="none" w:sz="0" w:space="0" w:color="auto"/>
          </w:divBdr>
        </w:div>
        <w:div w:id="1624845763">
          <w:marLeft w:val="0"/>
          <w:marRight w:val="0"/>
          <w:marTop w:val="0"/>
          <w:marBottom w:val="0"/>
          <w:divBdr>
            <w:top w:val="none" w:sz="0" w:space="0" w:color="auto"/>
            <w:left w:val="none" w:sz="0" w:space="0" w:color="auto"/>
            <w:bottom w:val="none" w:sz="0" w:space="0" w:color="auto"/>
            <w:right w:val="none" w:sz="0" w:space="0" w:color="auto"/>
          </w:divBdr>
          <w:divsChild>
            <w:div w:id="755783043">
              <w:marLeft w:val="0"/>
              <w:marRight w:val="0"/>
              <w:marTop w:val="0"/>
              <w:marBottom w:val="0"/>
              <w:divBdr>
                <w:top w:val="none" w:sz="0" w:space="0" w:color="auto"/>
                <w:left w:val="none" w:sz="0" w:space="0" w:color="auto"/>
                <w:bottom w:val="none" w:sz="0" w:space="0" w:color="auto"/>
                <w:right w:val="none" w:sz="0" w:space="0" w:color="auto"/>
              </w:divBdr>
            </w:div>
            <w:div w:id="45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2077583673">
          <w:marLeft w:val="0"/>
          <w:marRight w:val="0"/>
          <w:marTop w:val="0"/>
          <w:marBottom w:val="0"/>
          <w:divBdr>
            <w:top w:val="none" w:sz="0" w:space="0" w:color="auto"/>
            <w:left w:val="none" w:sz="0" w:space="0" w:color="auto"/>
            <w:bottom w:val="none" w:sz="0" w:space="0" w:color="auto"/>
            <w:right w:val="none" w:sz="0" w:space="0" w:color="auto"/>
          </w:divBdr>
        </w:div>
        <w:div w:id="841745600">
          <w:marLeft w:val="0"/>
          <w:marRight w:val="0"/>
          <w:marTop w:val="0"/>
          <w:marBottom w:val="0"/>
          <w:divBdr>
            <w:top w:val="none" w:sz="0" w:space="0" w:color="auto"/>
            <w:left w:val="none" w:sz="0" w:space="0" w:color="auto"/>
            <w:bottom w:val="none" w:sz="0" w:space="0" w:color="auto"/>
            <w:right w:val="none" w:sz="0" w:space="0" w:color="auto"/>
          </w:divBdr>
          <w:divsChild>
            <w:div w:id="1324774128">
              <w:marLeft w:val="0"/>
              <w:marRight w:val="0"/>
              <w:marTop w:val="0"/>
              <w:marBottom w:val="0"/>
              <w:divBdr>
                <w:top w:val="none" w:sz="0" w:space="0" w:color="auto"/>
                <w:left w:val="none" w:sz="0" w:space="0" w:color="auto"/>
                <w:bottom w:val="none" w:sz="0" w:space="0" w:color="auto"/>
                <w:right w:val="none" w:sz="0" w:space="0" w:color="auto"/>
              </w:divBdr>
            </w:div>
            <w:div w:id="4509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1320425293">
              <w:marLeft w:val="0"/>
              <w:marRight w:val="0"/>
              <w:marTop w:val="0"/>
              <w:marBottom w:val="0"/>
              <w:divBdr>
                <w:top w:val="none" w:sz="0" w:space="0" w:color="auto"/>
                <w:left w:val="none" w:sz="0" w:space="0" w:color="auto"/>
                <w:bottom w:val="none" w:sz="0" w:space="0" w:color="auto"/>
                <w:right w:val="none" w:sz="0" w:space="0" w:color="auto"/>
              </w:divBdr>
            </w:div>
            <w:div w:id="228541844">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sChild>
        </w:div>
        <w:div w:id="1944341052">
          <w:marLeft w:val="0"/>
          <w:marRight w:val="0"/>
          <w:marTop w:val="0"/>
          <w:marBottom w:val="0"/>
          <w:divBdr>
            <w:top w:val="none" w:sz="0" w:space="0" w:color="auto"/>
            <w:left w:val="none" w:sz="0" w:space="0" w:color="auto"/>
            <w:bottom w:val="none" w:sz="0" w:space="0" w:color="auto"/>
            <w:right w:val="none" w:sz="0" w:space="0" w:color="auto"/>
          </w:divBdr>
        </w:div>
        <w:div w:id="1552955411">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1054306549">
          <w:marLeft w:val="0"/>
          <w:marRight w:val="0"/>
          <w:marTop w:val="0"/>
          <w:marBottom w:val="0"/>
          <w:divBdr>
            <w:top w:val="none" w:sz="0" w:space="0" w:color="auto"/>
            <w:left w:val="none" w:sz="0" w:space="0" w:color="auto"/>
            <w:bottom w:val="none" w:sz="0" w:space="0" w:color="auto"/>
            <w:right w:val="none" w:sz="0" w:space="0" w:color="auto"/>
          </w:divBdr>
        </w:div>
        <w:div w:id="494227127">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36158</TotalTime>
  <Pages>1</Pages>
  <Words>70</Words>
  <Characters>402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471</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1PC</cp:lastModifiedBy>
  <cp:revision>4865</cp:revision>
  <cp:lastPrinted>2009-02-06T05:36:00Z</cp:lastPrinted>
  <dcterms:created xsi:type="dcterms:W3CDTF">2024-01-07T13:43:00Z</dcterms:created>
  <dcterms:modified xsi:type="dcterms:W3CDTF">2024-03-06T09:23:00Z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