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Default="003124ED" w:rsidP="003124ED">
      <w:pPr>
        <w:rPr>
          <w:rFonts w:ascii="Times New Roman" w:eastAsia="Calibri" w:hAnsi="Times New Roman" w:cs="Times New Roman"/>
          <w:b/>
          <w:sz w:val="24"/>
          <w:szCs w:val="24"/>
        </w:rPr>
      </w:pPr>
      <w:r w:rsidRPr="003124ED">
        <w:rPr>
          <w:rFonts w:ascii="Times New Roman" w:eastAsia="Calibri" w:hAnsi="Times New Roman" w:cs="Times New Roman" w:hint="eastAsia"/>
          <w:b/>
          <w:sz w:val="24"/>
          <w:szCs w:val="24"/>
        </w:rPr>
        <w:t>Гасанов</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Магомед</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Магомедович</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Імплементація</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принципів</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ісламського</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банкінгу</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як</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напрям</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низькоризикового</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функціонування</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традиційних</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банківських</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систем</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Дисертація</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канд</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екон</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наук</w:t>
      </w:r>
      <w:r w:rsidRPr="003124ED">
        <w:rPr>
          <w:rFonts w:ascii="Times New Roman" w:eastAsia="Calibri" w:hAnsi="Times New Roman" w:cs="Times New Roman"/>
          <w:b/>
          <w:sz w:val="24"/>
          <w:szCs w:val="24"/>
        </w:rPr>
        <w:t xml:space="preserve">: 08.00.02, </w:t>
      </w:r>
      <w:r w:rsidRPr="003124ED">
        <w:rPr>
          <w:rFonts w:ascii="Times New Roman" w:eastAsia="Calibri" w:hAnsi="Times New Roman" w:cs="Times New Roman" w:hint="eastAsia"/>
          <w:b/>
          <w:sz w:val="24"/>
          <w:szCs w:val="24"/>
        </w:rPr>
        <w:t>Маріуп</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держ</w:t>
      </w:r>
      <w:r w:rsidRPr="003124ED">
        <w:rPr>
          <w:rFonts w:ascii="Times New Roman" w:eastAsia="Calibri" w:hAnsi="Times New Roman" w:cs="Times New Roman"/>
          <w:b/>
          <w:sz w:val="24"/>
          <w:szCs w:val="24"/>
        </w:rPr>
        <w:t xml:space="preserve">. </w:t>
      </w:r>
      <w:r w:rsidRPr="003124ED">
        <w:rPr>
          <w:rFonts w:ascii="Times New Roman" w:eastAsia="Calibri" w:hAnsi="Times New Roman" w:cs="Times New Roman" w:hint="eastAsia"/>
          <w:b/>
          <w:sz w:val="24"/>
          <w:szCs w:val="24"/>
        </w:rPr>
        <w:t>ун</w:t>
      </w:r>
      <w:r w:rsidRPr="003124ED">
        <w:rPr>
          <w:rFonts w:ascii="Times New Roman" w:eastAsia="Calibri" w:hAnsi="Times New Roman" w:cs="Times New Roman"/>
          <w:b/>
          <w:sz w:val="24"/>
          <w:szCs w:val="24"/>
        </w:rPr>
        <w:t>-</w:t>
      </w:r>
      <w:r w:rsidRPr="003124ED">
        <w:rPr>
          <w:rFonts w:ascii="Times New Roman" w:eastAsia="Calibri" w:hAnsi="Times New Roman" w:cs="Times New Roman" w:hint="eastAsia"/>
          <w:b/>
          <w:sz w:val="24"/>
          <w:szCs w:val="24"/>
        </w:rPr>
        <w:t>т</w:t>
      </w:r>
      <w:r w:rsidRPr="003124ED">
        <w:rPr>
          <w:rFonts w:ascii="Times New Roman" w:eastAsia="Calibri" w:hAnsi="Times New Roman" w:cs="Times New Roman"/>
          <w:b/>
          <w:sz w:val="24"/>
          <w:szCs w:val="24"/>
        </w:rPr>
        <w:t xml:space="preserve">. - </w:t>
      </w:r>
      <w:r w:rsidRPr="003124ED">
        <w:rPr>
          <w:rFonts w:ascii="Times New Roman" w:eastAsia="Calibri" w:hAnsi="Times New Roman" w:cs="Times New Roman" w:hint="eastAsia"/>
          <w:b/>
          <w:sz w:val="24"/>
          <w:szCs w:val="24"/>
        </w:rPr>
        <w:t>Маріуполь</w:t>
      </w:r>
      <w:r w:rsidRPr="003124ED">
        <w:rPr>
          <w:rFonts w:ascii="Times New Roman" w:eastAsia="Calibri" w:hAnsi="Times New Roman" w:cs="Times New Roman"/>
          <w:b/>
          <w:sz w:val="24"/>
          <w:szCs w:val="24"/>
        </w:rPr>
        <w:t xml:space="preserve">, 2014.- 281 </w:t>
      </w:r>
      <w:r w:rsidRPr="003124ED">
        <w:rPr>
          <w:rFonts w:ascii="Times New Roman" w:eastAsia="Calibri" w:hAnsi="Times New Roman" w:cs="Times New Roman" w:hint="eastAsia"/>
          <w:b/>
          <w:sz w:val="24"/>
          <w:szCs w:val="24"/>
        </w:rPr>
        <w:t>с</w:t>
      </w:r>
      <w:r w:rsidRPr="003124ED">
        <w:rPr>
          <w:rFonts w:ascii="Times New Roman" w:eastAsia="Calibri" w:hAnsi="Times New Roman" w:cs="Times New Roman"/>
          <w:b/>
          <w:sz w:val="24"/>
          <w:szCs w:val="24"/>
        </w:rPr>
        <w:t>.</w:t>
      </w:r>
    </w:p>
    <w:p w:rsidR="003124ED" w:rsidRDefault="003124ED" w:rsidP="003124ED">
      <w:pPr>
        <w:rPr>
          <w:rFonts w:ascii="Times New Roman" w:eastAsia="Calibri" w:hAnsi="Times New Roman" w:cs="Times New Roman"/>
          <w:b/>
          <w:sz w:val="24"/>
          <w:szCs w:val="24"/>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en-US"/>
        </w:rPr>
      </w:pPr>
      <w:r w:rsidRPr="003124ED">
        <w:rPr>
          <w:rFonts w:ascii="Times New Roman" w:eastAsia="Times New Roman" w:hAnsi="Times New Roman" w:cs="Times New Roman"/>
          <w:b/>
          <w:caps/>
          <w:kern w:val="0"/>
          <w:sz w:val="28"/>
          <w:szCs w:val="28"/>
          <w:lang w:val="uk-UA" w:eastAsia="en-US"/>
        </w:rPr>
        <w:t>Національна Академія НАук україни</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en-US"/>
        </w:rPr>
      </w:pPr>
      <w:r w:rsidRPr="003124ED">
        <w:rPr>
          <w:rFonts w:ascii="Times New Roman" w:eastAsia="Times New Roman" w:hAnsi="Times New Roman" w:cs="Times New Roman"/>
          <w:b/>
          <w:caps/>
          <w:kern w:val="0"/>
          <w:sz w:val="28"/>
          <w:szCs w:val="28"/>
          <w:lang w:val="uk-UA" w:eastAsia="en-US"/>
        </w:rPr>
        <w:t>Інститут</w:t>
      </w:r>
      <w:r w:rsidRPr="003124ED">
        <w:rPr>
          <w:rFonts w:ascii="Times New Roman" w:eastAsia="Times New Roman" w:hAnsi="Times New Roman" w:cs="Times New Roman"/>
          <w:b/>
          <w:caps/>
          <w:kern w:val="0"/>
          <w:sz w:val="28"/>
          <w:szCs w:val="28"/>
          <w:lang w:eastAsia="en-US"/>
        </w:rPr>
        <w:t xml:space="preserve"> </w:t>
      </w:r>
      <w:r w:rsidRPr="003124ED">
        <w:rPr>
          <w:rFonts w:ascii="Times New Roman" w:eastAsia="Times New Roman" w:hAnsi="Times New Roman" w:cs="Times New Roman"/>
          <w:b/>
          <w:caps/>
          <w:kern w:val="0"/>
          <w:sz w:val="28"/>
          <w:szCs w:val="28"/>
          <w:lang w:val="uk-UA" w:eastAsia="en-US"/>
        </w:rPr>
        <w:t>світової</w:t>
      </w:r>
      <w:r w:rsidRPr="003124ED">
        <w:rPr>
          <w:rFonts w:ascii="Times New Roman" w:eastAsia="Times New Roman" w:hAnsi="Times New Roman" w:cs="Times New Roman"/>
          <w:b/>
          <w:caps/>
          <w:kern w:val="0"/>
          <w:sz w:val="28"/>
          <w:szCs w:val="28"/>
          <w:lang w:eastAsia="en-US"/>
        </w:rPr>
        <w:t xml:space="preserve"> </w:t>
      </w:r>
      <w:r w:rsidRPr="003124ED">
        <w:rPr>
          <w:rFonts w:ascii="Times New Roman" w:eastAsia="Times New Roman" w:hAnsi="Times New Roman" w:cs="Times New Roman"/>
          <w:b/>
          <w:caps/>
          <w:kern w:val="0"/>
          <w:sz w:val="28"/>
          <w:szCs w:val="28"/>
          <w:lang w:val="uk-UA" w:eastAsia="en-US"/>
        </w:rPr>
        <w:t>економіки</w:t>
      </w:r>
      <w:r w:rsidRPr="003124ED">
        <w:rPr>
          <w:rFonts w:ascii="Times New Roman" w:eastAsia="Times New Roman" w:hAnsi="Times New Roman" w:cs="Times New Roman"/>
          <w:b/>
          <w:caps/>
          <w:kern w:val="0"/>
          <w:sz w:val="28"/>
          <w:szCs w:val="28"/>
          <w:lang w:eastAsia="en-US"/>
        </w:rPr>
        <w:t xml:space="preserve"> </w:t>
      </w:r>
      <w:r w:rsidRPr="003124ED">
        <w:rPr>
          <w:rFonts w:ascii="Times New Roman" w:eastAsia="Times New Roman" w:hAnsi="Times New Roman" w:cs="Times New Roman"/>
          <w:b/>
          <w:caps/>
          <w:kern w:val="0"/>
          <w:sz w:val="28"/>
          <w:szCs w:val="28"/>
          <w:lang w:val="uk-UA" w:eastAsia="en-US"/>
        </w:rPr>
        <w:t>і</w:t>
      </w:r>
      <w:r w:rsidRPr="003124ED">
        <w:rPr>
          <w:rFonts w:ascii="Times New Roman" w:eastAsia="Times New Roman" w:hAnsi="Times New Roman" w:cs="Times New Roman"/>
          <w:b/>
          <w:caps/>
          <w:kern w:val="0"/>
          <w:sz w:val="28"/>
          <w:szCs w:val="28"/>
          <w:lang w:eastAsia="en-US"/>
        </w:rPr>
        <w:t xml:space="preserve"> </w:t>
      </w:r>
      <w:r w:rsidRPr="003124ED">
        <w:rPr>
          <w:rFonts w:ascii="Times New Roman" w:eastAsia="Times New Roman" w:hAnsi="Times New Roman" w:cs="Times New Roman"/>
          <w:b/>
          <w:caps/>
          <w:kern w:val="0"/>
          <w:sz w:val="28"/>
          <w:szCs w:val="28"/>
          <w:lang w:val="uk-UA" w:eastAsia="en-US"/>
        </w:rPr>
        <w:t>міжнародних</w:t>
      </w:r>
      <w:r w:rsidRPr="003124ED">
        <w:rPr>
          <w:rFonts w:ascii="Times New Roman" w:eastAsia="Times New Roman" w:hAnsi="Times New Roman" w:cs="Times New Roman"/>
          <w:b/>
          <w:caps/>
          <w:kern w:val="0"/>
          <w:sz w:val="28"/>
          <w:szCs w:val="28"/>
          <w:lang w:eastAsia="en-US"/>
        </w:rPr>
        <w:t xml:space="preserve"> </w:t>
      </w:r>
      <w:r w:rsidRPr="003124ED">
        <w:rPr>
          <w:rFonts w:ascii="Times New Roman" w:eastAsia="Times New Roman" w:hAnsi="Times New Roman" w:cs="Times New Roman"/>
          <w:b/>
          <w:caps/>
          <w:kern w:val="0"/>
          <w:sz w:val="28"/>
          <w:szCs w:val="28"/>
          <w:lang w:val="uk-UA" w:eastAsia="en-US"/>
        </w:rPr>
        <w:t>відносин</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На правах рукопису</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line="276"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ГАСАНОВ МАГОМЕД МАГОМЕДОВИЧ</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360" w:lineRule="auto"/>
        <w:ind w:left="2126" w:firstLine="709"/>
        <w:jc w:val="righ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УДК 336.71.009.17(5-69:297:100)(043.3)</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line="0" w:lineRule="atLeast"/>
        <w:ind w:firstLine="0"/>
        <w:contextualSpacing/>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 xml:space="preserve">ІМПЛЕМЕНТАЦІЯ ПРИНЦИПІВ ІСЛАМСЬКОГО БАНКІНГУ </w:t>
      </w:r>
    </w:p>
    <w:p w:rsidR="003124ED" w:rsidRPr="003124ED" w:rsidRDefault="003124ED" w:rsidP="003124ED">
      <w:pPr>
        <w:widowControl/>
        <w:tabs>
          <w:tab w:val="clear" w:pos="709"/>
        </w:tabs>
        <w:suppressAutoHyphens w:val="0"/>
        <w:spacing w:line="0" w:lineRule="atLeast"/>
        <w:ind w:firstLine="0"/>
        <w:contextualSpacing/>
        <w:jc w:val="center"/>
        <w:rPr>
          <w:rFonts w:ascii="Times New Roman" w:eastAsia="Times New Roman" w:hAnsi="Times New Roman" w:cs="Times New Roman"/>
          <w:b/>
          <w:caps/>
          <w:kern w:val="0"/>
          <w:sz w:val="28"/>
          <w:szCs w:val="28"/>
          <w:lang w:val="uk-UA" w:eastAsia="en-US"/>
        </w:rPr>
      </w:pPr>
      <w:r w:rsidRPr="003124ED">
        <w:rPr>
          <w:rFonts w:ascii="Times New Roman" w:eastAsia="Times New Roman" w:hAnsi="Times New Roman" w:cs="Times New Roman"/>
          <w:b/>
          <w:kern w:val="0"/>
          <w:sz w:val="28"/>
          <w:szCs w:val="28"/>
          <w:lang w:val="uk-UA" w:eastAsia="en-US"/>
        </w:rPr>
        <w:t>ЯК НАПРЯМ НИЗЬКОРИЗИКОВОГО ФУНКЦІОНУВАННЯ ТРАДИЦІЙНИХ БАНКІВСЬКИХ СИСТЕМ</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Спеціальність 08.00.02 – світове господарство</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і міжнародні економічні відносини</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Дисертація на здобуття наукового ступеня</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кандидата економічних наук</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left="4253" w:firstLine="1134"/>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Науковий керівник:</w:t>
      </w:r>
    </w:p>
    <w:p w:rsidR="003124ED" w:rsidRPr="003124ED" w:rsidRDefault="003124ED" w:rsidP="003124ED">
      <w:pPr>
        <w:widowControl/>
        <w:tabs>
          <w:tab w:val="clear" w:pos="709"/>
        </w:tabs>
        <w:suppressAutoHyphens w:val="0"/>
        <w:spacing w:after="0" w:line="240" w:lineRule="auto"/>
        <w:ind w:left="4253" w:firstLine="1134"/>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Рубцова Марина Юріївна,</w:t>
      </w:r>
    </w:p>
    <w:p w:rsidR="003124ED" w:rsidRPr="003124ED" w:rsidRDefault="003124ED" w:rsidP="003124ED">
      <w:pPr>
        <w:widowControl/>
        <w:tabs>
          <w:tab w:val="clear" w:pos="709"/>
        </w:tabs>
        <w:suppressAutoHyphens w:val="0"/>
        <w:spacing w:after="0" w:line="240" w:lineRule="auto"/>
        <w:ind w:left="4253" w:firstLine="1134"/>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кандидат економічних наук,</w:t>
      </w:r>
    </w:p>
    <w:p w:rsidR="003124ED" w:rsidRPr="003124ED" w:rsidRDefault="003124ED" w:rsidP="003124ED">
      <w:pPr>
        <w:widowControl/>
        <w:tabs>
          <w:tab w:val="clear" w:pos="709"/>
        </w:tabs>
        <w:suppressAutoHyphens w:val="0"/>
        <w:spacing w:after="0" w:line="240" w:lineRule="auto"/>
        <w:ind w:left="4253" w:firstLine="1134"/>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доцент</w:t>
      </w: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Київ-2014</w:t>
      </w: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ЗМІСТ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788"/>
        <w:gridCol w:w="709"/>
      </w:tblGrid>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caps/>
                <w:kern w:val="0"/>
                <w:sz w:val="28"/>
                <w:szCs w:val="28"/>
                <w:lang w:val="uk-UA" w:eastAsia="en-US"/>
              </w:rPr>
              <w:t xml:space="preserve">ПЕРЕЛІК УМОВНИХ </w:t>
            </w:r>
            <w:r w:rsidRPr="003124ED">
              <w:rPr>
                <w:rFonts w:ascii="Times New Roman" w:eastAsia="Times New Roman" w:hAnsi="Times New Roman" w:cs="Times New Roman"/>
                <w:kern w:val="0"/>
                <w:sz w:val="28"/>
                <w:szCs w:val="28"/>
                <w:lang w:val="uk-UA" w:eastAsia="en-US"/>
              </w:rPr>
              <w:t>ПОЗНАЧЕНЬ</w:t>
            </w:r>
            <w:r w:rsidRPr="003124ED">
              <w:rPr>
                <w:rFonts w:ascii="Times New Roman" w:eastAsia="Times New Roman" w:hAnsi="Times New Roman" w:cs="Times New Roman"/>
                <w:caps/>
                <w:kern w:val="0"/>
                <w:sz w:val="28"/>
                <w:szCs w:val="28"/>
                <w:lang w:val="uk-UA" w:eastAsia="en-US"/>
              </w:rPr>
              <w:t>…………………………………………</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3</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caps/>
                <w:kern w:val="0"/>
                <w:sz w:val="28"/>
                <w:szCs w:val="28"/>
                <w:lang w:val="uk-UA" w:eastAsia="en-US"/>
              </w:rPr>
              <w:t>Вступ………………………………………………………………………….</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5</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 xml:space="preserve">РОЗДІЛ 1 </w:t>
            </w:r>
            <w:r w:rsidRPr="003124ED">
              <w:rPr>
                <w:rFonts w:ascii="Times New Roman" w:eastAsia="Times New Roman" w:hAnsi="Times New Roman" w:cs="Times New Roman"/>
                <w:kern w:val="0"/>
                <w:sz w:val="28"/>
                <w:szCs w:val="28"/>
                <w:lang w:val="uk-UA" w:eastAsia="en-US"/>
              </w:rPr>
              <w:t>ТЕОРЕТИКО-МЕТОДОЛОГІЧНІ ОСНОВИ ДОСЛІДЖЕННЯ ІСЛАМСЬКОГО БАНКІНГУ</w:t>
            </w:r>
            <w:r w:rsidRPr="003124ED">
              <w:rPr>
                <w:rFonts w:ascii="Times New Roman" w:eastAsia="Times New Roman" w:hAnsi="Times New Roman" w:cs="Times New Roman"/>
                <w:kern w:val="0"/>
                <w:sz w:val="28"/>
                <w:lang w:val="uk-UA" w:eastAsia="en-US"/>
              </w:rPr>
              <w:t xml:space="preserve"> …………………………………………………</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13</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 xml:space="preserve">1.1. Методологічні основи дослідження ісламського банкінгу у контексті </w:t>
            </w:r>
            <w:r w:rsidRPr="003124ED">
              <w:rPr>
                <w:rFonts w:ascii="Times New Roman" w:eastAsia="Times New Roman" w:hAnsi="Times New Roman" w:cs="Times New Roman"/>
                <w:bCs/>
                <w:kern w:val="0"/>
                <w:sz w:val="28"/>
                <w:lang w:val="uk-UA" w:eastAsia="en-US"/>
              </w:rPr>
              <w:t>парадигми розвитку світової фінансової системи…………..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13</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bCs/>
                <w:kern w:val="0"/>
                <w:sz w:val="28"/>
                <w:szCs w:val="28"/>
                <w:lang w:val="uk-UA" w:eastAsia="en-US"/>
              </w:rPr>
              <w:t xml:space="preserve">1.2. </w:t>
            </w:r>
            <w:r w:rsidRPr="003124ED">
              <w:rPr>
                <w:rFonts w:ascii="Times New Roman" w:eastAsia="Times New Roman" w:hAnsi="Times New Roman" w:cs="TimesNewRomanPSMT"/>
                <w:bCs/>
                <w:kern w:val="0"/>
                <w:sz w:val="28"/>
                <w:szCs w:val="28"/>
                <w:lang w:val="uk-UA" w:eastAsia="en-US" w:bidi="mr-IN"/>
              </w:rPr>
              <w:t xml:space="preserve">Принципи формування та основні  моделі ісламського банкінгу….  </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26</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1.3. Методичні підходи до оцінки рівня стабільності та фінансової стійкості банківського сектору в ісламській доктрині низькоризикованого функціонування……………………………………</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42</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Висновки до розділу 1…………………………………………………………</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64</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РОЗДІЛ 2 РОЗВИТОК ІСЛАМСЬКОГО БАНКІНГУ У СУЧАСНІЙ СВІТОВІЙ ФІНАНСОВІЙ СИСТЕМІ ……………………………………….</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67</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bCs/>
                <w:kern w:val="0"/>
                <w:sz w:val="28"/>
                <w:lang w:val="uk-UA" w:eastAsia="en-US"/>
              </w:rPr>
            </w:pPr>
            <w:r w:rsidRPr="003124ED">
              <w:rPr>
                <w:rFonts w:ascii="Times New Roman" w:eastAsia="Times New Roman" w:hAnsi="Times New Roman" w:cs="Times New Roman"/>
                <w:bCs/>
                <w:kern w:val="0"/>
                <w:sz w:val="28"/>
                <w:lang w:val="uk-UA" w:eastAsia="en-US"/>
              </w:rPr>
              <w:t>2.1. Роль та місце ісламського банкінгу у світовій фінансовій системі...</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67</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bCs/>
                <w:kern w:val="0"/>
                <w:sz w:val="28"/>
                <w:lang w:val="uk-UA" w:eastAsia="en-US"/>
              </w:rPr>
            </w:pPr>
            <w:r w:rsidRPr="003124ED">
              <w:rPr>
                <w:rFonts w:ascii="Times New Roman" w:eastAsia="Times New Roman" w:hAnsi="Times New Roman" w:cs="Times New Roman"/>
                <w:bCs/>
                <w:kern w:val="0"/>
                <w:sz w:val="28"/>
                <w:lang w:val="uk-UA" w:eastAsia="en-US"/>
              </w:rPr>
              <w:t>2.2. Інтеграція ісламського банкінгу у традиційні банківські системи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88</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2.3. Компаративний аналіз фінансової стійкості традиційних та ісламських банківських систем…………………………………………..</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106</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Висновки до розділу 2………………………………………………………..</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128</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РОЗДІЛ 3 СТРАТЕГІЧНІ ІМПЕРАТИВИ РОЗВИТКУ ІСЛАМСЬКОГО БАНКІНГУ……………………………………………………………………..</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132</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3.1. </w:t>
            </w:r>
            <w:r w:rsidRPr="003124ED">
              <w:rPr>
                <w:rFonts w:ascii="Times New Roman" w:eastAsia="Times New Roman" w:hAnsi="Times New Roman" w:cs="TimesNewRomanPSMT"/>
                <w:kern w:val="0"/>
                <w:sz w:val="28"/>
                <w:szCs w:val="28"/>
                <w:lang w:val="uk-UA" w:eastAsia="en-US" w:bidi="mr-IN"/>
              </w:rPr>
              <w:t>Розвиток ісламського банкінгу як фактор стабільності світової фінансової системи………………………………………………………..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132</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3.2. Концептуально-стратегічні засади розвитку багатостороннього регулювання ісламського банкінгу………………………………………</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144</w:t>
            </w:r>
          </w:p>
        </w:tc>
      </w:tr>
      <w:tr w:rsidR="003124ED" w:rsidRPr="003124ED" w:rsidTr="00F66D86">
        <w:tc>
          <w:tcPr>
            <w:tcW w:w="392"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p>
        </w:tc>
        <w:tc>
          <w:tcPr>
            <w:tcW w:w="8788" w:type="dxa"/>
            <w:tcBorders>
              <w:top w:val="nil"/>
              <w:left w:val="nil"/>
              <w:bottom w:val="nil"/>
              <w:right w:val="nil"/>
            </w:tcBorders>
          </w:tcPr>
          <w:p w:rsidR="003124ED" w:rsidRPr="003124ED" w:rsidRDefault="003124ED" w:rsidP="003124ED">
            <w:pPr>
              <w:widowControl/>
              <w:tabs>
                <w:tab w:val="clear" w:pos="709"/>
              </w:tabs>
              <w:suppressAutoHyphens w:val="0"/>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3.3. Інкорпорування принципів ісламського банкінгу у систему функціонування банківського сектору національної економіки………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p>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167</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Висновки до розділу 3…………………………………………………………</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189</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ВИСНОВКИ……………………………………………………………………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194</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СПИСОК ВИКОРИСТАНИХ ДЖЕРЕЛ………………………………………</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199</w:t>
            </w:r>
          </w:p>
        </w:tc>
      </w:tr>
      <w:tr w:rsidR="003124ED" w:rsidRPr="003124ED" w:rsidTr="00F66D86">
        <w:tc>
          <w:tcPr>
            <w:tcW w:w="9180" w:type="dxa"/>
            <w:gridSpan w:val="2"/>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ДОДАТКИ………………………………………………………………………</w:t>
            </w:r>
          </w:p>
        </w:tc>
        <w:tc>
          <w:tcPr>
            <w:tcW w:w="709" w:type="dxa"/>
            <w:tcBorders>
              <w:top w:val="nil"/>
              <w:left w:val="nil"/>
              <w:bottom w:val="nil"/>
              <w:right w:val="nil"/>
            </w:tcBorders>
          </w:tcPr>
          <w:p w:rsidR="003124ED" w:rsidRPr="003124ED" w:rsidRDefault="003124ED" w:rsidP="003124ED">
            <w:pPr>
              <w:widowControl/>
              <w:suppressLineNumbers/>
              <w:tabs>
                <w:tab w:val="clear" w:pos="709"/>
              </w:tabs>
              <w:spacing w:after="0" w:line="440" w:lineRule="exact"/>
              <w:ind w:firstLine="0"/>
              <w:jc w:val="right"/>
              <w:rPr>
                <w:rFonts w:ascii="Times New Roman" w:eastAsia="Times New Roman" w:hAnsi="Times New Roman" w:cs="Times New Roman"/>
                <w:kern w:val="0"/>
                <w:sz w:val="28"/>
                <w:lang w:val="uk-UA" w:eastAsia="en-US"/>
              </w:rPr>
            </w:pPr>
            <w:r w:rsidRPr="003124ED">
              <w:rPr>
                <w:rFonts w:ascii="Times New Roman" w:eastAsia="Times New Roman" w:hAnsi="Times New Roman" w:cs="Times New Roman"/>
                <w:kern w:val="0"/>
                <w:sz w:val="28"/>
                <w:lang w:val="uk-UA" w:eastAsia="en-US"/>
              </w:rPr>
              <w:t>234</w:t>
            </w:r>
          </w:p>
        </w:tc>
      </w:tr>
    </w:tbl>
    <w:p w:rsidR="003124ED" w:rsidRPr="003124ED" w:rsidRDefault="003124ED" w:rsidP="003124ED">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709"/>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ПЕРЕЛІК УМОВНИХ ПОЗНАЧЕНЬ</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p>
    <w:tbl>
      <w:tblPr>
        <w:tblW w:w="0" w:type="auto"/>
        <w:tblLook w:val="04A0"/>
      </w:tblPr>
      <w:tblGrid>
        <w:gridCol w:w="1991"/>
        <w:gridCol w:w="7580"/>
      </w:tblGrid>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AAOIFI</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Організація бухгалтерського обліку та аудиту для ісламських фінансових інститутів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BCBS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Базельський комітет з банківського нагляду</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BIS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Банк міжнародних розрахунків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FSB</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Рада з фінансових послуг</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GDD </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Загальна система розповсюдження даних (ЗСРД)</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IAIB</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Міжнародна асоціація ісламських банків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IAIS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Міжнародна асоціація нагляду за страхуванням </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IASC</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Комітет з міжнародних стандартів бухгалтерського обліку</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IASs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Міжнародні стандарти бухгалтерської звітності</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ICSs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Системи внутрішнього контролю</w:t>
            </w:r>
          </w:p>
        </w:tc>
      </w:tr>
      <w:tr w:rsidR="003124ED" w:rsidRPr="003124ED" w:rsidTr="00F66D86">
        <w:trPr>
          <w:trHeight w:val="70"/>
        </w:trPr>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IDB</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Ісламський банк розвитку</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IFSB</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Рада з  ісламських фінансових послуг</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IIMM</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Міжбанківський ісламський грошовий ринок</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IIRA</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Міжнародне ісламське рейтингове агенство</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IMF</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Міжнародний валютний фонд</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IOSCO</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Міжнародна організація комісій з цінних паперів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IRTI</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Ісламський інститут наукових досліджень </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JFFC</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Об'єднаний форум з питань фінансових конгломератів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LOFSA</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Лабуанське агентство офшорних фінансових послуг</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OIC</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Організацію ісламського співробітництва</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PLS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Участь у прибутках і збитках </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SDDS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Спеціальний стандарт розповсюдження даних</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PLS</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Парадигма розподілу прибутків і збитків</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ОЕСР</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Організація економічного співробітництва та розвитку</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Fiqh</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Поняття, що стосується ісламської юриспруденції загалом. На відміну від традиційного права fiqh відображає всі аспекти життя – релігійні, політичні, соціальні, економічні. Fiqh оснований, по-перше, на тлумаченнях Корану і Сунни, по-друге, на іджма (консенсусі) й іджтіхаді (індивідуальних рішеннях ісламських вчених на підставі аналізу ісламських першоджерел). Якщо Коран і Сунна є непорушними, рішення фікх можуть змінюватись залежно від зміни обставин.</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left="709"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Fuqahā’</w:t>
            </w:r>
          </w:p>
          <w:p w:rsidR="003124ED" w:rsidRPr="003124ED" w:rsidRDefault="003124ED" w:rsidP="003124ED">
            <w:pPr>
              <w:widowControl/>
              <w:tabs>
                <w:tab w:val="clear" w:pos="709"/>
              </w:tabs>
              <w:suppressAutoHyphens w:val="0"/>
              <w:spacing w:after="0" w:line="360" w:lineRule="auto"/>
              <w:ind w:left="709"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(singular, faqīh)</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Юристи, які висловлюють думку стосовно певних юридичних питань через призму Корану і Сунни і таким чином ведуть до розвитку fiqh.</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left="709"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Ji‘ālah</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Виконання вказаного завдання після отримання визначеного платежу у зазначений період часу.</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left="709" w:firstLine="0"/>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Сунна</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Найбільш важливе джерело ісламської віри після Корану, описує практику Пророка стосовно віри. Пізнати Сунну можливо лише шляхом вивчення хадисів, тобто повідомлень, що передають висловлювання Пророка або інформацію про його вчинки або ставлення до певних подій.</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left="709" w:firstLine="0"/>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Maqāsid al-Sharī‘ah</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Цілі Шаріату </w:t>
            </w:r>
          </w:p>
        </w:tc>
      </w:tr>
      <w:tr w:rsidR="003124ED" w:rsidRPr="003124ED" w:rsidTr="00F66D86">
        <w:tc>
          <w:tcPr>
            <w:tcW w:w="1991" w:type="dxa"/>
            <w:shd w:val="clear" w:color="auto" w:fill="auto"/>
          </w:tcPr>
          <w:p w:rsidR="003124ED" w:rsidRPr="003124ED" w:rsidRDefault="003124ED" w:rsidP="003124ED">
            <w:pPr>
              <w:widowControl/>
              <w:tabs>
                <w:tab w:val="clear" w:pos="709"/>
              </w:tabs>
              <w:suppressAutoHyphens w:val="0"/>
              <w:spacing w:after="0" w:line="360" w:lineRule="auto"/>
              <w:ind w:left="709" w:firstLine="0"/>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hifz al-māl</w:t>
            </w:r>
          </w:p>
        </w:tc>
        <w:tc>
          <w:tcPr>
            <w:tcW w:w="7580" w:type="dxa"/>
            <w:shd w:val="clear" w:color="auto" w:fill="auto"/>
          </w:tcPr>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Захист багатства</w:t>
            </w:r>
          </w:p>
        </w:tc>
      </w:tr>
    </w:tbl>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ВСТУП</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b/>
          <w:kern w:val="0"/>
          <w:sz w:val="28"/>
          <w:szCs w:val="28"/>
          <w:lang w:val="uk-UA" w:eastAsia="en-US"/>
        </w:rPr>
      </w:pP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
          <w:kern w:val="0"/>
          <w:sz w:val="28"/>
          <w:szCs w:val="28"/>
          <w:lang w:val="uk-UA" w:eastAsia="en-US"/>
        </w:rPr>
        <w:t>Актуальність теми дослідження.</w:t>
      </w:r>
      <w:r w:rsidRPr="003124ED">
        <w:rPr>
          <w:rFonts w:ascii="Times New Roman" w:eastAsia="Times New Roman" w:hAnsi="Times New Roman" w:cs="Times New Roman"/>
          <w:kern w:val="0"/>
          <w:sz w:val="28"/>
          <w:szCs w:val="28"/>
          <w:lang w:val="uk-UA" w:eastAsia="ru-RU"/>
        </w:rPr>
        <w:t xml:space="preserve"> </w:t>
      </w:r>
      <w:r w:rsidRPr="003124ED">
        <w:rPr>
          <w:rFonts w:ascii="Times New Roman" w:eastAsia="Times New Roman" w:hAnsi="Times New Roman" w:cs="Times New Roman"/>
          <w:kern w:val="0"/>
          <w:sz w:val="28"/>
          <w:szCs w:val="28"/>
          <w:lang w:val="uk-UA" w:eastAsia="en-US"/>
        </w:rPr>
        <w:t xml:space="preserve">Сучасна світова фінансова система </w:t>
      </w:r>
      <w:r w:rsidRPr="003124ED">
        <w:rPr>
          <w:rFonts w:ascii="Times New Roman" w:eastAsia="Times New Roman" w:hAnsi="Times New Roman" w:cs="Times New Roman"/>
          <w:kern w:val="0"/>
          <w:sz w:val="28"/>
          <w:lang w:val="uk-UA" w:eastAsia="en-US"/>
        </w:rPr>
        <w:t xml:space="preserve">забезпечує найсуттєвіший вплив на розвиток національних, міждержавних, наднаціональних економічних процесів через інтенсифікацію мобільності капіталів, безперервний характер операцій купівлі-продажу фінансових активів, значну диверсифікацію фінансових інструментів тощо. Одночасно, саме фінансова система є найбільш чутливою до трансформаційної невизначеності, що впливає на </w:t>
      </w:r>
      <w:r w:rsidRPr="003124ED">
        <w:rPr>
          <w:rFonts w:ascii="Times New Roman" w:eastAsia="Times New Roman" w:hAnsi="Times New Roman" w:cs="Times New Roman"/>
          <w:bCs/>
          <w:kern w:val="0"/>
          <w:sz w:val="28"/>
          <w:szCs w:val="28"/>
          <w:lang w:val="uk-UA" w:eastAsia="en-US"/>
        </w:rPr>
        <w:t xml:space="preserve">фінансову стійкість банківського сектору.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Важливою складовою світової фінансової системи є ісламська фінансова система, розвиток якої визначається принципами та нормами ісламського права, законами управління економікою, соціально-культурними та політичними сферами суспільства (Шаріату) і структурним елементом якої виступає ісламська банківська система, що активно розвивається не тільки на ринках мусульманських країн, а й поступово інтегрується на ринки з традиційними банківськими системами.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Дослідженню проблематики функціонування світової фінансової системи та її стабільності присвячено наукові праці багатьох зарубіжних та українських вчених: Ф.Аллена, П.Баклі, Р.Голдсміта, П.Кругмана, В.Левківського, С.Лунда, З.Луцишин, Л.Ніала, В.Новицького, Т.Орєхової, Є.Панченка, Б.Пітера, А.Поручника, Е.Прасада, Л.Руденко-Сударєвої, Є.Савельєва, Дж.Сороса, Н.Стукало, Дж.Хансона, С.Циганова та ін. Розвиток ісламського банкінгу висвітлено в працях таких дослідників, як М.Алі, Ф.Аллен, М.Амін, М.Арів, С.Ахамад, Т.Бек, Н.Гарас, С.Гончаренко, Т.Захер, М.Забаір, С.Ібрахім, А.Міракхор, А.Мірза, Н.Резнікова, М.Рубцова, П.Трунін, М.Хан, М.Хасан, К.Хусейн, М.Шафік та ін.</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Одночасно у науковій літературі недостатньо дослідженими залишаються питання забезпечення </w:t>
      </w:r>
      <w:r w:rsidRPr="003124ED">
        <w:rPr>
          <w:rFonts w:ascii="Times New Roman" w:eastAsia="Times New Roman" w:hAnsi="Times New Roman" w:cs="Times New Roman"/>
          <w:bCs/>
          <w:kern w:val="0"/>
          <w:sz w:val="28"/>
          <w:szCs w:val="28"/>
          <w:lang w:val="uk-UA" w:eastAsia="en-US"/>
        </w:rPr>
        <w:t xml:space="preserve">фінансової стійкості банківського сектору в контексті сучасних ризиків його функціонування. Відповідно, виникає об’єктивна потреба досліджень принципів ісламського банкінгу, розвиток якого виявляється менш вразливим в умовах фінансової нестабільності, що зумовило вибір теми дисертаційної роботи, її мету і змістовну спрямованість.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shd w:val="clear" w:color="auto" w:fill="FFFFFF"/>
          <w:lang w:val="uk-UA" w:eastAsia="en-US"/>
        </w:rPr>
      </w:pPr>
      <w:r w:rsidRPr="003124ED">
        <w:rPr>
          <w:rFonts w:ascii="Times New Roman" w:eastAsia="Times New Roman" w:hAnsi="Times New Roman" w:cs="Times New Roman"/>
          <w:kern w:val="0"/>
          <w:sz w:val="28"/>
          <w:szCs w:val="28"/>
          <w:lang w:val="uk-UA" w:eastAsia="ru-RU"/>
        </w:rPr>
        <w:t>З</w:t>
      </w:r>
      <w:r w:rsidRPr="003124ED">
        <w:rPr>
          <w:rFonts w:ascii="Times New Roman" w:eastAsia="Times New Roman" w:hAnsi="Times New Roman" w:cs="Times New Roman"/>
          <w:b/>
          <w:kern w:val="0"/>
          <w:sz w:val="28"/>
          <w:szCs w:val="28"/>
          <w:lang w:val="uk-UA" w:eastAsia="ru-RU"/>
        </w:rPr>
        <w:t xml:space="preserve">в'язок роботи з науковими програмами, планами, темами. </w:t>
      </w:r>
      <w:r w:rsidRPr="003124ED">
        <w:rPr>
          <w:rFonts w:ascii="Times New Roman" w:eastAsia="Times New Roman" w:hAnsi="Times New Roman" w:cs="Times New Roman"/>
          <w:kern w:val="0"/>
          <w:sz w:val="28"/>
          <w:szCs w:val="28"/>
          <w:lang w:val="uk-UA" w:eastAsia="en-US"/>
        </w:rPr>
        <w:t xml:space="preserve">Дисертаційну роботу виконано відповідно до плану науково-дослідних робіт відділу міжнародних валютно-фінансових відносин Інституту світової економіки і міжнародних відносин НАН України, зокрема, в рамках підготовки НДР «Адаптація валютно-фінансових систем ризикових економік до глобальних інтеграційних процесів» 2008-2010 рр. (номер держреєстрації 0107U011796), у межах якої автором визначено систему чинників, що відображають адаптацію принципів функціонування ісламських банків до сучасних процесів світового господарства й зокрема на фінансових ринках; розкрито </w:t>
      </w:r>
      <w:r w:rsidRPr="003124ED">
        <w:rPr>
          <w:rFonts w:ascii="Times New Roman" w:eastAsia="Times New Roman" w:hAnsi="Times New Roman" w:cs="Times New Roman"/>
          <w:bCs/>
          <w:kern w:val="0"/>
          <w:sz w:val="28"/>
          <w:szCs w:val="28"/>
          <w:lang w:val="uk-UA" w:eastAsia="en-US"/>
        </w:rPr>
        <w:t>проблеми регулювання ісламської банківської системи в умовах інституційних викликів</w:t>
      </w:r>
      <w:r w:rsidRPr="003124ED">
        <w:rPr>
          <w:rFonts w:ascii="Times New Roman" w:eastAsia="Times New Roman" w:hAnsi="Times New Roman" w:cs="Times New Roman"/>
          <w:kern w:val="0"/>
          <w:sz w:val="28"/>
          <w:szCs w:val="28"/>
          <w:lang w:val="uk-UA" w:eastAsia="en-US"/>
        </w:rPr>
        <w:t xml:space="preserve">. Теоретичні положення та практичні рекомендації дисертаційної роботи щодо </w:t>
      </w:r>
      <w:r w:rsidRPr="003124ED">
        <w:rPr>
          <w:rFonts w:ascii="Times New Roman" w:eastAsia="Times New Roman" w:hAnsi="Times New Roman" w:cs="Times New Roman"/>
          <w:bCs/>
          <w:kern w:val="0"/>
          <w:sz w:val="28"/>
          <w:szCs w:val="28"/>
          <w:lang w:val="uk-UA" w:eastAsia="en-US"/>
        </w:rPr>
        <w:t xml:space="preserve">перспектив </w:t>
      </w:r>
      <w:r w:rsidRPr="003124ED">
        <w:rPr>
          <w:rFonts w:ascii="Times New Roman" w:eastAsia="Times New Roman" w:hAnsi="Times New Roman" w:cs="Times New Roman"/>
          <w:kern w:val="0"/>
          <w:sz w:val="28"/>
          <w:szCs w:val="28"/>
          <w:lang w:val="uk-UA" w:eastAsia="en-US"/>
        </w:rPr>
        <w:t>імплементації норм Базель ІІІ в ісламському банкінгу, а також інкорпорування ісламських принципів у систему антикризових заходів функціонування банківського сектору України включено до розробки науково-дослідної теми «Посткризова трансформація світової фінансової системи» 2011–2013 рр. (номер держреєстрації 0110</w:t>
      </w:r>
      <w:r w:rsidRPr="003124ED">
        <w:rPr>
          <w:rFonts w:ascii="Times New Roman" w:eastAsia="Times New Roman" w:hAnsi="Times New Roman" w:cs="Times New Roman"/>
          <w:kern w:val="0"/>
          <w:sz w:val="28"/>
          <w:szCs w:val="28"/>
          <w:lang w:eastAsia="en-US"/>
        </w:rPr>
        <w:t>U</w:t>
      </w:r>
      <w:r w:rsidRPr="003124ED">
        <w:rPr>
          <w:rFonts w:ascii="Times New Roman" w:eastAsia="Times New Roman" w:hAnsi="Times New Roman" w:cs="Times New Roman"/>
          <w:kern w:val="0"/>
          <w:sz w:val="28"/>
          <w:szCs w:val="28"/>
          <w:lang w:val="uk-UA" w:eastAsia="en-US"/>
        </w:rPr>
        <w:t>001983)</w:t>
      </w:r>
      <w:r w:rsidRPr="003124ED">
        <w:rPr>
          <w:rFonts w:ascii="Times New Roman" w:eastAsia="Times New Roman" w:hAnsi="Times New Roman" w:cs="Times New Roman"/>
          <w:kern w:val="0"/>
          <w:sz w:val="28"/>
          <w:szCs w:val="28"/>
          <w:shd w:val="clear" w:color="auto" w:fill="FFFFFF"/>
          <w:lang w:val="uk-UA" w:eastAsia="en-US"/>
        </w:rPr>
        <w:t xml:space="preserve">.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3124ED">
        <w:rPr>
          <w:rFonts w:ascii="Times New Roman" w:eastAsia="Times New Roman" w:hAnsi="Times New Roman" w:cs="Times New Roman"/>
          <w:b/>
          <w:kern w:val="0"/>
          <w:sz w:val="28"/>
          <w:szCs w:val="28"/>
          <w:lang w:val="uk-UA" w:eastAsia="ru-RU"/>
        </w:rPr>
        <w:t xml:space="preserve">Мета і задачі дослідження. </w:t>
      </w:r>
      <w:r w:rsidRPr="003124ED">
        <w:rPr>
          <w:rFonts w:ascii="Times New Roman" w:eastAsia="Times New Roman" w:hAnsi="Times New Roman" w:cs="Times New Roman"/>
          <w:b/>
          <w:i/>
          <w:iCs/>
          <w:kern w:val="0"/>
          <w:sz w:val="28"/>
          <w:szCs w:val="28"/>
          <w:lang w:val="uk-UA" w:eastAsia="ru-RU"/>
        </w:rPr>
        <w:t>Метою</w:t>
      </w:r>
      <w:r w:rsidRPr="003124ED">
        <w:rPr>
          <w:rFonts w:ascii="Times New Roman" w:eastAsia="Times New Roman" w:hAnsi="Times New Roman" w:cs="Times New Roman"/>
          <w:bCs/>
          <w:kern w:val="0"/>
          <w:sz w:val="28"/>
          <w:szCs w:val="28"/>
          <w:lang w:val="uk-UA" w:eastAsia="ru-RU"/>
        </w:rPr>
        <w:t xml:space="preserve"> дисертаційної роботи є поглиблення теоретико-методоло</w:t>
      </w:r>
      <w:r w:rsidRPr="003124ED">
        <w:rPr>
          <w:rFonts w:ascii="Times New Roman" w:eastAsia="Times New Roman" w:hAnsi="Times New Roman" w:cs="Times New Roman"/>
          <w:kern w:val="0"/>
          <w:sz w:val="28"/>
          <w:szCs w:val="28"/>
          <w:lang w:val="uk-UA" w:eastAsia="ru-RU"/>
        </w:rPr>
        <w:t xml:space="preserve">гічних основ дослідження ісламського банкінгу і розробка науково-практичних рекомендацій щодо імплементації його принципів у традиційні банківські системи. </w:t>
      </w:r>
    </w:p>
    <w:p w:rsidR="003124ED" w:rsidRPr="003124ED" w:rsidRDefault="003124ED" w:rsidP="003124ED">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Відповідно до мети дослідження в роботі поставлено та вирішено такі </w:t>
      </w:r>
      <w:r w:rsidRPr="003124ED">
        <w:rPr>
          <w:rFonts w:ascii="Times New Roman" w:eastAsia="Times New Roman" w:hAnsi="Times New Roman" w:cs="Times New Roman"/>
          <w:b/>
          <w:bCs/>
          <w:i/>
          <w:iCs/>
          <w:kern w:val="0"/>
          <w:sz w:val="28"/>
          <w:szCs w:val="28"/>
          <w:lang w:val="uk-UA" w:eastAsia="en-US"/>
        </w:rPr>
        <w:t>задачі</w:t>
      </w:r>
      <w:r w:rsidRPr="003124ED">
        <w:rPr>
          <w:rFonts w:ascii="Times New Roman" w:eastAsia="Times New Roman" w:hAnsi="Times New Roman" w:cs="Times New Roman"/>
          <w:kern w:val="0"/>
          <w:sz w:val="28"/>
          <w:szCs w:val="28"/>
          <w:lang w:val="uk-UA" w:eastAsia="en-US"/>
        </w:rPr>
        <w:t>:</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 xml:space="preserve">визначити методологічні засади дослідження ісламського банкінгу у контексті </w:t>
      </w:r>
      <w:r w:rsidRPr="003124ED">
        <w:rPr>
          <w:rFonts w:ascii="Times New Roman" w:eastAsia="Times New Roman" w:hAnsi="Times New Roman" w:cs="Times New Roman"/>
          <w:bCs/>
          <w:kern w:val="0"/>
          <w:sz w:val="28"/>
          <w:lang w:val="uk-UA" w:eastAsia="en-US"/>
        </w:rPr>
        <w:t>парадигми розвитку світової фінансової системи;</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NewRomanPSMT"/>
          <w:bCs/>
          <w:kern w:val="0"/>
          <w:sz w:val="28"/>
          <w:szCs w:val="28"/>
          <w:lang w:val="uk-UA" w:eastAsia="en-US" w:bidi="mr-IN"/>
        </w:rPr>
      </w:pPr>
      <w:r w:rsidRPr="003124ED">
        <w:rPr>
          <w:rFonts w:ascii="Times New Roman" w:eastAsia="Times New Roman" w:hAnsi="Times New Roman" w:cs="Times New Roman"/>
          <w:bCs/>
          <w:kern w:val="0"/>
          <w:sz w:val="28"/>
          <w:szCs w:val="28"/>
          <w:lang w:val="uk-UA" w:eastAsia="en-US"/>
        </w:rPr>
        <w:t>виявити п</w:t>
      </w:r>
      <w:r w:rsidRPr="003124ED">
        <w:rPr>
          <w:rFonts w:ascii="Times New Roman" w:eastAsia="Times New Roman" w:hAnsi="Times New Roman" w:cs="TimesNewRomanPSMT"/>
          <w:bCs/>
          <w:kern w:val="0"/>
          <w:sz w:val="28"/>
          <w:szCs w:val="28"/>
          <w:lang w:val="uk-UA" w:eastAsia="en-US" w:bidi="mr-IN"/>
        </w:rPr>
        <w:t xml:space="preserve">ринципи формування ісламського банкінгу та його основні моделі; </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NewRomanPSMT"/>
          <w:bCs/>
          <w:kern w:val="0"/>
          <w:sz w:val="28"/>
          <w:szCs w:val="28"/>
          <w:lang w:val="uk-UA" w:eastAsia="en-US" w:bidi="mr-IN"/>
        </w:rPr>
        <w:t>визначити м</w:t>
      </w:r>
      <w:r w:rsidRPr="003124ED">
        <w:rPr>
          <w:rFonts w:ascii="Times New Roman" w:eastAsia="Times New Roman" w:hAnsi="Times New Roman" w:cs="Times New Roman"/>
          <w:bCs/>
          <w:kern w:val="0"/>
          <w:sz w:val="28"/>
          <w:szCs w:val="28"/>
          <w:lang w:val="uk-UA" w:eastAsia="en-US"/>
        </w:rPr>
        <w:t>етодичні підходи до оцінки рівня стабільності та фінансової стійкості банківського сектору;</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проаналізувати роль та місце ісламського банкінгу у сучасній світовій фінансовій системі;</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дослідити ступінь інтеграції ісламського банкінгу до традиційних банківських систем;</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здійснити компаративний аналіз фінансової стійкості традиційних та ісламських банківських систем у сучасних умовах;</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Cs/>
          <w:kern w:val="0"/>
          <w:sz w:val="28"/>
          <w:szCs w:val="28"/>
          <w:lang w:val="uk-UA" w:eastAsia="en-US"/>
        </w:rPr>
        <w:t xml:space="preserve">визначити напрями розвитку національних систем регламентації ісламського банкінгу в сучасних умовах </w:t>
      </w:r>
      <w:r w:rsidRPr="003124ED">
        <w:rPr>
          <w:rFonts w:ascii="Times New Roman" w:eastAsia="Times New Roman" w:hAnsi="Times New Roman" w:cs="Times New Roman"/>
          <w:iCs/>
          <w:kern w:val="0"/>
          <w:sz w:val="28"/>
          <w:szCs w:val="28"/>
          <w:lang w:val="uk-UA" w:eastAsia="en-US"/>
        </w:rPr>
        <w:t xml:space="preserve">функціонування </w:t>
      </w:r>
      <w:r w:rsidRPr="003124ED">
        <w:rPr>
          <w:rFonts w:ascii="Times New Roman" w:eastAsia="Times New Roman" w:hAnsi="Times New Roman" w:cs="Times New Roman"/>
          <w:bCs/>
          <w:kern w:val="0"/>
          <w:sz w:val="28"/>
          <w:szCs w:val="28"/>
          <w:lang w:val="uk-UA" w:eastAsia="en-US"/>
        </w:rPr>
        <w:t>світової фінансової системи;</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NewRomanPSMT"/>
          <w:kern w:val="0"/>
          <w:sz w:val="28"/>
          <w:szCs w:val="28"/>
          <w:lang w:val="uk-UA" w:eastAsia="en-US" w:bidi="mr-IN"/>
        </w:rPr>
        <w:t xml:space="preserve">систематизувати </w:t>
      </w:r>
      <w:r w:rsidRPr="003124ED">
        <w:rPr>
          <w:rFonts w:ascii="Times New Roman" w:eastAsia="Times New Roman" w:hAnsi="Times New Roman" w:cs="Times New Roman"/>
          <w:iCs/>
          <w:kern w:val="0"/>
          <w:sz w:val="28"/>
          <w:szCs w:val="28"/>
          <w:lang w:val="uk-UA" w:eastAsia="en-US"/>
        </w:rPr>
        <w:t xml:space="preserve">основні інституційно-регуляторні елементи функціонування ісламського банкінгу; </w:t>
      </w:r>
    </w:p>
    <w:p w:rsidR="003124ED" w:rsidRPr="003124ED" w:rsidRDefault="003124ED" w:rsidP="003124ED">
      <w:pPr>
        <w:widowControl/>
        <w:numPr>
          <w:ilvl w:val="0"/>
          <w:numId w:val="6"/>
        </w:numPr>
        <w:tabs>
          <w:tab w:val="clear" w:pos="709"/>
          <w:tab w:val="num" w:pos="851"/>
          <w:tab w:val="left" w:pos="1134"/>
        </w:tabs>
        <w:suppressAutoHyphens w:val="0"/>
        <w:spacing w:after="0" w:line="360" w:lineRule="auto"/>
        <w:ind w:firstLine="709"/>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запропонувати напрями імплементації принципів ісламського банкінгу  у банківський сектор національної економіки.</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4"/>
          <w:szCs w:val="24"/>
          <w:lang w:val="uk-UA" w:eastAsia="ru-RU"/>
        </w:rPr>
      </w:pPr>
      <w:r w:rsidRPr="003124ED">
        <w:rPr>
          <w:rFonts w:ascii="Times New Roman" w:eastAsia="Times New Roman" w:hAnsi="Times New Roman" w:cs="Times New Roman"/>
          <w:i/>
          <w:kern w:val="0"/>
          <w:sz w:val="28"/>
          <w:szCs w:val="28"/>
          <w:lang w:val="uk-UA" w:eastAsia="ru-RU"/>
        </w:rPr>
        <w:t>Об'єктом дослідження</w:t>
      </w:r>
      <w:r w:rsidRPr="003124ED">
        <w:rPr>
          <w:rFonts w:ascii="Times New Roman" w:eastAsia="Times New Roman" w:hAnsi="Times New Roman" w:cs="Times New Roman"/>
          <w:kern w:val="0"/>
          <w:sz w:val="28"/>
          <w:szCs w:val="28"/>
          <w:lang w:val="uk-UA" w:eastAsia="ru-RU"/>
        </w:rPr>
        <w:t xml:space="preserve"> є процес функціонування ісламського банкінгу в  світовій фінансовій системі.  </w:t>
      </w:r>
      <w:r w:rsidRPr="003124ED">
        <w:rPr>
          <w:rFonts w:ascii="Times New Roman" w:eastAsia="Times New Roman" w:hAnsi="Times New Roman" w:cs="Times New Roman"/>
          <w:kern w:val="0"/>
          <w:sz w:val="24"/>
          <w:szCs w:val="24"/>
          <w:lang w:val="uk-UA" w:eastAsia="ru-RU"/>
        </w:rPr>
        <w:t xml:space="preserve">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3124ED">
        <w:rPr>
          <w:rFonts w:ascii="Times New Roman" w:eastAsia="Times New Roman" w:hAnsi="Times New Roman" w:cs="Times New Roman"/>
          <w:i/>
          <w:kern w:val="0"/>
          <w:sz w:val="28"/>
          <w:szCs w:val="28"/>
          <w:lang w:val="uk-UA" w:eastAsia="ru-RU"/>
        </w:rPr>
        <w:t>Предметом дослідження</w:t>
      </w:r>
      <w:r w:rsidRPr="003124ED">
        <w:rPr>
          <w:rFonts w:ascii="Times New Roman" w:eastAsia="Times New Roman" w:hAnsi="Times New Roman" w:cs="Times New Roman"/>
          <w:kern w:val="0"/>
          <w:sz w:val="28"/>
          <w:szCs w:val="28"/>
          <w:lang w:val="uk-UA" w:eastAsia="ru-RU"/>
        </w:rPr>
        <w:t xml:space="preserve"> є теоретичні, організаційно-економічні та науково-практичні аспекти імплементації ісламського банкінгу в традиційних банківських системах.</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
          <w:bCs/>
          <w:iCs/>
          <w:kern w:val="0"/>
          <w:sz w:val="28"/>
          <w:szCs w:val="28"/>
          <w:lang w:val="uk-UA" w:eastAsia="ru-RU"/>
        </w:rPr>
        <w:t>Методи дослідження.</w:t>
      </w:r>
      <w:r w:rsidRPr="003124ED">
        <w:rPr>
          <w:rFonts w:ascii="Times New Roman" w:eastAsia="Times New Roman" w:hAnsi="Times New Roman" w:cs="Times New Roman"/>
          <w:i/>
          <w:kern w:val="0"/>
          <w:sz w:val="28"/>
          <w:szCs w:val="28"/>
          <w:lang w:val="uk-UA" w:eastAsia="ru-RU"/>
        </w:rPr>
        <w:t xml:space="preserve"> </w:t>
      </w:r>
      <w:r w:rsidRPr="003124ED">
        <w:rPr>
          <w:rFonts w:ascii="Times New Roman" w:eastAsia="Times New Roman" w:hAnsi="Times New Roman" w:cs="Times New Roman"/>
          <w:kern w:val="0"/>
          <w:sz w:val="28"/>
          <w:szCs w:val="28"/>
          <w:lang w:val="uk-UA" w:eastAsia="en-US"/>
        </w:rPr>
        <w:t>Методологічною та теоретичною основою дослідження є фундаментальні положення економічної теорії, теорії банківської справи, наукові праці вітчизняних і зарубіжних учених у сфері дослідження банківських систем та ісламського банкінгу.</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Дослідження виконане з використанням як загальнонаукових, так і спеціальних методів і прийомів: методів економічного аналізу і синтезу (під час дослідження передумов та сутності ісламського банкінгу – п.1.1, моделей ісламського банкінгу  – п.1.2); методів порівняльного аналізу (</w:t>
      </w:r>
      <w:r w:rsidRPr="003124ED">
        <w:rPr>
          <w:rFonts w:ascii="Times New Roman" w:eastAsia="Times New Roman" w:hAnsi="Times New Roman" w:cs="Times New Roman"/>
          <w:bCs/>
          <w:kern w:val="0"/>
          <w:sz w:val="28"/>
          <w:szCs w:val="28"/>
          <w:lang w:val="uk-UA" w:eastAsia="en-US"/>
        </w:rPr>
        <w:t xml:space="preserve">для оцінки рівня стабільності банківського сектору </w:t>
      </w:r>
      <w:r w:rsidRPr="003124ED">
        <w:rPr>
          <w:rFonts w:ascii="Times New Roman" w:eastAsia="Times New Roman" w:hAnsi="Times New Roman" w:cs="Times New Roman"/>
          <w:kern w:val="0"/>
          <w:sz w:val="28"/>
          <w:szCs w:val="28"/>
          <w:lang w:val="uk-UA" w:eastAsia="en-US"/>
        </w:rPr>
        <w:t xml:space="preserve">– </w:t>
      </w:r>
      <w:r w:rsidRPr="003124ED">
        <w:rPr>
          <w:rFonts w:ascii="Times New Roman" w:eastAsia="Times New Roman" w:hAnsi="Times New Roman" w:cs="Times New Roman"/>
          <w:bCs/>
          <w:kern w:val="0"/>
          <w:sz w:val="28"/>
          <w:szCs w:val="28"/>
          <w:lang w:val="uk-UA" w:eastAsia="en-US"/>
        </w:rPr>
        <w:t xml:space="preserve">п.1.3, та компаративного аналізу фінансової стійкості традиційних та ісламських банківських систем </w:t>
      </w:r>
      <w:r w:rsidRPr="003124ED">
        <w:rPr>
          <w:rFonts w:ascii="Times New Roman" w:eastAsia="Times New Roman" w:hAnsi="Times New Roman" w:cs="Times New Roman"/>
          <w:kern w:val="0"/>
          <w:sz w:val="28"/>
          <w:szCs w:val="28"/>
          <w:lang w:val="uk-UA" w:eastAsia="en-US"/>
        </w:rPr>
        <w:t xml:space="preserve">– </w:t>
      </w:r>
      <w:r w:rsidRPr="003124ED">
        <w:rPr>
          <w:rFonts w:ascii="Times New Roman" w:eastAsia="Times New Roman" w:hAnsi="Times New Roman" w:cs="Times New Roman"/>
          <w:bCs/>
          <w:kern w:val="0"/>
          <w:sz w:val="28"/>
          <w:szCs w:val="28"/>
          <w:lang w:val="uk-UA" w:eastAsia="en-US"/>
        </w:rPr>
        <w:t xml:space="preserve">п.2.3); </w:t>
      </w:r>
      <w:r w:rsidRPr="003124ED">
        <w:rPr>
          <w:rFonts w:ascii="Times New Roman" w:eastAsia="Times New Roman" w:hAnsi="Times New Roman" w:cs="Times New Roman"/>
          <w:bCs/>
          <w:kern w:val="0"/>
          <w:sz w:val="28"/>
          <w:lang w:val="uk-UA" w:eastAsia="en-US"/>
        </w:rPr>
        <w:t xml:space="preserve">статистичних методів (при дослідженні ролі ісламського банкінгу у світовій фінансовій системі – п.2.1, для оцінки його інтеграції у традиційні банківські системи – п.2.2); </w:t>
      </w:r>
      <w:r w:rsidRPr="003124ED">
        <w:rPr>
          <w:rFonts w:ascii="Times New Roman" w:eastAsia="Times New Roman" w:hAnsi="Times New Roman" w:cs="Times New Roman"/>
          <w:kern w:val="0"/>
          <w:sz w:val="28"/>
          <w:szCs w:val="28"/>
          <w:lang w:val="uk-UA" w:eastAsia="en-US"/>
        </w:rPr>
        <w:t xml:space="preserve">структурно-функціонального методу (у дослідженні </w:t>
      </w:r>
      <w:r w:rsidRPr="003124ED">
        <w:rPr>
          <w:rFonts w:ascii="Times New Roman" w:eastAsia="Times New Roman" w:hAnsi="Times New Roman" w:cs="TimesNewRomanPSMT"/>
          <w:kern w:val="0"/>
          <w:sz w:val="28"/>
          <w:szCs w:val="28"/>
          <w:lang w:val="uk-UA" w:eastAsia="en-US" w:bidi="mr-IN"/>
        </w:rPr>
        <w:t xml:space="preserve">ісламського банкінгу як фактору стабільності світової фінансової системи </w:t>
      </w:r>
      <w:r w:rsidRPr="003124ED">
        <w:rPr>
          <w:rFonts w:ascii="Times New Roman" w:eastAsia="Times New Roman" w:hAnsi="Times New Roman" w:cs="Times New Roman"/>
          <w:kern w:val="0"/>
          <w:sz w:val="28"/>
          <w:szCs w:val="28"/>
          <w:lang w:val="uk-UA" w:eastAsia="en-US"/>
        </w:rPr>
        <w:t>–</w:t>
      </w:r>
      <w:r w:rsidRPr="003124ED">
        <w:rPr>
          <w:rFonts w:ascii="Times New Roman" w:eastAsia="Times New Roman" w:hAnsi="Times New Roman" w:cs="TimesNewRomanPSMT"/>
          <w:kern w:val="0"/>
          <w:sz w:val="28"/>
          <w:szCs w:val="28"/>
          <w:lang w:val="uk-UA" w:eastAsia="en-US" w:bidi="mr-IN"/>
        </w:rPr>
        <w:t xml:space="preserve"> п.3.1, та визначенні </w:t>
      </w:r>
      <w:r w:rsidRPr="003124ED">
        <w:rPr>
          <w:rFonts w:ascii="Times New Roman" w:eastAsia="Times New Roman" w:hAnsi="Times New Roman" w:cs="Times New Roman"/>
          <w:kern w:val="0"/>
          <w:sz w:val="28"/>
          <w:szCs w:val="28"/>
          <w:lang w:val="uk-UA" w:eastAsia="en-US"/>
        </w:rPr>
        <w:t xml:space="preserve">засад регулювання ісламського банкінгу – п.3.2); </w:t>
      </w:r>
      <w:r w:rsidRPr="003124ED">
        <w:rPr>
          <w:rFonts w:ascii="Times New Roman" w:eastAsia="Times New Roman" w:hAnsi="Times New Roman" w:cs="Times New Roman"/>
          <w:bCs/>
          <w:kern w:val="0"/>
          <w:sz w:val="28"/>
          <w:lang w:val="uk-UA" w:eastAsia="en-US"/>
        </w:rPr>
        <w:t xml:space="preserve">економіко-математичних методів (для тестування </w:t>
      </w:r>
      <w:r w:rsidRPr="003124ED">
        <w:rPr>
          <w:rFonts w:ascii="Times New Roman" w:eastAsia="Times New Roman" w:hAnsi="Times New Roman" w:cs="Times New Roman"/>
          <w:kern w:val="0"/>
          <w:sz w:val="28"/>
          <w:szCs w:val="28"/>
          <w:lang w:val="uk-UA" w:eastAsia="en-US"/>
        </w:rPr>
        <w:t xml:space="preserve">ісламських банківських систем щодо їх схильності різним факторам впливу на рівень фінансової стійкості у порівнянні з банківськими системами традиційного типу – п.2.3, оцінки </w:t>
      </w:r>
      <w:r w:rsidRPr="003124ED">
        <w:rPr>
          <w:rFonts w:ascii="Times New Roman" w:eastAsia="Times New Roman" w:hAnsi="Times New Roman" w:cs="Times New Roman"/>
          <w:bCs/>
          <w:kern w:val="0"/>
          <w:sz w:val="28"/>
          <w:szCs w:val="28"/>
          <w:lang w:val="uk-UA" w:eastAsia="en-US"/>
        </w:rPr>
        <w:t xml:space="preserve">імовірності настання банківської кризи в Україні – п.3.3); </w:t>
      </w:r>
      <w:r w:rsidRPr="003124ED">
        <w:rPr>
          <w:rFonts w:ascii="Times New Roman" w:eastAsia="Times New Roman" w:hAnsi="Times New Roman" w:cs="Times New Roman"/>
          <w:kern w:val="0"/>
          <w:sz w:val="28"/>
          <w:szCs w:val="28"/>
          <w:lang w:val="uk-UA" w:eastAsia="en-US"/>
        </w:rPr>
        <w:t xml:space="preserve">системного аналізу (у обґрунтуванні напрямів інкорпорування принципів ісламського банкінгу у систему функціонування банківського сектору національної економіки – п.3.3).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Інформаційною основою дослідження є аналітичні звіти міжнародних організацій (МВФ, ЮНКТАД, Ради з ісламських фінансових послуг, Ісламського банку розвитку, Центру управління ліквідністю і Міжнародного ісламського фінансового ринку тощо), дані міжнародної та національної статистики, законодавство України, монографії, періодична література, результати власних досліджень автора.</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3124ED">
        <w:rPr>
          <w:rFonts w:ascii="Times New Roman" w:eastAsia="Times New Roman" w:hAnsi="Times New Roman" w:cs="Times New Roman"/>
          <w:b/>
          <w:kern w:val="0"/>
          <w:sz w:val="28"/>
          <w:szCs w:val="28"/>
          <w:lang w:val="uk-UA" w:eastAsia="ru-RU"/>
        </w:rPr>
        <w:t xml:space="preserve">Наукова новизна отриманих результатів </w:t>
      </w:r>
      <w:r w:rsidRPr="003124ED">
        <w:rPr>
          <w:rFonts w:ascii="Times New Roman" w:eastAsia="Times New Roman" w:hAnsi="Times New Roman" w:cs="Times New Roman"/>
          <w:kern w:val="0"/>
          <w:sz w:val="28"/>
          <w:szCs w:val="28"/>
          <w:lang w:val="uk-UA" w:eastAsia="ru-RU"/>
        </w:rPr>
        <w:t>полягає у поглибленні теоретико-методологічних основ дослідження ісламських банківських систем і розробці організаційно-концептуального забезпечення імплементації принципів ісламського банкінгу у традиційних банківських системах.</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Основні положення, які формують наукову новизну результатів проведеного дослідження, полягають у наступному:</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8"/>
          <w:lang w:val="uk-UA" w:eastAsia="en-US"/>
        </w:rPr>
      </w:pPr>
      <w:r w:rsidRPr="003124ED">
        <w:rPr>
          <w:rFonts w:ascii="Times New Roman" w:eastAsia="Times New Roman" w:hAnsi="Times New Roman" w:cs="Times New Roman"/>
          <w:i/>
          <w:iCs/>
          <w:kern w:val="0"/>
          <w:sz w:val="28"/>
          <w:szCs w:val="28"/>
          <w:lang w:val="uk-UA" w:eastAsia="en-US"/>
        </w:rPr>
        <w:t xml:space="preserve">вперше: </w:t>
      </w:r>
    </w:p>
    <w:p w:rsidR="003124ED" w:rsidRPr="003124ED" w:rsidRDefault="003124ED" w:rsidP="003124ED">
      <w:pPr>
        <w:widowControl/>
        <w:tabs>
          <w:tab w:val="clear" w:pos="709"/>
          <w:tab w:val="left" w:pos="993"/>
        </w:tabs>
        <w:suppressAutoHyphens w:val="0"/>
        <w:spacing w:after="0" w:line="360" w:lineRule="auto"/>
        <w:ind w:firstLine="709"/>
        <w:rPr>
          <w:rFonts w:ascii="Times New Roman" w:eastAsia="Calibri" w:hAnsi="Times New Roman" w:cs="Times New Roman"/>
          <w:kern w:val="0"/>
          <w:sz w:val="28"/>
          <w:szCs w:val="28"/>
          <w:lang w:val="uk-UA" w:eastAsia="ru-RU"/>
        </w:rPr>
      </w:pPr>
      <w:r w:rsidRPr="003124ED">
        <w:rPr>
          <w:rFonts w:ascii="Times New Roman" w:eastAsia="Calibri" w:hAnsi="Times New Roman" w:cs="Times New Roman"/>
          <w:kern w:val="0"/>
          <w:sz w:val="28"/>
          <w:szCs w:val="28"/>
          <w:lang w:val="uk-UA" w:eastAsia="ru-RU"/>
        </w:rPr>
        <w:t xml:space="preserve">запропоновано </w:t>
      </w:r>
      <w:r w:rsidRPr="003124ED">
        <w:rPr>
          <w:rFonts w:ascii="Times New Roman" w:eastAsia="Calibri" w:hAnsi="Times New Roman" w:cs="Times New Roman"/>
          <w:i/>
          <w:iCs/>
          <w:kern w:val="0"/>
          <w:sz w:val="28"/>
          <w:szCs w:val="28"/>
          <w:lang w:val="uk-UA" w:eastAsia="ru-RU"/>
        </w:rPr>
        <w:t>інструментарій компаративного оцінювання рівня фінансової стійкості різних типів банківських систем</w:t>
      </w:r>
      <w:r w:rsidRPr="003124ED">
        <w:rPr>
          <w:rFonts w:ascii="Times New Roman" w:eastAsia="Calibri" w:hAnsi="Times New Roman" w:cs="Times New Roman"/>
          <w:kern w:val="0"/>
          <w:sz w:val="28"/>
          <w:szCs w:val="28"/>
          <w:lang w:val="uk-UA" w:eastAsia="ru-RU"/>
        </w:rPr>
        <w:t>, центральним елементом якого є структурна схема компаративного аналізу фінансової стійкості банківської системи, а саме – визначено probit-модель імовірності банківської кризи, що базується на обґрунтуванні індикаторів стимулюючого та дестимулюючого впливу на фінансову стійкість банківських систем, визначенні волатильності індексу банківської кризи та системи індикаторів кризи, практичне застосування якої уможливлює достовірну оцінку імовірності виникнення банківської кризи в ісламських, змішаних та традиційних банківських системах та дозволяє визначати ступінь їхньої стабільності;</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bCs/>
          <w:i/>
          <w:iCs/>
          <w:kern w:val="0"/>
          <w:sz w:val="28"/>
          <w:szCs w:val="28"/>
          <w:lang w:val="uk-UA" w:eastAsia="en-US"/>
        </w:rPr>
      </w:pPr>
      <w:r w:rsidRPr="003124ED">
        <w:rPr>
          <w:rFonts w:ascii="Times New Roman" w:eastAsia="Times New Roman" w:hAnsi="Times New Roman" w:cs="Times New Roman"/>
          <w:bCs/>
          <w:i/>
          <w:iCs/>
          <w:kern w:val="0"/>
          <w:sz w:val="28"/>
          <w:szCs w:val="28"/>
          <w:lang w:val="uk-UA" w:eastAsia="en-US"/>
        </w:rPr>
        <w:t xml:space="preserve">удосконалено: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en-US"/>
        </w:rPr>
      </w:pPr>
      <w:r w:rsidRPr="003124ED">
        <w:rPr>
          <w:rFonts w:ascii="Times New Roman" w:eastAsia="Times New Roman" w:hAnsi="Times New Roman" w:cs="Times New Roman"/>
          <w:bCs/>
          <w:kern w:val="0"/>
          <w:sz w:val="28"/>
          <w:szCs w:val="28"/>
          <w:lang w:val="uk-UA" w:eastAsia="en-US"/>
        </w:rPr>
        <w:t xml:space="preserve">теоретико-методологічні підходи дослідження ісламського банкінгу через обґрунтування </w:t>
      </w:r>
      <w:r w:rsidRPr="003124ED">
        <w:rPr>
          <w:rFonts w:ascii="Times New Roman" w:eastAsia="Times New Roman" w:hAnsi="Times New Roman" w:cs="Times New Roman"/>
          <w:bCs/>
          <w:i/>
          <w:iCs/>
          <w:kern w:val="0"/>
          <w:sz w:val="28"/>
          <w:szCs w:val="28"/>
          <w:lang w:val="uk-UA" w:eastAsia="en-US"/>
        </w:rPr>
        <w:t>основних принципів формування ісламської банківської системи</w:t>
      </w:r>
      <w:r w:rsidRPr="003124ED">
        <w:rPr>
          <w:rFonts w:ascii="Times New Roman" w:eastAsia="Times New Roman" w:hAnsi="Times New Roman" w:cs="Times New Roman"/>
          <w:bCs/>
          <w:kern w:val="0"/>
          <w:sz w:val="28"/>
          <w:szCs w:val="28"/>
          <w:lang w:val="uk-UA" w:eastAsia="en-US"/>
        </w:rPr>
        <w:t xml:space="preserve">, а саме: </w:t>
      </w:r>
      <w:r w:rsidRPr="003124ED">
        <w:rPr>
          <w:rFonts w:ascii="Times New Roman" w:eastAsia="Times New Roman" w:hAnsi="Times New Roman" w:cs="Times New Roman"/>
          <w:bCs/>
          <w:i/>
          <w:kern w:val="0"/>
          <w:sz w:val="28"/>
          <w:szCs w:val="28"/>
          <w:lang w:val="uk-UA" w:eastAsia="en-US"/>
        </w:rPr>
        <w:t>принципів заборонного характеру</w:t>
      </w:r>
      <w:r w:rsidRPr="003124ED">
        <w:rPr>
          <w:rFonts w:ascii="Times New Roman" w:eastAsia="Times New Roman" w:hAnsi="Times New Roman" w:cs="Times New Roman"/>
          <w:bCs/>
          <w:kern w:val="0"/>
          <w:sz w:val="28"/>
          <w:szCs w:val="28"/>
          <w:lang w:val="uk-UA" w:eastAsia="en-US"/>
        </w:rPr>
        <w:t xml:space="preserve"> (заборона відсоткових операцій (ріба), операції в умовах невизначеності (гарар), фінансування окремих секторів економіки) і </w:t>
      </w:r>
      <w:r w:rsidRPr="003124ED">
        <w:rPr>
          <w:rFonts w:ascii="Times New Roman" w:eastAsia="Times New Roman" w:hAnsi="Times New Roman" w:cs="Times New Roman"/>
          <w:bCs/>
          <w:i/>
          <w:kern w:val="0"/>
          <w:sz w:val="28"/>
          <w:szCs w:val="28"/>
          <w:lang w:val="uk-UA" w:eastAsia="en-US"/>
        </w:rPr>
        <w:t>принципів, що визначають умови здійснення банківських операцій</w:t>
      </w:r>
      <w:r w:rsidRPr="003124ED">
        <w:rPr>
          <w:rFonts w:ascii="Times New Roman" w:eastAsia="Times New Roman" w:hAnsi="Times New Roman" w:cs="Times New Roman"/>
          <w:bCs/>
          <w:kern w:val="0"/>
          <w:sz w:val="28"/>
          <w:szCs w:val="28"/>
          <w:lang w:val="uk-UA" w:eastAsia="en-US"/>
        </w:rPr>
        <w:t xml:space="preserve"> (умови розподілу ризику отримання прибутку та збитків між клієнтом та банком, умови проведення банківських операцій на основі реальних активів), та виділення  </w:t>
      </w:r>
      <w:r w:rsidRPr="003124ED">
        <w:rPr>
          <w:rFonts w:ascii="Times New Roman" w:eastAsia="Times New Roman" w:hAnsi="Times New Roman" w:cs="Times New Roman"/>
          <w:bCs/>
          <w:i/>
          <w:iCs/>
          <w:kern w:val="0"/>
          <w:sz w:val="28"/>
          <w:szCs w:val="28"/>
          <w:lang w:val="uk-UA" w:eastAsia="en-US"/>
        </w:rPr>
        <w:t>моделей ісламського банкінгу,</w:t>
      </w:r>
      <w:r w:rsidRPr="003124ED">
        <w:rPr>
          <w:rFonts w:ascii="Times New Roman" w:eastAsia="Times New Roman" w:hAnsi="Times New Roman" w:cs="Times New Roman"/>
          <w:bCs/>
          <w:kern w:val="0"/>
          <w:sz w:val="28"/>
          <w:szCs w:val="28"/>
          <w:lang w:val="uk-UA" w:eastAsia="en-US"/>
        </w:rPr>
        <w:t xml:space="preserve"> основними з яких визначено модель мудараба (що ґрунтується на партнерській дворівневій основі розподілу прибутку та збитків) та модель «два вікна» (відповідно до якої пасиви банка структуруються як депозити до запитання та інвестиційні депозити);</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теоретичні основи дослідження банківських систем країн світу, а саме на основі застосування системного підходу до аналізу рівня адаптації принципів ісламського банкінгу у традиційних банківських системах та виділення </w:t>
      </w:r>
      <w:r w:rsidRPr="003124ED">
        <w:rPr>
          <w:rFonts w:ascii="Times New Roman" w:eastAsia="Times New Roman" w:hAnsi="Times New Roman" w:cs="Times New Roman"/>
          <w:i/>
          <w:iCs/>
          <w:kern w:val="0"/>
          <w:sz w:val="28"/>
          <w:szCs w:val="28"/>
          <w:lang w:val="uk-UA" w:eastAsia="en-US"/>
        </w:rPr>
        <w:t>основних моделей регулювання ісламського банкінгу</w:t>
      </w:r>
      <w:r w:rsidRPr="003124ED">
        <w:rPr>
          <w:rFonts w:ascii="Times New Roman" w:eastAsia="Times New Roman" w:hAnsi="Times New Roman" w:cs="Times New Roman"/>
          <w:kern w:val="0"/>
          <w:sz w:val="28"/>
          <w:szCs w:val="28"/>
          <w:lang w:val="uk-UA" w:eastAsia="en-US"/>
        </w:rPr>
        <w:t xml:space="preserve"> (моністичної, що пов’язана із </w:t>
      </w:r>
      <w:r w:rsidRPr="003124ED">
        <w:rPr>
          <w:rFonts w:ascii="Times New Roman" w:eastAsia="TimesNewRoman" w:hAnsi="Times New Roman" w:cs="TimesNewRoman"/>
          <w:kern w:val="0"/>
          <w:sz w:val="28"/>
          <w:szCs w:val="28"/>
          <w:lang w:val="uk-UA" w:eastAsia="en-US" w:bidi="mr-IN"/>
        </w:rPr>
        <w:t xml:space="preserve">повною забороною позичкового відсотку, у т.ч. на конституційному рівні; </w:t>
      </w:r>
      <w:r w:rsidRPr="003124ED">
        <w:rPr>
          <w:rFonts w:ascii="Times New Roman" w:eastAsia="Times New Roman" w:hAnsi="Times New Roman" w:cs="Times New Roman"/>
          <w:kern w:val="0"/>
          <w:sz w:val="28"/>
          <w:szCs w:val="28"/>
          <w:lang w:val="uk-UA" w:eastAsia="en-US"/>
        </w:rPr>
        <w:t xml:space="preserve">дуалістичної, відповідно до якої </w:t>
      </w:r>
      <w:r w:rsidRPr="003124ED">
        <w:rPr>
          <w:rFonts w:ascii="Times New Roman" w:eastAsia="TimesNewRoman" w:hAnsi="Times New Roman" w:cs="TimesNewRoman"/>
          <w:kern w:val="0"/>
          <w:sz w:val="28"/>
          <w:szCs w:val="28"/>
          <w:lang w:val="uk-UA" w:eastAsia="en-US" w:bidi="mr-IN"/>
        </w:rPr>
        <w:t>норми регулювання визначаються за типом банкінгу</w:t>
      </w:r>
      <w:r w:rsidRPr="003124ED">
        <w:rPr>
          <w:rFonts w:ascii="Times New Roman" w:eastAsia="Times New Roman" w:hAnsi="Times New Roman" w:cs="Times New Roman"/>
          <w:kern w:val="0"/>
          <w:sz w:val="28"/>
          <w:szCs w:val="28"/>
          <w:lang w:val="uk-UA" w:eastAsia="en-US"/>
        </w:rPr>
        <w:t xml:space="preserve">; традиційної, що визначається </w:t>
      </w:r>
      <w:r w:rsidRPr="003124ED">
        <w:rPr>
          <w:rFonts w:ascii="Times New Roman" w:eastAsia="TimesNewRoman" w:hAnsi="Times New Roman" w:cs="TimesNewRoman"/>
          <w:kern w:val="0"/>
          <w:sz w:val="28"/>
          <w:szCs w:val="28"/>
          <w:lang w:val="uk-UA" w:eastAsia="en-US" w:bidi="mr-IN"/>
        </w:rPr>
        <w:t xml:space="preserve">підпорядкованістю діяльності ісламських банків нормам регулювання загального банківського законодавства) </w:t>
      </w:r>
      <w:r w:rsidRPr="003124ED">
        <w:rPr>
          <w:rFonts w:ascii="Times New Roman" w:eastAsia="Times New Roman" w:hAnsi="Times New Roman" w:cs="Times New Roman"/>
          <w:kern w:val="0"/>
          <w:sz w:val="28"/>
          <w:szCs w:val="28"/>
          <w:lang w:val="uk-UA" w:eastAsia="en-US"/>
        </w:rPr>
        <w:t xml:space="preserve">запропоновано </w:t>
      </w:r>
      <w:r w:rsidRPr="003124ED">
        <w:rPr>
          <w:rFonts w:ascii="Times New Roman" w:eastAsia="Times New Roman" w:hAnsi="Times New Roman" w:cs="Times New Roman"/>
          <w:i/>
          <w:iCs/>
          <w:kern w:val="0"/>
          <w:sz w:val="28"/>
          <w:szCs w:val="28"/>
          <w:lang w:val="uk-UA" w:eastAsia="en-US"/>
        </w:rPr>
        <w:t>класифікацію країн світу за рівнем імплементації принципів ісламського банкінгу</w:t>
      </w:r>
      <w:r w:rsidRPr="003124ED">
        <w:rPr>
          <w:rFonts w:ascii="Times New Roman" w:eastAsia="Times New Roman" w:hAnsi="Times New Roman" w:cs="Times New Roman"/>
          <w:kern w:val="0"/>
          <w:sz w:val="28"/>
          <w:szCs w:val="28"/>
          <w:lang w:val="uk-UA" w:eastAsia="en-US"/>
        </w:rPr>
        <w:t xml:space="preserve"> у національних банківських системах, а саме: країни, банківські системи яких є повністю ісламізованими; країни, в яких функціонують змішані банківські системи зі значною часткою ісламських активів (понад 20%); країни, в яких функціонують змішані банківські системи з відносно незначною часткою ісламських активів (до 20%); країни, в яких функціонують традиційні банківські системи, де ісламські банківські установи відсутні або частка їх активів не перевищує 1%;</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i/>
          <w:iCs/>
          <w:kern w:val="0"/>
          <w:sz w:val="28"/>
          <w:szCs w:val="28"/>
          <w:lang w:val="uk-UA" w:eastAsia="en-US"/>
        </w:rPr>
        <w:t xml:space="preserve">систематизацію основних інституційно-регуляторних елементів функціонування ісламського банкінгу </w:t>
      </w:r>
      <w:r w:rsidRPr="003124ED">
        <w:rPr>
          <w:rFonts w:ascii="Times New Roman" w:eastAsia="Times New Roman" w:hAnsi="Times New Roman" w:cs="Times New Roman"/>
          <w:kern w:val="0"/>
          <w:sz w:val="28"/>
          <w:szCs w:val="28"/>
          <w:lang w:val="uk-UA" w:eastAsia="en-US"/>
        </w:rPr>
        <w:t xml:space="preserve">з урахуванням ініціатив міжнародних інституцій, норм і правил ісламської банківської діяльності; механізму фінансування ісламських економік та забезпечення ліквідності ісламських фінансових установ; інформаційної підтримки та врегулювання суперечок між ісламськими фінансовими установами; запропоновано </w:t>
      </w:r>
      <w:r w:rsidRPr="003124ED">
        <w:rPr>
          <w:rFonts w:ascii="Times New Roman" w:eastAsia="Times New Roman" w:hAnsi="Times New Roman" w:cs="Times New Roman"/>
          <w:i/>
          <w:iCs/>
          <w:kern w:val="0"/>
          <w:sz w:val="28"/>
          <w:szCs w:val="28"/>
          <w:lang w:val="uk-UA" w:eastAsia="en-US"/>
        </w:rPr>
        <w:t xml:space="preserve">концептуальну модель регулювання ісламського банкінгу, </w:t>
      </w:r>
      <w:r w:rsidRPr="003124ED">
        <w:rPr>
          <w:rFonts w:ascii="Times New Roman" w:eastAsia="Times New Roman" w:hAnsi="Times New Roman" w:cs="Times New Roman"/>
          <w:iCs/>
          <w:kern w:val="0"/>
          <w:sz w:val="28"/>
          <w:szCs w:val="28"/>
          <w:lang w:val="uk-UA" w:eastAsia="en-US"/>
        </w:rPr>
        <w:t>яка</w:t>
      </w:r>
      <w:r w:rsidRPr="003124ED">
        <w:rPr>
          <w:rFonts w:ascii="Times New Roman" w:eastAsia="Times New Roman" w:hAnsi="Times New Roman" w:cs="Times New Roman"/>
          <w:i/>
          <w:iCs/>
          <w:kern w:val="0"/>
          <w:sz w:val="28"/>
          <w:szCs w:val="28"/>
          <w:lang w:val="uk-UA" w:eastAsia="en-US"/>
        </w:rPr>
        <w:t xml:space="preserve"> </w:t>
      </w:r>
      <w:r w:rsidRPr="003124ED">
        <w:rPr>
          <w:rFonts w:ascii="Times New Roman" w:eastAsia="Times New Roman" w:hAnsi="Times New Roman" w:cs="Times New Roman"/>
          <w:kern w:val="0"/>
          <w:sz w:val="28"/>
          <w:szCs w:val="28"/>
          <w:lang w:val="uk-UA" w:eastAsia="en-US"/>
        </w:rPr>
        <w:t>враховує вплив міжнародних фінансових інституцій та дозволяє реалізувати завдання пруденційного регулювання і ефективного нагляду відповідно до міжнародних норм, що супроводжуються належним внутрішнім контролем, управлінням ризиком та зовнішнім аудитом, а також більшою прозорістю, покладеними на банки;</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i/>
          <w:iCs/>
          <w:kern w:val="0"/>
          <w:sz w:val="28"/>
          <w:lang w:val="uk-UA" w:eastAsia="en-US"/>
        </w:rPr>
      </w:pPr>
      <w:r w:rsidRPr="003124ED">
        <w:rPr>
          <w:rFonts w:ascii="Times New Roman" w:eastAsia="Times New Roman" w:hAnsi="Times New Roman" w:cs="Times New Roman"/>
          <w:i/>
          <w:iCs/>
          <w:kern w:val="0"/>
          <w:sz w:val="28"/>
          <w:lang w:val="uk-UA" w:eastAsia="en-US"/>
        </w:rPr>
        <w:t>отримали подальшого розвитку:</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lang w:val="uk-UA" w:eastAsia="en-US"/>
        </w:rPr>
        <w:t xml:space="preserve">теоретико-методологічні засади дослідження </w:t>
      </w:r>
      <w:r w:rsidRPr="003124ED">
        <w:rPr>
          <w:rFonts w:ascii="Times New Roman" w:eastAsia="Times New Roman" w:hAnsi="Times New Roman" w:cs="Times New Roman"/>
          <w:kern w:val="0"/>
          <w:sz w:val="28"/>
          <w:szCs w:val="28"/>
          <w:lang w:val="uk-UA" w:eastAsia="ru-RU"/>
        </w:rPr>
        <w:t xml:space="preserve">інтеграції ісламського банківського капіталу </w:t>
      </w:r>
      <w:r w:rsidRPr="003124ED">
        <w:rPr>
          <w:rFonts w:ascii="Times New Roman" w:eastAsia="Times New Roman" w:hAnsi="Times New Roman" w:cs="Times New Roman"/>
          <w:iCs/>
          <w:kern w:val="0"/>
          <w:sz w:val="28"/>
          <w:lang w:val="uk-UA" w:eastAsia="en-US"/>
        </w:rPr>
        <w:t xml:space="preserve">на ринки з традиційними банківськими системами через </w:t>
      </w:r>
      <w:r w:rsidRPr="003124ED">
        <w:rPr>
          <w:rFonts w:ascii="Times New Roman" w:eastAsia="Times New Roman" w:hAnsi="Times New Roman" w:cs="Times New Roman"/>
          <w:kern w:val="0"/>
          <w:sz w:val="28"/>
          <w:lang w:val="uk-UA" w:eastAsia="en-US"/>
        </w:rPr>
        <w:t xml:space="preserve">виявлення </w:t>
      </w:r>
      <w:r w:rsidRPr="003124ED">
        <w:rPr>
          <w:rFonts w:ascii="Times New Roman" w:eastAsia="Times New Roman" w:hAnsi="Times New Roman" w:cs="Times New Roman"/>
          <w:i/>
          <w:iCs/>
          <w:kern w:val="0"/>
          <w:sz w:val="28"/>
          <w:lang w:val="uk-UA" w:eastAsia="en-US"/>
        </w:rPr>
        <w:t xml:space="preserve">групи </w:t>
      </w:r>
      <w:r w:rsidRPr="003124ED">
        <w:rPr>
          <w:rFonts w:ascii="Times New Roman" w:eastAsia="Times New Roman" w:hAnsi="Times New Roman" w:cs="Times New Roman"/>
          <w:i/>
          <w:kern w:val="0"/>
          <w:sz w:val="28"/>
          <w:lang w:val="uk-UA" w:eastAsia="en-US"/>
        </w:rPr>
        <w:t>стимулюючих</w:t>
      </w:r>
      <w:r w:rsidRPr="003124ED">
        <w:rPr>
          <w:rFonts w:ascii="Times New Roman" w:eastAsia="Times New Roman" w:hAnsi="Times New Roman" w:cs="Times New Roman"/>
          <w:i/>
          <w:iCs/>
          <w:kern w:val="0"/>
          <w:sz w:val="28"/>
          <w:lang w:val="uk-UA" w:eastAsia="en-US"/>
        </w:rPr>
        <w:t xml:space="preserve"> чинників інтеграції ісламського банкінгу, </w:t>
      </w:r>
      <w:r w:rsidRPr="003124ED">
        <w:rPr>
          <w:rFonts w:ascii="Times New Roman" w:eastAsia="Times New Roman" w:hAnsi="Times New Roman" w:cs="Times New Roman"/>
          <w:iCs/>
          <w:kern w:val="0"/>
          <w:sz w:val="28"/>
          <w:lang w:val="uk-UA" w:eastAsia="en-US"/>
        </w:rPr>
        <w:t>а саме:</w:t>
      </w:r>
      <w:r w:rsidRPr="003124ED">
        <w:rPr>
          <w:rFonts w:ascii="Times New Roman" w:eastAsia="Times New Roman" w:hAnsi="Times New Roman" w:cs="Times New Roman"/>
          <w:i/>
          <w:iCs/>
          <w:kern w:val="0"/>
          <w:sz w:val="28"/>
          <w:lang w:val="uk-UA" w:eastAsia="en-US"/>
        </w:rPr>
        <w:t xml:space="preserve"> </w:t>
      </w:r>
      <w:r w:rsidRPr="003124ED">
        <w:rPr>
          <w:rFonts w:ascii="Times New Roman" w:eastAsia="Times New Roman" w:hAnsi="Times New Roman" w:cs="Times New Roman"/>
          <w:kern w:val="0"/>
          <w:sz w:val="28"/>
          <w:szCs w:val="28"/>
          <w:lang w:val="uk-UA" w:eastAsia="en-US"/>
        </w:rPr>
        <w:t xml:space="preserve">зростання абсолютної кількості мусульманського населення, підвищення його економічної активності через зростання добробуту, оптимізація нормативно-правового забезпечення впровадження принципів ісламських фінансів, розширення взаємодії між ключовими ісламськими фінансовими ринками та іншими ринками, </w:t>
      </w:r>
      <w:r w:rsidRPr="003124ED">
        <w:rPr>
          <w:rFonts w:ascii="Times New Roman" w:eastAsia="Times New Roman" w:hAnsi="Times New Roman" w:cs="Times New Roman"/>
          <w:kern w:val="0"/>
          <w:sz w:val="28"/>
          <w:lang w:val="uk-UA" w:eastAsia="en-US"/>
        </w:rPr>
        <w:t xml:space="preserve">та </w:t>
      </w:r>
      <w:r w:rsidRPr="003124ED">
        <w:rPr>
          <w:rFonts w:ascii="Times New Roman" w:eastAsia="Times New Roman" w:hAnsi="Times New Roman" w:cs="Times New Roman"/>
          <w:i/>
          <w:kern w:val="0"/>
          <w:sz w:val="28"/>
          <w:lang w:val="uk-UA" w:eastAsia="en-US"/>
        </w:rPr>
        <w:t>дестимулюючих</w:t>
      </w:r>
      <w:r w:rsidRPr="003124ED">
        <w:rPr>
          <w:rFonts w:ascii="Times New Roman" w:eastAsia="Times New Roman" w:hAnsi="Times New Roman" w:cs="Times New Roman"/>
          <w:i/>
          <w:iCs/>
          <w:kern w:val="0"/>
          <w:sz w:val="28"/>
          <w:lang w:val="uk-UA" w:eastAsia="en-US"/>
        </w:rPr>
        <w:t xml:space="preserve"> </w:t>
      </w:r>
      <w:r w:rsidRPr="003124ED">
        <w:rPr>
          <w:rFonts w:ascii="Times New Roman" w:eastAsia="Times New Roman" w:hAnsi="Times New Roman" w:cs="Times New Roman"/>
          <w:i/>
          <w:kern w:val="0"/>
          <w:sz w:val="28"/>
          <w:lang w:val="uk-UA" w:eastAsia="en-US"/>
        </w:rPr>
        <w:t xml:space="preserve">чинників – </w:t>
      </w:r>
      <w:r w:rsidRPr="003124ED">
        <w:rPr>
          <w:rFonts w:ascii="Times New Roman" w:eastAsia="Times New Roman" w:hAnsi="Times New Roman" w:cs="Times New Roman"/>
          <w:kern w:val="0"/>
          <w:sz w:val="28"/>
          <w:lang w:val="uk-UA" w:eastAsia="en-US"/>
        </w:rPr>
        <w:t>внутрішніх (</w:t>
      </w:r>
      <w:r w:rsidRPr="003124ED">
        <w:rPr>
          <w:rFonts w:ascii="Times New Roman" w:eastAsia="Times New Roman" w:hAnsi="Times New Roman" w:cs="Times New Roman"/>
          <w:iCs/>
          <w:kern w:val="0"/>
          <w:sz w:val="28"/>
          <w:szCs w:val="28"/>
          <w:lang w:val="uk-UA" w:eastAsia="en-US"/>
        </w:rPr>
        <w:t xml:space="preserve">відсутність </w:t>
      </w:r>
      <w:r w:rsidRPr="003124ED">
        <w:rPr>
          <w:rFonts w:ascii="Times New Roman" w:eastAsia="Times New Roman" w:hAnsi="Times New Roman" w:cs="Times New Roman"/>
          <w:kern w:val="0"/>
          <w:sz w:val="28"/>
          <w:szCs w:val="28"/>
          <w:lang w:val="uk-UA" w:eastAsia="en-US"/>
        </w:rPr>
        <w:t>централізованих органів регулювання діяльності ісламських фінансових інститутів; відносно низький рівень капіталізації ісламських банків; недостатня ліквідність та відкритість ісламських ринків; обмежена кількість ісламських фінансових інструментів; залежність ісламських банків від цінової кон’юнктури ринку нафти)</w:t>
      </w:r>
      <w:r w:rsidRPr="003124ED">
        <w:rPr>
          <w:rFonts w:ascii="Times New Roman" w:eastAsia="Times New Roman" w:hAnsi="Times New Roman" w:cs="Times New Roman"/>
          <w:iCs/>
          <w:kern w:val="0"/>
          <w:sz w:val="28"/>
          <w:szCs w:val="28"/>
          <w:lang w:val="uk-UA" w:eastAsia="en-US"/>
        </w:rPr>
        <w:t xml:space="preserve"> та зовнішніх (наявність культурного бар’єру впровадження ісламських принципів; </w:t>
      </w:r>
      <w:r w:rsidRPr="003124ED">
        <w:rPr>
          <w:rFonts w:ascii="Times New Roman" w:eastAsia="Times New Roman" w:hAnsi="Times New Roman" w:cs="Times New Roman"/>
          <w:kern w:val="0"/>
          <w:sz w:val="28"/>
          <w:szCs w:val="28"/>
          <w:lang w:val="uk-UA" w:eastAsia="en-US"/>
        </w:rPr>
        <w:t>обмежене визнання ісламських банківських інституцій центральними банками інших країн; негативне сприйняття ісламських банків з боку традиційних банків-конкурентів тощо);</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bCs/>
          <w:iCs/>
          <w:kern w:val="0"/>
          <w:sz w:val="28"/>
          <w:szCs w:val="28"/>
          <w:lang w:val="uk-UA" w:eastAsia="ru-RU"/>
        </w:rPr>
      </w:pPr>
      <w:r w:rsidRPr="003124ED">
        <w:rPr>
          <w:rFonts w:ascii="Times New Roman" w:eastAsia="Times New Roman" w:hAnsi="Times New Roman" w:cs="Times New Roman"/>
          <w:kern w:val="0"/>
          <w:sz w:val="28"/>
          <w:szCs w:val="28"/>
          <w:lang w:val="uk-UA" w:eastAsia="en-US"/>
        </w:rPr>
        <w:t xml:space="preserve">понятійно-категорійний апарат дослідження принципів функціонування банківських систем: надано авторське визначення </w:t>
      </w:r>
      <w:r w:rsidRPr="003124ED">
        <w:rPr>
          <w:rFonts w:ascii="Times New Roman" w:eastAsia="Times New Roman" w:hAnsi="Times New Roman" w:cs="Times New Roman"/>
          <w:i/>
          <w:iCs/>
          <w:kern w:val="0"/>
          <w:sz w:val="28"/>
          <w:szCs w:val="28"/>
          <w:lang w:val="uk-UA" w:eastAsia="en-US"/>
        </w:rPr>
        <w:t>ісламського банкінгу</w:t>
      </w:r>
      <w:r w:rsidRPr="003124ED">
        <w:rPr>
          <w:rFonts w:ascii="Times New Roman" w:eastAsia="Times New Roman" w:hAnsi="Times New Roman" w:cs="Times New Roman"/>
          <w:kern w:val="0"/>
          <w:sz w:val="28"/>
          <w:szCs w:val="28"/>
          <w:lang w:val="uk-UA" w:eastAsia="en-US"/>
        </w:rPr>
        <w:t xml:space="preserve"> </w:t>
      </w:r>
      <w:r w:rsidRPr="003124ED">
        <w:rPr>
          <w:rFonts w:ascii="Times New Roman" w:eastAsia="Times New Roman" w:hAnsi="Times New Roman" w:cs="Times New Roman"/>
          <w:bCs/>
          <w:iCs/>
          <w:kern w:val="0"/>
          <w:sz w:val="28"/>
          <w:szCs w:val="28"/>
          <w:lang w:val="uk-UA" w:eastAsia="ru-RU"/>
        </w:rPr>
        <w:t xml:space="preserve">як сукупності прийомів фінансового менеджменту, побудованих на </w:t>
      </w:r>
      <w:r w:rsidRPr="003124ED">
        <w:rPr>
          <w:rFonts w:ascii="Times New Roman" w:eastAsia="Times New Roman" w:hAnsi="Times New Roman" w:cs="Times New Roman"/>
          <w:kern w:val="0"/>
          <w:sz w:val="28"/>
          <w:szCs w:val="28"/>
          <w:lang w:val="uk-UA" w:eastAsia="en-US"/>
        </w:rPr>
        <w:t>засадах парадигми розподілу прибутків та витрат</w:t>
      </w:r>
      <w:r w:rsidRPr="003124ED">
        <w:rPr>
          <w:rFonts w:ascii="Times New Roman" w:eastAsia="Times New Roman" w:hAnsi="Times New Roman" w:cs="Times New Roman"/>
          <w:bCs/>
          <w:iCs/>
          <w:kern w:val="0"/>
          <w:sz w:val="28"/>
          <w:szCs w:val="28"/>
          <w:lang w:val="uk-UA" w:eastAsia="ru-RU"/>
        </w:rPr>
        <w:t xml:space="preserve"> </w:t>
      </w:r>
      <w:r w:rsidRPr="003124ED">
        <w:rPr>
          <w:rFonts w:ascii="Times New Roman" w:eastAsia="Times New Roman" w:hAnsi="Times New Roman" w:cs="Times New Roman"/>
          <w:kern w:val="0"/>
          <w:sz w:val="28"/>
          <w:szCs w:val="28"/>
          <w:lang w:val="uk-UA" w:eastAsia="en-US"/>
        </w:rPr>
        <w:t>відповідно законам Шаріату,</w:t>
      </w:r>
      <w:r w:rsidRPr="003124ED">
        <w:rPr>
          <w:rFonts w:ascii="Times New Roman" w:eastAsia="Times New Roman" w:hAnsi="Times New Roman" w:cs="Times New Roman"/>
          <w:bCs/>
          <w:iCs/>
          <w:kern w:val="0"/>
          <w:sz w:val="28"/>
          <w:szCs w:val="28"/>
          <w:lang w:val="uk-UA" w:eastAsia="ru-RU"/>
        </w:rPr>
        <w:t xml:space="preserve"> що передбачає забезпечення стабільної прибутковості депозитів за умов високого рівня фідуціарних ризиків та максимізацію повернення вкладів у ісламську банківську систему через низькоризикованість інвестування. </w:t>
      </w:r>
    </w:p>
    <w:p w:rsidR="003124ED" w:rsidRPr="003124ED" w:rsidRDefault="003124ED" w:rsidP="003124ED">
      <w:pPr>
        <w:widowControl/>
        <w:tabs>
          <w:tab w:val="clear" w:pos="709"/>
          <w:tab w:val="left" w:pos="1080"/>
        </w:tabs>
        <w:suppressAutoHyphens w:val="0"/>
        <w:spacing w:after="0" w:line="360" w:lineRule="auto"/>
        <w:ind w:firstLine="709"/>
        <w:contextualSpacing/>
        <w:rPr>
          <w:rFonts w:ascii="Times New Roman" w:eastAsia="Calibri" w:hAnsi="Times New Roman" w:cs="Arial"/>
          <w:bCs/>
          <w:kern w:val="0"/>
          <w:sz w:val="28"/>
          <w:szCs w:val="28"/>
          <w:lang w:val="uk-UA" w:eastAsia="en-US"/>
        </w:rPr>
      </w:pPr>
      <w:r w:rsidRPr="003124ED">
        <w:rPr>
          <w:rFonts w:ascii="Times New Roman" w:eastAsia="Calibri" w:hAnsi="Times New Roman" w:cs="Arial"/>
          <w:b/>
          <w:kern w:val="0"/>
          <w:sz w:val="28"/>
          <w:szCs w:val="28"/>
          <w:lang w:val="uk-UA" w:eastAsia="en-US"/>
        </w:rPr>
        <w:t>Практичне значення одержаних результатів</w:t>
      </w:r>
      <w:r w:rsidRPr="003124ED">
        <w:rPr>
          <w:rFonts w:ascii="Times New Roman" w:eastAsia="Calibri" w:hAnsi="Times New Roman" w:cs="Arial"/>
          <w:kern w:val="0"/>
          <w:sz w:val="28"/>
          <w:szCs w:val="28"/>
          <w:lang w:val="uk-UA" w:eastAsia="en-US"/>
        </w:rPr>
        <w:t xml:space="preserve"> полягає в тому, що обґрунтовані у роботі висновки і рекомендації можуть бути використані в практичній діяльності державних фінансових установ, комерційних банків та науково-дослідних інститутів для підвищення рівня стратегічного планування та прогнозування банківської діяльності, оперативного впливу на проведення банківських операцій, запровадження низькоризикованого функціонування та управління активами.</w:t>
      </w:r>
      <w:r w:rsidRPr="003124ED">
        <w:rPr>
          <w:rFonts w:ascii="Times New Roman" w:eastAsia="Calibri" w:hAnsi="Times New Roman" w:cs="Arial"/>
          <w:bCs/>
          <w:kern w:val="0"/>
          <w:sz w:val="28"/>
          <w:szCs w:val="28"/>
          <w:lang w:val="uk-UA" w:eastAsia="en-US"/>
        </w:rPr>
        <w:t xml:space="preserve">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Висновки та пропозиції, викладені в дисертаційній роботі, впроваджено в практичну діяльність Департаменту економіки і міжнародних відносин Харківської обласної державної адміністрації (довідка № 03-34/2794 від 24.11.2013 р.) – наукові положення щодо імплементації норм пруденційного нагляду ісламськими банками та практичні рекомендації щодо інкорпорування ісламських принципів у систему антикризових заходів функціонування банківського сектору України; Публічного акціонерного товариства «Міжнародний інвестиційний банк» (довідка №827/</w:t>
      </w:r>
      <w:r w:rsidRPr="003124ED">
        <w:rPr>
          <w:rFonts w:ascii="Times New Roman" w:eastAsia="Times New Roman" w:hAnsi="Times New Roman" w:cs="Times New Roman"/>
          <w:kern w:val="0"/>
          <w:sz w:val="28"/>
          <w:szCs w:val="28"/>
          <w:lang w:eastAsia="en-US"/>
        </w:rPr>
        <w:t>IV</w:t>
      </w:r>
      <w:r w:rsidRPr="003124ED">
        <w:rPr>
          <w:rFonts w:ascii="Times New Roman" w:eastAsia="Times New Roman" w:hAnsi="Times New Roman" w:cs="Times New Roman"/>
          <w:kern w:val="0"/>
          <w:sz w:val="28"/>
          <w:szCs w:val="28"/>
          <w:lang w:val="uk-UA" w:eastAsia="en-US"/>
        </w:rPr>
        <w:t xml:space="preserve"> від 02.04.2014 р.) – а</w:t>
      </w:r>
      <w:r w:rsidRPr="003124ED">
        <w:rPr>
          <w:rFonts w:ascii="Times New Roman" w:eastAsia="Times New Roman" w:hAnsi="Times New Roman" w:cs="Times New Roman"/>
          <w:bCs/>
          <w:kern w:val="0"/>
          <w:sz w:val="28"/>
          <w:szCs w:val="28"/>
          <w:lang w:val="uk-UA" w:eastAsia="en-US"/>
        </w:rPr>
        <w:t>н</w:t>
      </w:r>
      <w:r w:rsidRPr="003124ED">
        <w:rPr>
          <w:rFonts w:ascii="Times New Roman" w:eastAsia="Times New Roman" w:hAnsi="Times New Roman" w:cs="Times New Roman"/>
          <w:kern w:val="0"/>
          <w:sz w:val="28"/>
          <w:szCs w:val="28"/>
          <w:lang w:val="uk-UA" w:eastAsia="en-US"/>
        </w:rPr>
        <w:t xml:space="preserve">алітичні висновки щодо формування конкурентних стратегій ісламських банків в забезпеченні стабільної прибутковості депозитів і розробці нових банківських продуктів з низькоризикованим інвестуванням.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Наукові положення і рекомендації дисертаційної роботи використано у навчальному процесі Інституту міжнародних відносин Київського національного університету імені Тараса Шевченка Міністерства освіти і науки України при розробці навчально-методичного комплексу дисципліни «Макроекономічна політика і моделювання» (довідка № 048/11-301 від 22.04.2014 p.) та Харківського інституту управління при підготовці методичних розробок з дисципліни «Банківська справа» та спецкурсу «Міжнародна інвестиційна діяльність» (довідка № 123 від 25.03.2014 р.).</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
          <w:kern w:val="0"/>
          <w:sz w:val="28"/>
          <w:szCs w:val="28"/>
          <w:lang w:val="uk-UA" w:eastAsia="en-US"/>
        </w:rPr>
        <w:t>Особистий внесок здобувача.</w:t>
      </w:r>
      <w:r w:rsidRPr="003124ED">
        <w:rPr>
          <w:rFonts w:ascii="Times New Roman" w:eastAsia="Times New Roman" w:hAnsi="Times New Roman" w:cs="Times New Roman"/>
          <w:kern w:val="0"/>
          <w:sz w:val="28"/>
          <w:szCs w:val="28"/>
          <w:lang w:val="uk-UA" w:eastAsia="en-US"/>
        </w:rPr>
        <w:t xml:space="preserve">  </w:t>
      </w:r>
      <w:r w:rsidRPr="003124ED">
        <w:rPr>
          <w:rFonts w:ascii="Times New Roman" w:eastAsia="Times New Roman" w:hAnsi="Times New Roman" w:cs="Times New Roman CYR"/>
          <w:kern w:val="0"/>
          <w:sz w:val="28"/>
          <w:szCs w:val="28"/>
          <w:lang w:val="uk-UA" w:eastAsia="en-US"/>
        </w:rPr>
        <w:t xml:space="preserve">Дисертація є самостійною науковою працею. Основні положення дисертації, висновки і пропозиції отримані автором самостійно і відображені в опублікованих працях.  Робота містить теоретичні та практичні положення і висновки, сформульовані дисертантом особисто. </w:t>
      </w:r>
      <w:r w:rsidRPr="003124ED">
        <w:rPr>
          <w:rFonts w:ascii="Times New Roman" w:eastAsia="Times New Roman" w:hAnsi="Times New Roman" w:cs="Times New Roman"/>
          <w:kern w:val="0"/>
          <w:sz w:val="28"/>
          <w:szCs w:val="28"/>
          <w:lang w:val="uk-UA" w:eastAsia="en-US"/>
        </w:rPr>
        <w:t>Використані в дисертації ідеї, положення чи гіпотези інших авторів мають відповідні посилання і використані лише для підкріплення ідей здобувача.</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b/>
          <w:bCs/>
          <w:kern w:val="0"/>
          <w:sz w:val="28"/>
          <w:szCs w:val="28"/>
          <w:lang w:val="uk-UA" w:eastAsia="en-US"/>
        </w:rPr>
      </w:pPr>
      <w:r w:rsidRPr="003124ED">
        <w:rPr>
          <w:rFonts w:ascii="Times New Roman" w:eastAsia="Times New Roman" w:hAnsi="Times New Roman" w:cs="Times New Roman"/>
          <w:b/>
          <w:kern w:val="0"/>
          <w:sz w:val="28"/>
          <w:szCs w:val="28"/>
          <w:lang w:val="uk-UA" w:eastAsia="en-US"/>
        </w:rPr>
        <w:t xml:space="preserve">Апробація результатів дисертації. </w:t>
      </w:r>
      <w:r w:rsidRPr="003124ED">
        <w:rPr>
          <w:rFonts w:ascii="Times New Roman" w:eastAsia="Times New Roman" w:hAnsi="Times New Roman" w:cs="Times New Roman"/>
          <w:kern w:val="0"/>
          <w:sz w:val="28"/>
          <w:szCs w:val="28"/>
          <w:lang w:val="uk-UA" w:eastAsia="en-US"/>
        </w:rPr>
        <w:t xml:space="preserve">Основні результати дослідження доповідались автором і отримали схвалення на міжнародних та всеукраїнських конференціях і семінарах: «Теорія і практика сучасної економіки» (м. Черкаси, 2012 р.); «Интеграционные приоритеты Украины в современном геоэкономическом пространстве» (м. Сімферополь, 2012 р.); </w:t>
      </w:r>
      <w:r w:rsidRPr="003124ED">
        <w:rPr>
          <w:rFonts w:ascii="Times New Roman" w:eastAsia="Times New Roman" w:hAnsi="Times New Roman" w:cs="Times New Roman"/>
          <w:caps/>
          <w:kern w:val="0"/>
          <w:sz w:val="28"/>
          <w:szCs w:val="28"/>
          <w:lang w:val="uk-UA" w:eastAsia="en-US"/>
        </w:rPr>
        <w:t>«о</w:t>
      </w:r>
      <w:r w:rsidRPr="003124ED">
        <w:rPr>
          <w:rFonts w:ascii="Times New Roman" w:eastAsia="Times New Roman" w:hAnsi="Times New Roman" w:cs="Times New Roman"/>
          <w:kern w:val="0"/>
          <w:sz w:val="28"/>
          <w:szCs w:val="28"/>
          <w:lang w:val="uk-UA" w:eastAsia="en-US"/>
        </w:rPr>
        <w:t xml:space="preserve">рганизационно-экономические проблемы регионального развития в современных условиях» (м. Сімферополь, 2013 р.); «Актуальні проблеми фінансової системи України» (м. Черкаси, 2013 р.); </w:t>
      </w:r>
      <w:r w:rsidRPr="003124ED">
        <w:rPr>
          <w:rFonts w:ascii="Times New Roman" w:eastAsia="Times New Roman" w:hAnsi="Times New Roman" w:cs="Times New Roman"/>
          <w:kern w:val="0"/>
          <w:sz w:val="28"/>
          <w:szCs w:val="28"/>
          <w:lang w:eastAsia="en-US"/>
        </w:rPr>
        <w:t xml:space="preserve">«Шевченківська весна» </w:t>
      </w:r>
      <w:r w:rsidRPr="003124ED">
        <w:rPr>
          <w:rFonts w:ascii="Times New Roman" w:eastAsia="Times New Roman" w:hAnsi="Times New Roman" w:cs="Times New Roman"/>
          <w:kern w:val="0"/>
          <w:sz w:val="28"/>
          <w:szCs w:val="28"/>
          <w:lang w:val="uk-UA" w:eastAsia="en-US"/>
        </w:rPr>
        <w:t xml:space="preserve">(м. Київ, </w:t>
      </w:r>
      <w:r w:rsidRPr="003124ED">
        <w:rPr>
          <w:rFonts w:ascii="Times New Roman" w:eastAsia="Times New Roman" w:hAnsi="Times New Roman" w:cs="Times New Roman"/>
          <w:kern w:val="0"/>
          <w:sz w:val="28"/>
          <w:szCs w:val="28"/>
          <w:lang w:eastAsia="en-US"/>
        </w:rPr>
        <w:t>2013</w:t>
      </w:r>
      <w:r w:rsidRPr="003124ED">
        <w:rPr>
          <w:rFonts w:ascii="Times New Roman" w:eastAsia="Times New Roman" w:hAnsi="Times New Roman" w:cs="Times New Roman"/>
          <w:kern w:val="0"/>
          <w:sz w:val="28"/>
          <w:szCs w:val="28"/>
          <w:lang w:val="uk-UA" w:eastAsia="en-US"/>
        </w:rPr>
        <w:t> р.);</w:t>
      </w:r>
      <w:r w:rsidRPr="003124ED">
        <w:rPr>
          <w:rFonts w:ascii="Calibri" w:eastAsia="Times New Roman" w:hAnsi="Calibri" w:cs="Times New Roman"/>
          <w:kern w:val="0"/>
          <w:sz w:val="28"/>
          <w:szCs w:val="28"/>
          <w:lang w:eastAsia="en-US"/>
        </w:rPr>
        <w:t xml:space="preserve"> </w:t>
      </w:r>
      <w:r w:rsidRPr="003124ED">
        <w:rPr>
          <w:rFonts w:ascii="Times New Roman" w:eastAsia="Times New Roman" w:hAnsi="Times New Roman" w:cs="Times New Roman"/>
          <w:kern w:val="0"/>
          <w:sz w:val="28"/>
          <w:szCs w:val="28"/>
          <w:lang w:val="uk-UA" w:eastAsia="en-US"/>
        </w:rPr>
        <w:t>«</w:t>
      </w:r>
      <w:r w:rsidRPr="003124ED">
        <w:rPr>
          <w:rFonts w:ascii="Times New Roman" w:eastAsia="Times New Roman" w:hAnsi="Times New Roman" w:cs="Times New Roman"/>
          <w:kern w:val="0"/>
          <w:sz w:val="28"/>
          <w:szCs w:val="28"/>
          <w:lang w:eastAsia="en-US"/>
        </w:rPr>
        <w:t>Проблемы развития внешнеэкономических связей и привлечения иностранных инвестиций:</w:t>
      </w:r>
      <w:r w:rsidRPr="003124ED">
        <w:rPr>
          <w:rFonts w:ascii="Times New Roman" w:eastAsia="Times New Roman" w:hAnsi="Times New Roman" w:cs="Times New Roman"/>
          <w:kern w:val="0"/>
          <w:sz w:val="28"/>
          <w:szCs w:val="28"/>
          <w:lang w:val="uk-UA" w:eastAsia="en-US"/>
        </w:rPr>
        <w:t xml:space="preserve"> </w:t>
      </w:r>
      <w:r w:rsidRPr="003124ED">
        <w:rPr>
          <w:rFonts w:ascii="Times New Roman" w:eastAsia="Times New Roman" w:hAnsi="Times New Roman" w:cs="Times New Roman"/>
          <w:kern w:val="0"/>
          <w:sz w:val="28"/>
          <w:szCs w:val="28"/>
          <w:lang w:eastAsia="en-US"/>
        </w:rPr>
        <w:t>региональный аспект</w:t>
      </w:r>
      <w:r w:rsidRPr="003124ED">
        <w:rPr>
          <w:rFonts w:ascii="Times New Roman" w:eastAsia="Times New Roman" w:hAnsi="Times New Roman" w:cs="Times New Roman"/>
          <w:kern w:val="0"/>
          <w:sz w:val="28"/>
          <w:szCs w:val="28"/>
          <w:lang w:val="uk-UA" w:eastAsia="en-US"/>
        </w:rPr>
        <w:t>» (м. Донецьк – м. Святогорськ, 2013 р.).</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
          <w:kern w:val="0"/>
          <w:sz w:val="28"/>
          <w:szCs w:val="28"/>
          <w:lang w:val="uk-UA" w:eastAsia="en-US"/>
        </w:rPr>
        <w:t>Публікації.</w:t>
      </w:r>
      <w:r w:rsidRPr="003124ED">
        <w:rPr>
          <w:rFonts w:ascii="Times New Roman" w:eastAsia="Times New Roman" w:hAnsi="Times New Roman" w:cs="Times New Roman"/>
          <w:kern w:val="0"/>
          <w:sz w:val="28"/>
          <w:szCs w:val="28"/>
          <w:lang w:val="uk-UA" w:eastAsia="en-US"/>
        </w:rPr>
        <w:t xml:space="preserve"> За результатами дослідження опубліковано 12 наукових праць загальним обсягом 4,4 д.а., з яких особисто автору належить 4,4 д.а., у тому числі у наукових фахових виданнях – 5 статей загальним обсягом 2,2 д.а., з яких особисто автору належить 2,2 д.а., у наукових періодичних виданнях інших держав та виданнях України, включених до міжнародних наукометричних баз, – 3 роботи загальним обсягом 1,3 д.а., з яких особисто автору належить 1,3 д.а. </w:t>
      </w:r>
    </w:p>
    <w:p w:rsidR="003124ED" w:rsidRPr="003124ED" w:rsidRDefault="003124ED" w:rsidP="003124ED">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b/>
          <w:bCs/>
          <w:kern w:val="0"/>
          <w:sz w:val="28"/>
          <w:szCs w:val="28"/>
          <w:lang w:val="uk-UA" w:eastAsia="en-US"/>
        </w:rPr>
        <w:t>Обсяг і структура дисертаційної роботи.</w:t>
      </w:r>
      <w:r w:rsidRPr="003124ED">
        <w:rPr>
          <w:rFonts w:ascii="Calibri" w:eastAsia="Times New Roman" w:hAnsi="Calibri" w:cs="Times New Roman"/>
          <w:kern w:val="0"/>
          <w:sz w:val="28"/>
          <w:szCs w:val="28"/>
          <w:lang w:val="uk-UA" w:eastAsia="en-US"/>
        </w:rPr>
        <w:t xml:space="preserve"> </w:t>
      </w:r>
      <w:r w:rsidRPr="003124ED">
        <w:rPr>
          <w:rFonts w:ascii="Times New Roman" w:eastAsia="Times New Roman" w:hAnsi="Times New Roman" w:cs="Times New Roman"/>
          <w:kern w:val="0"/>
          <w:sz w:val="28"/>
          <w:szCs w:val="28"/>
          <w:lang w:val="uk-UA" w:eastAsia="en-US"/>
        </w:rPr>
        <w:t>Дисертація складається зі вступу, трьох розділів, висновків, списку використаних джерел з 347 найменувань, додатків. Зміст роботи викладено на 198 сторінках друкованого тексту, включаючи 33 таблиці на 15 сторінках, 27 рисунків на 16 сторінках.</w:t>
      </w:r>
    </w:p>
    <w:p w:rsidR="003124ED" w:rsidRDefault="003124ED" w:rsidP="003124ED">
      <w:pPr>
        <w:rPr>
          <w:lang w:val="uk-UA"/>
        </w:rPr>
      </w:pPr>
    </w:p>
    <w:p w:rsidR="003124ED" w:rsidRDefault="003124ED" w:rsidP="003124ED">
      <w:pPr>
        <w:rPr>
          <w:lang w:val="uk-UA"/>
        </w:rPr>
      </w:pPr>
    </w:p>
    <w:p w:rsidR="003124ED" w:rsidRPr="003124ED" w:rsidRDefault="003124ED" w:rsidP="003124ED">
      <w:pPr>
        <w:widowControl/>
        <w:tabs>
          <w:tab w:val="clear" w:pos="709"/>
          <w:tab w:val="left" w:pos="900"/>
          <w:tab w:val="left" w:pos="1080"/>
        </w:tabs>
        <w:suppressAutoHyphens w:val="0"/>
        <w:spacing w:after="0" w:line="360" w:lineRule="auto"/>
        <w:ind w:firstLine="0"/>
        <w:jc w:val="center"/>
        <w:rPr>
          <w:rFonts w:ascii="Times New Roman" w:eastAsia="Times New Roman" w:hAnsi="Times New Roman" w:cs="Times New Roman"/>
          <w:b/>
          <w:kern w:val="0"/>
          <w:sz w:val="28"/>
          <w:szCs w:val="28"/>
          <w:lang w:val="uk-UA" w:eastAsia="en-US"/>
        </w:rPr>
      </w:pPr>
      <w:r w:rsidRPr="003124ED">
        <w:rPr>
          <w:rFonts w:ascii="Times New Roman" w:eastAsia="Times New Roman" w:hAnsi="Times New Roman" w:cs="Times New Roman"/>
          <w:b/>
          <w:kern w:val="0"/>
          <w:sz w:val="28"/>
          <w:szCs w:val="28"/>
          <w:lang w:val="uk-UA" w:eastAsia="en-US"/>
        </w:rPr>
        <w:t>ВИСНОВКИ</w:t>
      </w:r>
    </w:p>
    <w:p w:rsidR="003124ED" w:rsidRPr="003124ED" w:rsidRDefault="003124ED" w:rsidP="003124ED">
      <w:pPr>
        <w:widowControl/>
        <w:tabs>
          <w:tab w:val="clear" w:pos="709"/>
          <w:tab w:val="num" w:pos="0"/>
          <w:tab w:val="left" w:pos="900"/>
          <w:tab w:val="left" w:pos="1080"/>
        </w:tabs>
        <w:suppressAutoHyphens w:val="0"/>
        <w:spacing w:after="0" w:line="360" w:lineRule="auto"/>
        <w:ind w:firstLine="720"/>
        <w:jc w:val="center"/>
        <w:rPr>
          <w:rFonts w:ascii="Times New Roman" w:eastAsia="Times New Roman" w:hAnsi="Times New Roman" w:cs="Times New Roman"/>
          <w:bCs/>
          <w:kern w:val="0"/>
          <w:sz w:val="28"/>
          <w:szCs w:val="28"/>
          <w:lang w:val="uk-UA" w:eastAsia="en-US"/>
        </w:rPr>
      </w:pP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jc w:val="left"/>
        <w:rPr>
          <w:rFonts w:ascii="Times New Roman" w:eastAsia="Times New Roman" w:hAnsi="Times New Roman" w:cs="Times New Roman"/>
          <w:bCs/>
          <w:spacing w:val="-2"/>
          <w:kern w:val="0"/>
          <w:sz w:val="28"/>
          <w:szCs w:val="28"/>
          <w:lang w:val="uk-UA" w:eastAsia="en-US"/>
        </w:rPr>
      </w:pPr>
      <w:r w:rsidRPr="003124ED">
        <w:rPr>
          <w:rFonts w:ascii="Times New Roman" w:eastAsia="Times New Roman" w:hAnsi="Times New Roman" w:cs="Times New Roman"/>
          <w:bCs/>
          <w:spacing w:val="-2"/>
          <w:kern w:val="0"/>
          <w:sz w:val="28"/>
          <w:szCs w:val="28"/>
          <w:lang w:val="uk-UA" w:eastAsia="en-US"/>
        </w:rPr>
        <w:t xml:space="preserve">Ісламська фінансова система, що є важливою складовою глобальної фінансової системи, складається із відповідних інститутів, моделей, інструментів, інфраструктури, розвиток яких визначається  законами Шаріату, провідна роль у якій належить ісламським банкам, які стрімко розвивають свою діяльність не лише в мусульманських країнах, а й серед країн із традиційними банківськими системами. </w:t>
      </w:r>
      <w:r w:rsidRPr="003124ED">
        <w:rPr>
          <w:rFonts w:ascii="Times New Roman" w:eastAsia="Times New Roman" w:hAnsi="Times New Roman" w:cs="Times New Roman"/>
          <w:spacing w:val="-2"/>
          <w:kern w:val="0"/>
          <w:sz w:val="28"/>
          <w:szCs w:val="28"/>
          <w:lang w:val="uk-UA" w:eastAsia="en-US"/>
        </w:rPr>
        <w:t xml:space="preserve">Ісламська фінансова індустрія сьогодні концентрує активи на суму 1,8 трлн. дол., ісламські фінансові послуги надають більше 600 фінансових установ у більш ніж 70 країнах. </w:t>
      </w:r>
      <w:r w:rsidRPr="003124ED">
        <w:rPr>
          <w:rFonts w:ascii="Times New Roman" w:eastAsia="Times New Roman" w:hAnsi="Times New Roman" w:cs="Times New Roman"/>
          <w:bCs/>
          <w:spacing w:val="-2"/>
          <w:kern w:val="0"/>
          <w:sz w:val="28"/>
          <w:szCs w:val="28"/>
          <w:lang w:val="uk-UA" w:eastAsia="en-US"/>
        </w:rPr>
        <w:t xml:space="preserve">Основними принципами ісламського банкінгу виділено: ріба (заборона відсоткових операцій), гарар (заборона на операції в умовах невизначеності), заборона фінансування окремих секторів економіки, умови розподілу ризику отримання прибутку та збитків між клієнтом та банком, умови проведення банківських операцій на основі реальних активів. </w:t>
      </w:r>
    </w:p>
    <w:p w:rsidR="003124ED" w:rsidRPr="003124ED" w:rsidRDefault="003124ED" w:rsidP="003124ED">
      <w:pPr>
        <w:widowControl/>
        <w:numPr>
          <w:ilvl w:val="0"/>
          <w:numId w:val="7"/>
        </w:numPr>
        <w:tabs>
          <w:tab w:val="clear" w:pos="709"/>
          <w:tab w:val="num" w:pos="0"/>
          <w:tab w:val="left" w:pos="900"/>
          <w:tab w:val="left" w:pos="1080"/>
        </w:tabs>
        <w:suppressAutoHyphens w:val="0"/>
        <w:autoSpaceDE w:val="0"/>
        <w:autoSpaceDN w:val="0"/>
        <w:adjustRightInd w:val="0"/>
        <w:spacing w:after="0" w:line="360" w:lineRule="auto"/>
        <w:ind w:left="0" w:firstLine="720"/>
        <w:jc w:val="left"/>
        <w:rPr>
          <w:rFonts w:ascii="Times New Roman" w:eastAsia="MinionPro-Regular" w:hAnsi="Times New Roman" w:cs="MinionPro-Regular"/>
          <w:bCs/>
          <w:kern w:val="0"/>
          <w:sz w:val="28"/>
          <w:szCs w:val="28"/>
          <w:lang w:val="uk-UA" w:eastAsia="en-US" w:bidi="mr-IN"/>
        </w:rPr>
      </w:pPr>
      <w:r w:rsidRPr="003124ED">
        <w:rPr>
          <w:rFonts w:ascii="Times New Roman" w:eastAsia="Times New Roman" w:hAnsi="Times New Roman" w:cs="TimesNewRomanPSMT"/>
          <w:bCs/>
          <w:kern w:val="0"/>
          <w:sz w:val="28"/>
          <w:szCs w:val="28"/>
          <w:lang w:val="uk-UA" w:eastAsia="en-US" w:bidi="mr-IN"/>
        </w:rPr>
        <w:t>На основі визначення основних складових розвитку моделей ісламського банкінгу</w:t>
      </w:r>
      <w:r w:rsidRPr="003124ED">
        <w:rPr>
          <w:rFonts w:ascii="Times New Roman" w:eastAsia="Times New Roman" w:hAnsi="Times New Roman" w:cs="Times New Roman"/>
          <w:bCs/>
          <w:kern w:val="0"/>
          <w:sz w:val="28"/>
          <w:szCs w:val="28"/>
          <w:lang w:val="uk-UA" w:eastAsia="en-US"/>
        </w:rPr>
        <w:t xml:space="preserve"> (мудараба та «двох віконна») визначено сутність </w:t>
      </w:r>
      <w:r w:rsidRPr="003124ED">
        <w:rPr>
          <w:rFonts w:ascii="Times New Roman" w:eastAsia="Times New Roman" w:hAnsi="Times New Roman" w:cs="TimesNewRomanPSMT"/>
          <w:bCs/>
          <w:kern w:val="0"/>
          <w:sz w:val="28"/>
          <w:szCs w:val="28"/>
          <w:lang w:val="uk-UA" w:eastAsia="en-US" w:bidi="mr-IN"/>
        </w:rPr>
        <w:t>ісламського банкінгу</w:t>
      </w:r>
      <w:r w:rsidRPr="003124ED">
        <w:rPr>
          <w:rFonts w:ascii="Times New Roman" w:eastAsia="Times New Roman" w:hAnsi="Times New Roman" w:cs="Times New Roman"/>
          <w:bCs/>
          <w:kern w:val="0"/>
          <w:sz w:val="28"/>
          <w:szCs w:val="28"/>
          <w:lang w:val="uk-UA" w:eastAsia="en-US"/>
        </w:rPr>
        <w:t xml:space="preserve"> як </w:t>
      </w:r>
      <w:r w:rsidRPr="003124ED">
        <w:rPr>
          <w:rFonts w:ascii="Times New Roman" w:eastAsia="Times New Roman" w:hAnsi="Times New Roman" w:cs="Times New Roman"/>
          <w:bCs/>
          <w:iCs/>
          <w:kern w:val="0"/>
          <w:sz w:val="28"/>
          <w:szCs w:val="28"/>
          <w:lang w:val="uk-UA" w:eastAsia="ru-RU"/>
        </w:rPr>
        <w:t xml:space="preserve">сукупності прийомів фінансового менеджменту, побудованих на </w:t>
      </w:r>
      <w:r w:rsidRPr="003124ED">
        <w:rPr>
          <w:rFonts w:ascii="Times New Roman" w:eastAsia="Times New Roman" w:hAnsi="Times New Roman" w:cs="Times New Roman"/>
          <w:kern w:val="0"/>
          <w:sz w:val="28"/>
          <w:szCs w:val="28"/>
          <w:lang w:val="uk-UA" w:eastAsia="en-US"/>
        </w:rPr>
        <w:t>засадах парадигми розподілу прибутків та витрат</w:t>
      </w:r>
      <w:r w:rsidRPr="003124ED">
        <w:rPr>
          <w:rFonts w:ascii="Times New Roman" w:eastAsia="Times New Roman" w:hAnsi="Times New Roman" w:cs="Times New Roman"/>
          <w:bCs/>
          <w:iCs/>
          <w:kern w:val="0"/>
          <w:sz w:val="28"/>
          <w:szCs w:val="28"/>
          <w:lang w:val="uk-UA" w:eastAsia="ru-RU"/>
        </w:rPr>
        <w:t xml:space="preserve"> </w:t>
      </w:r>
      <w:r w:rsidRPr="003124ED">
        <w:rPr>
          <w:rFonts w:ascii="Times New Roman" w:eastAsia="Times New Roman" w:hAnsi="Times New Roman" w:cs="Times New Roman"/>
          <w:kern w:val="0"/>
          <w:sz w:val="28"/>
          <w:szCs w:val="28"/>
          <w:lang w:val="uk-UA" w:eastAsia="en-US"/>
        </w:rPr>
        <w:t>відповідно законам Шаріату,</w:t>
      </w:r>
      <w:r w:rsidRPr="003124ED">
        <w:rPr>
          <w:rFonts w:ascii="Times New Roman" w:eastAsia="Times New Roman" w:hAnsi="Times New Roman" w:cs="Times New Roman"/>
          <w:bCs/>
          <w:iCs/>
          <w:kern w:val="0"/>
          <w:sz w:val="28"/>
          <w:szCs w:val="28"/>
          <w:lang w:val="uk-UA" w:eastAsia="ru-RU"/>
        </w:rPr>
        <w:t xml:space="preserve"> що передбачає забезпечення стабільної прибутковості депозитів за умов високого рівня фідуціарних ризиків та максимізацію повернення вкладів у ісламську банківську систему через низькоризикованість інвестування</w:t>
      </w:r>
      <w:r w:rsidRPr="003124ED">
        <w:rPr>
          <w:rFonts w:ascii="Times New Roman" w:eastAsia="Times New Roman" w:hAnsi="Times New Roman" w:cs="Times New Roman"/>
          <w:bCs/>
          <w:kern w:val="0"/>
          <w:sz w:val="28"/>
          <w:szCs w:val="28"/>
          <w:lang w:val="uk-UA" w:eastAsia="en-US"/>
        </w:rPr>
        <w:t>.</w:t>
      </w:r>
      <w:r w:rsidRPr="003124ED">
        <w:rPr>
          <w:rFonts w:ascii="Times New Roman" w:eastAsia="MinionPro-Regular" w:hAnsi="Times New Roman" w:cs="MinionPro-Regular"/>
          <w:bCs/>
          <w:kern w:val="0"/>
          <w:sz w:val="28"/>
          <w:szCs w:val="28"/>
          <w:lang w:val="uk-UA" w:eastAsia="en-US" w:bidi="mr-IN"/>
        </w:rPr>
        <w:t xml:space="preserve"> Встановлено, що  відмінність між фінансовими послугами та продуктами традиційного та ісламського банкінгу полягає у розподілі доданої вартості кожного продукту, що впливає на методи управління, концентрацію фінансування, вибір конкретних продуктів: що ґрунтуються на відносинах партнерства, що засновані на участі в операціях, що пов’язані із оплатою комісій банку. </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jc w:val="left"/>
        <w:rPr>
          <w:rFonts w:ascii="Times New Roman" w:eastAsia="TimesNewRoman" w:hAnsi="Times New Roman" w:cs="TimesNewRoman"/>
          <w:bCs/>
          <w:kern w:val="0"/>
          <w:sz w:val="28"/>
          <w:szCs w:val="28"/>
          <w:lang w:val="uk-UA" w:eastAsia="en-US" w:bidi="mr-IN"/>
        </w:rPr>
      </w:pPr>
      <w:r w:rsidRPr="003124ED">
        <w:rPr>
          <w:rFonts w:ascii="Times New Roman" w:eastAsia="Times New Roman" w:hAnsi="Times New Roman" w:cs="Times New Roman"/>
          <w:bCs/>
          <w:kern w:val="0"/>
          <w:sz w:val="28"/>
          <w:szCs w:val="28"/>
          <w:lang w:val="uk-UA" w:eastAsia="en-US"/>
        </w:rPr>
        <w:t xml:space="preserve">На підставі дослідження принципів та умов регулювання  </w:t>
      </w:r>
      <w:r w:rsidRPr="003124ED">
        <w:rPr>
          <w:rFonts w:ascii="Times New Roman" w:eastAsia="TimesNewRoman" w:hAnsi="Times New Roman" w:cs="TimesNewRoman"/>
          <w:bCs/>
          <w:kern w:val="0"/>
          <w:sz w:val="28"/>
          <w:szCs w:val="28"/>
          <w:lang w:val="uk-UA" w:eastAsia="en-US" w:bidi="mr-IN"/>
        </w:rPr>
        <w:t xml:space="preserve">ісламських банків виділено три основні обґрунтовано моделі регулювання ісламського банкінгу, а саме: моністична модель, сутність якої визначається Законами шаріату, а від так повна заборона позичкового відсотку, у тому числі на конституційному рівні; дуалістична модель, відповідно до якої норми регулювання визначаються по відношенню до якого банкінгу (традиційного або ісламського) застосовуються відповідні регулятори; традиційна модель, відповідно до якої підпорядкованість діяльності ісламських банків нормам регулювання загального банківського законодавства. </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 xml:space="preserve">У процесі дослідження виділено чинники, які сприяють поширенню ісламської моделі банківської діяльності, а саме: підвищення розуміння і усвідомлення переваг фінансових рішень, що базуються на законах Шаріату, що пов’язано зі збільшенням кількості мусульманського населення світу; зростання рівня добробуту і підвищення економічної активності мусульманського населення; посилення нормативно-правового забезпечення впровадження принципів ісламських фінансів як в країнах Організації ісламського співробітництва, так і в інших країнах; криза ліквідності, з якої зіткнулися великі традиційні банківські установи, особливо у Західній Європі; укріплення торговельних зв'язків між ключовими ісламськими фінансовими ринками та іншими країнами. Визначено, що чинниками, які стримують інтеграцію ісламського банкінгу до традиційних банківських систем, є проблеми безпосередньо в межах мусульманських країн (відсутність централізованих </w:t>
      </w:r>
      <w:r w:rsidRPr="003124ED">
        <w:rPr>
          <w:rFonts w:ascii="Times New Roman" w:eastAsia="Times New Roman" w:hAnsi="Times New Roman" w:cs="Times New Roman"/>
          <w:noProof/>
          <w:kern w:val="0"/>
          <w:sz w:val="28"/>
          <w:szCs w:val="28"/>
          <w:lang w:val="uk-UA" w:eastAsia="en-US"/>
        </w:rPr>
        <w:t xml:space="preserve">органів регулювання діяльності ісламських фінансових інститутів; відносно низький рівень капіталізації ісламських банків; недостатня ліквідність та відкритість ісламських ринків; обмежена кількість ісламськиз фінансових інструментів; </w:t>
      </w:r>
      <w:r w:rsidRPr="003124ED">
        <w:rPr>
          <w:rFonts w:ascii="Times New Roman" w:eastAsia="Times New Roman" w:hAnsi="Times New Roman" w:cs="Times New Roman"/>
          <w:kern w:val="0"/>
          <w:sz w:val="28"/>
          <w:szCs w:val="28"/>
          <w:lang w:val="uk-UA" w:eastAsia="en-US"/>
        </w:rPr>
        <w:t>залежність ісламських банків від  цінової кон’юнктури ринку нафти) та проблеми поза їх межами (наявність культурного бар’єру впровадження ісламських принципів; обмежене визнання ісламських банківських інституцій центральними банками інших країн; негативне сприйняття ісламських банків з боку традиційних банків-конкурентів тощо).</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jc w:val="left"/>
        <w:rPr>
          <w:rFonts w:ascii="Times New Roman" w:eastAsia="Times New Roman" w:hAnsi="Times New Roman" w:cs="Times New Roman"/>
          <w:kern w:val="0"/>
          <w:sz w:val="28"/>
          <w:szCs w:val="28"/>
          <w:lang w:val="uk-UA" w:eastAsia="en-US"/>
        </w:rPr>
      </w:pPr>
      <w:r w:rsidRPr="003124ED">
        <w:rPr>
          <w:rFonts w:ascii="Times New Roman" w:eastAsia="Times New Roman" w:hAnsi="Times New Roman" w:cs="Times New Roman"/>
          <w:kern w:val="0"/>
          <w:sz w:val="28"/>
          <w:szCs w:val="28"/>
          <w:lang w:val="uk-UA" w:eastAsia="en-US"/>
        </w:rPr>
        <w:t>Розроблено класифікацію країн світу за рівнем імплементації принципів ісламського банкінгу у національних банківських системах, а саме: країни, банківські системи яких є повністю ісламізованими; країни, в яких функціонують змішані банківські системи зі значною часткою ісламських активів (понад 20%); країни, в яких функціонують змішані банківські системи з відносно незначною часткою ісламських активів (до 20%); країни, в яких функціонують традиційні банківські системи, де ісламські банківські установи відсутні або частка їх активів не перевищує 1%.</w:t>
      </w:r>
    </w:p>
    <w:p w:rsidR="003124ED" w:rsidRPr="003124ED" w:rsidRDefault="003124ED" w:rsidP="003124ED">
      <w:pPr>
        <w:widowControl/>
        <w:numPr>
          <w:ilvl w:val="0"/>
          <w:numId w:val="7"/>
        </w:numPr>
        <w:tabs>
          <w:tab w:val="clear" w:pos="709"/>
          <w:tab w:val="num" w:pos="0"/>
          <w:tab w:val="left" w:pos="900"/>
          <w:tab w:val="left" w:pos="993"/>
          <w:tab w:val="left" w:pos="1080"/>
        </w:tabs>
        <w:suppressAutoHyphens w:val="0"/>
        <w:spacing w:after="0" w:line="360" w:lineRule="auto"/>
        <w:ind w:left="0" w:firstLine="720"/>
        <w:jc w:val="left"/>
        <w:rPr>
          <w:rFonts w:ascii="Times New Roman" w:eastAsia="Calibri" w:hAnsi="Times New Roman" w:cs="Times New Roman"/>
          <w:kern w:val="0"/>
          <w:sz w:val="28"/>
          <w:szCs w:val="28"/>
          <w:lang w:val="uk-UA" w:eastAsia="ru-RU"/>
        </w:rPr>
      </w:pPr>
      <w:r w:rsidRPr="003124ED">
        <w:rPr>
          <w:rFonts w:ascii="Times New Roman" w:eastAsia="Calibri" w:hAnsi="Times New Roman" w:cs="Times New Roman"/>
          <w:kern w:val="0"/>
          <w:sz w:val="28"/>
          <w:szCs w:val="28"/>
          <w:lang w:val="uk-UA" w:eastAsia="ru-RU"/>
        </w:rPr>
        <w:t xml:space="preserve">Обґрунтовано, що серед існуючих підходів до оцінки ризиків та розробки ефективної системи управління ними, найбільш оптимальним для ісламських банків є саме внутрішньо-рейтинговий підхід, що передбачає визначення індексів ризикованості активів відповідно до їх якості, терміну придатності та імовірності дефолту з наступним агрегуванням показників з метою визначення сукупних вимог до капіталу, що зумовлено природою ісламських режимів фінансування, недостатнім розвитком системи управління ризиками. </w:t>
      </w:r>
      <w:r w:rsidRPr="003124ED">
        <w:rPr>
          <w:rFonts w:ascii="Times New Roman" w:eastAsia="Calibri" w:hAnsi="Times New Roman" w:cs="Times New Roman"/>
          <w:bCs/>
          <w:kern w:val="0"/>
          <w:sz w:val="28"/>
          <w:szCs w:val="28"/>
          <w:lang w:val="uk-UA" w:eastAsia="ru-RU"/>
        </w:rPr>
        <w:t xml:space="preserve">Ґрунтуючись на дослідженні фінансової стійкості банківських систем запропоновано методику її оцінки, що базується на системі раннього сповіщення кризи та сигнальному підході та включає розрахунок композитного індексу банківської кризи, застосування якого дозволяє ідентифікувати епізоди кризи, кількісно їх оцінювати. Визначені  економетричні моделі виникнення та розгортання кризи дозволяють отримати тестові оцінки рівня імовірності прояву кризових явищ та будувати прогнозні сценарії розвитку банківської системи у умовах фінансової нестабільності. </w:t>
      </w:r>
    </w:p>
    <w:p w:rsidR="003124ED" w:rsidRPr="003124ED" w:rsidRDefault="003124ED" w:rsidP="003124ED">
      <w:pPr>
        <w:widowControl/>
        <w:numPr>
          <w:ilvl w:val="0"/>
          <w:numId w:val="7"/>
        </w:numPr>
        <w:tabs>
          <w:tab w:val="clear" w:pos="709"/>
          <w:tab w:val="num" w:pos="0"/>
          <w:tab w:val="left" w:pos="900"/>
          <w:tab w:val="left" w:pos="993"/>
          <w:tab w:val="left" w:pos="1080"/>
        </w:tabs>
        <w:suppressAutoHyphens w:val="0"/>
        <w:spacing w:after="0" w:line="360" w:lineRule="auto"/>
        <w:ind w:left="0" w:firstLine="720"/>
        <w:jc w:val="left"/>
        <w:rPr>
          <w:rFonts w:ascii="Times New Roman" w:eastAsia="Calibri" w:hAnsi="Times New Roman" w:cs="Times New Roman"/>
          <w:spacing w:val="-2"/>
          <w:kern w:val="0"/>
          <w:sz w:val="28"/>
          <w:szCs w:val="28"/>
          <w:lang w:val="uk-UA" w:eastAsia="ru-RU"/>
        </w:rPr>
      </w:pPr>
      <w:r w:rsidRPr="003124ED">
        <w:rPr>
          <w:rFonts w:ascii="Times New Roman" w:eastAsia="Calibri" w:hAnsi="Times New Roman" w:cs="Times New Roman"/>
          <w:spacing w:val="-2"/>
          <w:kern w:val="0"/>
          <w:sz w:val="28"/>
          <w:szCs w:val="28"/>
          <w:lang w:val="uk-UA" w:eastAsia="ru-RU"/>
        </w:rPr>
        <w:t xml:space="preserve">Запропоновано комплексний методичний підхід до багаторівневого компаративного оцінювання рівня фінансової стійкості різних типів банківських систем, а саме –  побудовано </w:t>
      </w:r>
      <w:r w:rsidRPr="003124ED">
        <w:rPr>
          <w:rFonts w:ascii="Times New Roman" w:eastAsia="Calibri" w:hAnsi="Times New Roman" w:cs="Times New Roman"/>
          <w:spacing w:val="-2"/>
          <w:kern w:val="0"/>
          <w:sz w:val="28"/>
          <w:szCs w:val="28"/>
          <w:lang w:val="en-US" w:eastAsia="ru-RU"/>
        </w:rPr>
        <w:t>probit</w:t>
      </w:r>
      <w:r w:rsidRPr="003124ED">
        <w:rPr>
          <w:rFonts w:ascii="Times New Roman" w:eastAsia="Calibri" w:hAnsi="Times New Roman" w:cs="Times New Roman"/>
          <w:spacing w:val="-2"/>
          <w:kern w:val="0"/>
          <w:sz w:val="28"/>
          <w:szCs w:val="28"/>
          <w:lang w:val="uk-UA" w:eastAsia="ru-RU"/>
        </w:rPr>
        <w:t xml:space="preserve">-модель імовірності банківської кризи, що базується на обгрунтуванні індикаторів стимулюючого та дестимулюючого впливу на фінансову стійкість банківських систем, визначенні волатильності індексу банківської кризи та системою індикаторів кризи, застосування якої уможливлює достовірну оцінку імовірності виникнення банківської кризи в ісламських, змішаних та традиційних банківських системах. Розроблена методика поєднує реалізацію трьох взаємопов’язаних етапів дослідження, а саме: по-перше, якісний аналіз (ідентифікація об’єктів та періоду дослідження, визначення критерію диференціації об’єктів аналізу, групування країн за типом банківських систем); по-друге, побудова системи раннього сповіщення криз (розрахунок індексу банківського кризи (ІВС) за окремими країнами та групами країн, ідентифікацію епізодів кризи, проведення компаративного аналізу динаміки та волатільності ІВС різних типів банківських систем на основі розрахунку показників динаміки та описової статистики); по-третє, побудова економіко-математичних моделей кризи (формування системи індикаторів банківської кризи, оцінку взаємозв’язків між ІВС та системою індикаторів кризи, побудову </w:t>
      </w:r>
      <w:r w:rsidRPr="003124ED">
        <w:rPr>
          <w:rFonts w:ascii="Times New Roman" w:eastAsia="Calibri" w:hAnsi="Times New Roman" w:cs="Times New Roman"/>
          <w:spacing w:val="-2"/>
          <w:kern w:val="0"/>
          <w:sz w:val="28"/>
          <w:szCs w:val="28"/>
          <w:lang w:val="en-US" w:eastAsia="ru-RU"/>
        </w:rPr>
        <w:t>probit</w:t>
      </w:r>
      <w:r w:rsidRPr="003124ED">
        <w:rPr>
          <w:rFonts w:ascii="Times New Roman" w:eastAsia="Calibri" w:hAnsi="Times New Roman" w:cs="Times New Roman"/>
          <w:spacing w:val="-2"/>
          <w:kern w:val="0"/>
          <w:sz w:val="28"/>
          <w:szCs w:val="28"/>
          <w:lang w:val="uk-UA" w:eastAsia="ru-RU"/>
        </w:rPr>
        <w:t>-моделей імовірності банківської кризи за групами країн; компаративний аналізу та побудова прогнозних оцінок щодо імовірності виникнення банківської кризи).</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jc w:val="left"/>
        <w:rPr>
          <w:rFonts w:ascii="Times New Roman" w:eastAsia="Times New Roman" w:hAnsi="Times New Roman" w:cs="Times New Roman"/>
          <w:kern w:val="0"/>
          <w:sz w:val="28"/>
          <w:szCs w:val="28"/>
          <w:lang w:val="uk-UA" w:eastAsia="en-US"/>
        </w:rPr>
      </w:pPr>
      <w:r w:rsidRPr="003124ED">
        <w:rPr>
          <w:rFonts w:ascii="Times New Roman" w:eastAsia="TimesNewRoman" w:hAnsi="Times New Roman" w:cs="TimesNewRoman"/>
          <w:bCs/>
          <w:kern w:val="0"/>
          <w:sz w:val="28"/>
          <w:szCs w:val="28"/>
          <w:lang w:val="uk-UA" w:eastAsia="en-US" w:bidi="mr-IN"/>
        </w:rPr>
        <w:t xml:space="preserve">На основі дослідження </w:t>
      </w:r>
      <w:r w:rsidRPr="003124ED">
        <w:rPr>
          <w:rFonts w:ascii="Times New Roman" w:eastAsia="Times New Roman" w:hAnsi="Times New Roman" w:cs="Times New Roman"/>
          <w:kern w:val="0"/>
          <w:sz w:val="28"/>
          <w:szCs w:val="28"/>
          <w:lang w:val="uk-UA" w:eastAsia="en-US"/>
        </w:rPr>
        <w:t>механізму регламентації діяльності ісламських банків виділено чотири блоки міжнародних інституцій та ініціатив, які забезпечують: розробку нормативів і стандартів ісламської фінансової діяльності; фінансування ісламських економік та підтримку ліквідності ісламських фінансових установ; інформаційну підтримку та врегулювання суперечок між ісламськими фінансовими установами; наукові дослідження у сфері ісламських фінансів. Виявлено проблеми регулювання ісламського банкінгу, що знижують ступінь уніфікації їх діяльності та стримують взаємопроникнення традиційних та ісламських банківських систем: низький фактичний рівень стандартизації діяльності ісламських банків; недостатня імплементація міжнародних пруденційних, бухгалтерських та аудиторських стандартів у систему регулювання ісламського фінансового сектору; недостатня узгодженість між ісламськими та міжнародними фінансовими стандартами.</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contextualSpacing/>
        <w:jc w:val="left"/>
        <w:rPr>
          <w:rFonts w:ascii="Times New Roman" w:eastAsia="Calibri" w:hAnsi="Times New Roman" w:cs="Arial"/>
          <w:kern w:val="0"/>
          <w:sz w:val="28"/>
          <w:szCs w:val="28"/>
          <w:lang w:val="uk-UA" w:eastAsia="en-US"/>
        </w:rPr>
      </w:pPr>
      <w:r w:rsidRPr="003124ED">
        <w:rPr>
          <w:rFonts w:ascii="Times New Roman" w:eastAsia="Calibri" w:hAnsi="Times New Roman" w:cs="Arial"/>
          <w:kern w:val="0"/>
          <w:sz w:val="28"/>
          <w:szCs w:val="28"/>
          <w:lang w:val="uk-UA" w:eastAsia="en-US"/>
        </w:rPr>
        <w:t>Запропоновано концептуальну модель регулювання ісламського банкінгу, яка включає діяльність ісламських міждержавних органів на регіональному, наднаціональному та глобальному рівнях, враховує вплив на них міжнародних фінансових інституцій, дозволяє підвищити узгодженість між регулювання ісламської банківської діяльності й загальним механізмом регулювання світового фінансового ринку та виробити якісно нові інструменти стабілізації банківських систем, засновані на практичному досвіді традиційних і ісламських банків у сфері протидії фінансовим кризам.</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20"/>
        <w:contextualSpacing/>
        <w:jc w:val="left"/>
        <w:rPr>
          <w:rFonts w:ascii="Times New Roman" w:eastAsia="Calibri" w:hAnsi="Times New Roman" w:cs="TimesNewRomanPSMT"/>
          <w:kern w:val="0"/>
          <w:sz w:val="28"/>
          <w:szCs w:val="28"/>
          <w:lang w:val="uk-UA" w:eastAsia="en-US"/>
        </w:rPr>
      </w:pPr>
      <w:r w:rsidRPr="003124ED">
        <w:rPr>
          <w:rFonts w:ascii="Times New Roman" w:eastAsia="TimesNewRoman" w:hAnsi="Times New Roman" w:cs="TimesNewRoman"/>
          <w:bCs/>
          <w:kern w:val="0"/>
          <w:sz w:val="28"/>
          <w:szCs w:val="28"/>
          <w:lang w:val="uk-UA" w:eastAsia="ru-RU" w:bidi="mr-IN"/>
        </w:rPr>
        <w:t xml:space="preserve"> Для визначення перспектив подальшого розвитку ісламського банкінгу обґрунтовано, </w:t>
      </w:r>
      <w:r w:rsidRPr="003124ED">
        <w:rPr>
          <w:rFonts w:ascii="Times New Roman" w:eastAsia="Calibri" w:hAnsi="Times New Roman" w:cs="Arial"/>
          <w:kern w:val="0"/>
          <w:sz w:val="28"/>
          <w:szCs w:val="28"/>
          <w:lang w:val="uk-UA" w:eastAsia="en-US"/>
        </w:rPr>
        <w:t>що взаємодія міжнародних та ісламських стандартів достатності капіталу і ліквідності банківських установ має однобічний характер (ісламські стандарти частково враховують вимоги міжнародних стандартів, однак у міжнародних нормативах різницю між ісламськими і традиційними банками не враховано), що спричиняє диференційовані наслідки впровадження вимог Базелю ІІІ у різних типах банківських установ. З підвищенням ролі ісламських банків у світовій фінансовій системі доцільним стане перегляд існуючих міжнародних стандартів, що регламентують діяльність фінансових установ, з метою врахування специфіки ісламського банкінгу.</w:t>
      </w:r>
    </w:p>
    <w:p w:rsidR="003124ED" w:rsidRPr="003124ED" w:rsidRDefault="003124ED" w:rsidP="003124ED">
      <w:pPr>
        <w:widowControl/>
        <w:numPr>
          <w:ilvl w:val="0"/>
          <w:numId w:val="7"/>
        </w:numPr>
        <w:tabs>
          <w:tab w:val="clear" w:pos="709"/>
          <w:tab w:val="num" w:pos="0"/>
          <w:tab w:val="left" w:pos="900"/>
          <w:tab w:val="left" w:pos="1080"/>
        </w:tabs>
        <w:suppressAutoHyphens w:val="0"/>
        <w:spacing w:after="0" w:line="360" w:lineRule="auto"/>
        <w:ind w:left="0" w:firstLine="709"/>
        <w:jc w:val="left"/>
        <w:rPr>
          <w:rFonts w:ascii="Times New Roman" w:eastAsia="Times New Roman" w:hAnsi="Times New Roman" w:cs="Times New Roman"/>
          <w:spacing w:val="-2"/>
          <w:kern w:val="0"/>
          <w:sz w:val="28"/>
          <w:szCs w:val="28"/>
          <w:lang w:val="uk-UA" w:eastAsia="en-US"/>
        </w:rPr>
      </w:pPr>
      <w:r w:rsidRPr="003124ED">
        <w:rPr>
          <w:rFonts w:ascii="Times New Roman" w:eastAsia="TimesNewRoman" w:hAnsi="Times New Roman" w:cs="TimesNewRoman"/>
          <w:bCs/>
          <w:spacing w:val="-2"/>
          <w:kern w:val="0"/>
          <w:sz w:val="28"/>
          <w:szCs w:val="28"/>
          <w:lang w:val="uk-UA" w:eastAsia="en-US" w:bidi="mr-IN"/>
        </w:rPr>
        <w:t xml:space="preserve"> У ході дослідження запропоновано </w:t>
      </w:r>
      <w:r w:rsidRPr="003124ED">
        <w:rPr>
          <w:rFonts w:ascii="Times New Roman" w:eastAsia="Times New Roman" w:hAnsi="Times New Roman" w:cs="Times New Roman"/>
          <w:spacing w:val="-2"/>
          <w:kern w:val="0"/>
          <w:sz w:val="28"/>
          <w:szCs w:val="28"/>
          <w:lang w:val="uk-UA" w:eastAsia="en-US"/>
        </w:rPr>
        <w:t>напрямки імплементації принципів ісламського банкінгу у систему антикризових заходів українських банків, зокрема: аманах, вадіах та кард хассан в сфері реалізації депозитних операцій (не ставиться за мету отримання відсоткового доходу) з метою підвищення рівня капіталізації банків, поповнення валютної ліквідності; мурабаха в сфері кредитування для зменшення  операційних, валютних та кредитних ризиків та підвищення якості активів банків; іджарах в сфері фінансового лізингу для підвищення рівня банківської ліквідності; мудараба в сфері інвестиційної діяльності (діє заборона дублювання контрактів, якими здійснюється фінансова операція) з метою підвищення банківських прибутків та оптимізації управління витратами банку; мушарака (обмежує передачу ризиків підконтрольним фінансовим компаніям) в сфері інвестиційної діяльності, що дозволяє фінансово-кредитним інституціям здійснювати рефінансування дефолтних активів і не призводить до повного списання кредитів із банківського балансу. Визначено, що інкорпорування фінансових принципів ісламу може розглядатися як один із механізмів підвищення  стабільності та забезпечення низько ризикового функціонування українських банків.</w:t>
      </w:r>
    </w:p>
    <w:p w:rsidR="003124ED" w:rsidRPr="003124ED" w:rsidRDefault="003124ED" w:rsidP="003124ED">
      <w:pPr>
        <w:rPr>
          <w:lang w:val="uk-UA"/>
        </w:rPr>
      </w:pPr>
    </w:p>
    <w:sectPr w:rsidR="003124ED" w:rsidRPr="003124E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3A87" w:usb1="00000000" w:usb2="00000000" w:usb3="00000000" w:csb0="000001FF" w:csb1="00000000"/>
  </w:font>
  <w:font w:name="MinionPro-Regular">
    <w:altName w:val="Times New Roman"/>
    <w:charset w:val="00"/>
    <w:family w:val="auto"/>
    <w:pitch w:val="default"/>
    <w:sig w:usb0="00000000" w:usb1="00000000" w:usb2="00000000" w:usb3="00000000" w:csb0="00000000"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3124ED" w:rsidRPr="003124ED">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2">
    <w:nsid w:val="563D3C28"/>
    <w:multiLevelType w:val="hybridMultilevel"/>
    <w:tmpl w:val="03B82526"/>
    <w:lvl w:ilvl="0" w:tplc="BF8869A2">
      <w:start w:val="1"/>
      <w:numFmt w:val="decimal"/>
      <w:lvlText w:val="%1."/>
      <w:lvlJc w:val="left"/>
      <w:pPr>
        <w:tabs>
          <w:tab w:val="num" w:pos="1609"/>
        </w:tabs>
        <w:ind w:left="1609"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84">
    <w:nsid w:val="6DF76FAC"/>
    <w:multiLevelType w:val="hybridMultilevel"/>
    <w:tmpl w:val="DFF2DEA4"/>
    <w:lvl w:ilvl="0" w:tplc="15DCE308">
      <w:numFmt w:val="bullet"/>
      <w:lvlText w:val=""/>
      <w:lvlJc w:val="left"/>
      <w:pPr>
        <w:tabs>
          <w:tab w:val="num" w:pos="794"/>
        </w:tabs>
        <w:ind w:left="0" w:firstLine="340"/>
      </w:pPr>
      <w:rPr>
        <w:rFonts w:ascii="Symbol" w:eastAsia="Batang"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D171-607B-4572-AB3A-0A0331C2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2021-06-10T10:26:00Z</dcterms:created>
  <dcterms:modified xsi:type="dcterms:W3CDTF">2021-06-11T08:58:00Z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