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884" w:rsidRDefault="00DC7884" w:rsidP="00DC7884">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Bold" w:hAnsi="Arial,Bold" w:cs="Arial,Bold"/>
          <w:b/>
          <w:bCs/>
          <w:kern w:val="0"/>
          <w:sz w:val="28"/>
          <w:szCs w:val="28"/>
          <w:lang w:eastAsia="ru-RU"/>
        </w:rPr>
        <w:t>Бойчук Мар’яни Олегівна</w:t>
      </w:r>
      <w:r>
        <w:rPr>
          <w:rFonts w:ascii="Arial" w:hAnsi="Arial" w:cs="Arial"/>
          <w:kern w:val="0"/>
          <w:sz w:val="28"/>
          <w:szCs w:val="28"/>
          <w:lang w:eastAsia="ru-RU"/>
        </w:rPr>
        <w:t>, лікар-невролог Львівської обласної</w:t>
      </w:r>
    </w:p>
    <w:p w:rsidR="00DC7884" w:rsidRDefault="00DC7884" w:rsidP="00DC7884">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клінічної лікарні, аспірант IV року очної вечірньої форми навчання</w:t>
      </w:r>
    </w:p>
    <w:p w:rsidR="00DC7884" w:rsidRDefault="00DC7884" w:rsidP="00DC7884">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Львівського національного медичного університету імені</w:t>
      </w:r>
    </w:p>
    <w:p w:rsidR="00DC7884" w:rsidRDefault="00DC7884" w:rsidP="00DC7884">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Данила Галицького МОЗ України, тема дисертації «Клініко-діагностичні</w:t>
      </w:r>
    </w:p>
    <w:p w:rsidR="00DC7884" w:rsidRDefault="00DC7884" w:rsidP="00DC7884">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особливості перебігу розсіяного склерозу з урахуванням</w:t>
      </w:r>
    </w:p>
    <w:p w:rsidR="00DC7884" w:rsidRDefault="00DC7884" w:rsidP="00DC7884">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глікозилювання імуноглобулінів крові». (222 Медицина). Спеціалізована</w:t>
      </w:r>
    </w:p>
    <w:p w:rsidR="00DC7884" w:rsidRDefault="00DC7884" w:rsidP="00DC7884">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вчена рада ДФ 35.600.027 у Львівському національному медичному</w:t>
      </w:r>
    </w:p>
    <w:p w:rsidR="008625C9" w:rsidRPr="00DC7884" w:rsidRDefault="00DC7884" w:rsidP="00DC7884">
      <w:r>
        <w:rPr>
          <w:rFonts w:ascii="Arial" w:hAnsi="Arial" w:cs="Arial"/>
          <w:kern w:val="0"/>
          <w:sz w:val="28"/>
          <w:szCs w:val="28"/>
          <w:lang w:eastAsia="ru-RU"/>
        </w:rPr>
        <w:t>університеті імені Данила Галицького</w:t>
      </w:r>
    </w:p>
    <w:sectPr w:rsidR="008625C9" w:rsidRPr="00DC7884"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33D" w:rsidRDefault="0057533D">
      <w:pPr>
        <w:spacing w:after="0" w:line="240" w:lineRule="auto"/>
      </w:pPr>
      <w:r>
        <w:separator/>
      </w:r>
    </w:p>
  </w:endnote>
  <w:endnote w:type="continuationSeparator" w:id="0">
    <w:p w:rsidR="0057533D" w:rsidRDefault="00575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7533D" w:rsidRDefault="0057533D">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Default="0057533D">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7533D" w:rsidRDefault="0057533D">
                <w:pPr>
                  <w:spacing w:line="240" w:lineRule="auto"/>
                </w:pPr>
                <w:fldSimple w:instr=" PAGE \* MERGEFORMAT ">
                  <w:r w:rsidR="00DC7884" w:rsidRPr="00DC788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33D" w:rsidRDefault="0057533D"/>
    <w:p w:rsidR="0057533D" w:rsidRDefault="0057533D"/>
    <w:p w:rsidR="0057533D" w:rsidRDefault="0057533D"/>
    <w:p w:rsidR="0057533D" w:rsidRDefault="0057533D"/>
    <w:p w:rsidR="0057533D" w:rsidRDefault="0057533D"/>
    <w:p w:rsidR="0057533D" w:rsidRDefault="0057533D"/>
    <w:p w:rsidR="0057533D" w:rsidRDefault="0057533D">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7533D" w:rsidRDefault="0057533D">
                  <w:pPr>
                    <w:spacing w:line="240" w:lineRule="auto"/>
                  </w:pPr>
                  <w:fldSimple w:instr=" PAGE \* MERGEFORMAT ">
                    <w:r w:rsidR="008625C9" w:rsidRPr="008625C9">
                      <w:rPr>
                        <w:rStyle w:val="afffff9"/>
                        <w:b w:val="0"/>
                        <w:bCs w:val="0"/>
                        <w:noProof/>
                      </w:rPr>
                      <w:t>11</w:t>
                    </w:r>
                  </w:fldSimple>
                </w:p>
              </w:txbxContent>
            </v:textbox>
            <w10:wrap anchorx="page" anchory="page"/>
          </v:shape>
        </w:pict>
      </w:r>
    </w:p>
    <w:p w:rsidR="0057533D" w:rsidRDefault="0057533D"/>
    <w:p w:rsidR="0057533D" w:rsidRDefault="0057533D"/>
    <w:p w:rsidR="0057533D" w:rsidRDefault="0057533D">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7533D" w:rsidRDefault="0057533D"/>
                <w:p w:rsidR="0057533D" w:rsidRDefault="0057533D">
                  <w:pPr>
                    <w:pStyle w:val="1ffffff7"/>
                    <w:spacing w:line="240" w:lineRule="auto"/>
                  </w:pPr>
                  <w:fldSimple w:instr=" PAGE \* MERGEFORMAT ">
                    <w:r w:rsidR="008625C9" w:rsidRPr="008625C9">
                      <w:rPr>
                        <w:rStyle w:val="3b"/>
                        <w:noProof/>
                      </w:rPr>
                      <w:t>11</w:t>
                    </w:r>
                  </w:fldSimple>
                </w:p>
              </w:txbxContent>
            </v:textbox>
            <w10:wrap anchorx="page" anchory="page"/>
          </v:shape>
        </w:pict>
      </w:r>
    </w:p>
    <w:p w:rsidR="0057533D" w:rsidRDefault="0057533D"/>
    <w:p w:rsidR="0057533D" w:rsidRDefault="0057533D">
      <w:pPr>
        <w:rPr>
          <w:sz w:val="2"/>
          <w:szCs w:val="2"/>
        </w:rPr>
      </w:pPr>
    </w:p>
    <w:p w:rsidR="0057533D" w:rsidRDefault="0057533D"/>
    <w:p w:rsidR="0057533D" w:rsidRDefault="0057533D">
      <w:pPr>
        <w:spacing w:after="0" w:line="240" w:lineRule="auto"/>
      </w:pPr>
    </w:p>
  </w:footnote>
  <w:footnote w:type="continuationSeparator" w:id="0">
    <w:p w:rsidR="0057533D" w:rsidRDefault="00575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3D" w:rsidRPr="005856C0" w:rsidRDefault="0057533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5"/>
    <w:multiLevelType w:val="hybridMultilevel"/>
    <w:tmpl w:val="379E21B4"/>
    <w:lvl w:ilvl="0" w:tplc="FFFFFFFF">
      <w:start w:val="1"/>
      <w:numFmt w:val="bullet"/>
      <w:lvlText w:val="Х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7">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8">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9">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0">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1">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2">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3">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4">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5">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6">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7">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8">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9">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1">
    <w:nsid w:val="000000A6"/>
    <w:multiLevelType w:val="hybridMultilevel"/>
    <w:tmpl w:val="06D68A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A7"/>
    <w:multiLevelType w:val="hybridMultilevel"/>
    <w:tmpl w:val="3A966CD0"/>
    <w:lvl w:ilvl="0" w:tplc="FFFFFFFF">
      <w:start w:val="1"/>
      <w:numFmt w:val="bullet"/>
      <w:lvlText w:val="з"/>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A8"/>
    <w:multiLevelType w:val="hybridMultilevel"/>
    <w:tmpl w:val="63F37E84"/>
    <w:lvl w:ilvl="0" w:tplc="FFFFFFFF">
      <w:start w:val="1"/>
      <w:numFmt w:val="bullet"/>
      <w:lvlText w:val="з"/>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A"/>
    <w:multiLevelType w:val="hybridMultilevel"/>
    <w:tmpl w:val="38A5D0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AB"/>
    <w:multiLevelType w:val="hybridMultilevel"/>
    <w:tmpl w:val="0F3F09D8"/>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A3C1D19"/>
    <w:multiLevelType w:val="multilevel"/>
    <w:tmpl w:val="EC9CA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9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FC107E"/>
    <w:multiLevelType w:val="multilevel"/>
    <w:tmpl w:val="B98A6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6A636C"/>
    <w:multiLevelType w:val="multilevel"/>
    <w:tmpl w:val="EDC66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6">
    <w:nsid w:val="6CEC586B"/>
    <w:multiLevelType w:val="multilevel"/>
    <w:tmpl w:val="7DB40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nsid w:val="7DDA5E2B"/>
    <w:multiLevelType w:val="multilevel"/>
    <w:tmpl w:val="A816C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60"/>
  </w:num>
  <w:num w:numId="12">
    <w:abstractNumId w:val="61"/>
  </w:num>
  <w:num w:numId="13">
    <w:abstractNumId w:val="62"/>
  </w:num>
  <w:num w:numId="14">
    <w:abstractNumId w:val="63"/>
  </w:num>
  <w:num w:numId="15">
    <w:abstractNumId w:val="64"/>
  </w:num>
  <w:num w:numId="16">
    <w:abstractNumId w:val="65"/>
  </w:num>
  <w:num w:numId="17">
    <w:abstractNumId w:val="66"/>
  </w:num>
  <w:num w:numId="18">
    <w:abstractNumId w:val="92"/>
  </w:num>
  <w:num w:numId="19">
    <w:abstractNumId w:val="98"/>
  </w:num>
  <w:num w:numId="20">
    <w:abstractNumId w:val="96"/>
  </w:num>
  <w:num w:numId="21">
    <w:abstractNumId w:val="91"/>
  </w:num>
  <w:num w:numId="22">
    <w:abstractNumId w:val="8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10"/>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4B89A-24F2-4F54-A11B-FA641C98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71</Words>
  <Characters>405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17</cp:revision>
  <cp:lastPrinted>2009-02-06T05:36:00Z</cp:lastPrinted>
  <dcterms:created xsi:type="dcterms:W3CDTF">2022-01-28T18:02:00Z</dcterms:created>
  <dcterms:modified xsi:type="dcterms:W3CDTF">2022-01-29T10:29:00Z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