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D644" w14:textId="5A2398D2" w:rsidR="000543C3" w:rsidRDefault="00C86369" w:rsidP="00C86369">
      <w:pPr>
        <w:rPr>
          <w:rFonts w:ascii="Times New Roman" w:eastAsia="Arial Unicode MS" w:hAnsi="Times New Roman" w:cs="Times New Roman"/>
          <w:b/>
          <w:bCs/>
          <w:color w:val="000000"/>
          <w:kern w:val="0"/>
          <w:sz w:val="28"/>
          <w:szCs w:val="28"/>
          <w:lang w:eastAsia="ru-RU" w:bidi="uk-UA"/>
        </w:rPr>
      </w:pPr>
      <w:r w:rsidRPr="00C86369">
        <w:rPr>
          <w:rFonts w:ascii="Times New Roman" w:eastAsia="Arial Unicode MS" w:hAnsi="Times New Roman" w:cs="Times New Roman" w:hint="eastAsia"/>
          <w:b/>
          <w:bCs/>
          <w:color w:val="000000"/>
          <w:kern w:val="0"/>
          <w:sz w:val="28"/>
          <w:szCs w:val="28"/>
          <w:lang w:eastAsia="ru-RU" w:bidi="uk-UA"/>
        </w:rPr>
        <w:t>Алшаиа</w:t>
      </w:r>
      <w:r w:rsidRPr="00C86369">
        <w:rPr>
          <w:rFonts w:ascii="Times New Roman" w:eastAsia="Arial Unicode MS" w:hAnsi="Times New Roman" w:cs="Times New Roman"/>
          <w:b/>
          <w:bCs/>
          <w:color w:val="000000"/>
          <w:kern w:val="0"/>
          <w:sz w:val="28"/>
          <w:szCs w:val="28"/>
          <w:lang w:eastAsia="ru-RU" w:bidi="uk-UA"/>
        </w:rPr>
        <w:t xml:space="preserve"> </w:t>
      </w:r>
      <w:r w:rsidRPr="00C86369">
        <w:rPr>
          <w:rFonts w:ascii="Times New Roman" w:eastAsia="Arial Unicode MS" w:hAnsi="Times New Roman" w:cs="Times New Roman" w:hint="eastAsia"/>
          <w:b/>
          <w:bCs/>
          <w:color w:val="000000"/>
          <w:kern w:val="0"/>
          <w:sz w:val="28"/>
          <w:szCs w:val="28"/>
          <w:lang w:eastAsia="ru-RU" w:bidi="uk-UA"/>
        </w:rPr>
        <w:t>Хайдер</w:t>
      </w:r>
      <w:r w:rsidRPr="00C86369">
        <w:rPr>
          <w:rFonts w:ascii="Times New Roman" w:eastAsia="Arial Unicode MS" w:hAnsi="Times New Roman" w:cs="Times New Roman"/>
          <w:b/>
          <w:bCs/>
          <w:color w:val="000000"/>
          <w:kern w:val="0"/>
          <w:sz w:val="28"/>
          <w:szCs w:val="28"/>
          <w:lang w:eastAsia="ru-RU" w:bidi="uk-UA"/>
        </w:rPr>
        <w:t xml:space="preserve"> </w:t>
      </w:r>
      <w:r w:rsidRPr="00C86369">
        <w:rPr>
          <w:rFonts w:ascii="Times New Roman" w:eastAsia="Arial Unicode MS" w:hAnsi="Times New Roman" w:cs="Times New Roman" w:hint="eastAsia"/>
          <w:b/>
          <w:bCs/>
          <w:color w:val="000000"/>
          <w:kern w:val="0"/>
          <w:sz w:val="28"/>
          <w:szCs w:val="28"/>
          <w:lang w:eastAsia="ru-RU" w:bidi="uk-UA"/>
        </w:rPr>
        <w:t>Яхья</w:t>
      </w:r>
      <w:r w:rsidRPr="00C86369">
        <w:rPr>
          <w:rFonts w:ascii="Times New Roman" w:eastAsia="Arial Unicode MS" w:hAnsi="Times New Roman" w:cs="Times New Roman"/>
          <w:b/>
          <w:bCs/>
          <w:color w:val="000000"/>
          <w:kern w:val="0"/>
          <w:sz w:val="28"/>
          <w:szCs w:val="28"/>
          <w:lang w:eastAsia="ru-RU" w:bidi="uk-UA"/>
        </w:rPr>
        <w:t xml:space="preserve"> </w:t>
      </w:r>
      <w:r w:rsidRPr="00C86369">
        <w:rPr>
          <w:rFonts w:ascii="Times New Roman" w:eastAsia="Arial Unicode MS" w:hAnsi="Times New Roman" w:cs="Times New Roman" w:hint="eastAsia"/>
          <w:b/>
          <w:bCs/>
          <w:color w:val="000000"/>
          <w:kern w:val="0"/>
          <w:sz w:val="28"/>
          <w:szCs w:val="28"/>
          <w:lang w:eastAsia="ru-RU" w:bidi="uk-UA"/>
        </w:rPr>
        <w:t>Атоун</w:t>
      </w:r>
      <w:r>
        <w:rPr>
          <w:rFonts w:ascii="Times New Roman" w:eastAsia="Arial Unicode MS" w:hAnsi="Times New Roman" w:cs="Times New Roman" w:hint="eastAsia"/>
          <w:b/>
          <w:bCs/>
          <w:color w:val="000000"/>
          <w:kern w:val="0"/>
          <w:sz w:val="28"/>
          <w:szCs w:val="28"/>
          <w:lang w:eastAsia="ru-RU" w:bidi="uk-UA"/>
        </w:rPr>
        <w:t xml:space="preserve"> </w:t>
      </w:r>
      <w:r w:rsidRPr="00C86369">
        <w:rPr>
          <w:rFonts w:ascii="Times New Roman" w:eastAsia="Arial Unicode MS" w:hAnsi="Times New Roman" w:cs="Times New Roman" w:hint="eastAsia"/>
          <w:b/>
          <w:bCs/>
          <w:color w:val="000000"/>
          <w:kern w:val="0"/>
          <w:sz w:val="28"/>
          <w:szCs w:val="28"/>
          <w:lang w:eastAsia="ru-RU" w:bidi="uk-UA"/>
        </w:rPr>
        <w:t>Метод</w:t>
      </w:r>
      <w:r w:rsidRPr="00C86369">
        <w:rPr>
          <w:rFonts w:ascii="Times New Roman" w:eastAsia="Arial Unicode MS" w:hAnsi="Times New Roman" w:cs="Times New Roman"/>
          <w:b/>
          <w:bCs/>
          <w:color w:val="000000"/>
          <w:kern w:val="0"/>
          <w:sz w:val="28"/>
          <w:szCs w:val="28"/>
          <w:lang w:eastAsia="ru-RU" w:bidi="uk-UA"/>
        </w:rPr>
        <w:t xml:space="preserve"> </w:t>
      </w:r>
      <w:r w:rsidRPr="00C86369">
        <w:rPr>
          <w:rFonts w:ascii="Times New Roman" w:eastAsia="Arial Unicode MS" w:hAnsi="Times New Roman" w:cs="Times New Roman" w:hint="eastAsia"/>
          <w:b/>
          <w:bCs/>
          <w:color w:val="000000"/>
          <w:kern w:val="0"/>
          <w:sz w:val="28"/>
          <w:szCs w:val="28"/>
          <w:lang w:eastAsia="ru-RU" w:bidi="uk-UA"/>
        </w:rPr>
        <w:t>и</w:t>
      </w:r>
      <w:r w:rsidRPr="00C86369">
        <w:rPr>
          <w:rFonts w:ascii="Times New Roman" w:eastAsia="Arial Unicode MS" w:hAnsi="Times New Roman" w:cs="Times New Roman"/>
          <w:b/>
          <w:bCs/>
          <w:color w:val="000000"/>
          <w:kern w:val="0"/>
          <w:sz w:val="28"/>
          <w:szCs w:val="28"/>
          <w:lang w:eastAsia="ru-RU" w:bidi="uk-UA"/>
        </w:rPr>
        <w:t xml:space="preserve"> </w:t>
      </w:r>
      <w:r w:rsidRPr="00C86369">
        <w:rPr>
          <w:rFonts w:ascii="Times New Roman" w:eastAsia="Arial Unicode MS" w:hAnsi="Times New Roman" w:cs="Times New Roman" w:hint="eastAsia"/>
          <w:b/>
          <w:bCs/>
          <w:color w:val="000000"/>
          <w:kern w:val="0"/>
          <w:sz w:val="28"/>
          <w:szCs w:val="28"/>
          <w:lang w:eastAsia="ru-RU" w:bidi="uk-UA"/>
        </w:rPr>
        <w:t>алгоритм</w:t>
      </w:r>
      <w:r w:rsidRPr="00C86369">
        <w:rPr>
          <w:rFonts w:ascii="Times New Roman" w:eastAsia="Arial Unicode MS" w:hAnsi="Times New Roman" w:cs="Times New Roman"/>
          <w:b/>
          <w:bCs/>
          <w:color w:val="000000"/>
          <w:kern w:val="0"/>
          <w:sz w:val="28"/>
          <w:szCs w:val="28"/>
          <w:lang w:eastAsia="ru-RU" w:bidi="uk-UA"/>
        </w:rPr>
        <w:t xml:space="preserve"> </w:t>
      </w:r>
      <w:r w:rsidRPr="00C86369">
        <w:rPr>
          <w:rFonts w:ascii="Times New Roman" w:eastAsia="Arial Unicode MS" w:hAnsi="Times New Roman" w:cs="Times New Roman" w:hint="eastAsia"/>
          <w:b/>
          <w:bCs/>
          <w:color w:val="000000"/>
          <w:kern w:val="0"/>
          <w:sz w:val="28"/>
          <w:szCs w:val="28"/>
          <w:lang w:eastAsia="ru-RU" w:bidi="uk-UA"/>
        </w:rPr>
        <w:t>обработки</w:t>
      </w:r>
      <w:r w:rsidRPr="00C86369">
        <w:rPr>
          <w:rFonts w:ascii="Times New Roman" w:eastAsia="Arial Unicode MS" w:hAnsi="Times New Roman" w:cs="Times New Roman"/>
          <w:b/>
          <w:bCs/>
          <w:color w:val="000000"/>
          <w:kern w:val="0"/>
          <w:sz w:val="28"/>
          <w:szCs w:val="28"/>
          <w:lang w:eastAsia="ru-RU" w:bidi="uk-UA"/>
        </w:rPr>
        <w:t xml:space="preserve"> </w:t>
      </w:r>
      <w:r w:rsidRPr="00C86369">
        <w:rPr>
          <w:rFonts w:ascii="Times New Roman" w:eastAsia="Arial Unicode MS" w:hAnsi="Times New Roman" w:cs="Times New Roman" w:hint="eastAsia"/>
          <w:b/>
          <w:bCs/>
          <w:color w:val="000000"/>
          <w:kern w:val="0"/>
          <w:sz w:val="28"/>
          <w:szCs w:val="28"/>
          <w:lang w:eastAsia="ru-RU" w:bidi="uk-UA"/>
        </w:rPr>
        <w:t>данных</w:t>
      </w:r>
      <w:r w:rsidRPr="00C86369">
        <w:rPr>
          <w:rFonts w:ascii="Times New Roman" w:eastAsia="Arial Unicode MS" w:hAnsi="Times New Roman" w:cs="Times New Roman"/>
          <w:b/>
          <w:bCs/>
          <w:color w:val="000000"/>
          <w:kern w:val="0"/>
          <w:sz w:val="28"/>
          <w:szCs w:val="28"/>
          <w:lang w:eastAsia="ru-RU" w:bidi="uk-UA"/>
        </w:rPr>
        <w:t xml:space="preserve"> </w:t>
      </w:r>
      <w:r w:rsidRPr="00C86369">
        <w:rPr>
          <w:rFonts w:ascii="Times New Roman" w:eastAsia="Arial Unicode MS" w:hAnsi="Times New Roman" w:cs="Times New Roman" w:hint="eastAsia"/>
          <w:b/>
          <w:bCs/>
          <w:color w:val="000000"/>
          <w:kern w:val="0"/>
          <w:sz w:val="28"/>
          <w:szCs w:val="28"/>
          <w:lang w:eastAsia="ru-RU" w:bidi="uk-UA"/>
        </w:rPr>
        <w:t>на</w:t>
      </w:r>
      <w:r w:rsidRPr="00C86369">
        <w:rPr>
          <w:rFonts w:ascii="Times New Roman" w:eastAsia="Arial Unicode MS" w:hAnsi="Times New Roman" w:cs="Times New Roman"/>
          <w:b/>
          <w:bCs/>
          <w:color w:val="000000"/>
          <w:kern w:val="0"/>
          <w:sz w:val="28"/>
          <w:szCs w:val="28"/>
          <w:lang w:eastAsia="ru-RU" w:bidi="uk-UA"/>
        </w:rPr>
        <w:t xml:space="preserve"> </w:t>
      </w:r>
      <w:r w:rsidRPr="00C86369">
        <w:rPr>
          <w:rFonts w:ascii="Times New Roman" w:eastAsia="Arial Unicode MS" w:hAnsi="Times New Roman" w:cs="Times New Roman" w:hint="eastAsia"/>
          <w:b/>
          <w:bCs/>
          <w:color w:val="000000"/>
          <w:kern w:val="0"/>
          <w:sz w:val="28"/>
          <w:szCs w:val="28"/>
          <w:lang w:eastAsia="ru-RU" w:bidi="uk-UA"/>
        </w:rPr>
        <w:t>основе</w:t>
      </w:r>
      <w:r w:rsidRPr="00C86369">
        <w:rPr>
          <w:rFonts w:ascii="Times New Roman" w:eastAsia="Arial Unicode MS" w:hAnsi="Times New Roman" w:cs="Times New Roman"/>
          <w:b/>
          <w:bCs/>
          <w:color w:val="000000"/>
          <w:kern w:val="0"/>
          <w:sz w:val="28"/>
          <w:szCs w:val="28"/>
          <w:lang w:eastAsia="ru-RU" w:bidi="uk-UA"/>
        </w:rPr>
        <w:t xml:space="preserve"> </w:t>
      </w:r>
      <w:r w:rsidRPr="00C86369">
        <w:rPr>
          <w:rFonts w:ascii="Times New Roman" w:eastAsia="Arial Unicode MS" w:hAnsi="Times New Roman" w:cs="Times New Roman" w:hint="eastAsia"/>
          <w:b/>
          <w:bCs/>
          <w:color w:val="000000"/>
          <w:kern w:val="0"/>
          <w:sz w:val="28"/>
          <w:szCs w:val="28"/>
          <w:lang w:eastAsia="ru-RU" w:bidi="uk-UA"/>
        </w:rPr>
        <w:t>идентификаторов</w:t>
      </w:r>
      <w:r w:rsidRPr="00C86369">
        <w:rPr>
          <w:rFonts w:ascii="Times New Roman" w:eastAsia="Arial Unicode MS" w:hAnsi="Times New Roman" w:cs="Times New Roman"/>
          <w:b/>
          <w:bCs/>
          <w:color w:val="000000"/>
          <w:kern w:val="0"/>
          <w:sz w:val="28"/>
          <w:szCs w:val="28"/>
          <w:lang w:eastAsia="ru-RU" w:bidi="uk-UA"/>
        </w:rPr>
        <w:t xml:space="preserve"> </w:t>
      </w:r>
      <w:r w:rsidRPr="00C86369">
        <w:rPr>
          <w:rFonts w:ascii="Times New Roman" w:eastAsia="Arial Unicode MS" w:hAnsi="Times New Roman" w:cs="Times New Roman" w:hint="eastAsia"/>
          <w:b/>
          <w:bCs/>
          <w:color w:val="000000"/>
          <w:kern w:val="0"/>
          <w:sz w:val="28"/>
          <w:szCs w:val="28"/>
          <w:lang w:eastAsia="ru-RU" w:bidi="uk-UA"/>
        </w:rPr>
        <w:t>в</w:t>
      </w:r>
      <w:r w:rsidRPr="00C86369">
        <w:rPr>
          <w:rFonts w:ascii="Times New Roman" w:eastAsia="Arial Unicode MS" w:hAnsi="Times New Roman" w:cs="Times New Roman"/>
          <w:b/>
          <w:bCs/>
          <w:color w:val="000000"/>
          <w:kern w:val="0"/>
          <w:sz w:val="28"/>
          <w:szCs w:val="28"/>
          <w:lang w:eastAsia="ru-RU" w:bidi="uk-UA"/>
        </w:rPr>
        <w:t xml:space="preserve"> </w:t>
      </w:r>
      <w:r w:rsidRPr="00C86369">
        <w:rPr>
          <w:rFonts w:ascii="Times New Roman" w:eastAsia="Arial Unicode MS" w:hAnsi="Times New Roman" w:cs="Times New Roman" w:hint="eastAsia"/>
          <w:b/>
          <w:bCs/>
          <w:color w:val="000000"/>
          <w:kern w:val="0"/>
          <w:sz w:val="28"/>
          <w:szCs w:val="28"/>
          <w:lang w:eastAsia="ru-RU" w:bidi="uk-UA"/>
        </w:rPr>
        <w:t>специализированном</w:t>
      </w:r>
      <w:r w:rsidRPr="00C86369">
        <w:rPr>
          <w:rFonts w:ascii="Times New Roman" w:eastAsia="Arial Unicode MS" w:hAnsi="Times New Roman" w:cs="Times New Roman"/>
          <w:b/>
          <w:bCs/>
          <w:color w:val="000000"/>
          <w:kern w:val="0"/>
          <w:sz w:val="28"/>
          <w:szCs w:val="28"/>
          <w:lang w:eastAsia="ru-RU" w:bidi="uk-UA"/>
        </w:rPr>
        <w:t xml:space="preserve"> </w:t>
      </w:r>
      <w:r w:rsidRPr="00C86369">
        <w:rPr>
          <w:rFonts w:ascii="Times New Roman" w:eastAsia="Arial Unicode MS" w:hAnsi="Times New Roman" w:cs="Times New Roman" w:hint="eastAsia"/>
          <w:b/>
          <w:bCs/>
          <w:color w:val="000000"/>
          <w:kern w:val="0"/>
          <w:sz w:val="28"/>
          <w:szCs w:val="28"/>
          <w:lang w:eastAsia="ru-RU" w:bidi="uk-UA"/>
        </w:rPr>
        <w:t>вычислительном</w:t>
      </w:r>
      <w:r w:rsidRPr="00C86369">
        <w:rPr>
          <w:rFonts w:ascii="Times New Roman" w:eastAsia="Arial Unicode MS" w:hAnsi="Times New Roman" w:cs="Times New Roman"/>
          <w:b/>
          <w:bCs/>
          <w:color w:val="000000"/>
          <w:kern w:val="0"/>
          <w:sz w:val="28"/>
          <w:szCs w:val="28"/>
          <w:lang w:eastAsia="ru-RU" w:bidi="uk-UA"/>
        </w:rPr>
        <w:t xml:space="preserve"> </w:t>
      </w:r>
      <w:r w:rsidRPr="00C86369">
        <w:rPr>
          <w:rFonts w:ascii="Times New Roman" w:eastAsia="Arial Unicode MS" w:hAnsi="Times New Roman" w:cs="Times New Roman" w:hint="eastAsia"/>
          <w:b/>
          <w:bCs/>
          <w:color w:val="000000"/>
          <w:kern w:val="0"/>
          <w:sz w:val="28"/>
          <w:szCs w:val="28"/>
          <w:lang w:eastAsia="ru-RU" w:bidi="uk-UA"/>
        </w:rPr>
        <w:t>устройстве</w:t>
      </w:r>
    </w:p>
    <w:p w14:paraId="16FF662F" w14:textId="77777777" w:rsidR="00C86369" w:rsidRDefault="00C86369" w:rsidP="00C86369">
      <w:r>
        <w:rPr>
          <w:rFonts w:hint="eastAsia"/>
        </w:rPr>
        <w:t>ОГЛАВЛЕНИЕ</w:t>
      </w:r>
      <w:r>
        <w:t xml:space="preserve"> </w:t>
      </w:r>
      <w:r>
        <w:rPr>
          <w:rFonts w:hint="eastAsia"/>
        </w:rPr>
        <w:t>ДИССЕРТАЦИИ</w:t>
      </w:r>
    </w:p>
    <w:p w14:paraId="5EFFDA8F" w14:textId="77777777" w:rsidR="00C86369" w:rsidRDefault="00C86369" w:rsidP="00C86369">
      <w:r>
        <w:rPr>
          <w:rFonts w:hint="eastAsia"/>
        </w:rPr>
        <w:t>кандидат</w:t>
      </w:r>
      <w:r>
        <w:t xml:space="preserve"> </w:t>
      </w:r>
      <w:r>
        <w:rPr>
          <w:rFonts w:hint="eastAsia"/>
        </w:rPr>
        <w:t>наук</w:t>
      </w:r>
      <w:r>
        <w:t xml:space="preserve"> </w:t>
      </w:r>
      <w:r>
        <w:rPr>
          <w:rFonts w:hint="eastAsia"/>
        </w:rPr>
        <w:t>Алшаиа</w:t>
      </w:r>
      <w:r>
        <w:t xml:space="preserve"> </w:t>
      </w:r>
      <w:r>
        <w:rPr>
          <w:rFonts w:hint="eastAsia"/>
        </w:rPr>
        <w:t>Хайдер</w:t>
      </w:r>
      <w:r>
        <w:t xml:space="preserve"> </w:t>
      </w:r>
      <w:r>
        <w:rPr>
          <w:rFonts w:hint="eastAsia"/>
        </w:rPr>
        <w:t>Яхья</w:t>
      </w:r>
      <w:r>
        <w:t xml:space="preserve"> </w:t>
      </w:r>
      <w:r>
        <w:rPr>
          <w:rFonts w:hint="eastAsia"/>
        </w:rPr>
        <w:t>Атоун</w:t>
      </w:r>
    </w:p>
    <w:p w14:paraId="187096B7" w14:textId="77777777" w:rsidR="00C86369" w:rsidRDefault="00C86369" w:rsidP="00C86369">
      <w:r>
        <w:rPr>
          <w:rFonts w:hint="eastAsia"/>
        </w:rPr>
        <w:t>Введение</w:t>
      </w:r>
    </w:p>
    <w:p w14:paraId="32529A23" w14:textId="77777777" w:rsidR="00C86369" w:rsidRDefault="00C86369" w:rsidP="00C86369"/>
    <w:p w14:paraId="25EFF846" w14:textId="77777777" w:rsidR="00C86369" w:rsidRDefault="00C86369" w:rsidP="00C86369">
      <w:r>
        <w:t xml:space="preserve">1 </w:t>
      </w:r>
      <w:r>
        <w:rPr>
          <w:rFonts w:hint="eastAsia"/>
        </w:rPr>
        <w:t>Проблемы</w:t>
      </w:r>
      <w:r>
        <w:t xml:space="preserve"> </w:t>
      </w:r>
      <w:r>
        <w:rPr>
          <w:rFonts w:hint="eastAsia"/>
        </w:rPr>
        <w:t>обработки</w:t>
      </w:r>
      <w:r>
        <w:t xml:space="preserve"> </w:t>
      </w:r>
      <w:r>
        <w:rPr>
          <w:rFonts w:hint="eastAsia"/>
        </w:rPr>
        <w:t>данных</w:t>
      </w:r>
      <w:r>
        <w:t xml:space="preserve"> </w:t>
      </w:r>
      <w:r>
        <w:rPr>
          <w:rFonts w:hint="eastAsia"/>
        </w:rPr>
        <w:t>на</w:t>
      </w:r>
      <w:r>
        <w:t xml:space="preserve"> </w:t>
      </w:r>
      <w:r>
        <w:rPr>
          <w:rFonts w:hint="eastAsia"/>
        </w:rPr>
        <w:t>основе</w:t>
      </w:r>
      <w:r>
        <w:t xml:space="preserve"> </w:t>
      </w:r>
      <w:r>
        <w:rPr>
          <w:rFonts w:hint="eastAsia"/>
        </w:rPr>
        <w:t>идентификаторов</w:t>
      </w:r>
      <w:r>
        <w:t xml:space="preserve"> </w:t>
      </w:r>
      <w:r>
        <w:rPr>
          <w:rFonts w:hint="eastAsia"/>
        </w:rPr>
        <w:t>в</w:t>
      </w:r>
      <w:r>
        <w:t xml:space="preserve"> </w:t>
      </w:r>
      <w:r>
        <w:rPr>
          <w:rFonts w:hint="eastAsia"/>
        </w:rPr>
        <w:t>современных</w:t>
      </w:r>
      <w:r>
        <w:t xml:space="preserve"> </w:t>
      </w:r>
      <w:r>
        <w:rPr>
          <w:rFonts w:hint="eastAsia"/>
        </w:rPr>
        <w:t>информационных</w:t>
      </w:r>
      <w:r>
        <w:t xml:space="preserve"> </w:t>
      </w:r>
      <w:r>
        <w:rPr>
          <w:rFonts w:hint="eastAsia"/>
        </w:rPr>
        <w:t>системах</w:t>
      </w:r>
    </w:p>
    <w:p w14:paraId="02145AD1" w14:textId="77777777" w:rsidR="00C86369" w:rsidRDefault="00C86369" w:rsidP="00C86369"/>
    <w:p w14:paraId="61ECBF0B" w14:textId="77777777" w:rsidR="00C86369" w:rsidRDefault="00C86369" w:rsidP="00C86369">
      <w:r>
        <w:t xml:space="preserve">1.1 </w:t>
      </w:r>
      <w:r>
        <w:rPr>
          <w:rFonts w:hint="eastAsia"/>
        </w:rPr>
        <w:t>Особенности</w:t>
      </w:r>
      <w:r>
        <w:t xml:space="preserve"> </w:t>
      </w:r>
      <w:r>
        <w:rPr>
          <w:rFonts w:hint="eastAsia"/>
        </w:rPr>
        <w:t>формирования</w:t>
      </w:r>
      <w:r>
        <w:t xml:space="preserve"> </w:t>
      </w:r>
      <w:r>
        <w:rPr>
          <w:rFonts w:hint="eastAsia"/>
        </w:rPr>
        <w:t>и</w:t>
      </w:r>
      <w:r>
        <w:t xml:space="preserve"> </w:t>
      </w:r>
      <w:r>
        <w:rPr>
          <w:rFonts w:hint="eastAsia"/>
        </w:rPr>
        <w:t>обработки</w:t>
      </w:r>
      <w:r>
        <w:t xml:space="preserve"> </w:t>
      </w:r>
      <w:r>
        <w:rPr>
          <w:rFonts w:hint="eastAsia"/>
        </w:rPr>
        <w:t>информации</w:t>
      </w:r>
      <w:r>
        <w:t xml:space="preserve"> </w:t>
      </w:r>
      <w:r>
        <w:rPr>
          <w:rFonts w:hint="eastAsia"/>
        </w:rPr>
        <w:t>на</w:t>
      </w:r>
      <w:r>
        <w:t xml:space="preserve"> </w:t>
      </w:r>
      <w:r>
        <w:rPr>
          <w:rFonts w:hint="eastAsia"/>
        </w:rPr>
        <w:t>основе</w:t>
      </w:r>
      <w:r>
        <w:t xml:space="preserve"> </w:t>
      </w:r>
      <w:r>
        <w:rPr>
          <w:rFonts w:hint="eastAsia"/>
        </w:rPr>
        <w:t>идентификаторов</w:t>
      </w:r>
    </w:p>
    <w:p w14:paraId="5269EEE6" w14:textId="77777777" w:rsidR="00C86369" w:rsidRDefault="00C86369" w:rsidP="00C86369"/>
    <w:p w14:paraId="44FEDF98" w14:textId="77777777" w:rsidR="00C86369" w:rsidRDefault="00C86369" w:rsidP="00C86369">
      <w:r>
        <w:t xml:space="preserve">1.2 </w:t>
      </w:r>
      <w:r>
        <w:rPr>
          <w:rFonts w:hint="eastAsia"/>
        </w:rPr>
        <w:t>Математическое</w:t>
      </w:r>
      <w:r>
        <w:t xml:space="preserve"> </w:t>
      </w:r>
      <w:r>
        <w:rPr>
          <w:rFonts w:hint="eastAsia"/>
        </w:rPr>
        <w:t>и</w:t>
      </w:r>
      <w:r>
        <w:t xml:space="preserve"> </w:t>
      </w:r>
      <w:r>
        <w:rPr>
          <w:rFonts w:hint="eastAsia"/>
        </w:rPr>
        <w:t>алгоритмическое</w:t>
      </w:r>
      <w:r>
        <w:t xml:space="preserve"> </w:t>
      </w:r>
      <w:r>
        <w:rPr>
          <w:rFonts w:hint="eastAsia"/>
        </w:rPr>
        <w:t>обеспечение</w:t>
      </w:r>
      <w:r>
        <w:t xml:space="preserve"> </w:t>
      </w:r>
      <w:r>
        <w:rPr>
          <w:rFonts w:hint="eastAsia"/>
        </w:rPr>
        <w:t>систем</w:t>
      </w:r>
      <w:r>
        <w:t xml:space="preserve"> </w:t>
      </w:r>
      <w:r>
        <w:rPr>
          <w:rFonts w:hint="eastAsia"/>
        </w:rPr>
        <w:t>обработки</w:t>
      </w:r>
      <w:r>
        <w:t xml:space="preserve"> </w:t>
      </w:r>
      <w:r>
        <w:rPr>
          <w:rFonts w:hint="eastAsia"/>
        </w:rPr>
        <w:t>сообщений</w:t>
      </w:r>
    </w:p>
    <w:p w14:paraId="00D4B598" w14:textId="77777777" w:rsidR="00C86369" w:rsidRDefault="00C86369" w:rsidP="00C86369"/>
    <w:p w14:paraId="7B4746DB" w14:textId="77777777" w:rsidR="00C86369" w:rsidRDefault="00C86369" w:rsidP="00C86369">
      <w:r>
        <w:t xml:space="preserve">1.3 </w:t>
      </w:r>
      <w:r>
        <w:rPr>
          <w:rFonts w:hint="eastAsia"/>
        </w:rPr>
        <w:t>Известные</w:t>
      </w:r>
      <w:r>
        <w:t xml:space="preserve"> </w:t>
      </w:r>
      <w:r>
        <w:rPr>
          <w:rFonts w:hint="eastAsia"/>
        </w:rPr>
        <w:t>технические</w:t>
      </w:r>
      <w:r>
        <w:t xml:space="preserve"> </w:t>
      </w:r>
      <w:r>
        <w:rPr>
          <w:rFonts w:hint="eastAsia"/>
        </w:rPr>
        <w:t>решения</w:t>
      </w:r>
      <w:r>
        <w:t xml:space="preserve">, </w:t>
      </w:r>
      <w:r>
        <w:rPr>
          <w:rFonts w:hint="eastAsia"/>
        </w:rPr>
        <w:t>направленные</w:t>
      </w:r>
      <w:r>
        <w:t xml:space="preserve"> </w:t>
      </w:r>
      <w:r>
        <w:rPr>
          <w:rFonts w:hint="eastAsia"/>
        </w:rPr>
        <w:t>на</w:t>
      </w:r>
      <w:r>
        <w:t xml:space="preserve"> </w:t>
      </w:r>
      <w:r>
        <w:rPr>
          <w:rFonts w:hint="eastAsia"/>
        </w:rPr>
        <w:t>сокращение</w:t>
      </w:r>
      <w:r>
        <w:t xml:space="preserve"> </w:t>
      </w:r>
      <w:r>
        <w:rPr>
          <w:rFonts w:hint="eastAsia"/>
        </w:rPr>
        <w:t>затрат</w:t>
      </w:r>
      <w:r>
        <w:t xml:space="preserve"> </w:t>
      </w:r>
      <w:r>
        <w:rPr>
          <w:rFonts w:hint="eastAsia"/>
        </w:rPr>
        <w:t>при</w:t>
      </w:r>
      <w:r>
        <w:t xml:space="preserve"> </w:t>
      </w:r>
      <w:r>
        <w:rPr>
          <w:rFonts w:hint="eastAsia"/>
        </w:rPr>
        <w:t>обработке</w:t>
      </w:r>
      <w:r>
        <w:t xml:space="preserve"> </w:t>
      </w:r>
      <w:r>
        <w:rPr>
          <w:rFonts w:hint="eastAsia"/>
        </w:rPr>
        <w:t>сообщений</w:t>
      </w:r>
      <w:r>
        <w:t xml:space="preserve"> </w:t>
      </w:r>
      <w:r>
        <w:rPr>
          <w:rFonts w:hint="eastAsia"/>
        </w:rPr>
        <w:t>и</w:t>
      </w:r>
      <w:r>
        <w:t xml:space="preserve"> </w:t>
      </w:r>
      <w:r>
        <w:rPr>
          <w:rFonts w:hint="eastAsia"/>
        </w:rPr>
        <w:t>их</w:t>
      </w:r>
      <w:r>
        <w:t xml:space="preserve"> </w:t>
      </w:r>
      <w:r>
        <w:rPr>
          <w:rFonts w:hint="eastAsia"/>
        </w:rPr>
        <w:t>идентификаторов</w:t>
      </w:r>
    </w:p>
    <w:p w14:paraId="78763A10" w14:textId="77777777" w:rsidR="00C86369" w:rsidRDefault="00C86369" w:rsidP="00C86369"/>
    <w:p w14:paraId="6A9E82F4" w14:textId="77777777" w:rsidR="00C86369" w:rsidRDefault="00C86369" w:rsidP="00C86369">
      <w:r>
        <w:t xml:space="preserve">1.4 </w:t>
      </w:r>
      <w:r>
        <w:rPr>
          <w:rFonts w:hint="eastAsia"/>
        </w:rPr>
        <w:t>Особенности</w:t>
      </w:r>
      <w:r>
        <w:t xml:space="preserve"> </w:t>
      </w:r>
      <w:r>
        <w:rPr>
          <w:rFonts w:hint="eastAsia"/>
        </w:rPr>
        <w:t>реализации</w:t>
      </w:r>
      <w:r>
        <w:t xml:space="preserve"> </w:t>
      </w:r>
      <w:r>
        <w:rPr>
          <w:rFonts w:hint="eastAsia"/>
        </w:rPr>
        <w:t>процедур</w:t>
      </w:r>
      <w:r>
        <w:t xml:space="preserve"> </w:t>
      </w:r>
      <w:r>
        <w:rPr>
          <w:rFonts w:hint="eastAsia"/>
        </w:rPr>
        <w:t>обработки</w:t>
      </w:r>
      <w:r>
        <w:t xml:space="preserve"> </w:t>
      </w:r>
      <w:r>
        <w:rPr>
          <w:rFonts w:hint="eastAsia"/>
        </w:rPr>
        <w:t>данных</w:t>
      </w:r>
      <w:r>
        <w:t xml:space="preserve"> </w:t>
      </w:r>
      <w:r>
        <w:rPr>
          <w:rFonts w:hint="eastAsia"/>
        </w:rPr>
        <w:t>на</w:t>
      </w:r>
      <w:r>
        <w:t xml:space="preserve"> </w:t>
      </w:r>
      <w:r>
        <w:rPr>
          <w:rFonts w:hint="eastAsia"/>
        </w:rPr>
        <w:t>основе</w:t>
      </w:r>
      <w:r>
        <w:t xml:space="preserve"> </w:t>
      </w:r>
      <w:r>
        <w:rPr>
          <w:rFonts w:hint="eastAsia"/>
        </w:rPr>
        <w:t>идентификаторов</w:t>
      </w:r>
      <w:r>
        <w:t xml:space="preserve"> </w:t>
      </w:r>
      <w:r>
        <w:rPr>
          <w:rFonts w:hint="eastAsia"/>
        </w:rPr>
        <w:t>в</w:t>
      </w:r>
      <w:r>
        <w:t xml:space="preserve"> </w:t>
      </w:r>
      <w:r>
        <w:rPr>
          <w:rFonts w:hint="eastAsia"/>
        </w:rPr>
        <w:t>условиях</w:t>
      </w:r>
      <w:r>
        <w:t xml:space="preserve"> </w:t>
      </w:r>
      <w:r>
        <w:rPr>
          <w:rFonts w:hint="eastAsia"/>
        </w:rPr>
        <w:t>ограниченного</w:t>
      </w:r>
      <w:r>
        <w:t xml:space="preserve"> </w:t>
      </w:r>
      <w:r>
        <w:rPr>
          <w:rFonts w:hint="eastAsia"/>
        </w:rPr>
        <w:t>размера</w:t>
      </w:r>
      <w:r>
        <w:t xml:space="preserve"> </w:t>
      </w:r>
      <w:r>
        <w:rPr>
          <w:rFonts w:hint="eastAsia"/>
        </w:rPr>
        <w:t>единичного</w:t>
      </w:r>
      <w:r>
        <w:t xml:space="preserve"> </w:t>
      </w:r>
      <w:r>
        <w:rPr>
          <w:rFonts w:hint="eastAsia"/>
        </w:rPr>
        <w:t>сообщения</w:t>
      </w:r>
    </w:p>
    <w:p w14:paraId="5E12B051" w14:textId="77777777" w:rsidR="00C86369" w:rsidRDefault="00C86369" w:rsidP="00C86369"/>
    <w:p w14:paraId="0E02FFED" w14:textId="77777777" w:rsidR="00C86369" w:rsidRDefault="00C86369" w:rsidP="00C86369">
      <w:r>
        <w:t xml:space="preserve">1.5 </w:t>
      </w:r>
      <w:r>
        <w:rPr>
          <w:rFonts w:hint="eastAsia"/>
        </w:rPr>
        <w:t>Анализ</w:t>
      </w:r>
      <w:r>
        <w:t xml:space="preserve"> </w:t>
      </w:r>
      <w:r>
        <w:rPr>
          <w:rFonts w:hint="eastAsia"/>
        </w:rPr>
        <w:t>подходов</w:t>
      </w:r>
      <w:r>
        <w:t xml:space="preserve"> </w:t>
      </w:r>
      <w:r>
        <w:rPr>
          <w:rFonts w:hint="eastAsia"/>
        </w:rPr>
        <w:t>к</w:t>
      </w:r>
      <w:r>
        <w:t xml:space="preserve"> </w:t>
      </w:r>
      <w:r>
        <w:rPr>
          <w:rFonts w:hint="eastAsia"/>
        </w:rPr>
        <w:t>повышению</w:t>
      </w:r>
      <w:r>
        <w:t xml:space="preserve"> </w:t>
      </w:r>
      <w:r>
        <w:rPr>
          <w:rFonts w:hint="eastAsia"/>
        </w:rPr>
        <w:t>производительности</w:t>
      </w:r>
      <w:r>
        <w:t xml:space="preserve"> </w:t>
      </w:r>
      <w:r>
        <w:rPr>
          <w:rFonts w:hint="eastAsia"/>
        </w:rPr>
        <w:t>устройств</w:t>
      </w:r>
      <w:r>
        <w:t xml:space="preserve"> </w:t>
      </w:r>
      <w:r>
        <w:rPr>
          <w:rFonts w:hint="eastAsia"/>
        </w:rPr>
        <w:t>обработки</w:t>
      </w:r>
      <w:r>
        <w:t xml:space="preserve"> </w:t>
      </w:r>
      <w:r>
        <w:rPr>
          <w:rFonts w:hint="eastAsia"/>
        </w:rPr>
        <w:t>данных</w:t>
      </w:r>
      <w:r>
        <w:t xml:space="preserve"> </w:t>
      </w:r>
      <w:r>
        <w:rPr>
          <w:rFonts w:hint="eastAsia"/>
        </w:rPr>
        <w:t>на</w:t>
      </w:r>
      <w:r>
        <w:t xml:space="preserve"> </w:t>
      </w:r>
      <w:r>
        <w:rPr>
          <w:rFonts w:hint="eastAsia"/>
        </w:rPr>
        <w:t>основе</w:t>
      </w:r>
      <w:r>
        <w:t xml:space="preserve"> </w:t>
      </w:r>
      <w:r>
        <w:rPr>
          <w:rFonts w:hint="eastAsia"/>
        </w:rPr>
        <w:t>идентификаторов</w:t>
      </w:r>
    </w:p>
    <w:p w14:paraId="2420DB2D" w14:textId="77777777" w:rsidR="00C86369" w:rsidRDefault="00C86369" w:rsidP="00C86369"/>
    <w:p w14:paraId="1B850A0B" w14:textId="77777777" w:rsidR="00C86369" w:rsidRDefault="00C86369" w:rsidP="00C86369">
      <w:r>
        <w:t xml:space="preserve">1.6 </w:t>
      </w:r>
      <w:r>
        <w:rPr>
          <w:rFonts w:hint="eastAsia"/>
        </w:rPr>
        <w:t>Выводы</w:t>
      </w:r>
      <w:r>
        <w:t xml:space="preserve"> </w:t>
      </w:r>
      <w:r>
        <w:rPr>
          <w:rFonts w:hint="eastAsia"/>
        </w:rPr>
        <w:t>по</w:t>
      </w:r>
      <w:r>
        <w:t xml:space="preserve"> </w:t>
      </w:r>
      <w:r>
        <w:rPr>
          <w:rFonts w:hint="eastAsia"/>
        </w:rPr>
        <w:t>разделу</w:t>
      </w:r>
    </w:p>
    <w:p w14:paraId="59DF006A" w14:textId="77777777" w:rsidR="00C86369" w:rsidRDefault="00C86369" w:rsidP="00C86369"/>
    <w:p w14:paraId="5B1FDA18" w14:textId="77777777" w:rsidR="00C86369" w:rsidRDefault="00C86369" w:rsidP="00C86369">
      <w:r>
        <w:t xml:space="preserve">2 </w:t>
      </w:r>
      <w:r>
        <w:rPr>
          <w:rFonts w:hint="eastAsia"/>
        </w:rPr>
        <w:t>Разработка</w:t>
      </w:r>
      <w:r>
        <w:t xml:space="preserve"> </w:t>
      </w:r>
      <w:r>
        <w:rPr>
          <w:rFonts w:hint="eastAsia"/>
        </w:rPr>
        <w:t>методов</w:t>
      </w:r>
      <w:r>
        <w:t xml:space="preserve"> </w:t>
      </w:r>
      <w:r>
        <w:rPr>
          <w:rFonts w:hint="eastAsia"/>
        </w:rPr>
        <w:t>и</w:t>
      </w:r>
      <w:r>
        <w:t xml:space="preserve"> </w:t>
      </w:r>
      <w:r>
        <w:rPr>
          <w:rFonts w:hint="eastAsia"/>
        </w:rPr>
        <w:t>алгоритмов</w:t>
      </w:r>
      <w:r>
        <w:t xml:space="preserve"> </w:t>
      </w:r>
      <w:r>
        <w:rPr>
          <w:rFonts w:hint="eastAsia"/>
        </w:rPr>
        <w:t>обработки</w:t>
      </w:r>
      <w:r>
        <w:t xml:space="preserve"> </w:t>
      </w:r>
      <w:r>
        <w:rPr>
          <w:rFonts w:hint="eastAsia"/>
        </w:rPr>
        <w:t>сообщений</w:t>
      </w:r>
      <w:r>
        <w:t xml:space="preserve"> </w:t>
      </w:r>
      <w:r>
        <w:rPr>
          <w:rFonts w:hint="eastAsia"/>
        </w:rPr>
        <w:t>ограниченного</w:t>
      </w:r>
      <w:r>
        <w:t xml:space="preserve"> </w:t>
      </w:r>
      <w:r>
        <w:rPr>
          <w:rFonts w:hint="eastAsia"/>
        </w:rPr>
        <w:t>размера</w:t>
      </w:r>
    </w:p>
    <w:p w14:paraId="6FFEA0A9" w14:textId="77777777" w:rsidR="00C86369" w:rsidRDefault="00C86369" w:rsidP="00C86369"/>
    <w:p w14:paraId="16665A59" w14:textId="77777777" w:rsidR="00C86369" w:rsidRDefault="00C86369" w:rsidP="00C86369">
      <w:r>
        <w:t xml:space="preserve">2.1 </w:t>
      </w:r>
      <w:r>
        <w:rPr>
          <w:rFonts w:hint="eastAsia"/>
        </w:rPr>
        <w:t>Формальное</w:t>
      </w:r>
      <w:r>
        <w:t xml:space="preserve"> </w:t>
      </w:r>
      <w:r>
        <w:rPr>
          <w:rFonts w:hint="eastAsia"/>
        </w:rPr>
        <w:t>представление</w:t>
      </w:r>
      <w:r>
        <w:t xml:space="preserve"> </w:t>
      </w:r>
      <w:r>
        <w:rPr>
          <w:rFonts w:hint="eastAsia"/>
        </w:rPr>
        <w:t>процедуры</w:t>
      </w:r>
      <w:r>
        <w:t xml:space="preserve"> </w:t>
      </w:r>
      <w:r>
        <w:rPr>
          <w:rFonts w:hint="eastAsia"/>
        </w:rPr>
        <w:t>определения</w:t>
      </w:r>
      <w:r>
        <w:t xml:space="preserve"> </w:t>
      </w:r>
      <w:r>
        <w:rPr>
          <w:rFonts w:hint="eastAsia"/>
        </w:rPr>
        <w:t>источника</w:t>
      </w:r>
      <w:r>
        <w:t xml:space="preserve"> </w:t>
      </w:r>
      <w:r>
        <w:rPr>
          <w:rFonts w:hint="eastAsia"/>
        </w:rPr>
        <w:t>сообщений</w:t>
      </w:r>
      <w:r>
        <w:t xml:space="preserve"> </w:t>
      </w:r>
      <w:r>
        <w:rPr>
          <w:rFonts w:hint="eastAsia"/>
        </w:rPr>
        <w:t>на</w:t>
      </w:r>
      <w:r>
        <w:t xml:space="preserve"> </w:t>
      </w:r>
      <w:r>
        <w:rPr>
          <w:rFonts w:hint="eastAsia"/>
        </w:rPr>
        <w:t>основе</w:t>
      </w:r>
      <w:r>
        <w:t xml:space="preserve"> </w:t>
      </w:r>
      <w:r>
        <w:rPr>
          <w:rFonts w:hint="eastAsia"/>
        </w:rPr>
        <w:t>ограниченного</w:t>
      </w:r>
      <w:r>
        <w:t xml:space="preserve"> </w:t>
      </w:r>
      <w:r>
        <w:rPr>
          <w:rFonts w:hint="eastAsia"/>
        </w:rPr>
        <w:t>размера</w:t>
      </w:r>
      <w:r>
        <w:t xml:space="preserve"> </w:t>
      </w:r>
      <w:r>
        <w:rPr>
          <w:rFonts w:hint="eastAsia"/>
        </w:rPr>
        <w:t>служебных</w:t>
      </w:r>
      <w:r>
        <w:t xml:space="preserve"> </w:t>
      </w:r>
      <w:r>
        <w:rPr>
          <w:rFonts w:hint="eastAsia"/>
        </w:rPr>
        <w:t>данных</w:t>
      </w:r>
    </w:p>
    <w:p w14:paraId="6FA4D1FC" w14:textId="77777777" w:rsidR="00C86369" w:rsidRDefault="00C86369" w:rsidP="00C86369"/>
    <w:p w14:paraId="21189F98" w14:textId="77777777" w:rsidR="00C86369" w:rsidRDefault="00C86369" w:rsidP="00C86369">
      <w:r>
        <w:t xml:space="preserve">2.1.1 </w:t>
      </w:r>
      <w:r>
        <w:rPr>
          <w:rFonts w:hint="eastAsia"/>
        </w:rPr>
        <w:t>Организация</w:t>
      </w:r>
      <w:r>
        <w:t xml:space="preserve"> </w:t>
      </w:r>
      <w:r>
        <w:rPr>
          <w:rFonts w:hint="eastAsia"/>
        </w:rPr>
        <w:t>взаимодействия</w:t>
      </w:r>
      <w:r>
        <w:t xml:space="preserve"> </w:t>
      </w:r>
      <w:r>
        <w:rPr>
          <w:rFonts w:hint="eastAsia"/>
        </w:rPr>
        <w:t>двух</w:t>
      </w:r>
      <w:r>
        <w:t xml:space="preserve"> </w:t>
      </w:r>
      <w:r>
        <w:rPr>
          <w:rFonts w:hint="eastAsia"/>
        </w:rPr>
        <w:t>устройств</w:t>
      </w:r>
      <w:r>
        <w:t xml:space="preserve">, </w:t>
      </w:r>
      <w:r>
        <w:rPr>
          <w:rFonts w:hint="eastAsia"/>
        </w:rPr>
        <w:t>обменивающихся</w:t>
      </w:r>
      <w:r>
        <w:t xml:space="preserve"> </w:t>
      </w:r>
      <w:r>
        <w:rPr>
          <w:rFonts w:hint="eastAsia"/>
        </w:rPr>
        <w:t>сообщениями</w:t>
      </w:r>
      <w:r>
        <w:t xml:space="preserve"> </w:t>
      </w:r>
      <w:r>
        <w:rPr>
          <w:rFonts w:hint="eastAsia"/>
        </w:rPr>
        <w:t>ограниченной</w:t>
      </w:r>
      <w:r>
        <w:t xml:space="preserve"> </w:t>
      </w:r>
      <w:r>
        <w:rPr>
          <w:rFonts w:hint="eastAsia"/>
        </w:rPr>
        <w:t>длины</w:t>
      </w:r>
    </w:p>
    <w:p w14:paraId="48AF4530" w14:textId="77777777" w:rsidR="00C86369" w:rsidRDefault="00C86369" w:rsidP="00C86369"/>
    <w:p w14:paraId="06FE1A68" w14:textId="77777777" w:rsidR="00C86369" w:rsidRDefault="00C86369" w:rsidP="00C86369">
      <w:r>
        <w:t xml:space="preserve">2.1.2 </w:t>
      </w:r>
      <w:r>
        <w:rPr>
          <w:rFonts w:hint="eastAsia"/>
        </w:rPr>
        <w:t>Влияние</w:t>
      </w:r>
      <w:r>
        <w:t xml:space="preserve"> </w:t>
      </w:r>
      <w:r>
        <w:rPr>
          <w:rFonts w:hint="eastAsia"/>
        </w:rPr>
        <w:t>ошибок</w:t>
      </w:r>
      <w:r>
        <w:t xml:space="preserve"> </w:t>
      </w:r>
      <w:r>
        <w:rPr>
          <w:rFonts w:hint="eastAsia"/>
        </w:rPr>
        <w:t>на</w:t>
      </w:r>
      <w:r>
        <w:t xml:space="preserve"> </w:t>
      </w:r>
      <w:r>
        <w:rPr>
          <w:rFonts w:hint="eastAsia"/>
        </w:rPr>
        <w:t>особенности</w:t>
      </w:r>
      <w:r>
        <w:t xml:space="preserve"> </w:t>
      </w:r>
      <w:r>
        <w:rPr>
          <w:rFonts w:hint="eastAsia"/>
        </w:rPr>
        <w:t>буферизации</w:t>
      </w:r>
      <w:r>
        <w:t xml:space="preserve"> </w:t>
      </w:r>
      <w:r>
        <w:rPr>
          <w:rFonts w:hint="eastAsia"/>
        </w:rPr>
        <w:t>памяти</w:t>
      </w:r>
      <w:r>
        <w:t xml:space="preserve"> </w:t>
      </w:r>
      <w:r>
        <w:rPr>
          <w:rFonts w:hint="eastAsia"/>
        </w:rPr>
        <w:t>и</w:t>
      </w:r>
      <w:r>
        <w:t xml:space="preserve"> </w:t>
      </w:r>
      <w:r>
        <w:rPr>
          <w:rFonts w:hint="eastAsia"/>
        </w:rPr>
        <w:t>на</w:t>
      </w:r>
      <w:r>
        <w:t xml:space="preserve"> </w:t>
      </w:r>
      <w:r>
        <w:rPr>
          <w:rFonts w:hint="eastAsia"/>
        </w:rPr>
        <w:t>скорость</w:t>
      </w:r>
      <w:r>
        <w:t xml:space="preserve"> </w:t>
      </w:r>
      <w:r>
        <w:rPr>
          <w:rFonts w:hint="eastAsia"/>
        </w:rPr>
        <w:t>обработки</w:t>
      </w:r>
      <w:r>
        <w:t xml:space="preserve"> </w:t>
      </w:r>
      <w:r>
        <w:rPr>
          <w:rFonts w:hint="eastAsia"/>
        </w:rPr>
        <w:t>сообщений</w:t>
      </w:r>
    </w:p>
    <w:p w14:paraId="5D47C4B2" w14:textId="77777777" w:rsidR="00C86369" w:rsidRDefault="00C86369" w:rsidP="00C86369"/>
    <w:p w14:paraId="2551D45B" w14:textId="77777777" w:rsidR="00C86369" w:rsidRDefault="00C86369" w:rsidP="00C86369">
      <w:r>
        <w:t xml:space="preserve">2.1.3 </w:t>
      </w:r>
      <w:r>
        <w:rPr>
          <w:rFonts w:hint="eastAsia"/>
        </w:rPr>
        <w:t>Особенности</w:t>
      </w:r>
      <w:r>
        <w:t xml:space="preserve"> </w:t>
      </w:r>
      <w:r>
        <w:rPr>
          <w:rFonts w:hint="eastAsia"/>
        </w:rPr>
        <w:t>буферизации</w:t>
      </w:r>
      <w:r>
        <w:t xml:space="preserve"> </w:t>
      </w:r>
      <w:r>
        <w:rPr>
          <w:rFonts w:hint="eastAsia"/>
        </w:rPr>
        <w:t>сообщений</w:t>
      </w:r>
    </w:p>
    <w:p w14:paraId="4F4C6BEB" w14:textId="77777777" w:rsidR="00C86369" w:rsidRDefault="00C86369" w:rsidP="00C86369"/>
    <w:p w14:paraId="41D4ED70" w14:textId="77777777" w:rsidR="00C86369" w:rsidRDefault="00C86369" w:rsidP="00C86369">
      <w:r>
        <w:t xml:space="preserve">2.2 </w:t>
      </w:r>
      <w:r>
        <w:rPr>
          <w:rFonts w:hint="eastAsia"/>
        </w:rPr>
        <w:t>Особенности</w:t>
      </w:r>
      <w:r>
        <w:t xml:space="preserve"> </w:t>
      </w:r>
      <w:r>
        <w:rPr>
          <w:rFonts w:hint="eastAsia"/>
        </w:rPr>
        <w:t>реализации</w:t>
      </w:r>
      <w:r>
        <w:t xml:space="preserve"> </w:t>
      </w:r>
      <w:r>
        <w:rPr>
          <w:rFonts w:hint="eastAsia"/>
        </w:rPr>
        <w:t>аппаратной</w:t>
      </w:r>
      <w:r>
        <w:t xml:space="preserve"> </w:t>
      </w:r>
      <w:r>
        <w:rPr>
          <w:rFonts w:hint="eastAsia"/>
        </w:rPr>
        <w:t>обработки</w:t>
      </w:r>
      <w:r>
        <w:t xml:space="preserve"> </w:t>
      </w:r>
      <w:r>
        <w:rPr>
          <w:rFonts w:hint="eastAsia"/>
        </w:rPr>
        <w:t>данных</w:t>
      </w:r>
      <w:r>
        <w:t xml:space="preserve"> </w:t>
      </w:r>
      <w:r>
        <w:rPr>
          <w:rFonts w:hint="eastAsia"/>
        </w:rPr>
        <w:t>на</w:t>
      </w:r>
      <w:r>
        <w:t xml:space="preserve"> </w:t>
      </w:r>
      <w:r>
        <w:rPr>
          <w:rFonts w:hint="eastAsia"/>
        </w:rPr>
        <w:t>основе</w:t>
      </w:r>
      <w:r>
        <w:t xml:space="preserve"> </w:t>
      </w:r>
      <w:r>
        <w:rPr>
          <w:rFonts w:hint="eastAsia"/>
        </w:rPr>
        <w:t>идентификаторов</w:t>
      </w:r>
    </w:p>
    <w:p w14:paraId="20A5BE14" w14:textId="77777777" w:rsidR="00C86369" w:rsidRDefault="00C86369" w:rsidP="00C86369"/>
    <w:p w14:paraId="1179B752" w14:textId="77777777" w:rsidR="00C86369" w:rsidRDefault="00C86369" w:rsidP="00C86369">
      <w:r>
        <w:t xml:space="preserve">2.2.1 </w:t>
      </w:r>
      <w:r>
        <w:rPr>
          <w:rFonts w:hint="eastAsia"/>
        </w:rPr>
        <w:t>Формирование</w:t>
      </w:r>
      <w:r>
        <w:t xml:space="preserve"> </w:t>
      </w:r>
      <w:r>
        <w:rPr>
          <w:rFonts w:hint="eastAsia"/>
        </w:rPr>
        <w:t>цепочек</w:t>
      </w:r>
      <w:r>
        <w:t xml:space="preserve"> </w:t>
      </w:r>
      <w:r>
        <w:rPr>
          <w:rFonts w:hint="eastAsia"/>
        </w:rPr>
        <w:t>сообщений</w:t>
      </w:r>
      <w:r>
        <w:t xml:space="preserve"> </w:t>
      </w:r>
      <w:r>
        <w:rPr>
          <w:rFonts w:hint="eastAsia"/>
        </w:rPr>
        <w:t>одного</w:t>
      </w:r>
      <w:r>
        <w:t xml:space="preserve"> </w:t>
      </w:r>
      <w:r>
        <w:rPr>
          <w:rFonts w:hint="eastAsia"/>
        </w:rPr>
        <w:t>множества</w:t>
      </w:r>
      <w:r>
        <w:t xml:space="preserve"> </w:t>
      </w:r>
      <w:r>
        <w:rPr>
          <w:rFonts w:hint="eastAsia"/>
        </w:rPr>
        <w:t>в</w:t>
      </w:r>
      <w:r>
        <w:t xml:space="preserve"> </w:t>
      </w:r>
      <w:r>
        <w:rPr>
          <w:rFonts w:hint="eastAsia"/>
        </w:rPr>
        <w:t>приёмнике</w:t>
      </w:r>
    </w:p>
    <w:p w14:paraId="057A8528" w14:textId="77777777" w:rsidR="00C86369" w:rsidRDefault="00C86369" w:rsidP="00C86369"/>
    <w:p w14:paraId="48530421" w14:textId="77777777" w:rsidR="00C86369" w:rsidRDefault="00C86369" w:rsidP="00C86369">
      <w:r>
        <w:t xml:space="preserve">2.2.2 </w:t>
      </w:r>
      <w:r>
        <w:rPr>
          <w:rFonts w:hint="eastAsia"/>
        </w:rPr>
        <w:t>Организация</w:t>
      </w:r>
      <w:r>
        <w:t xml:space="preserve"> </w:t>
      </w:r>
      <w:r>
        <w:rPr>
          <w:rFonts w:hint="eastAsia"/>
        </w:rPr>
        <w:t>буферной</w:t>
      </w:r>
      <w:r>
        <w:t xml:space="preserve"> </w:t>
      </w:r>
      <w:r>
        <w:rPr>
          <w:rFonts w:hint="eastAsia"/>
        </w:rPr>
        <w:t>памяти</w:t>
      </w:r>
      <w:r>
        <w:t xml:space="preserve"> </w:t>
      </w:r>
      <w:r>
        <w:rPr>
          <w:rFonts w:hint="eastAsia"/>
        </w:rPr>
        <w:t>приёмника</w:t>
      </w:r>
      <w:r>
        <w:t xml:space="preserve">, </w:t>
      </w:r>
      <w:r>
        <w:rPr>
          <w:rFonts w:hint="eastAsia"/>
        </w:rPr>
        <w:t>обеспечивающая</w:t>
      </w:r>
      <w:r>
        <w:t xml:space="preserve"> </w:t>
      </w:r>
      <w:r>
        <w:rPr>
          <w:rFonts w:hint="eastAsia"/>
        </w:rPr>
        <w:t>повышение</w:t>
      </w:r>
      <w:r>
        <w:t xml:space="preserve"> </w:t>
      </w:r>
      <w:r>
        <w:rPr>
          <w:rFonts w:hint="eastAsia"/>
        </w:rPr>
        <w:t>скорости</w:t>
      </w:r>
      <w:r>
        <w:t xml:space="preserve"> </w:t>
      </w:r>
      <w:r>
        <w:rPr>
          <w:rFonts w:hint="eastAsia"/>
        </w:rPr>
        <w:t>построения</w:t>
      </w:r>
      <w:r>
        <w:t xml:space="preserve"> </w:t>
      </w:r>
      <w:r>
        <w:rPr>
          <w:rFonts w:hint="eastAsia"/>
        </w:rPr>
        <w:t>цепочек</w:t>
      </w:r>
      <w:r>
        <w:t xml:space="preserve"> </w:t>
      </w:r>
      <w:r>
        <w:rPr>
          <w:rFonts w:hint="eastAsia"/>
        </w:rPr>
        <w:t>сообщений</w:t>
      </w:r>
    </w:p>
    <w:p w14:paraId="33D25376" w14:textId="77777777" w:rsidR="00C86369" w:rsidRDefault="00C86369" w:rsidP="00C86369"/>
    <w:p w14:paraId="26D897CE" w14:textId="77777777" w:rsidR="00C86369" w:rsidRDefault="00C86369" w:rsidP="00C86369">
      <w:r>
        <w:t xml:space="preserve">2.2.3 </w:t>
      </w:r>
      <w:r>
        <w:rPr>
          <w:rFonts w:hint="eastAsia"/>
        </w:rPr>
        <w:t>Ограничение</w:t>
      </w:r>
      <w:r>
        <w:t xml:space="preserve"> </w:t>
      </w:r>
      <w:r>
        <w:rPr>
          <w:rFonts w:hint="eastAsia"/>
        </w:rPr>
        <w:t>числа</w:t>
      </w:r>
      <w:r>
        <w:t xml:space="preserve"> </w:t>
      </w:r>
      <w:r>
        <w:rPr>
          <w:rFonts w:hint="eastAsia"/>
        </w:rPr>
        <w:t>вычислительных</w:t>
      </w:r>
      <w:r>
        <w:t xml:space="preserve"> </w:t>
      </w:r>
      <w:r>
        <w:rPr>
          <w:rFonts w:hint="eastAsia"/>
        </w:rPr>
        <w:t>модулей</w:t>
      </w:r>
      <w:r>
        <w:t xml:space="preserve"> </w:t>
      </w:r>
      <w:r>
        <w:rPr>
          <w:rFonts w:hint="eastAsia"/>
        </w:rPr>
        <w:t>и</w:t>
      </w:r>
      <w:r>
        <w:t xml:space="preserve"> </w:t>
      </w:r>
      <w:r>
        <w:rPr>
          <w:rFonts w:hint="eastAsia"/>
        </w:rPr>
        <w:t>блоков</w:t>
      </w:r>
      <w:r>
        <w:t xml:space="preserve"> </w:t>
      </w:r>
      <w:r>
        <w:rPr>
          <w:rFonts w:hint="eastAsia"/>
        </w:rPr>
        <w:t>памяти</w:t>
      </w:r>
      <w:r>
        <w:t xml:space="preserve"> </w:t>
      </w:r>
      <w:r>
        <w:rPr>
          <w:rFonts w:hint="eastAsia"/>
        </w:rPr>
        <w:t>при</w:t>
      </w:r>
      <w:r>
        <w:t xml:space="preserve"> </w:t>
      </w:r>
      <w:r>
        <w:rPr>
          <w:rFonts w:hint="eastAsia"/>
        </w:rPr>
        <w:t>множеств</w:t>
      </w:r>
      <w:r>
        <w:t xml:space="preserve"> </w:t>
      </w:r>
      <w:r>
        <w:rPr>
          <w:rFonts w:hint="eastAsia"/>
        </w:rPr>
        <w:t>сообщений</w:t>
      </w:r>
    </w:p>
    <w:p w14:paraId="5E448DAE" w14:textId="77777777" w:rsidR="00C86369" w:rsidRDefault="00C86369" w:rsidP="00C86369"/>
    <w:p w14:paraId="06FC2FDF" w14:textId="77777777" w:rsidR="00C86369" w:rsidRDefault="00C86369" w:rsidP="00C86369">
      <w:r>
        <w:t xml:space="preserve">2.2.4 </w:t>
      </w:r>
      <w:r>
        <w:rPr>
          <w:rFonts w:hint="eastAsia"/>
        </w:rPr>
        <w:t>Формализация</w:t>
      </w:r>
      <w:r>
        <w:t xml:space="preserve"> </w:t>
      </w:r>
      <w:r>
        <w:rPr>
          <w:rFonts w:hint="eastAsia"/>
        </w:rPr>
        <w:t>метода</w:t>
      </w:r>
      <w:r>
        <w:t xml:space="preserve"> </w:t>
      </w:r>
      <w:r>
        <w:rPr>
          <w:rFonts w:hint="eastAsia"/>
        </w:rPr>
        <w:t>обработки</w:t>
      </w:r>
      <w:r>
        <w:t xml:space="preserve"> </w:t>
      </w:r>
      <w:r>
        <w:rPr>
          <w:rFonts w:hint="eastAsia"/>
        </w:rPr>
        <w:t>данных</w:t>
      </w:r>
      <w:r>
        <w:t xml:space="preserve"> </w:t>
      </w:r>
      <w:r>
        <w:rPr>
          <w:rFonts w:hint="eastAsia"/>
        </w:rPr>
        <w:t>на</w:t>
      </w:r>
      <w:r>
        <w:t xml:space="preserve"> </w:t>
      </w:r>
      <w:r>
        <w:rPr>
          <w:rFonts w:hint="eastAsia"/>
        </w:rPr>
        <w:t>основе</w:t>
      </w:r>
      <w:r>
        <w:t xml:space="preserve"> </w:t>
      </w:r>
      <w:r>
        <w:rPr>
          <w:rFonts w:hint="eastAsia"/>
        </w:rPr>
        <w:t>идентификаторов</w:t>
      </w:r>
    </w:p>
    <w:p w14:paraId="13C52175" w14:textId="77777777" w:rsidR="00C86369" w:rsidRDefault="00C86369" w:rsidP="00C86369"/>
    <w:p w14:paraId="0CA135C3" w14:textId="77777777" w:rsidR="00C86369" w:rsidRDefault="00C86369" w:rsidP="00C86369">
      <w:r>
        <w:t xml:space="preserve">2.3 </w:t>
      </w:r>
      <w:r>
        <w:rPr>
          <w:rFonts w:hint="eastAsia"/>
        </w:rPr>
        <w:t>Синтез</w:t>
      </w:r>
      <w:r>
        <w:t xml:space="preserve"> </w:t>
      </w:r>
      <w:r>
        <w:rPr>
          <w:rFonts w:hint="eastAsia"/>
        </w:rPr>
        <w:t>алгоритма</w:t>
      </w:r>
      <w:r>
        <w:t xml:space="preserve"> </w:t>
      </w:r>
      <w:r>
        <w:rPr>
          <w:rFonts w:hint="eastAsia"/>
        </w:rPr>
        <w:t>управления</w:t>
      </w:r>
      <w:r>
        <w:t xml:space="preserve"> </w:t>
      </w:r>
      <w:r>
        <w:rPr>
          <w:rFonts w:hint="eastAsia"/>
        </w:rPr>
        <w:t>статусами</w:t>
      </w:r>
      <w:r>
        <w:t xml:space="preserve"> </w:t>
      </w:r>
      <w:r>
        <w:rPr>
          <w:rFonts w:hint="eastAsia"/>
        </w:rPr>
        <w:t>множеств</w:t>
      </w:r>
      <w:r>
        <w:t xml:space="preserve"> </w:t>
      </w:r>
      <w:r>
        <w:rPr>
          <w:rFonts w:hint="eastAsia"/>
        </w:rPr>
        <w:t>сообщений</w:t>
      </w:r>
    </w:p>
    <w:p w14:paraId="1F982C6B" w14:textId="77777777" w:rsidR="00C86369" w:rsidRDefault="00C86369" w:rsidP="00C86369"/>
    <w:p w14:paraId="2BECCFA7" w14:textId="77777777" w:rsidR="00C86369" w:rsidRDefault="00C86369" w:rsidP="00C86369">
      <w:r>
        <w:t xml:space="preserve">2.3.1 </w:t>
      </w:r>
      <w:r>
        <w:rPr>
          <w:rFonts w:hint="eastAsia"/>
        </w:rPr>
        <w:t>Описание</w:t>
      </w:r>
      <w:r>
        <w:t xml:space="preserve"> </w:t>
      </w:r>
      <w:r>
        <w:rPr>
          <w:rFonts w:hint="eastAsia"/>
        </w:rPr>
        <w:t>алгоритма</w:t>
      </w:r>
      <w:r>
        <w:t xml:space="preserve"> </w:t>
      </w:r>
      <w:r>
        <w:rPr>
          <w:rFonts w:hint="eastAsia"/>
        </w:rPr>
        <w:t>управления</w:t>
      </w:r>
      <w:r>
        <w:t xml:space="preserve"> </w:t>
      </w:r>
      <w:r>
        <w:rPr>
          <w:rFonts w:hint="eastAsia"/>
        </w:rPr>
        <w:t>статусами</w:t>
      </w:r>
      <w:r>
        <w:t xml:space="preserve"> </w:t>
      </w:r>
      <w:r>
        <w:rPr>
          <w:rFonts w:hint="eastAsia"/>
        </w:rPr>
        <w:t>множеств</w:t>
      </w:r>
      <w:r>
        <w:t xml:space="preserve"> </w:t>
      </w:r>
      <w:r>
        <w:rPr>
          <w:rFonts w:hint="eastAsia"/>
        </w:rPr>
        <w:t>сообщений</w:t>
      </w:r>
    </w:p>
    <w:p w14:paraId="36E6F7C9" w14:textId="77777777" w:rsidR="00C86369" w:rsidRDefault="00C86369" w:rsidP="00C86369"/>
    <w:p w14:paraId="55BCA3BF" w14:textId="77777777" w:rsidR="00C86369" w:rsidRDefault="00C86369" w:rsidP="00C86369">
      <w:r>
        <w:t xml:space="preserve">2.3.2 </w:t>
      </w:r>
      <w:r>
        <w:rPr>
          <w:rFonts w:hint="eastAsia"/>
        </w:rPr>
        <w:t>Описание</w:t>
      </w:r>
      <w:r>
        <w:t xml:space="preserve"> </w:t>
      </w:r>
      <w:r>
        <w:rPr>
          <w:rFonts w:hint="eastAsia"/>
        </w:rPr>
        <w:t>алгоритма</w:t>
      </w:r>
      <w:r>
        <w:t xml:space="preserve"> </w:t>
      </w:r>
      <w:r>
        <w:rPr>
          <w:rFonts w:hint="eastAsia"/>
        </w:rPr>
        <w:t>обработки</w:t>
      </w:r>
      <w:r>
        <w:t xml:space="preserve"> </w:t>
      </w:r>
      <w:r>
        <w:rPr>
          <w:rFonts w:hint="eastAsia"/>
        </w:rPr>
        <w:t>входящих</w:t>
      </w:r>
      <w:r>
        <w:t xml:space="preserve"> </w:t>
      </w:r>
      <w:r>
        <w:rPr>
          <w:rFonts w:hint="eastAsia"/>
        </w:rPr>
        <w:t>сообщений</w:t>
      </w:r>
    </w:p>
    <w:p w14:paraId="40E2CC66" w14:textId="77777777" w:rsidR="00C86369" w:rsidRDefault="00C86369" w:rsidP="00C86369"/>
    <w:p w14:paraId="57C8421D" w14:textId="77777777" w:rsidR="00C86369" w:rsidRDefault="00C86369" w:rsidP="00C86369">
      <w:r>
        <w:t xml:space="preserve">2.3.2.1 </w:t>
      </w:r>
      <w:r>
        <w:rPr>
          <w:rFonts w:hint="eastAsia"/>
        </w:rPr>
        <w:t>Варианты</w:t>
      </w:r>
      <w:r>
        <w:t xml:space="preserve"> </w:t>
      </w:r>
      <w:r>
        <w:rPr>
          <w:rFonts w:hint="eastAsia"/>
        </w:rPr>
        <w:t>реализации</w:t>
      </w:r>
      <w:r>
        <w:t xml:space="preserve"> </w:t>
      </w:r>
      <w:r>
        <w:rPr>
          <w:rFonts w:hint="eastAsia"/>
        </w:rPr>
        <w:t>алгоритма</w:t>
      </w:r>
      <w:r>
        <w:t xml:space="preserve"> </w:t>
      </w:r>
      <w:r>
        <w:rPr>
          <w:rFonts w:hint="eastAsia"/>
        </w:rPr>
        <w:t>обработки</w:t>
      </w:r>
      <w:r>
        <w:t xml:space="preserve"> </w:t>
      </w:r>
      <w:r>
        <w:rPr>
          <w:rFonts w:hint="eastAsia"/>
        </w:rPr>
        <w:t>соо</w:t>
      </w:r>
      <w:r>
        <w:rPr>
          <w:rFonts w:hint="eastAsia"/>
        </w:rPr>
        <w:lastRenderedPageBreak/>
        <w:t>бщений</w:t>
      </w:r>
    </w:p>
    <w:p w14:paraId="389D434E" w14:textId="77777777" w:rsidR="00C86369" w:rsidRDefault="00C86369" w:rsidP="00C86369"/>
    <w:p w14:paraId="042BC8FA" w14:textId="77777777" w:rsidR="00C86369" w:rsidRDefault="00C86369" w:rsidP="00C86369">
      <w:r>
        <w:t xml:space="preserve">2.3.2.2 </w:t>
      </w:r>
      <w:r>
        <w:rPr>
          <w:rFonts w:hint="eastAsia"/>
        </w:rPr>
        <w:t>Итерационный</w:t>
      </w:r>
      <w:r>
        <w:t xml:space="preserve"> </w:t>
      </w:r>
      <w:r>
        <w:rPr>
          <w:rFonts w:hint="eastAsia"/>
        </w:rPr>
        <w:t>алгоритм</w:t>
      </w:r>
      <w:r>
        <w:t xml:space="preserve"> </w:t>
      </w:r>
      <w:r>
        <w:rPr>
          <w:rFonts w:hint="eastAsia"/>
        </w:rPr>
        <w:t>формирования</w:t>
      </w:r>
      <w:r>
        <w:t xml:space="preserve"> </w:t>
      </w:r>
      <w:r>
        <w:rPr>
          <w:rFonts w:hint="eastAsia"/>
        </w:rPr>
        <w:t>цепочек</w:t>
      </w:r>
      <w:r>
        <w:t xml:space="preserve"> </w:t>
      </w:r>
      <w:r>
        <w:rPr>
          <w:rFonts w:hint="eastAsia"/>
        </w:rPr>
        <w:t>сообщений</w:t>
      </w:r>
    </w:p>
    <w:p w14:paraId="1EC9D6CB" w14:textId="77777777" w:rsidR="00C86369" w:rsidRDefault="00C86369" w:rsidP="00C86369"/>
    <w:p w14:paraId="4041F786" w14:textId="77777777" w:rsidR="00C86369" w:rsidRDefault="00C86369" w:rsidP="00C86369">
      <w:r>
        <w:t xml:space="preserve">2.3.2.3 </w:t>
      </w:r>
      <w:r>
        <w:rPr>
          <w:rFonts w:hint="eastAsia"/>
        </w:rPr>
        <w:t>Рекурсивный</w:t>
      </w:r>
      <w:r>
        <w:t xml:space="preserve"> </w:t>
      </w:r>
      <w:r>
        <w:rPr>
          <w:rFonts w:hint="eastAsia"/>
        </w:rPr>
        <w:t>алгоритм</w:t>
      </w:r>
      <w:r>
        <w:t xml:space="preserve"> </w:t>
      </w:r>
      <w:r>
        <w:rPr>
          <w:rFonts w:hint="eastAsia"/>
        </w:rPr>
        <w:t>формирования</w:t>
      </w:r>
      <w:r>
        <w:t xml:space="preserve"> </w:t>
      </w:r>
      <w:r>
        <w:rPr>
          <w:rFonts w:hint="eastAsia"/>
        </w:rPr>
        <w:t>цепочек</w:t>
      </w:r>
      <w:r>
        <w:t xml:space="preserve"> </w:t>
      </w:r>
      <w:r>
        <w:rPr>
          <w:rFonts w:hint="eastAsia"/>
        </w:rPr>
        <w:t>сообщений</w:t>
      </w:r>
    </w:p>
    <w:p w14:paraId="3DC197FC" w14:textId="77777777" w:rsidR="00C86369" w:rsidRDefault="00C86369" w:rsidP="00C86369"/>
    <w:p w14:paraId="46F08340" w14:textId="77777777" w:rsidR="00C86369" w:rsidRDefault="00C86369" w:rsidP="00C86369">
      <w:r>
        <w:t xml:space="preserve">2.4 </w:t>
      </w:r>
      <w:r>
        <w:rPr>
          <w:rFonts w:hint="eastAsia"/>
        </w:rPr>
        <w:t>Описание</w:t>
      </w:r>
      <w:r>
        <w:t xml:space="preserve"> </w:t>
      </w:r>
      <w:r>
        <w:rPr>
          <w:rFonts w:hint="eastAsia"/>
        </w:rPr>
        <w:t>алгоритма</w:t>
      </w:r>
      <w:r>
        <w:t xml:space="preserve"> </w:t>
      </w:r>
      <w:r>
        <w:rPr>
          <w:rFonts w:hint="eastAsia"/>
        </w:rPr>
        <w:t>кодирования</w:t>
      </w:r>
      <w:r>
        <w:t xml:space="preserve"> </w:t>
      </w:r>
      <w:r>
        <w:rPr>
          <w:rFonts w:hint="eastAsia"/>
        </w:rPr>
        <w:t>данных</w:t>
      </w:r>
      <w:r>
        <w:t xml:space="preserve"> </w:t>
      </w:r>
      <w:r>
        <w:rPr>
          <w:rFonts w:hint="eastAsia"/>
        </w:rPr>
        <w:t>сообщения</w:t>
      </w:r>
      <w:r>
        <w:t xml:space="preserve"> </w:t>
      </w:r>
      <w:r>
        <w:rPr>
          <w:rFonts w:hint="eastAsia"/>
        </w:rPr>
        <w:t>короткой</w:t>
      </w:r>
      <w:r>
        <w:t xml:space="preserve"> </w:t>
      </w:r>
      <w:r>
        <w:rPr>
          <w:rFonts w:hint="eastAsia"/>
        </w:rPr>
        <w:t>длины</w:t>
      </w:r>
    </w:p>
    <w:p w14:paraId="13E80CE3" w14:textId="77777777" w:rsidR="00C86369" w:rsidRDefault="00C86369" w:rsidP="00C86369"/>
    <w:p w14:paraId="484323C0" w14:textId="77777777" w:rsidR="00C86369" w:rsidRDefault="00C86369" w:rsidP="00C86369">
      <w:r>
        <w:t xml:space="preserve">2.4.1 </w:t>
      </w:r>
      <w:r>
        <w:rPr>
          <w:rFonts w:hint="eastAsia"/>
        </w:rPr>
        <w:t>Общие</w:t>
      </w:r>
      <w:r>
        <w:t xml:space="preserve"> </w:t>
      </w:r>
      <w:r>
        <w:rPr>
          <w:rFonts w:hint="eastAsia"/>
        </w:rPr>
        <w:t>принципы</w:t>
      </w:r>
      <w:r>
        <w:t xml:space="preserve"> </w:t>
      </w:r>
      <w:r>
        <w:rPr>
          <w:rFonts w:hint="eastAsia"/>
        </w:rPr>
        <w:t>обработки</w:t>
      </w:r>
      <w:r>
        <w:t xml:space="preserve"> </w:t>
      </w:r>
      <w:r>
        <w:rPr>
          <w:rFonts w:hint="eastAsia"/>
        </w:rPr>
        <w:t>сообщений</w:t>
      </w:r>
    </w:p>
    <w:p w14:paraId="52BF5AEF" w14:textId="77777777" w:rsidR="00C86369" w:rsidRDefault="00C86369" w:rsidP="00C86369"/>
    <w:p w14:paraId="12106908" w14:textId="77777777" w:rsidR="00C86369" w:rsidRDefault="00C86369" w:rsidP="00C86369">
      <w:r>
        <w:t xml:space="preserve">2.4.2 </w:t>
      </w:r>
      <w:r>
        <w:rPr>
          <w:rFonts w:hint="eastAsia"/>
        </w:rPr>
        <w:t>Основные</w:t>
      </w:r>
      <w:r>
        <w:t xml:space="preserve"> </w:t>
      </w:r>
      <w:r>
        <w:rPr>
          <w:rFonts w:hint="eastAsia"/>
        </w:rPr>
        <w:t>этапы</w:t>
      </w:r>
      <w:r>
        <w:t xml:space="preserve"> </w:t>
      </w:r>
      <w:r>
        <w:rPr>
          <w:rFonts w:hint="eastAsia"/>
        </w:rPr>
        <w:t>кодирования</w:t>
      </w:r>
      <w:r>
        <w:t xml:space="preserve"> </w:t>
      </w:r>
      <w:r>
        <w:rPr>
          <w:rFonts w:hint="eastAsia"/>
        </w:rPr>
        <w:t>сообщений</w:t>
      </w:r>
    </w:p>
    <w:p w14:paraId="1A9A0218" w14:textId="77777777" w:rsidR="00C86369" w:rsidRDefault="00C86369" w:rsidP="00C86369"/>
    <w:p w14:paraId="214F1050" w14:textId="77777777" w:rsidR="00C86369" w:rsidRDefault="00C86369" w:rsidP="00C86369">
      <w:r>
        <w:t xml:space="preserve">2.4.3 </w:t>
      </w:r>
      <w:r>
        <w:rPr>
          <w:rFonts w:hint="eastAsia"/>
        </w:rPr>
        <w:t>Алгоритм</w:t>
      </w:r>
      <w:r>
        <w:t xml:space="preserve"> </w:t>
      </w:r>
      <w:r>
        <w:rPr>
          <w:rFonts w:hint="eastAsia"/>
        </w:rPr>
        <w:t>необратимого</w:t>
      </w:r>
      <w:r>
        <w:t xml:space="preserve"> </w:t>
      </w:r>
      <w:r>
        <w:rPr>
          <w:rFonts w:hint="eastAsia"/>
        </w:rPr>
        <w:t>преобразования</w:t>
      </w:r>
    </w:p>
    <w:p w14:paraId="71318C60" w14:textId="77777777" w:rsidR="00C86369" w:rsidRDefault="00C86369" w:rsidP="00C86369"/>
    <w:p w14:paraId="14E32B60" w14:textId="77777777" w:rsidR="00C86369" w:rsidRDefault="00C86369" w:rsidP="00C86369">
      <w:r>
        <w:t xml:space="preserve">2.4.4 </w:t>
      </w:r>
      <w:r>
        <w:rPr>
          <w:rFonts w:hint="eastAsia"/>
        </w:rPr>
        <w:t>Используемый</w:t>
      </w:r>
      <w:r>
        <w:t xml:space="preserve"> </w:t>
      </w:r>
      <w:r>
        <w:rPr>
          <w:rFonts w:hint="eastAsia"/>
        </w:rPr>
        <w:t>алгоритм</w:t>
      </w:r>
      <w:r>
        <w:t xml:space="preserve"> </w:t>
      </w:r>
      <w:r>
        <w:rPr>
          <w:rFonts w:hint="eastAsia"/>
        </w:rPr>
        <w:t>обратимого</w:t>
      </w:r>
      <w:r>
        <w:t xml:space="preserve"> </w:t>
      </w:r>
      <w:r>
        <w:rPr>
          <w:rFonts w:hint="eastAsia"/>
        </w:rPr>
        <w:t>преобразования</w:t>
      </w:r>
      <w:r>
        <w:t xml:space="preserve"> </w:t>
      </w:r>
      <w:r>
        <w:rPr>
          <w:rFonts w:hint="eastAsia"/>
        </w:rPr>
        <w:t>данных</w:t>
      </w:r>
    </w:p>
    <w:p w14:paraId="6A03B5F3" w14:textId="77777777" w:rsidR="00C86369" w:rsidRDefault="00C86369" w:rsidP="00C86369"/>
    <w:p w14:paraId="2B680E56" w14:textId="77777777" w:rsidR="00C86369" w:rsidRDefault="00C86369" w:rsidP="00C86369">
      <w:r>
        <w:t xml:space="preserve">2.5 </w:t>
      </w:r>
      <w:r>
        <w:rPr>
          <w:rFonts w:hint="eastAsia"/>
        </w:rPr>
        <w:t>Выводы</w:t>
      </w:r>
      <w:r>
        <w:t xml:space="preserve"> </w:t>
      </w:r>
      <w:r>
        <w:rPr>
          <w:rFonts w:hint="eastAsia"/>
        </w:rPr>
        <w:t>по</w:t>
      </w:r>
      <w:r>
        <w:t xml:space="preserve"> </w:t>
      </w:r>
      <w:r>
        <w:rPr>
          <w:rFonts w:hint="eastAsia"/>
        </w:rPr>
        <w:t>разделу</w:t>
      </w:r>
    </w:p>
    <w:p w14:paraId="51FAB1AA" w14:textId="77777777" w:rsidR="00C86369" w:rsidRDefault="00C86369" w:rsidP="00C86369"/>
    <w:p w14:paraId="197E97FC" w14:textId="77777777" w:rsidR="00C86369" w:rsidRDefault="00C86369" w:rsidP="00C86369">
      <w:r>
        <w:t xml:space="preserve">3 </w:t>
      </w:r>
      <w:r>
        <w:rPr>
          <w:rFonts w:hint="eastAsia"/>
        </w:rPr>
        <w:t>Исследование</w:t>
      </w:r>
      <w:r>
        <w:t xml:space="preserve"> </w:t>
      </w:r>
      <w:r>
        <w:rPr>
          <w:rFonts w:hint="eastAsia"/>
        </w:rPr>
        <w:t>характеристик</w:t>
      </w:r>
      <w:r>
        <w:t xml:space="preserve"> </w:t>
      </w:r>
      <w:r>
        <w:rPr>
          <w:rFonts w:hint="eastAsia"/>
        </w:rPr>
        <w:t>алгоритма</w:t>
      </w:r>
      <w:r>
        <w:t xml:space="preserve"> </w:t>
      </w:r>
      <w:r>
        <w:rPr>
          <w:rFonts w:hint="eastAsia"/>
        </w:rPr>
        <w:t>обработки</w:t>
      </w:r>
      <w:r>
        <w:t xml:space="preserve"> </w:t>
      </w:r>
      <w:r>
        <w:rPr>
          <w:rFonts w:hint="eastAsia"/>
        </w:rPr>
        <w:t>данных</w:t>
      </w:r>
      <w:r>
        <w:t xml:space="preserve"> </w:t>
      </w:r>
      <w:r>
        <w:rPr>
          <w:rFonts w:hint="eastAsia"/>
        </w:rPr>
        <w:t>на</w:t>
      </w:r>
      <w:r>
        <w:t xml:space="preserve"> </w:t>
      </w:r>
      <w:r>
        <w:rPr>
          <w:rFonts w:hint="eastAsia"/>
        </w:rPr>
        <w:t>основе</w:t>
      </w:r>
      <w:r>
        <w:t xml:space="preserve"> </w:t>
      </w:r>
      <w:r>
        <w:rPr>
          <w:rFonts w:hint="eastAsia"/>
        </w:rPr>
        <w:t>идентификаторов</w:t>
      </w:r>
    </w:p>
    <w:p w14:paraId="28994E21" w14:textId="77777777" w:rsidR="00C86369" w:rsidRDefault="00C86369" w:rsidP="00C86369"/>
    <w:p w14:paraId="1C570894" w14:textId="77777777" w:rsidR="00C86369" w:rsidRDefault="00C86369" w:rsidP="00C86369">
      <w:r>
        <w:t xml:space="preserve">3.1 </w:t>
      </w:r>
      <w:r>
        <w:rPr>
          <w:rFonts w:hint="eastAsia"/>
        </w:rPr>
        <w:t>Постановка</w:t>
      </w:r>
      <w:r>
        <w:t xml:space="preserve"> </w:t>
      </w:r>
      <w:r>
        <w:rPr>
          <w:rFonts w:hint="eastAsia"/>
        </w:rPr>
        <w:t>задачи</w:t>
      </w:r>
    </w:p>
    <w:p w14:paraId="51F0DF45" w14:textId="77777777" w:rsidR="00C86369" w:rsidRDefault="00C86369" w:rsidP="00C86369"/>
    <w:p w14:paraId="20B23B2D" w14:textId="77777777" w:rsidR="00C86369" w:rsidRDefault="00C86369" w:rsidP="00C86369">
      <w:r>
        <w:t xml:space="preserve">3.2 </w:t>
      </w:r>
      <w:r>
        <w:rPr>
          <w:rFonts w:hint="eastAsia"/>
        </w:rPr>
        <w:t>Исследование</w:t>
      </w:r>
      <w:r>
        <w:t xml:space="preserve"> </w:t>
      </w:r>
      <w:r>
        <w:rPr>
          <w:rFonts w:hint="eastAsia"/>
        </w:rPr>
        <w:t>вероятности</w:t>
      </w:r>
      <w:r>
        <w:t xml:space="preserve"> </w:t>
      </w:r>
      <w:r>
        <w:rPr>
          <w:rFonts w:hint="eastAsia"/>
        </w:rPr>
        <w:t>ошибки</w:t>
      </w:r>
      <w:r>
        <w:t xml:space="preserve"> </w:t>
      </w:r>
      <w:r>
        <w:rPr>
          <w:rFonts w:hint="eastAsia"/>
        </w:rPr>
        <w:t>определения</w:t>
      </w:r>
      <w:r>
        <w:t xml:space="preserve"> </w:t>
      </w:r>
      <w:r>
        <w:rPr>
          <w:rFonts w:hint="eastAsia"/>
        </w:rPr>
        <w:t>принадлежности</w:t>
      </w:r>
      <w:r>
        <w:t xml:space="preserve"> </w:t>
      </w:r>
      <w:r>
        <w:rPr>
          <w:rFonts w:hint="eastAsia"/>
        </w:rPr>
        <w:t>сообщения</w:t>
      </w:r>
      <w:r>
        <w:t xml:space="preserve"> </w:t>
      </w:r>
      <w:r>
        <w:rPr>
          <w:rFonts w:hint="eastAsia"/>
        </w:rPr>
        <w:t>целевому</w:t>
      </w:r>
      <w:r>
        <w:t xml:space="preserve"> </w:t>
      </w:r>
      <w:r>
        <w:rPr>
          <w:rFonts w:hint="eastAsia"/>
        </w:rPr>
        <w:t>множеству</w:t>
      </w:r>
    </w:p>
    <w:p w14:paraId="7094F068" w14:textId="77777777" w:rsidR="00C86369" w:rsidRDefault="00C86369" w:rsidP="00C86369"/>
    <w:p w14:paraId="1CD7B56D" w14:textId="77777777" w:rsidR="00C86369" w:rsidRDefault="00C86369" w:rsidP="00C86369">
      <w:r>
        <w:t xml:space="preserve">3.3 </w:t>
      </w:r>
      <w:r>
        <w:rPr>
          <w:rFonts w:hint="eastAsia"/>
        </w:rPr>
        <w:t>Исследование</w:t>
      </w:r>
      <w:r>
        <w:t xml:space="preserve"> </w:t>
      </w:r>
      <w:r>
        <w:rPr>
          <w:rFonts w:hint="eastAsia"/>
        </w:rPr>
        <w:t>затрат</w:t>
      </w:r>
      <w:r>
        <w:t xml:space="preserve"> </w:t>
      </w:r>
      <w:r>
        <w:rPr>
          <w:rFonts w:hint="eastAsia"/>
        </w:rPr>
        <w:t>памяти</w:t>
      </w:r>
      <w:r>
        <w:t xml:space="preserve"> </w:t>
      </w:r>
      <w:r>
        <w:rPr>
          <w:rFonts w:hint="eastAsia"/>
        </w:rPr>
        <w:t>для</w:t>
      </w:r>
      <w:r>
        <w:t xml:space="preserve"> </w:t>
      </w:r>
      <w:r>
        <w:rPr>
          <w:rFonts w:hint="eastAsia"/>
        </w:rPr>
        <w:t>реализации</w:t>
      </w:r>
      <w:r>
        <w:t xml:space="preserve"> </w:t>
      </w:r>
      <w:r>
        <w:rPr>
          <w:rFonts w:hint="eastAsia"/>
        </w:rPr>
        <w:t>метода</w:t>
      </w:r>
      <w:r>
        <w:t xml:space="preserve"> </w:t>
      </w:r>
      <w:r>
        <w:rPr>
          <w:rFonts w:hint="eastAsia"/>
        </w:rPr>
        <w:t>определения</w:t>
      </w:r>
      <w:r>
        <w:t xml:space="preserve"> </w:t>
      </w:r>
      <w:r>
        <w:rPr>
          <w:rFonts w:hint="eastAsia"/>
        </w:rPr>
        <w:t>источника</w:t>
      </w:r>
      <w:r>
        <w:t xml:space="preserve"> </w:t>
      </w:r>
      <w:r>
        <w:rPr>
          <w:rFonts w:hint="eastAsia"/>
        </w:rPr>
        <w:t>сообщений</w:t>
      </w:r>
    </w:p>
    <w:p w14:paraId="1A57E2F4" w14:textId="77777777" w:rsidR="00C86369" w:rsidRDefault="00C86369" w:rsidP="00C86369"/>
    <w:p w14:paraId="38AA61A4" w14:textId="77777777" w:rsidR="00C86369" w:rsidRDefault="00C86369" w:rsidP="00C86369">
      <w:r>
        <w:lastRenderedPageBreak/>
        <w:t xml:space="preserve">3.4 </w:t>
      </w:r>
      <w:r>
        <w:rPr>
          <w:rFonts w:hint="eastAsia"/>
        </w:rPr>
        <w:t>Влияние</w:t>
      </w:r>
      <w:r>
        <w:t xml:space="preserve"> </w:t>
      </w:r>
      <w:r>
        <w:rPr>
          <w:rFonts w:hint="eastAsia"/>
        </w:rPr>
        <w:t>типа</w:t>
      </w:r>
      <w:r>
        <w:t xml:space="preserve"> </w:t>
      </w:r>
      <w:r>
        <w:rPr>
          <w:rFonts w:hint="eastAsia"/>
        </w:rPr>
        <w:t>алгоритма</w:t>
      </w:r>
      <w:r>
        <w:t xml:space="preserve"> </w:t>
      </w:r>
      <w:r>
        <w:rPr>
          <w:rFonts w:hint="eastAsia"/>
        </w:rPr>
        <w:t>для</w:t>
      </w:r>
      <w:r>
        <w:t xml:space="preserve"> </w:t>
      </w:r>
      <w:r>
        <w:rPr>
          <w:rFonts w:hint="eastAsia"/>
        </w:rPr>
        <w:t>формирования</w:t>
      </w:r>
      <w:r>
        <w:t xml:space="preserve"> </w:t>
      </w:r>
      <w:r>
        <w:rPr>
          <w:rFonts w:hint="eastAsia"/>
        </w:rPr>
        <w:t>цепочек</w:t>
      </w:r>
      <w:r>
        <w:t xml:space="preserve"> </w:t>
      </w:r>
      <w:r>
        <w:rPr>
          <w:rFonts w:hint="eastAsia"/>
        </w:rPr>
        <w:t>сообщений</w:t>
      </w:r>
      <w:r>
        <w:t xml:space="preserve"> </w:t>
      </w:r>
      <w:r>
        <w:rPr>
          <w:rFonts w:hint="eastAsia"/>
        </w:rPr>
        <w:t>на</w:t>
      </w:r>
      <w:r>
        <w:t xml:space="preserve"> </w:t>
      </w:r>
      <w:r>
        <w:rPr>
          <w:rFonts w:hint="eastAsia"/>
        </w:rPr>
        <w:t>требуемый</w:t>
      </w:r>
      <w:r>
        <w:t xml:space="preserve"> </w:t>
      </w:r>
      <w:r>
        <w:rPr>
          <w:rFonts w:hint="eastAsia"/>
        </w:rPr>
        <w:t>размер</w:t>
      </w:r>
      <w:r>
        <w:t xml:space="preserve"> </w:t>
      </w:r>
      <w:r>
        <w:rPr>
          <w:rFonts w:hint="eastAsia"/>
        </w:rPr>
        <w:t>памяти</w:t>
      </w:r>
      <w:r>
        <w:t xml:space="preserve"> </w:t>
      </w:r>
      <w:r>
        <w:rPr>
          <w:rFonts w:hint="eastAsia"/>
        </w:rPr>
        <w:t>приёмника</w:t>
      </w:r>
    </w:p>
    <w:p w14:paraId="7B70907D" w14:textId="77777777" w:rsidR="00C86369" w:rsidRDefault="00C86369" w:rsidP="00C86369"/>
    <w:p w14:paraId="2864094B" w14:textId="77777777" w:rsidR="00C86369" w:rsidRDefault="00C86369" w:rsidP="00C86369">
      <w:r>
        <w:t xml:space="preserve">3.5 </w:t>
      </w:r>
      <w:r>
        <w:rPr>
          <w:rFonts w:hint="eastAsia"/>
        </w:rPr>
        <w:t>Исследование</w:t>
      </w:r>
      <w:r>
        <w:t xml:space="preserve"> </w:t>
      </w:r>
      <w:r>
        <w:rPr>
          <w:rFonts w:hint="eastAsia"/>
        </w:rPr>
        <w:t>вычислительной</w:t>
      </w:r>
      <w:r>
        <w:t xml:space="preserve"> </w:t>
      </w:r>
      <w:r>
        <w:rPr>
          <w:rFonts w:hint="eastAsia"/>
        </w:rPr>
        <w:t>сложности</w:t>
      </w:r>
      <w:r>
        <w:t xml:space="preserve"> </w:t>
      </w:r>
      <w:r>
        <w:rPr>
          <w:rFonts w:hint="eastAsia"/>
        </w:rPr>
        <w:t>алгоритма</w:t>
      </w:r>
      <w:r>
        <w:t xml:space="preserve"> </w:t>
      </w:r>
      <w:r>
        <w:rPr>
          <w:rFonts w:hint="eastAsia"/>
        </w:rPr>
        <w:t>формирования</w:t>
      </w:r>
      <w:r>
        <w:t xml:space="preserve"> </w:t>
      </w:r>
      <w:r>
        <w:rPr>
          <w:rFonts w:hint="eastAsia"/>
        </w:rPr>
        <w:t>цепочек</w:t>
      </w:r>
      <w:r>
        <w:t xml:space="preserve"> </w:t>
      </w:r>
      <w:r>
        <w:rPr>
          <w:rFonts w:hint="eastAsia"/>
        </w:rPr>
        <w:t>сообщений</w:t>
      </w:r>
    </w:p>
    <w:p w14:paraId="20C53BB8" w14:textId="77777777" w:rsidR="00C86369" w:rsidRDefault="00C86369" w:rsidP="00C86369"/>
    <w:p w14:paraId="4990C188" w14:textId="77777777" w:rsidR="00C86369" w:rsidRDefault="00C86369" w:rsidP="00C86369">
      <w:r>
        <w:t xml:space="preserve">3.6 </w:t>
      </w:r>
      <w:r>
        <w:rPr>
          <w:rFonts w:hint="eastAsia"/>
        </w:rPr>
        <w:t>Выводы</w:t>
      </w:r>
      <w:r>
        <w:t xml:space="preserve"> </w:t>
      </w:r>
      <w:r>
        <w:rPr>
          <w:rFonts w:hint="eastAsia"/>
        </w:rPr>
        <w:t>по</w:t>
      </w:r>
      <w:r>
        <w:t xml:space="preserve"> </w:t>
      </w:r>
      <w:r>
        <w:rPr>
          <w:rFonts w:hint="eastAsia"/>
        </w:rPr>
        <w:t>разделу</w:t>
      </w:r>
    </w:p>
    <w:p w14:paraId="515D6761" w14:textId="77777777" w:rsidR="00C86369" w:rsidRDefault="00C86369" w:rsidP="00C86369"/>
    <w:p w14:paraId="0753E070" w14:textId="77777777" w:rsidR="00C86369" w:rsidRDefault="00C86369" w:rsidP="00C86369">
      <w:r>
        <w:t xml:space="preserve">4 </w:t>
      </w:r>
      <w:r>
        <w:rPr>
          <w:rFonts w:hint="eastAsia"/>
        </w:rPr>
        <w:t>Разработка</w:t>
      </w:r>
      <w:r>
        <w:t xml:space="preserve"> </w:t>
      </w:r>
      <w:r>
        <w:rPr>
          <w:rFonts w:hint="eastAsia"/>
        </w:rPr>
        <w:t>структурно</w:t>
      </w:r>
      <w:r>
        <w:t>-</w:t>
      </w:r>
      <w:r>
        <w:rPr>
          <w:rFonts w:hint="eastAsia"/>
        </w:rPr>
        <w:t>функциональной</w:t>
      </w:r>
      <w:r>
        <w:t xml:space="preserve"> </w:t>
      </w:r>
      <w:r>
        <w:rPr>
          <w:rFonts w:hint="eastAsia"/>
        </w:rPr>
        <w:t>организации</w:t>
      </w:r>
      <w:r>
        <w:t xml:space="preserve"> </w:t>
      </w:r>
      <w:r>
        <w:rPr>
          <w:rFonts w:hint="eastAsia"/>
        </w:rPr>
        <w:t>специализированного</w:t>
      </w:r>
      <w:r>
        <w:t xml:space="preserve"> </w:t>
      </w:r>
      <w:r>
        <w:rPr>
          <w:rFonts w:hint="eastAsia"/>
        </w:rPr>
        <w:t>устройства</w:t>
      </w:r>
      <w:r>
        <w:t xml:space="preserve"> </w:t>
      </w:r>
      <w:r>
        <w:rPr>
          <w:rFonts w:hint="eastAsia"/>
        </w:rPr>
        <w:t>обработки</w:t>
      </w:r>
      <w:r>
        <w:t xml:space="preserve"> </w:t>
      </w:r>
      <w:r>
        <w:rPr>
          <w:rFonts w:hint="eastAsia"/>
        </w:rPr>
        <w:t>данных</w:t>
      </w:r>
      <w:r>
        <w:t xml:space="preserve"> </w:t>
      </w:r>
      <w:r>
        <w:rPr>
          <w:rFonts w:hint="eastAsia"/>
        </w:rPr>
        <w:t>на</w:t>
      </w:r>
      <w:r>
        <w:t xml:space="preserve"> </w:t>
      </w:r>
      <w:r>
        <w:rPr>
          <w:rFonts w:hint="eastAsia"/>
        </w:rPr>
        <w:t>основе</w:t>
      </w:r>
      <w:r>
        <w:t xml:space="preserve"> </w:t>
      </w:r>
      <w:r>
        <w:rPr>
          <w:rFonts w:hint="eastAsia"/>
        </w:rPr>
        <w:t>идентификаторов</w:t>
      </w:r>
    </w:p>
    <w:p w14:paraId="37D5E741" w14:textId="77777777" w:rsidR="00C86369" w:rsidRDefault="00C86369" w:rsidP="00C86369"/>
    <w:p w14:paraId="241575CB" w14:textId="77777777" w:rsidR="00C86369" w:rsidRDefault="00C86369" w:rsidP="00C86369">
      <w:r>
        <w:t xml:space="preserve">4.1 </w:t>
      </w:r>
      <w:r>
        <w:rPr>
          <w:rFonts w:hint="eastAsia"/>
        </w:rPr>
        <w:t>Основные</w:t>
      </w:r>
      <w:r>
        <w:t xml:space="preserve"> </w:t>
      </w:r>
      <w:r>
        <w:rPr>
          <w:rFonts w:hint="eastAsia"/>
        </w:rPr>
        <w:t>функции</w:t>
      </w:r>
      <w:r>
        <w:t xml:space="preserve"> </w:t>
      </w:r>
      <w:r>
        <w:rPr>
          <w:rFonts w:hint="eastAsia"/>
        </w:rPr>
        <w:t>устройства</w:t>
      </w:r>
      <w:r>
        <w:t xml:space="preserve"> </w:t>
      </w:r>
      <w:r>
        <w:rPr>
          <w:rFonts w:hint="eastAsia"/>
        </w:rPr>
        <w:t>обработки</w:t>
      </w:r>
      <w:r>
        <w:t xml:space="preserve"> </w:t>
      </w:r>
      <w:r>
        <w:rPr>
          <w:rFonts w:hint="eastAsia"/>
        </w:rPr>
        <w:t>данных</w:t>
      </w:r>
      <w:r>
        <w:t xml:space="preserve"> </w:t>
      </w:r>
      <w:r>
        <w:rPr>
          <w:rFonts w:hint="eastAsia"/>
        </w:rPr>
        <w:t>на</w:t>
      </w:r>
      <w:r>
        <w:t xml:space="preserve"> </w:t>
      </w:r>
      <w:r>
        <w:rPr>
          <w:rFonts w:hint="eastAsia"/>
        </w:rPr>
        <w:t>основе</w:t>
      </w:r>
      <w:r>
        <w:t xml:space="preserve"> </w:t>
      </w:r>
      <w:r>
        <w:rPr>
          <w:rFonts w:hint="eastAsia"/>
        </w:rPr>
        <w:t>идентификаторов</w:t>
      </w:r>
      <w:r>
        <w:t xml:space="preserve"> </w:t>
      </w:r>
      <w:r>
        <w:rPr>
          <w:rFonts w:hint="eastAsia"/>
        </w:rPr>
        <w:t>и</w:t>
      </w:r>
      <w:r>
        <w:t xml:space="preserve"> </w:t>
      </w:r>
      <w:r>
        <w:rPr>
          <w:rFonts w:hint="eastAsia"/>
        </w:rPr>
        <w:t>принципы</w:t>
      </w:r>
      <w:r>
        <w:t xml:space="preserve"> </w:t>
      </w:r>
      <w:r>
        <w:rPr>
          <w:rFonts w:hint="eastAsia"/>
        </w:rPr>
        <w:t>его</w:t>
      </w:r>
      <w:r>
        <w:t xml:space="preserve"> </w:t>
      </w:r>
      <w:r>
        <w:rPr>
          <w:rFonts w:hint="eastAsia"/>
        </w:rPr>
        <w:t>структурной</w:t>
      </w:r>
      <w:r>
        <w:t xml:space="preserve"> </w:t>
      </w:r>
      <w:r>
        <w:rPr>
          <w:rFonts w:hint="eastAsia"/>
        </w:rPr>
        <w:t>организации</w:t>
      </w:r>
    </w:p>
    <w:p w14:paraId="6654A3AB" w14:textId="77777777" w:rsidR="00C86369" w:rsidRDefault="00C86369" w:rsidP="00C86369"/>
    <w:p w14:paraId="5817B66E" w14:textId="77777777" w:rsidR="00C86369" w:rsidRDefault="00C86369" w:rsidP="00C86369">
      <w:r>
        <w:t xml:space="preserve">4.2 </w:t>
      </w:r>
      <w:r>
        <w:rPr>
          <w:rFonts w:hint="eastAsia"/>
        </w:rPr>
        <w:t>Структурная</w:t>
      </w:r>
      <w:r>
        <w:t xml:space="preserve"> </w:t>
      </w:r>
      <w:r>
        <w:rPr>
          <w:rFonts w:hint="eastAsia"/>
        </w:rPr>
        <w:t>организация</w:t>
      </w:r>
      <w:r>
        <w:t xml:space="preserve"> </w:t>
      </w:r>
      <w:r>
        <w:rPr>
          <w:rFonts w:hint="eastAsia"/>
        </w:rPr>
        <w:t>специализированного</w:t>
      </w:r>
      <w:r>
        <w:t xml:space="preserve"> </w:t>
      </w:r>
      <w:r>
        <w:rPr>
          <w:rFonts w:hint="eastAsia"/>
        </w:rPr>
        <w:t>устройства</w:t>
      </w:r>
      <w:r>
        <w:t xml:space="preserve"> </w:t>
      </w:r>
      <w:r>
        <w:rPr>
          <w:rFonts w:hint="eastAsia"/>
        </w:rPr>
        <w:t>управления</w:t>
      </w:r>
      <w:r>
        <w:t xml:space="preserve"> </w:t>
      </w:r>
      <w:r>
        <w:rPr>
          <w:rFonts w:hint="eastAsia"/>
        </w:rPr>
        <w:t>обработки</w:t>
      </w:r>
      <w:r>
        <w:t xml:space="preserve"> </w:t>
      </w:r>
      <w:r>
        <w:rPr>
          <w:rFonts w:hint="eastAsia"/>
        </w:rPr>
        <w:t>данных</w:t>
      </w:r>
      <w:r>
        <w:t xml:space="preserve"> </w:t>
      </w:r>
      <w:r>
        <w:rPr>
          <w:rFonts w:hint="eastAsia"/>
        </w:rPr>
        <w:t>на</w:t>
      </w:r>
      <w:r>
        <w:t xml:space="preserve"> </w:t>
      </w:r>
      <w:r>
        <w:rPr>
          <w:rFonts w:hint="eastAsia"/>
        </w:rPr>
        <w:t>основе</w:t>
      </w:r>
      <w:r>
        <w:t xml:space="preserve"> </w:t>
      </w:r>
      <w:r>
        <w:rPr>
          <w:rFonts w:hint="eastAsia"/>
        </w:rPr>
        <w:t>идентификаторов</w:t>
      </w:r>
    </w:p>
    <w:p w14:paraId="20BE759A" w14:textId="77777777" w:rsidR="00C86369" w:rsidRDefault="00C86369" w:rsidP="00C86369"/>
    <w:p w14:paraId="45B24E0A" w14:textId="77777777" w:rsidR="00C86369" w:rsidRDefault="00C86369" w:rsidP="00C86369">
      <w:r>
        <w:t xml:space="preserve">4.3 </w:t>
      </w:r>
      <w:r>
        <w:rPr>
          <w:rFonts w:hint="eastAsia"/>
        </w:rPr>
        <w:t>Описание</w:t>
      </w:r>
      <w:r>
        <w:t xml:space="preserve"> </w:t>
      </w:r>
      <w:r>
        <w:rPr>
          <w:rFonts w:hint="eastAsia"/>
        </w:rPr>
        <w:t>функциональных</w:t>
      </w:r>
      <w:r>
        <w:t xml:space="preserve"> </w:t>
      </w:r>
      <w:r>
        <w:rPr>
          <w:rFonts w:hint="eastAsia"/>
        </w:rPr>
        <w:t>схем</w:t>
      </w:r>
      <w:r>
        <w:t xml:space="preserve"> </w:t>
      </w:r>
      <w:r>
        <w:rPr>
          <w:rFonts w:hint="eastAsia"/>
        </w:rPr>
        <w:t>отдельных</w:t>
      </w:r>
      <w:r>
        <w:t xml:space="preserve"> </w:t>
      </w:r>
      <w:r>
        <w:rPr>
          <w:rFonts w:hint="eastAsia"/>
        </w:rPr>
        <w:t>блоков</w:t>
      </w:r>
      <w:r>
        <w:t xml:space="preserve"> </w:t>
      </w:r>
      <w:r>
        <w:rPr>
          <w:rFonts w:hint="eastAsia"/>
        </w:rPr>
        <w:t>специализированного</w:t>
      </w:r>
      <w:r>
        <w:t xml:space="preserve"> </w:t>
      </w:r>
      <w:r>
        <w:rPr>
          <w:rFonts w:hint="eastAsia"/>
        </w:rPr>
        <w:t>устройства</w:t>
      </w:r>
      <w:r>
        <w:t xml:space="preserve"> </w:t>
      </w:r>
      <w:r>
        <w:rPr>
          <w:rFonts w:hint="eastAsia"/>
        </w:rPr>
        <w:t>управления</w:t>
      </w:r>
      <w:r>
        <w:t xml:space="preserve"> </w:t>
      </w:r>
      <w:r>
        <w:rPr>
          <w:rFonts w:hint="eastAsia"/>
        </w:rPr>
        <w:t>обработки</w:t>
      </w:r>
      <w:r>
        <w:t xml:space="preserve"> </w:t>
      </w:r>
      <w:r>
        <w:rPr>
          <w:rFonts w:hint="eastAsia"/>
        </w:rPr>
        <w:t>данных</w:t>
      </w:r>
      <w:r>
        <w:t xml:space="preserve"> </w:t>
      </w:r>
      <w:r>
        <w:rPr>
          <w:rFonts w:hint="eastAsia"/>
        </w:rPr>
        <w:t>на</w:t>
      </w:r>
      <w:r>
        <w:t xml:space="preserve"> </w:t>
      </w:r>
      <w:r>
        <w:rPr>
          <w:rFonts w:hint="eastAsia"/>
        </w:rPr>
        <w:t>основе</w:t>
      </w:r>
      <w:r>
        <w:t xml:space="preserve"> </w:t>
      </w:r>
      <w:r>
        <w:rPr>
          <w:rFonts w:hint="eastAsia"/>
        </w:rPr>
        <w:t>идентификаторов</w:t>
      </w:r>
    </w:p>
    <w:p w14:paraId="6468BF34" w14:textId="77777777" w:rsidR="00C86369" w:rsidRDefault="00C86369" w:rsidP="00C86369"/>
    <w:p w14:paraId="217C2B79" w14:textId="77777777" w:rsidR="00C86369" w:rsidRDefault="00C86369" w:rsidP="00C86369">
      <w:r>
        <w:t xml:space="preserve">4.3.1 </w:t>
      </w:r>
      <w:r>
        <w:rPr>
          <w:rFonts w:hint="eastAsia"/>
        </w:rPr>
        <w:t>Функциональная</w:t>
      </w:r>
      <w:r>
        <w:t xml:space="preserve"> </w:t>
      </w:r>
      <w:r>
        <w:rPr>
          <w:rFonts w:hint="eastAsia"/>
        </w:rPr>
        <w:t>схема</w:t>
      </w:r>
      <w:r>
        <w:t xml:space="preserve"> </w:t>
      </w:r>
      <w:r>
        <w:rPr>
          <w:rFonts w:hint="eastAsia"/>
        </w:rPr>
        <w:t>блока</w:t>
      </w:r>
      <w:r>
        <w:t xml:space="preserve"> </w:t>
      </w:r>
      <w:r>
        <w:rPr>
          <w:rFonts w:hint="eastAsia"/>
        </w:rPr>
        <w:t>предобработки</w:t>
      </w:r>
      <w:r>
        <w:t xml:space="preserve"> </w:t>
      </w:r>
      <w:r>
        <w:rPr>
          <w:rFonts w:hint="eastAsia"/>
        </w:rPr>
        <w:t>сообщений</w:t>
      </w:r>
    </w:p>
    <w:p w14:paraId="339C84EB" w14:textId="77777777" w:rsidR="00C86369" w:rsidRDefault="00C86369" w:rsidP="00C86369"/>
    <w:p w14:paraId="16A3FB8C" w14:textId="77777777" w:rsidR="00C86369" w:rsidRDefault="00C86369" w:rsidP="00C86369">
      <w:r>
        <w:t xml:space="preserve">4.3.2 </w:t>
      </w:r>
      <w:r>
        <w:rPr>
          <w:rFonts w:hint="eastAsia"/>
        </w:rPr>
        <w:t>Функциональная</w:t>
      </w:r>
      <w:r>
        <w:t xml:space="preserve"> </w:t>
      </w:r>
      <w:r>
        <w:rPr>
          <w:rFonts w:hint="eastAsia"/>
        </w:rPr>
        <w:t>схема</w:t>
      </w:r>
      <w:r>
        <w:t xml:space="preserve"> </w:t>
      </w:r>
      <w:r>
        <w:rPr>
          <w:rFonts w:hint="eastAsia"/>
        </w:rPr>
        <w:t>блока</w:t>
      </w:r>
      <w:r>
        <w:t xml:space="preserve"> </w:t>
      </w:r>
      <w:r>
        <w:rPr>
          <w:rFonts w:hint="eastAsia"/>
        </w:rPr>
        <w:t>буферизации</w:t>
      </w:r>
      <w:r>
        <w:t xml:space="preserve"> </w:t>
      </w:r>
      <w:r>
        <w:rPr>
          <w:rFonts w:hint="eastAsia"/>
        </w:rPr>
        <w:t>сообщений</w:t>
      </w:r>
    </w:p>
    <w:p w14:paraId="2BF5EAF9" w14:textId="77777777" w:rsidR="00C86369" w:rsidRDefault="00C86369" w:rsidP="00C86369"/>
    <w:p w14:paraId="14442661" w14:textId="77777777" w:rsidR="00C86369" w:rsidRDefault="00C86369" w:rsidP="00C86369">
      <w:r>
        <w:t xml:space="preserve">4.3.3 </w:t>
      </w:r>
      <w:r>
        <w:rPr>
          <w:rFonts w:hint="eastAsia"/>
        </w:rPr>
        <w:t>Описание</w:t>
      </w:r>
      <w:r>
        <w:t xml:space="preserve"> </w:t>
      </w:r>
      <w:r>
        <w:rPr>
          <w:rFonts w:hint="eastAsia"/>
        </w:rPr>
        <w:t>организации</w:t>
      </w:r>
      <w:r>
        <w:t xml:space="preserve"> </w:t>
      </w:r>
      <w:r>
        <w:rPr>
          <w:rFonts w:hint="eastAsia"/>
        </w:rPr>
        <w:t>памяти</w:t>
      </w:r>
      <w:r>
        <w:t xml:space="preserve"> </w:t>
      </w:r>
      <w:r>
        <w:rPr>
          <w:rFonts w:hint="eastAsia"/>
        </w:rPr>
        <w:t>адресов</w:t>
      </w:r>
      <w:r>
        <w:t xml:space="preserve"> </w:t>
      </w:r>
      <w:r>
        <w:rPr>
          <w:rFonts w:hint="eastAsia"/>
        </w:rPr>
        <w:t>сообщений</w:t>
      </w:r>
    </w:p>
    <w:p w14:paraId="15811B80" w14:textId="77777777" w:rsidR="00C86369" w:rsidRDefault="00C86369" w:rsidP="00C86369"/>
    <w:p w14:paraId="1508C330" w14:textId="77777777" w:rsidR="00C86369" w:rsidRDefault="00C86369" w:rsidP="00C86369">
      <w:r>
        <w:t xml:space="preserve">4.3.4 </w:t>
      </w:r>
      <w:r>
        <w:rPr>
          <w:rFonts w:hint="eastAsia"/>
        </w:rPr>
        <w:t>Описание</w:t>
      </w:r>
      <w:r>
        <w:t xml:space="preserve"> </w:t>
      </w:r>
      <w:r>
        <w:rPr>
          <w:rFonts w:hint="eastAsia"/>
        </w:rPr>
        <w:t>блока</w:t>
      </w:r>
      <w:r>
        <w:t xml:space="preserve"> </w:t>
      </w:r>
      <w:r>
        <w:rPr>
          <w:rFonts w:hint="eastAsia"/>
        </w:rPr>
        <w:t>анализа</w:t>
      </w:r>
      <w:r>
        <w:t xml:space="preserve"> </w:t>
      </w:r>
      <w:r>
        <w:rPr>
          <w:rFonts w:hint="eastAsia"/>
        </w:rPr>
        <w:t>сообщений</w:t>
      </w:r>
    </w:p>
    <w:p w14:paraId="0C34B912" w14:textId="77777777" w:rsidR="00C86369" w:rsidRDefault="00C86369" w:rsidP="00C86369"/>
    <w:p w14:paraId="5DAC9698" w14:textId="77777777" w:rsidR="00C86369" w:rsidRDefault="00C86369" w:rsidP="00C86369">
      <w:r>
        <w:t xml:space="preserve">4.3.5 </w:t>
      </w:r>
      <w:r>
        <w:rPr>
          <w:rFonts w:hint="eastAsia"/>
        </w:rPr>
        <w:t>Описание</w:t>
      </w:r>
      <w:r>
        <w:t xml:space="preserve"> </w:t>
      </w:r>
      <w:r>
        <w:rPr>
          <w:rFonts w:hint="eastAsia"/>
        </w:rPr>
        <w:t>микропрограммного</w:t>
      </w:r>
      <w:r>
        <w:t xml:space="preserve"> </w:t>
      </w:r>
      <w:r>
        <w:rPr>
          <w:rFonts w:hint="eastAsia"/>
        </w:rPr>
        <w:t>устройства</w:t>
      </w:r>
      <w:r>
        <w:t xml:space="preserve"> </w:t>
      </w:r>
      <w:r>
        <w:rPr>
          <w:rFonts w:hint="eastAsia"/>
        </w:rPr>
        <w:t>управ</w:t>
      </w:r>
      <w:r>
        <w:rPr>
          <w:rFonts w:hint="eastAsia"/>
        </w:rPr>
        <w:lastRenderedPageBreak/>
        <w:t>ления</w:t>
      </w:r>
    </w:p>
    <w:p w14:paraId="411A21C1" w14:textId="77777777" w:rsidR="00C86369" w:rsidRDefault="00C86369" w:rsidP="00C86369"/>
    <w:p w14:paraId="228DCF78" w14:textId="77777777" w:rsidR="00C86369" w:rsidRDefault="00C86369" w:rsidP="00C86369">
      <w:r>
        <w:t xml:space="preserve">4.4 </w:t>
      </w:r>
      <w:r>
        <w:rPr>
          <w:rFonts w:hint="eastAsia"/>
        </w:rPr>
        <w:t>Оценка</w:t>
      </w:r>
      <w:r>
        <w:t xml:space="preserve"> </w:t>
      </w:r>
      <w:r>
        <w:rPr>
          <w:rFonts w:hint="eastAsia"/>
        </w:rPr>
        <w:t>характеристик</w:t>
      </w:r>
      <w:r>
        <w:t xml:space="preserve"> </w:t>
      </w:r>
      <w:r>
        <w:rPr>
          <w:rFonts w:hint="eastAsia"/>
        </w:rPr>
        <w:t>разработанного</w:t>
      </w:r>
      <w:r>
        <w:t xml:space="preserve"> </w:t>
      </w:r>
      <w:r>
        <w:rPr>
          <w:rFonts w:hint="eastAsia"/>
        </w:rPr>
        <w:t>специализированного</w:t>
      </w:r>
      <w:r>
        <w:t xml:space="preserve"> </w:t>
      </w:r>
      <w:r>
        <w:rPr>
          <w:rFonts w:hint="eastAsia"/>
        </w:rPr>
        <w:t>устройства</w:t>
      </w:r>
      <w:r>
        <w:t xml:space="preserve"> </w:t>
      </w:r>
      <w:r>
        <w:rPr>
          <w:rFonts w:hint="eastAsia"/>
        </w:rPr>
        <w:t>управления</w:t>
      </w:r>
      <w:r>
        <w:t xml:space="preserve"> </w:t>
      </w:r>
      <w:r>
        <w:rPr>
          <w:rFonts w:hint="eastAsia"/>
        </w:rPr>
        <w:t>обработки</w:t>
      </w:r>
      <w:r>
        <w:t xml:space="preserve"> </w:t>
      </w:r>
      <w:r>
        <w:rPr>
          <w:rFonts w:hint="eastAsia"/>
        </w:rPr>
        <w:t>данных</w:t>
      </w:r>
      <w:r>
        <w:t xml:space="preserve"> </w:t>
      </w:r>
      <w:r>
        <w:rPr>
          <w:rFonts w:hint="eastAsia"/>
        </w:rPr>
        <w:t>на</w:t>
      </w:r>
      <w:r>
        <w:t xml:space="preserve"> </w:t>
      </w:r>
      <w:r>
        <w:rPr>
          <w:rFonts w:hint="eastAsia"/>
        </w:rPr>
        <w:t>основе</w:t>
      </w:r>
      <w:r>
        <w:t xml:space="preserve"> </w:t>
      </w:r>
      <w:r>
        <w:rPr>
          <w:rFonts w:hint="eastAsia"/>
        </w:rPr>
        <w:t>идентификаторов</w:t>
      </w:r>
    </w:p>
    <w:p w14:paraId="355CE6B7" w14:textId="77777777" w:rsidR="00C86369" w:rsidRDefault="00C86369" w:rsidP="00C86369"/>
    <w:p w14:paraId="480BD631" w14:textId="77777777" w:rsidR="00C86369" w:rsidRDefault="00C86369" w:rsidP="00C86369">
      <w:r>
        <w:t xml:space="preserve">4.4.1 </w:t>
      </w:r>
      <w:r>
        <w:rPr>
          <w:rFonts w:hint="eastAsia"/>
        </w:rPr>
        <w:t>Реализация</w:t>
      </w:r>
      <w:r>
        <w:t xml:space="preserve"> </w:t>
      </w:r>
      <w:r>
        <w:rPr>
          <w:rFonts w:hint="eastAsia"/>
        </w:rPr>
        <w:t>специализированного</w:t>
      </w:r>
      <w:r>
        <w:t xml:space="preserve"> </w:t>
      </w:r>
      <w:r>
        <w:rPr>
          <w:rFonts w:hint="eastAsia"/>
        </w:rPr>
        <w:t>устройства</w:t>
      </w:r>
      <w:r>
        <w:t xml:space="preserve"> </w:t>
      </w:r>
      <w:r>
        <w:rPr>
          <w:rFonts w:hint="eastAsia"/>
        </w:rPr>
        <w:t>управления</w:t>
      </w:r>
      <w:r>
        <w:t xml:space="preserve"> </w:t>
      </w:r>
      <w:r>
        <w:rPr>
          <w:rFonts w:hint="eastAsia"/>
        </w:rPr>
        <w:t>обработки</w:t>
      </w:r>
      <w:r>
        <w:t xml:space="preserve"> </w:t>
      </w:r>
      <w:r>
        <w:rPr>
          <w:rFonts w:hint="eastAsia"/>
        </w:rPr>
        <w:t>данных</w:t>
      </w:r>
      <w:r>
        <w:t xml:space="preserve"> </w:t>
      </w:r>
      <w:r>
        <w:rPr>
          <w:rFonts w:hint="eastAsia"/>
        </w:rPr>
        <w:t>на</w:t>
      </w:r>
      <w:r>
        <w:t xml:space="preserve"> </w:t>
      </w:r>
      <w:r>
        <w:rPr>
          <w:rFonts w:hint="eastAsia"/>
        </w:rPr>
        <w:t>основе</w:t>
      </w:r>
      <w:r>
        <w:t xml:space="preserve"> </w:t>
      </w:r>
      <w:r>
        <w:rPr>
          <w:rFonts w:hint="eastAsia"/>
        </w:rPr>
        <w:t>идентификаторов</w:t>
      </w:r>
      <w:r>
        <w:t xml:space="preserve"> </w:t>
      </w:r>
      <w:r>
        <w:rPr>
          <w:rFonts w:hint="eastAsia"/>
        </w:rPr>
        <w:t>с</w:t>
      </w:r>
      <w:r>
        <w:t xml:space="preserve"> </w:t>
      </w:r>
      <w:r>
        <w:rPr>
          <w:rFonts w:hint="eastAsia"/>
        </w:rPr>
        <w:t>помощью</w:t>
      </w:r>
      <w:r>
        <w:t xml:space="preserve"> </w:t>
      </w:r>
      <w:r>
        <w:rPr>
          <w:rFonts w:hint="eastAsia"/>
        </w:rPr>
        <w:t>системы</w:t>
      </w:r>
      <w:r>
        <w:t xml:space="preserve"> </w:t>
      </w:r>
      <w:r>
        <w:rPr>
          <w:rFonts w:hint="eastAsia"/>
        </w:rPr>
        <w:t>автоматического</w:t>
      </w:r>
      <w:r>
        <w:t xml:space="preserve"> </w:t>
      </w:r>
      <w:r>
        <w:rPr>
          <w:rFonts w:hint="eastAsia"/>
        </w:rPr>
        <w:t>проектирования</w:t>
      </w:r>
    </w:p>
    <w:p w14:paraId="0924FC3B" w14:textId="77777777" w:rsidR="00C86369" w:rsidRDefault="00C86369" w:rsidP="00C86369"/>
    <w:p w14:paraId="6AED2285" w14:textId="77777777" w:rsidR="00C86369" w:rsidRDefault="00C86369" w:rsidP="00C86369">
      <w:r>
        <w:t xml:space="preserve">4.4.2 </w:t>
      </w:r>
      <w:r>
        <w:rPr>
          <w:rFonts w:hint="eastAsia"/>
        </w:rPr>
        <w:t>Оценка</w:t>
      </w:r>
      <w:r>
        <w:t xml:space="preserve"> </w:t>
      </w:r>
      <w:r>
        <w:rPr>
          <w:rFonts w:hint="eastAsia"/>
        </w:rPr>
        <w:t>быстродействия</w:t>
      </w:r>
      <w:r>
        <w:t xml:space="preserve"> </w:t>
      </w:r>
      <w:r>
        <w:rPr>
          <w:rFonts w:hint="eastAsia"/>
        </w:rPr>
        <w:t>разработанного</w:t>
      </w:r>
      <w:r>
        <w:t xml:space="preserve"> </w:t>
      </w:r>
      <w:r>
        <w:rPr>
          <w:rFonts w:hint="eastAsia"/>
        </w:rPr>
        <w:t>специализированного</w:t>
      </w:r>
      <w:r>
        <w:t xml:space="preserve"> </w:t>
      </w:r>
      <w:r>
        <w:rPr>
          <w:rFonts w:hint="eastAsia"/>
        </w:rPr>
        <w:t>устройства</w:t>
      </w:r>
      <w:r>
        <w:t xml:space="preserve"> </w:t>
      </w:r>
      <w:r>
        <w:rPr>
          <w:rFonts w:hint="eastAsia"/>
        </w:rPr>
        <w:t>обработки</w:t>
      </w:r>
      <w:r>
        <w:t xml:space="preserve"> </w:t>
      </w:r>
      <w:r>
        <w:rPr>
          <w:rFonts w:hint="eastAsia"/>
        </w:rPr>
        <w:t>данных</w:t>
      </w:r>
      <w:r>
        <w:t xml:space="preserve"> </w:t>
      </w:r>
      <w:r>
        <w:rPr>
          <w:rFonts w:hint="eastAsia"/>
        </w:rPr>
        <w:t>на</w:t>
      </w:r>
      <w:r>
        <w:t xml:space="preserve"> </w:t>
      </w:r>
      <w:r>
        <w:rPr>
          <w:rFonts w:hint="eastAsia"/>
        </w:rPr>
        <w:t>основе</w:t>
      </w:r>
      <w:r>
        <w:t xml:space="preserve"> </w:t>
      </w:r>
      <w:r>
        <w:rPr>
          <w:rFonts w:hint="eastAsia"/>
        </w:rPr>
        <w:t>идентификаторов</w:t>
      </w:r>
    </w:p>
    <w:p w14:paraId="26524646" w14:textId="77777777" w:rsidR="00C86369" w:rsidRDefault="00C86369" w:rsidP="00C86369"/>
    <w:p w14:paraId="3D5EABF2" w14:textId="77777777" w:rsidR="00C86369" w:rsidRDefault="00C86369" w:rsidP="00C86369">
      <w:r>
        <w:t xml:space="preserve">4.5 </w:t>
      </w:r>
      <w:r>
        <w:rPr>
          <w:rFonts w:hint="eastAsia"/>
        </w:rPr>
        <w:t>Выводы</w:t>
      </w:r>
      <w:r>
        <w:t xml:space="preserve"> </w:t>
      </w:r>
      <w:r>
        <w:rPr>
          <w:rFonts w:hint="eastAsia"/>
        </w:rPr>
        <w:t>по</w:t>
      </w:r>
      <w:r>
        <w:t xml:space="preserve"> </w:t>
      </w:r>
      <w:r>
        <w:rPr>
          <w:rFonts w:hint="eastAsia"/>
        </w:rPr>
        <w:t>разделу</w:t>
      </w:r>
    </w:p>
    <w:p w14:paraId="73F72573" w14:textId="77777777" w:rsidR="00C86369" w:rsidRDefault="00C86369" w:rsidP="00C86369"/>
    <w:p w14:paraId="6B649201" w14:textId="77777777" w:rsidR="00C86369" w:rsidRDefault="00C86369" w:rsidP="00C86369">
      <w:r>
        <w:rPr>
          <w:rFonts w:hint="eastAsia"/>
        </w:rPr>
        <w:t>Основные</w:t>
      </w:r>
      <w:r>
        <w:t xml:space="preserve"> </w:t>
      </w:r>
      <w:r>
        <w:rPr>
          <w:rFonts w:hint="eastAsia"/>
        </w:rPr>
        <w:t>результаты</w:t>
      </w:r>
      <w:r>
        <w:t xml:space="preserve"> </w:t>
      </w:r>
      <w:r>
        <w:rPr>
          <w:rFonts w:hint="eastAsia"/>
        </w:rPr>
        <w:t>работы</w:t>
      </w:r>
    </w:p>
    <w:p w14:paraId="0C42197E" w14:textId="77777777" w:rsidR="00C86369" w:rsidRDefault="00C86369" w:rsidP="00C86369"/>
    <w:p w14:paraId="5ED8A441" w14:textId="77777777" w:rsidR="00C86369" w:rsidRDefault="00C86369" w:rsidP="00C86369">
      <w:r>
        <w:rPr>
          <w:rFonts w:hint="eastAsia"/>
        </w:rPr>
        <w:t>Список</w:t>
      </w:r>
      <w:r>
        <w:t xml:space="preserve"> </w:t>
      </w:r>
      <w:r>
        <w:rPr>
          <w:rFonts w:hint="eastAsia"/>
        </w:rPr>
        <w:t>литературы</w:t>
      </w:r>
    </w:p>
    <w:p w14:paraId="38223545" w14:textId="77777777" w:rsidR="00C86369" w:rsidRDefault="00C86369" w:rsidP="00C86369"/>
    <w:p w14:paraId="136261E0" w14:textId="77777777" w:rsidR="00C86369" w:rsidRDefault="00C86369" w:rsidP="00C86369">
      <w:r>
        <w:rPr>
          <w:rFonts w:hint="eastAsia"/>
        </w:rPr>
        <w:t>ПРИЛОЖЕНИЕ</w:t>
      </w:r>
      <w:r>
        <w:t xml:space="preserve"> </w:t>
      </w:r>
      <w:r>
        <w:rPr>
          <w:rFonts w:hint="eastAsia"/>
        </w:rPr>
        <w:t>А</w:t>
      </w:r>
    </w:p>
    <w:p w14:paraId="40517EA1" w14:textId="77777777" w:rsidR="00C86369" w:rsidRDefault="00C86369" w:rsidP="00C86369"/>
    <w:p w14:paraId="04341DA5" w14:textId="1173BF6E" w:rsidR="00C86369" w:rsidRPr="00C86369" w:rsidRDefault="00C86369" w:rsidP="00C86369">
      <w:r>
        <w:rPr>
          <w:rFonts w:hint="eastAsia"/>
        </w:rPr>
        <w:t>ПРИЛОЖЕНИЕ</w:t>
      </w:r>
      <w:r>
        <w:t xml:space="preserve"> </w:t>
      </w:r>
      <w:r>
        <w:rPr>
          <w:rFonts w:hint="eastAsia"/>
        </w:rPr>
        <w:t>Б</w:t>
      </w:r>
    </w:p>
    <w:sectPr w:rsidR="00C86369" w:rsidRPr="00C86369" w:rsidSect="00D80F0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27B2" w14:textId="77777777" w:rsidR="00D80F00" w:rsidRDefault="00D80F00">
      <w:pPr>
        <w:spacing w:after="0" w:line="240" w:lineRule="auto"/>
      </w:pPr>
      <w:r>
        <w:separator/>
      </w:r>
    </w:p>
  </w:endnote>
  <w:endnote w:type="continuationSeparator" w:id="0">
    <w:p w14:paraId="647FB8F7" w14:textId="77777777" w:rsidR="00D80F00" w:rsidRDefault="00D8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4E55" w14:textId="77777777" w:rsidR="00D80F00" w:rsidRDefault="00D80F00"/>
    <w:p w14:paraId="7BCD1B05" w14:textId="77777777" w:rsidR="00D80F00" w:rsidRDefault="00D80F00"/>
    <w:p w14:paraId="069290AC" w14:textId="77777777" w:rsidR="00D80F00" w:rsidRDefault="00D80F00"/>
    <w:p w14:paraId="3FC4C1B8" w14:textId="77777777" w:rsidR="00D80F00" w:rsidRDefault="00D80F00"/>
    <w:p w14:paraId="7A488243" w14:textId="77777777" w:rsidR="00D80F00" w:rsidRDefault="00D80F00"/>
    <w:p w14:paraId="4ABA3D0D" w14:textId="77777777" w:rsidR="00D80F00" w:rsidRDefault="00D80F00"/>
    <w:p w14:paraId="65C4E72C" w14:textId="77777777" w:rsidR="00D80F00" w:rsidRDefault="00D80F0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40B2E97" wp14:editId="3C07011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5A54A" w14:textId="77777777" w:rsidR="00D80F00" w:rsidRDefault="00D80F0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0B2E9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655A54A" w14:textId="77777777" w:rsidR="00D80F00" w:rsidRDefault="00D80F0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DE57FD0" w14:textId="77777777" w:rsidR="00D80F00" w:rsidRDefault="00D80F00"/>
    <w:p w14:paraId="78653FED" w14:textId="77777777" w:rsidR="00D80F00" w:rsidRDefault="00D80F00"/>
    <w:p w14:paraId="5F52607B" w14:textId="77777777" w:rsidR="00D80F00" w:rsidRDefault="00D80F0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3C2A074" wp14:editId="0C928A1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2D2AF" w14:textId="77777777" w:rsidR="00D80F00" w:rsidRDefault="00D80F00"/>
                          <w:p w14:paraId="61E97251" w14:textId="77777777" w:rsidR="00D80F00" w:rsidRDefault="00D80F0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C2A07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BD2D2AF" w14:textId="77777777" w:rsidR="00D80F00" w:rsidRDefault="00D80F00"/>
                    <w:p w14:paraId="61E97251" w14:textId="77777777" w:rsidR="00D80F00" w:rsidRDefault="00D80F0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64C3269" w14:textId="77777777" w:rsidR="00D80F00" w:rsidRDefault="00D80F00"/>
    <w:p w14:paraId="6436DD47" w14:textId="77777777" w:rsidR="00D80F00" w:rsidRDefault="00D80F00">
      <w:pPr>
        <w:rPr>
          <w:sz w:val="2"/>
          <w:szCs w:val="2"/>
        </w:rPr>
      </w:pPr>
    </w:p>
    <w:p w14:paraId="27D3E5CE" w14:textId="77777777" w:rsidR="00D80F00" w:rsidRDefault="00D80F00"/>
    <w:p w14:paraId="0723D0BA" w14:textId="77777777" w:rsidR="00D80F00" w:rsidRDefault="00D80F00">
      <w:pPr>
        <w:spacing w:after="0" w:line="240" w:lineRule="auto"/>
      </w:pPr>
    </w:p>
  </w:footnote>
  <w:footnote w:type="continuationSeparator" w:id="0">
    <w:p w14:paraId="351A3673" w14:textId="77777777" w:rsidR="00D80F00" w:rsidRDefault="00D8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0"/>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13879</TotalTime>
  <Pages>5</Pages>
  <Words>605</Words>
  <Characters>3452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4049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1443</cp:revision>
  <cp:lastPrinted>2009-02-06T05:36:00Z</cp:lastPrinted>
  <dcterms:created xsi:type="dcterms:W3CDTF">2024-01-07T13:43:00Z</dcterms:created>
  <dcterms:modified xsi:type="dcterms:W3CDTF">2024-01-30T10:26:00Z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