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1E24F2" w:rsidRDefault="001E24F2" w:rsidP="001E24F2">
      <w:r w:rsidRPr="00131B87">
        <w:rPr>
          <w:rFonts w:ascii="Times New Roman" w:eastAsia="Calibri" w:hAnsi="Times New Roman" w:cs="Times New Roman"/>
          <w:b/>
          <w:sz w:val="24"/>
          <w:szCs w:val="24"/>
          <w:lang w:eastAsia="zh-CN"/>
        </w:rPr>
        <w:t>Котляр Володимир Вікторович</w:t>
      </w:r>
      <w:r w:rsidRPr="00035506">
        <w:rPr>
          <w:rFonts w:ascii="Times New Roman" w:eastAsia="Calibri" w:hAnsi="Times New Roman" w:cs="Times New Roman"/>
          <w:sz w:val="24"/>
          <w:szCs w:val="24"/>
          <w:lang w:eastAsia="zh-CN"/>
        </w:rPr>
        <w:t>,</w:t>
      </w:r>
      <w:r w:rsidRPr="00131B87">
        <w:rPr>
          <w:rFonts w:ascii="Times New Roman" w:eastAsia="Calibri" w:hAnsi="Times New Roman" w:cs="Times New Roman"/>
          <w:sz w:val="24"/>
          <w:szCs w:val="24"/>
          <w:lang w:eastAsia="zh-CN"/>
        </w:rPr>
        <w:t xml:space="preserve"> науковий співробітник відділу теорії конденсованих середовищ та ядерної матерії</w:t>
      </w:r>
      <w:r>
        <w:rPr>
          <w:rFonts w:ascii="Times New Roman" w:eastAsia="Calibri" w:hAnsi="Times New Roman" w:cs="Times New Roman"/>
          <w:sz w:val="24"/>
          <w:szCs w:val="24"/>
          <w:lang w:eastAsia="zh-CN"/>
        </w:rPr>
        <w:t>, Інститут</w:t>
      </w:r>
      <w:r w:rsidRPr="00131B87">
        <w:rPr>
          <w:rFonts w:ascii="Times New Roman" w:eastAsia="Calibri" w:hAnsi="Times New Roman" w:cs="Times New Roman"/>
          <w:sz w:val="24"/>
          <w:szCs w:val="24"/>
          <w:lang w:eastAsia="zh-CN"/>
        </w:rPr>
        <w:t xml:space="preserve"> теоретичної фізики імені О.</w:t>
      </w:r>
      <w:r>
        <w:rPr>
          <w:rFonts w:ascii="Times New Roman" w:eastAsia="Calibri" w:hAnsi="Times New Roman" w:cs="Times New Roman"/>
          <w:sz w:val="24"/>
          <w:szCs w:val="24"/>
          <w:lang w:eastAsia="zh-CN"/>
        </w:rPr>
        <w:t xml:space="preserve"> </w:t>
      </w:r>
      <w:r w:rsidRPr="00131B87">
        <w:rPr>
          <w:rFonts w:ascii="Times New Roman" w:eastAsia="Calibri" w:hAnsi="Times New Roman" w:cs="Times New Roman"/>
          <w:sz w:val="24"/>
          <w:szCs w:val="24"/>
          <w:lang w:eastAsia="zh-CN"/>
        </w:rPr>
        <w:t>І. Ахієзера Національного наукового центру «Харківський фізико-технічний інститут» НАН України. Назва дисертації: «Електромагнітні процеси за участю тричастинкових систем». Шифр та назва спеціальності – 01.04.02 – теоретична фізика. Спецрада Д 64.845.02 Національного наукового центру «Харківський фізико-технічний інститут»</w:t>
      </w:r>
    </w:p>
    <w:sectPr w:rsidR="00CD7D1F" w:rsidRPr="001E24F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0B3E9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0B3E9D">
                <w:pPr>
                  <w:spacing w:line="240" w:lineRule="auto"/>
                </w:pPr>
                <w:fldSimple w:instr=" PAGE \* MERGEFORMAT ">
                  <w:r w:rsidR="001E24F2" w:rsidRPr="001E24F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0B3E9D">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0B3E9D">
                  <w:pPr>
                    <w:spacing w:line="240" w:lineRule="auto"/>
                  </w:pPr>
                  <w:fldSimple w:instr=" PAGE \* MERGEFORMAT ">
                    <w:r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0B3E9D">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0B3E9D">
                  <w:pPr>
                    <w:pStyle w:val="1ffffff7"/>
                    <w:spacing w:line="240" w:lineRule="auto"/>
                  </w:pPr>
                  <w:fldSimple w:instr=" PAGE \* MERGEFORMAT ">
                    <w:r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D18FD-E7AD-46EF-93D9-8E1B8FF8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2021-08-23T17:17:00Z</dcterms:created>
  <dcterms:modified xsi:type="dcterms:W3CDTF">2021-08-23T17:17:00Z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