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E376" w14:textId="3C50F8B9" w:rsidR="00EA1CF7" w:rsidRDefault="005253BA" w:rsidP="005253BA">
      <w:r w:rsidRPr="005253BA">
        <w:rPr>
          <w:rFonts w:hint="eastAsia"/>
        </w:rPr>
        <w:t>Товкайло</w:t>
      </w:r>
      <w:r w:rsidRPr="005253BA">
        <w:t xml:space="preserve"> </w:t>
      </w:r>
      <w:r w:rsidRPr="005253BA">
        <w:rPr>
          <w:rFonts w:hint="eastAsia"/>
        </w:rPr>
        <w:t>Юлия</w:t>
      </w:r>
      <w:r w:rsidRPr="005253BA">
        <w:t xml:space="preserve"> </w:t>
      </w:r>
      <w:r w:rsidRPr="005253BA">
        <w:rPr>
          <w:rFonts w:hint="eastAsia"/>
        </w:rPr>
        <w:t>Анатольевна</w:t>
      </w:r>
      <w:r>
        <w:t xml:space="preserve"> </w:t>
      </w:r>
      <w:r w:rsidRPr="005253BA">
        <w:rPr>
          <w:rFonts w:hint="eastAsia"/>
        </w:rPr>
        <w:t>Лингвокультурологические</w:t>
      </w:r>
      <w:r w:rsidRPr="005253BA">
        <w:t xml:space="preserve"> </w:t>
      </w:r>
      <w:r w:rsidRPr="005253BA">
        <w:rPr>
          <w:rFonts w:hint="eastAsia"/>
        </w:rPr>
        <w:t>характеристики</w:t>
      </w:r>
      <w:r w:rsidRPr="005253BA">
        <w:t xml:space="preserve"> </w:t>
      </w:r>
      <w:r w:rsidRPr="005253BA">
        <w:rPr>
          <w:rFonts w:hint="eastAsia"/>
        </w:rPr>
        <w:t>смеха</w:t>
      </w:r>
      <w:r w:rsidRPr="005253BA">
        <w:t xml:space="preserve"> </w:t>
      </w:r>
      <w:r w:rsidRPr="005253BA">
        <w:rPr>
          <w:rFonts w:hint="eastAsia"/>
        </w:rPr>
        <w:t>и</w:t>
      </w:r>
      <w:r w:rsidRPr="005253BA">
        <w:t xml:space="preserve"> </w:t>
      </w:r>
      <w:r w:rsidRPr="005253BA">
        <w:rPr>
          <w:rFonts w:hint="eastAsia"/>
        </w:rPr>
        <w:t>плача</w:t>
      </w:r>
      <w:r w:rsidRPr="005253BA">
        <w:t xml:space="preserve"> </w:t>
      </w:r>
      <w:r w:rsidRPr="005253BA">
        <w:rPr>
          <w:rFonts w:hint="eastAsia"/>
        </w:rPr>
        <w:t>в</w:t>
      </w:r>
      <w:r w:rsidRPr="005253BA">
        <w:t xml:space="preserve"> </w:t>
      </w:r>
      <w:r w:rsidRPr="005253BA">
        <w:rPr>
          <w:rFonts w:hint="eastAsia"/>
        </w:rPr>
        <w:t>русском</w:t>
      </w:r>
      <w:r w:rsidRPr="005253BA">
        <w:t xml:space="preserve"> </w:t>
      </w:r>
      <w:r w:rsidRPr="005253BA">
        <w:rPr>
          <w:rFonts w:hint="eastAsia"/>
        </w:rPr>
        <w:t>и</w:t>
      </w:r>
      <w:r w:rsidRPr="005253BA">
        <w:t xml:space="preserve"> </w:t>
      </w:r>
      <w:r w:rsidRPr="005253BA">
        <w:rPr>
          <w:rFonts w:hint="eastAsia"/>
        </w:rPr>
        <w:t>английском</w:t>
      </w:r>
      <w:r w:rsidRPr="005253BA">
        <w:t xml:space="preserve"> </w:t>
      </w:r>
      <w:r w:rsidRPr="005253BA">
        <w:rPr>
          <w:rFonts w:hint="eastAsia"/>
        </w:rPr>
        <w:t>языках</w:t>
      </w:r>
    </w:p>
    <w:p w14:paraId="39DF4C1D" w14:textId="77777777" w:rsidR="005253BA" w:rsidRDefault="005253BA" w:rsidP="005253BA">
      <w:r>
        <w:rPr>
          <w:rFonts w:hint="eastAsia"/>
        </w:rPr>
        <w:t>ОГЛАВЛЕНИЕ</w:t>
      </w:r>
      <w:r>
        <w:t xml:space="preserve"> </w:t>
      </w:r>
      <w:r>
        <w:rPr>
          <w:rFonts w:hint="eastAsia"/>
        </w:rPr>
        <w:t>ДИССЕРТАЦИИ</w:t>
      </w:r>
    </w:p>
    <w:p w14:paraId="4677CE4D" w14:textId="77777777" w:rsidR="005253BA" w:rsidRDefault="005253BA" w:rsidP="005253BA">
      <w:r>
        <w:rPr>
          <w:rFonts w:hint="eastAsia"/>
        </w:rPr>
        <w:t>кандидат</w:t>
      </w:r>
      <w:r>
        <w:t xml:space="preserve"> </w:t>
      </w:r>
      <w:r>
        <w:rPr>
          <w:rFonts w:hint="eastAsia"/>
        </w:rPr>
        <w:t>наук</w:t>
      </w:r>
      <w:r>
        <w:t xml:space="preserve"> </w:t>
      </w:r>
      <w:r>
        <w:rPr>
          <w:rFonts w:hint="eastAsia"/>
        </w:rPr>
        <w:t>Товкайло</w:t>
      </w:r>
      <w:r>
        <w:t xml:space="preserve"> </w:t>
      </w:r>
      <w:r>
        <w:rPr>
          <w:rFonts w:hint="eastAsia"/>
        </w:rPr>
        <w:t>Юлия</w:t>
      </w:r>
      <w:r>
        <w:t xml:space="preserve"> </w:t>
      </w:r>
      <w:r>
        <w:rPr>
          <w:rFonts w:hint="eastAsia"/>
        </w:rPr>
        <w:t>Анатольевна</w:t>
      </w:r>
    </w:p>
    <w:p w14:paraId="7D322AAC" w14:textId="77777777" w:rsidR="005253BA" w:rsidRDefault="005253BA" w:rsidP="005253BA">
      <w:r>
        <w:rPr>
          <w:rFonts w:hint="eastAsia"/>
        </w:rPr>
        <w:t>ВВЕДЕНИЕ</w:t>
      </w:r>
    </w:p>
    <w:p w14:paraId="089C0C5D" w14:textId="77777777" w:rsidR="005253BA" w:rsidRDefault="005253BA" w:rsidP="005253BA"/>
    <w:p w14:paraId="6592F345" w14:textId="77777777" w:rsidR="005253BA" w:rsidRDefault="005253BA" w:rsidP="005253BA">
      <w:r>
        <w:t xml:space="preserve">1.1 </w:t>
      </w:r>
      <w:r>
        <w:rPr>
          <w:rFonts w:hint="eastAsia"/>
        </w:rPr>
        <w:t>Проблематика</w:t>
      </w:r>
      <w:r>
        <w:t xml:space="preserve"> </w:t>
      </w:r>
      <w:r>
        <w:rPr>
          <w:rFonts w:hint="eastAsia"/>
        </w:rPr>
        <w:t>исследований</w:t>
      </w:r>
      <w:r>
        <w:t xml:space="preserve"> </w:t>
      </w:r>
      <w:r>
        <w:rPr>
          <w:rFonts w:hint="eastAsia"/>
        </w:rPr>
        <w:t>взаимоотношений</w:t>
      </w:r>
      <w:r>
        <w:t xml:space="preserve"> </w:t>
      </w:r>
      <w:r>
        <w:rPr>
          <w:rFonts w:hint="eastAsia"/>
        </w:rPr>
        <w:t>языка</w:t>
      </w:r>
      <w:r>
        <w:t xml:space="preserve">, </w:t>
      </w:r>
      <w:r>
        <w:rPr>
          <w:rFonts w:hint="eastAsia"/>
        </w:rPr>
        <w:t>культуры</w:t>
      </w:r>
      <w:r>
        <w:t xml:space="preserve"> </w:t>
      </w:r>
      <w:r>
        <w:rPr>
          <w:rFonts w:hint="eastAsia"/>
        </w:rPr>
        <w:t>и</w:t>
      </w:r>
      <w:r>
        <w:t xml:space="preserve"> </w:t>
      </w:r>
      <w:r>
        <w:rPr>
          <w:rFonts w:hint="eastAsia"/>
        </w:rPr>
        <w:t>эмоций</w:t>
      </w:r>
    </w:p>
    <w:p w14:paraId="518B93B4" w14:textId="77777777" w:rsidR="005253BA" w:rsidRDefault="005253BA" w:rsidP="005253BA"/>
    <w:p w14:paraId="72AE40F8" w14:textId="77777777" w:rsidR="005253BA" w:rsidRDefault="005253BA" w:rsidP="005253BA">
      <w:r>
        <w:t xml:space="preserve">1.2 </w:t>
      </w:r>
      <w:r>
        <w:rPr>
          <w:rFonts w:hint="eastAsia"/>
        </w:rPr>
        <w:t>Антиномия</w:t>
      </w:r>
      <w:r>
        <w:t xml:space="preserve"> </w:t>
      </w:r>
      <w:r>
        <w:rPr>
          <w:rFonts w:hint="eastAsia"/>
        </w:rPr>
        <w:t>«</w:t>
      </w:r>
      <w:r>
        <w:rPr>
          <w:rFonts w:hint="eastAsia"/>
        </w:rPr>
        <w:t>смех</w:t>
      </w:r>
      <w:r>
        <w:t xml:space="preserve"> - </w:t>
      </w:r>
      <w:r>
        <w:rPr>
          <w:rFonts w:hint="eastAsia"/>
        </w:rPr>
        <w:t>плач</w:t>
      </w:r>
      <w:r>
        <w:rPr>
          <w:rFonts w:hint="eastAsia"/>
        </w:rPr>
        <w:t>»</w:t>
      </w:r>
      <w:r>
        <w:t xml:space="preserve"> </w:t>
      </w:r>
      <w:r>
        <w:rPr>
          <w:rFonts w:hint="eastAsia"/>
        </w:rPr>
        <w:t>как</w:t>
      </w:r>
      <w:r>
        <w:t xml:space="preserve"> </w:t>
      </w:r>
      <w:r>
        <w:rPr>
          <w:rFonts w:hint="eastAsia"/>
        </w:rPr>
        <w:t>ведущая</w:t>
      </w:r>
      <w:r>
        <w:t xml:space="preserve"> </w:t>
      </w:r>
      <w:r>
        <w:rPr>
          <w:rFonts w:hint="eastAsia"/>
        </w:rPr>
        <w:t>эмоциональная</w:t>
      </w:r>
      <w:r>
        <w:t xml:space="preserve"> </w:t>
      </w:r>
      <w:r>
        <w:rPr>
          <w:rFonts w:hint="eastAsia"/>
        </w:rPr>
        <w:t>составляющая</w:t>
      </w:r>
      <w:r>
        <w:t xml:space="preserve"> </w:t>
      </w:r>
      <w:r>
        <w:rPr>
          <w:rFonts w:hint="eastAsia"/>
        </w:rPr>
        <w:t>культурной</w:t>
      </w:r>
      <w:r>
        <w:t xml:space="preserve"> </w:t>
      </w:r>
      <w:r>
        <w:rPr>
          <w:rFonts w:hint="eastAsia"/>
        </w:rPr>
        <w:t>и</w:t>
      </w:r>
      <w:r>
        <w:t xml:space="preserve"> </w:t>
      </w:r>
      <w:r>
        <w:rPr>
          <w:rFonts w:hint="eastAsia"/>
        </w:rPr>
        <w:t>языковой</w:t>
      </w:r>
      <w:r>
        <w:t xml:space="preserve"> </w:t>
      </w:r>
      <w:r>
        <w:rPr>
          <w:rFonts w:hint="eastAsia"/>
        </w:rPr>
        <w:t>картины</w:t>
      </w:r>
      <w:r>
        <w:t xml:space="preserve"> </w:t>
      </w:r>
      <w:r>
        <w:rPr>
          <w:rFonts w:hint="eastAsia"/>
        </w:rPr>
        <w:t>мира</w:t>
      </w:r>
    </w:p>
    <w:p w14:paraId="21FF6F78" w14:textId="77777777" w:rsidR="005253BA" w:rsidRDefault="005253BA" w:rsidP="005253BA"/>
    <w:p w14:paraId="5F640E5B" w14:textId="77777777" w:rsidR="005253BA" w:rsidRDefault="005253BA" w:rsidP="005253BA">
      <w:r>
        <w:t xml:space="preserve">1.3 </w:t>
      </w:r>
      <w:r>
        <w:rPr>
          <w:rFonts w:hint="eastAsia"/>
        </w:rPr>
        <w:t>Когнитивный</w:t>
      </w:r>
      <w:r>
        <w:t xml:space="preserve"> </w:t>
      </w:r>
      <w:r>
        <w:rPr>
          <w:rFonts w:hint="eastAsia"/>
        </w:rPr>
        <w:t>сценарий</w:t>
      </w:r>
      <w:r>
        <w:t xml:space="preserve"> </w:t>
      </w:r>
      <w:r>
        <w:rPr>
          <w:rFonts w:hint="eastAsia"/>
        </w:rPr>
        <w:t>как</w:t>
      </w:r>
      <w:r>
        <w:t xml:space="preserve"> </w:t>
      </w:r>
      <w:r>
        <w:rPr>
          <w:rFonts w:hint="eastAsia"/>
        </w:rPr>
        <w:t>способ</w:t>
      </w:r>
      <w:r>
        <w:t xml:space="preserve"> </w:t>
      </w:r>
      <w:r>
        <w:rPr>
          <w:rFonts w:hint="eastAsia"/>
        </w:rPr>
        <w:t>концептуализации</w:t>
      </w:r>
      <w:r>
        <w:t xml:space="preserve"> </w:t>
      </w:r>
      <w:r>
        <w:rPr>
          <w:rFonts w:hint="eastAsia"/>
        </w:rPr>
        <w:t>в</w:t>
      </w:r>
      <w:r>
        <w:t xml:space="preserve"> </w:t>
      </w:r>
      <w:r>
        <w:rPr>
          <w:rFonts w:hint="eastAsia"/>
        </w:rPr>
        <w:t>лингвокультуре</w:t>
      </w:r>
      <w:r>
        <w:t xml:space="preserve"> </w:t>
      </w:r>
      <w:r>
        <w:rPr>
          <w:rFonts w:hint="eastAsia"/>
        </w:rPr>
        <w:t>знаний</w:t>
      </w:r>
      <w:r>
        <w:t xml:space="preserve"> </w:t>
      </w:r>
      <w:r>
        <w:rPr>
          <w:rFonts w:hint="eastAsia"/>
        </w:rPr>
        <w:t>об</w:t>
      </w:r>
      <w:r>
        <w:t xml:space="preserve"> </w:t>
      </w:r>
      <w:r>
        <w:rPr>
          <w:rFonts w:hint="eastAsia"/>
        </w:rPr>
        <w:t>эмоциональной</w:t>
      </w:r>
      <w:r>
        <w:t xml:space="preserve"> </w:t>
      </w:r>
      <w:r>
        <w:rPr>
          <w:rFonts w:hint="eastAsia"/>
        </w:rPr>
        <w:t>деятельности</w:t>
      </w:r>
    </w:p>
    <w:p w14:paraId="1C87A901" w14:textId="77777777" w:rsidR="005253BA" w:rsidRDefault="005253BA" w:rsidP="005253BA"/>
    <w:p w14:paraId="1B6B4D14" w14:textId="77777777" w:rsidR="005253BA" w:rsidRDefault="005253BA" w:rsidP="005253BA">
      <w:r>
        <w:rPr>
          <w:rFonts w:hint="eastAsia"/>
        </w:rPr>
        <w:t>Глава</w:t>
      </w:r>
      <w:r>
        <w:t xml:space="preserve"> 2 </w:t>
      </w:r>
      <w:r>
        <w:rPr>
          <w:rFonts w:hint="eastAsia"/>
        </w:rPr>
        <w:t>Когнитивный</w:t>
      </w:r>
      <w:r>
        <w:t xml:space="preserve"> </w:t>
      </w:r>
      <w:r>
        <w:rPr>
          <w:rFonts w:hint="eastAsia"/>
        </w:rPr>
        <w:t>сценарий</w:t>
      </w:r>
      <w:r>
        <w:t xml:space="preserve"> </w:t>
      </w:r>
      <w:r>
        <w:rPr>
          <w:rFonts w:hint="eastAsia"/>
        </w:rPr>
        <w:t>смеха</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английской</w:t>
      </w:r>
      <w:r>
        <w:t xml:space="preserve"> </w:t>
      </w:r>
      <w:r>
        <w:rPr>
          <w:rFonts w:hint="eastAsia"/>
        </w:rPr>
        <w:t>лингвокультурах</w:t>
      </w:r>
    </w:p>
    <w:p w14:paraId="7E78B734" w14:textId="77777777" w:rsidR="005253BA" w:rsidRDefault="005253BA" w:rsidP="005253BA"/>
    <w:p w14:paraId="781935E8" w14:textId="77777777" w:rsidR="005253BA" w:rsidRDefault="005253BA" w:rsidP="005253BA">
      <w:r>
        <w:t xml:space="preserve">2.1 </w:t>
      </w:r>
      <w:r>
        <w:rPr>
          <w:rFonts w:hint="eastAsia"/>
        </w:rPr>
        <w:t>Инвариантный</w:t>
      </w:r>
      <w:r>
        <w:t xml:space="preserve"> </w:t>
      </w:r>
      <w:r>
        <w:rPr>
          <w:rFonts w:hint="eastAsia"/>
        </w:rPr>
        <w:t>когнитивный</w:t>
      </w:r>
      <w:r>
        <w:t xml:space="preserve"> </w:t>
      </w:r>
      <w:r>
        <w:rPr>
          <w:rFonts w:hint="eastAsia"/>
        </w:rPr>
        <w:t>сценарий</w:t>
      </w:r>
      <w:r>
        <w:t xml:space="preserve"> </w:t>
      </w:r>
      <w:r>
        <w:rPr>
          <w:rFonts w:hint="eastAsia"/>
        </w:rPr>
        <w:t>смеха</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английской</w:t>
      </w:r>
      <w:r>
        <w:t xml:space="preserve"> </w:t>
      </w:r>
      <w:r>
        <w:rPr>
          <w:rFonts w:hint="eastAsia"/>
        </w:rPr>
        <w:t>лингвокультурах</w:t>
      </w:r>
    </w:p>
    <w:p w14:paraId="7A35F466" w14:textId="77777777" w:rsidR="005253BA" w:rsidRDefault="005253BA" w:rsidP="005253BA"/>
    <w:p w14:paraId="02EDD549" w14:textId="77777777" w:rsidR="005253BA" w:rsidRDefault="005253BA" w:rsidP="005253BA">
      <w:r>
        <w:t xml:space="preserve">2.2 </w:t>
      </w:r>
      <w:r>
        <w:rPr>
          <w:rFonts w:hint="eastAsia"/>
        </w:rPr>
        <w:t>Вариативные</w:t>
      </w:r>
      <w:r>
        <w:t xml:space="preserve"> </w:t>
      </w:r>
      <w:r>
        <w:rPr>
          <w:rFonts w:hint="eastAsia"/>
        </w:rPr>
        <w:t>когнитивные</w:t>
      </w:r>
      <w:r>
        <w:t xml:space="preserve"> </w:t>
      </w:r>
      <w:r>
        <w:rPr>
          <w:rFonts w:hint="eastAsia"/>
        </w:rPr>
        <w:t>сценарии</w:t>
      </w:r>
      <w:r>
        <w:t xml:space="preserve"> </w:t>
      </w:r>
      <w:r>
        <w:rPr>
          <w:rFonts w:hint="eastAsia"/>
        </w:rPr>
        <w:t>смеха</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английской</w:t>
      </w:r>
      <w:r>
        <w:t xml:space="preserve"> </w:t>
      </w:r>
      <w:r>
        <w:rPr>
          <w:rFonts w:hint="eastAsia"/>
        </w:rPr>
        <w:t>лингвокультурах</w:t>
      </w:r>
    </w:p>
    <w:p w14:paraId="791BF81B" w14:textId="77777777" w:rsidR="005253BA" w:rsidRDefault="005253BA" w:rsidP="005253BA"/>
    <w:p w14:paraId="410A128E" w14:textId="77777777" w:rsidR="005253BA" w:rsidRDefault="005253BA" w:rsidP="005253BA">
      <w:r>
        <w:t xml:space="preserve">2.3 </w:t>
      </w:r>
      <w:r>
        <w:rPr>
          <w:rFonts w:hint="eastAsia"/>
        </w:rPr>
        <w:t>Глагольные</w:t>
      </w:r>
      <w:r>
        <w:t xml:space="preserve"> </w:t>
      </w:r>
      <w:r>
        <w:rPr>
          <w:rFonts w:hint="eastAsia"/>
        </w:rPr>
        <w:t>единицы</w:t>
      </w:r>
      <w:r>
        <w:t xml:space="preserve"> </w:t>
      </w:r>
      <w:r>
        <w:rPr>
          <w:rFonts w:hint="eastAsia"/>
        </w:rPr>
        <w:t>как</w:t>
      </w:r>
      <w:r>
        <w:t xml:space="preserve"> </w:t>
      </w:r>
      <w:r>
        <w:rPr>
          <w:rFonts w:hint="eastAsia"/>
        </w:rPr>
        <w:t>ведущие</w:t>
      </w:r>
      <w:r>
        <w:t xml:space="preserve"> </w:t>
      </w:r>
      <w:r>
        <w:rPr>
          <w:rFonts w:hint="eastAsia"/>
        </w:rPr>
        <w:t>средства</w:t>
      </w:r>
      <w:r>
        <w:t xml:space="preserve"> </w:t>
      </w:r>
      <w:r>
        <w:rPr>
          <w:rFonts w:hint="eastAsia"/>
        </w:rPr>
        <w:t>репрезентации</w:t>
      </w:r>
      <w:r>
        <w:t xml:space="preserve"> </w:t>
      </w:r>
      <w:r>
        <w:rPr>
          <w:rFonts w:hint="eastAsia"/>
        </w:rPr>
        <w:t>когнитивного</w:t>
      </w:r>
      <w:r>
        <w:t xml:space="preserve"> </w:t>
      </w:r>
      <w:r>
        <w:rPr>
          <w:rFonts w:hint="eastAsia"/>
        </w:rPr>
        <w:t>сценария</w:t>
      </w:r>
      <w:r>
        <w:t xml:space="preserve"> </w:t>
      </w:r>
      <w:r>
        <w:rPr>
          <w:rFonts w:hint="eastAsia"/>
        </w:rPr>
        <w:t>смеха</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английском</w:t>
      </w:r>
      <w:r>
        <w:t xml:space="preserve"> </w:t>
      </w:r>
      <w:r>
        <w:rPr>
          <w:rFonts w:hint="eastAsia"/>
        </w:rPr>
        <w:t>языках</w:t>
      </w:r>
    </w:p>
    <w:p w14:paraId="3A76ADF9" w14:textId="77777777" w:rsidR="005253BA" w:rsidRDefault="005253BA" w:rsidP="005253BA"/>
    <w:p w14:paraId="75FD01DF" w14:textId="77777777" w:rsidR="005253BA" w:rsidRDefault="005253BA" w:rsidP="005253BA">
      <w:r>
        <w:t xml:space="preserve">3.1 </w:t>
      </w:r>
      <w:r>
        <w:rPr>
          <w:rFonts w:hint="eastAsia"/>
        </w:rPr>
        <w:t>Инвариантный</w:t>
      </w:r>
      <w:r>
        <w:t xml:space="preserve"> </w:t>
      </w:r>
      <w:r>
        <w:rPr>
          <w:rFonts w:hint="eastAsia"/>
        </w:rPr>
        <w:t>когнитивный</w:t>
      </w:r>
      <w:r>
        <w:t xml:space="preserve"> </w:t>
      </w:r>
      <w:r>
        <w:rPr>
          <w:rFonts w:hint="eastAsia"/>
        </w:rPr>
        <w:t>сценарий</w:t>
      </w:r>
      <w:r>
        <w:t xml:space="preserve"> </w:t>
      </w:r>
      <w:r>
        <w:rPr>
          <w:rFonts w:hint="eastAsia"/>
        </w:rPr>
        <w:t>плача</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английской</w:t>
      </w:r>
      <w:r>
        <w:t xml:space="preserve"> </w:t>
      </w:r>
      <w:r>
        <w:rPr>
          <w:rFonts w:hint="eastAsia"/>
        </w:rPr>
        <w:t>лингвокультурах</w:t>
      </w:r>
    </w:p>
    <w:p w14:paraId="063DAEBE" w14:textId="77777777" w:rsidR="005253BA" w:rsidRDefault="005253BA" w:rsidP="005253BA"/>
    <w:p w14:paraId="076563B4" w14:textId="77777777" w:rsidR="005253BA" w:rsidRDefault="005253BA" w:rsidP="005253BA">
      <w:r>
        <w:t xml:space="preserve">3.2 </w:t>
      </w:r>
      <w:r>
        <w:rPr>
          <w:rFonts w:hint="eastAsia"/>
        </w:rPr>
        <w:t>Вариативные</w:t>
      </w:r>
      <w:r>
        <w:t xml:space="preserve"> </w:t>
      </w:r>
      <w:r>
        <w:rPr>
          <w:rFonts w:hint="eastAsia"/>
        </w:rPr>
        <w:t>когнитивные</w:t>
      </w:r>
      <w:r>
        <w:t xml:space="preserve"> </w:t>
      </w:r>
      <w:r>
        <w:rPr>
          <w:rFonts w:hint="eastAsia"/>
        </w:rPr>
        <w:t>сценарии</w:t>
      </w:r>
      <w:r>
        <w:t xml:space="preserve"> </w:t>
      </w:r>
      <w:r>
        <w:rPr>
          <w:rFonts w:hint="eastAsia"/>
        </w:rPr>
        <w:t>плача</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английской</w:t>
      </w:r>
      <w:r>
        <w:t xml:space="preserve"> </w:t>
      </w:r>
      <w:r>
        <w:rPr>
          <w:rFonts w:hint="eastAsia"/>
        </w:rPr>
        <w:t>лингвокультурах</w:t>
      </w:r>
    </w:p>
    <w:p w14:paraId="57AE981A" w14:textId="77777777" w:rsidR="005253BA" w:rsidRDefault="005253BA" w:rsidP="005253BA"/>
    <w:p w14:paraId="600E019F" w14:textId="77777777" w:rsidR="005253BA" w:rsidRDefault="005253BA" w:rsidP="005253BA">
      <w:r>
        <w:lastRenderedPageBreak/>
        <w:t xml:space="preserve">3.3 </w:t>
      </w:r>
      <w:r>
        <w:rPr>
          <w:rFonts w:hint="eastAsia"/>
        </w:rPr>
        <w:t>Глагольные</w:t>
      </w:r>
      <w:r>
        <w:t xml:space="preserve"> </w:t>
      </w:r>
      <w:r>
        <w:rPr>
          <w:rFonts w:hint="eastAsia"/>
        </w:rPr>
        <w:t>единицы</w:t>
      </w:r>
      <w:r>
        <w:t xml:space="preserve"> </w:t>
      </w:r>
      <w:r>
        <w:rPr>
          <w:rFonts w:hint="eastAsia"/>
        </w:rPr>
        <w:t>как</w:t>
      </w:r>
      <w:r>
        <w:t xml:space="preserve"> </w:t>
      </w:r>
      <w:r>
        <w:rPr>
          <w:rFonts w:hint="eastAsia"/>
        </w:rPr>
        <w:t>ведущие</w:t>
      </w:r>
      <w:r>
        <w:t xml:space="preserve"> </w:t>
      </w:r>
      <w:r>
        <w:rPr>
          <w:rFonts w:hint="eastAsia"/>
        </w:rPr>
        <w:t>средства</w:t>
      </w:r>
      <w:r>
        <w:t xml:space="preserve"> </w:t>
      </w:r>
      <w:r>
        <w:rPr>
          <w:rFonts w:hint="eastAsia"/>
        </w:rPr>
        <w:t>реализации</w:t>
      </w:r>
      <w:r>
        <w:t xml:space="preserve"> </w:t>
      </w:r>
      <w:r>
        <w:rPr>
          <w:rFonts w:hint="eastAsia"/>
        </w:rPr>
        <w:t>когнитивного</w:t>
      </w:r>
      <w:r>
        <w:t xml:space="preserve"> </w:t>
      </w:r>
      <w:r>
        <w:rPr>
          <w:rFonts w:hint="eastAsia"/>
        </w:rPr>
        <w:t>сценария</w:t>
      </w:r>
      <w:r>
        <w:t xml:space="preserve"> </w:t>
      </w:r>
      <w:r>
        <w:rPr>
          <w:rFonts w:hint="eastAsia"/>
        </w:rPr>
        <w:t>плача</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английском</w:t>
      </w:r>
      <w:r>
        <w:t xml:space="preserve"> </w:t>
      </w:r>
      <w:r>
        <w:rPr>
          <w:rFonts w:hint="eastAsia"/>
        </w:rPr>
        <w:t>языках</w:t>
      </w:r>
    </w:p>
    <w:p w14:paraId="14612B59" w14:textId="77777777" w:rsidR="005253BA" w:rsidRDefault="005253BA" w:rsidP="005253BA"/>
    <w:p w14:paraId="6EC8AF19" w14:textId="77777777" w:rsidR="005253BA" w:rsidRDefault="005253BA" w:rsidP="005253BA">
      <w:r>
        <w:rPr>
          <w:rFonts w:hint="eastAsia"/>
        </w:rPr>
        <w:t>ЗАКЛЮЧЕНИЕ</w:t>
      </w:r>
    </w:p>
    <w:p w14:paraId="23F25402" w14:textId="77777777" w:rsidR="005253BA" w:rsidRDefault="005253BA" w:rsidP="005253BA"/>
    <w:p w14:paraId="228DA95E" w14:textId="77777777" w:rsidR="005253BA" w:rsidRDefault="005253BA" w:rsidP="005253BA">
      <w:r>
        <w:rPr>
          <w:rFonts w:hint="eastAsia"/>
        </w:rPr>
        <w:t>СПИСОК</w:t>
      </w:r>
      <w:r>
        <w:t xml:space="preserve"> </w:t>
      </w:r>
      <w:r>
        <w:rPr>
          <w:rFonts w:hint="eastAsia"/>
        </w:rPr>
        <w:t>ЛИТЕРАТУРЫ</w:t>
      </w:r>
    </w:p>
    <w:p w14:paraId="2FA7506B" w14:textId="77777777" w:rsidR="005253BA" w:rsidRDefault="005253BA" w:rsidP="005253BA"/>
    <w:p w14:paraId="2AF7E9A2" w14:textId="40C4E779" w:rsidR="005253BA" w:rsidRPr="005253BA" w:rsidRDefault="005253BA" w:rsidP="005253BA">
      <w:r>
        <w:rPr>
          <w:rFonts w:hint="eastAsia"/>
        </w:rPr>
        <w:t>Приложение</w:t>
      </w:r>
    </w:p>
    <w:sectPr w:rsidR="005253BA" w:rsidRPr="005253BA" w:rsidSect="004B66C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31EB" w14:textId="77777777" w:rsidR="004B66CC" w:rsidRDefault="004B66CC">
      <w:pPr>
        <w:spacing w:after="0" w:line="240" w:lineRule="auto"/>
      </w:pPr>
      <w:r>
        <w:separator/>
      </w:r>
    </w:p>
  </w:endnote>
  <w:endnote w:type="continuationSeparator" w:id="0">
    <w:p w14:paraId="53EF3C5A" w14:textId="77777777" w:rsidR="004B66CC" w:rsidRDefault="004B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8926" w14:textId="77777777" w:rsidR="004B66CC" w:rsidRDefault="004B66CC"/>
    <w:p w14:paraId="11582AF5" w14:textId="77777777" w:rsidR="004B66CC" w:rsidRDefault="004B66CC"/>
    <w:p w14:paraId="7E74BCA9" w14:textId="77777777" w:rsidR="004B66CC" w:rsidRDefault="004B66CC"/>
    <w:p w14:paraId="5F76A06B" w14:textId="77777777" w:rsidR="004B66CC" w:rsidRDefault="004B66CC"/>
    <w:p w14:paraId="64F520FB" w14:textId="77777777" w:rsidR="004B66CC" w:rsidRDefault="004B66CC"/>
    <w:p w14:paraId="2AFF1D8B" w14:textId="77777777" w:rsidR="004B66CC" w:rsidRDefault="004B66CC"/>
    <w:p w14:paraId="181D279A" w14:textId="77777777" w:rsidR="004B66CC" w:rsidRDefault="004B66C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9CC9FF7" wp14:editId="6A21ADD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A678D" w14:textId="77777777" w:rsidR="004B66CC" w:rsidRDefault="004B66C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CC9FF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6BA678D" w14:textId="77777777" w:rsidR="004B66CC" w:rsidRDefault="004B66C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1850B13" w14:textId="77777777" w:rsidR="004B66CC" w:rsidRDefault="004B66CC"/>
    <w:p w14:paraId="5806A05B" w14:textId="77777777" w:rsidR="004B66CC" w:rsidRDefault="004B66CC"/>
    <w:p w14:paraId="1142B5B4" w14:textId="77777777" w:rsidR="004B66CC" w:rsidRDefault="004B66C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9169BD2" wp14:editId="6364A02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BD288" w14:textId="77777777" w:rsidR="004B66CC" w:rsidRDefault="004B66CC"/>
                          <w:p w14:paraId="1A48785C" w14:textId="77777777" w:rsidR="004B66CC" w:rsidRDefault="004B66C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169BD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57BD288" w14:textId="77777777" w:rsidR="004B66CC" w:rsidRDefault="004B66CC"/>
                    <w:p w14:paraId="1A48785C" w14:textId="77777777" w:rsidR="004B66CC" w:rsidRDefault="004B66C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7416A6B" w14:textId="77777777" w:rsidR="004B66CC" w:rsidRDefault="004B66CC"/>
    <w:p w14:paraId="339C7545" w14:textId="77777777" w:rsidR="004B66CC" w:rsidRDefault="004B66CC">
      <w:pPr>
        <w:rPr>
          <w:sz w:val="2"/>
          <w:szCs w:val="2"/>
        </w:rPr>
      </w:pPr>
    </w:p>
    <w:p w14:paraId="144BAF36" w14:textId="77777777" w:rsidR="004B66CC" w:rsidRDefault="004B66CC"/>
    <w:p w14:paraId="368D679C" w14:textId="77777777" w:rsidR="004B66CC" w:rsidRDefault="004B66CC">
      <w:pPr>
        <w:spacing w:after="0" w:line="240" w:lineRule="auto"/>
      </w:pPr>
    </w:p>
  </w:footnote>
  <w:footnote w:type="continuationSeparator" w:id="0">
    <w:p w14:paraId="6DD80C34" w14:textId="77777777" w:rsidR="004B66CC" w:rsidRDefault="004B6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CC"/>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50208</TotalTime>
  <Pages>2</Pages>
  <Words>171</Words>
  <Characters>977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426</cp:revision>
  <cp:lastPrinted>2009-02-06T05:36:00Z</cp:lastPrinted>
  <dcterms:created xsi:type="dcterms:W3CDTF">2024-01-07T13:43:00Z</dcterms:created>
  <dcterms:modified xsi:type="dcterms:W3CDTF">2024-03-26T16:47:00Z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