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95AC6" w14:textId="70A4B845" w:rsidR="00861ECF" w:rsidRDefault="008F5F0D" w:rsidP="008F5F0D">
      <w:r w:rsidRPr="008F5F0D">
        <w:rPr>
          <w:rFonts w:hint="eastAsia"/>
        </w:rPr>
        <w:t>Данеева</w:t>
      </w:r>
      <w:r w:rsidRPr="008F5F0D">
        <w:t xml:space="preserve"> </w:t>
      </w:r>
      <w:r w:rsidRPr="008F5F0D">
        <w:rPr>
          <w:rFonts w:hint="eastAsia"/>
        </w:rPr>
        <w:t>Юмжана</w:t>
      </w:r>
      <w:r w:rsidRPr="008F5F0D">
        <w:t xml:space="preserve"> </w:t>
      </w:r>
      <w:r w:rsidRPr="008F5F0D">
        <w:rPr>
          <w:rFonts w:hint="eastAsia"/>
        </w:rPr>
        <w:t>Олеговна</w:t>
      </w:r>
      <w:r>
        <w:t xml:space="preserve"> </w:t>
      </w:r>
      <w:r w:rsidRPr="008F5F0D">
        <w:rPr>
          <w:rFonts w:hint="eastAsia"/>
        </w:rPr>
        <w:t>Роль</w:t>
      </w:r>
      <w:r w:rsidRPr="008F5F0D">
        <w:t xml:space="preserve"> </w:t>
      </w:r>
      <w:r w:rsidRPr="008F5F0D">
        <w:rPr>
          <w:rFonts w:hint="eastAsia"/>
        </w:rPr>
        <w:t>декарбонизации</w:t>
      </w:r>
      <w:r w:rsidRPr="008F5F0D">
        <w:t xml:space="preserve"> </w:t>
      </w:r>
      <w:r w:rsidRPr="008F5F0D">
        <w:rPr>
          <w:rFonts w:hint="eastAsia"/>
        </w:rPr>
        <w:t>энергетической</w:t>
      </w:r>
      <w:r w:rsidRPr="008F5F0D">
        <w:t xml:space="preserve"> </w:t>
      </w:r>
      <w:r w:rsidRPr="008F5F0D">
        <w:rPr>
          <w:rFonts w:hint="eastAsia"/>
        </w:rPr>
        <w:t>отрасли</w:t>
      </w:r>
      <w:r w:rsidRPr="008F5F0D">
        <w:t xml:space="preserve"> </w:t>
      </w:r>
      <w:r w:rsidRPr="008F5F0D">
        <w:rPr>
          <w:rFonts w:hint="eastAsia"/>
        </w:rPr>
        <w:t>в</w:t>
      </w:r>
      <w:r w:rsidRPr="008F5F0D">
        <w:t xml:space="preserve"> </w:t>
      </w:r>
      <w:r w:rsidRPr="008F5F0D">
        <w:rPr>
          <w:rFonts w:hint="eastAsia"/>
        </w:rPr>
        <w:t>развитии</w:t>
      </w:r>
      <w:r w:rsidRPr="008F5F0D">
        <w:t xml:space="preserve"> </w:t>
      </w:r>
      <w:r w:rsidRPr="008F5F0D">
        <w:rPr>
          <w:rFonts w:hint="eastAsia"/>
        </w:rPr>
        <w:t>мировой</w:t>
      </w:r>
      <w:r w:rsidRPr="008F5F0D">
        <w:t xml:space="preserve"> </w:t>
      </w:r>
      <w:r w:rsidRPr="008F5F0D">
        <w:rPr>
          <w:rFonts w:hint="eastAsia"/>
        </w:rPr>
        <w:t>экономики</w:t>
      </w:r>
    </w:p>
    <w:p w14:paraId="632CAE0E" w14:textId="77777777" w:rsidR="008F5F0D" w:rsidRDefault="008F5F0D" w:rsidP="008F5F0D">
      <w:r>
        <w:rPr>
          <w:rFonts w:hint="eastAsia"/>
        </w:rPr>
        <w:t>ОГЛАВЛЕНИЕ</w:t>
      </w:r>
      <w:r>
        <w:t xml:space="preserve"> </w:t>
      </w:r>
      <w:r>
        <w:rPr>
          <w:rFonts w:hint="eastAsia"/>
        </w:rPr>
        <w:t>ДИССЕРТАЦИИ</w:t>
      </w:r>
    </w:p>
    <w:p w14:paraId="441E2DCC" w14:textId="77777777" w:rsidR="008F5F0D" w:rsidRDefault="008F5F0D" w:rsidP="008F5F0D">
      <w:r>
        <w:rPr>
          <w:rFonts w:hint="eastAsia"/>
        </w:rPr>
        <w:t>кандидат</w:t>
      </w:r>
      <w:r>
        <w:t xml:space="preserve"> </w:t>
      </w:r>
      <w:r>
        <w:rPr>
          <w:rFonts w:hint="eastAsia"/>
        </w:rPr>
        <w:t>наук</w:t>
      </w:r>
      <w:r>
        <w:t xml:space="preserve"> </w:t>
      </w:r>
      <w:r>
        <w:rPr>
          <w:rFonts w:hint="eastAsia"/>
        </w:rPr>
        <w:t>Данеева</w:t>
      </w:r>
      <w:r>
        <w:t xml:space="preserve"> </w:t>
      </w:r>
      <w:r>
        <w:rPr>
          <w:rFonts w:hint="eastAsia"/>
        </w:rPr>
        <w:t>Юмжана</w:t>
      </w:r>
      <w:r>
        <w:t xml:space="preserve"> </w:t>
      </w:r>
      <w:r>
        <w:rPr>
          <w:rFonts w:hint="eastAsia"/>
        </w:rPr>
        <w:t>Олеговна</w:t>
      </w:r>
    </w:p>
    <w:p w14:paraId="54CFB55D" w14:textId="77777777" w:rsidR="008F5F0D" w:rsidRDefault="008F5F0D" w:rsidP="008F5F0D">
      <w:r>
        <w:rPr>
          <w:rFonts w:hint="eastAsia"/>
        </w:rPr>
        <w:t>Введение</w:t>
      </w:r>
    </w:p>
    <w:p w14:paraId="3F6D8AD9" w14:textId="77777777" w:rsidR="008F5F0D" w:rsidRDefault="008F5F0D" w:rsidP="008F5F0D"/>
    <w:p w14:paraId="68748D68" w14:textId="77777777" w:rsidR="008F5F0D" w:rsidRDefault="008F5F0D" w:rsidP="008F5F0D">
      <w:r>
        <w:rPr>
          <w:rFonts w:hint="eastAsia"/>
        </w:rPr>
        <w:t>Глава</w:t>
      </w:r>
      <w:r>
        <w:t xml:space="preserve"> 1 </w:t>
      </w:r>
      <w:r>
        <w:rPr>
          <w:rFonts w:hint="eastAsia"/>
        </w:rPr>
        <w:t>Теоретические</w:t>
      </w:r>
      <w:r>
        <w:t xml:space="preserve"> </w:t>
      </w:r>
      <w:r>
        <w:rPr>
          <w:rFonts w:hint="eastAsia"/>
        </w:rPr>
        <w:t>основы</w:t>
      </w:r>
      <w:r>
        <w:t xml:space="preserve"> </w:t>
      </w:r>
      <w:r>
        <w:rPr>
          <w:rFonts w:hint="eastAsia"/>
        </w:rPr>
        <w:t>декарбонизации</w:t>
      </w:r>
      <w:r>
        <w:t xml:space="preserve"> </w:t>
      </w:r>
      <w:r>
        <w:rPr>
          <w:rFonts w:hint="eastAsia"/>
        </w:rPr>
        <w:t>мировой</w:t>
      </w:r>
      <w:r>
        <w:t xml:space="preserve"> </w:t>
      </w:r>
      <w:r>
        <w:rPr>
          <w:rFonts w:hint="eastAsia"/>
        </w:rPr>
        <w:t>энергетики</w:t>
      </w:r>
    </w:p>
    <w:p w14:paraId="5A61C22B" w14:textId="77777777" w:rsidR="008F5F0D" w:rsidRDefault="008F5F0D" w:rsidP="008F5F0D"/>
    <w:p w14:paraId="7362E155" w14:textId="77777777" w:rsidR="008F5F0D" w:rsidRDefault="008F5F0D" w:rsidP="008F5F0D">
      <w:r>
        <w:t xml:space="preserve">1.1 </w:t>
      </w:r>
      <w:r>
        <w:rPr>
          <w:rFonts w:hint="eastAsia"/>
        </w:rPr>
        <w:t>Концепция</w:t>
      </w:r>
      <w:r>
        <w:t xml:space="preserve"> </w:t>
      </w:r>
      <w:r>
        <w:rPr>
          <w:rFonts w:hint="eastAsia"/>
        </w:rPr>
        <w:t>устойчивого</w:t>
      </w:r>
      <w:r>
        <w:t xml:space="preserve"> </w:t>
      </w:r>
      <w:r>
        <w:rPr>
          <w:rFonts w:hint="eastAsia"/>
        </w:rPr>
        <w:t>развития</w:t>
      </w:r>
      <w:r>
        <w:t xml:space="preserve">: </w:t>
      </w:r>
      <w:r>
        <w:rPr>
          <w:rFonts w:hint="eastAsia"/>
        </w:rPr>
        <w:t>формирование</w:t>
      </w:r>
      <w:r>
        <w:t xml:space="preserve"> </w:t>
      </w:r>
      <w:r>
        <w:rPr>
          <w:rFonts w:hint="eastAsia"/>
        </w:rPr>
        <w:t>и</w:t>
      </w:r>
      <w:r>
        <w:t xml:space="preserve"> </w:t>
      </w:r>
      <w:r>
        <w:rPr>
          <w:rFonts w:hint="eastAsia"/>
        </w:rPr>
        <w:t>взаимосвязь</w:t>
      </w:r>
      <w:r>
        <w:t xml:space="preserve"> </w:t>
      </w:r>
      <w:r>
        <w:rPr>
          <w:rFonts w:hint="eastAsia"/>
        </w:rPr>
        <w:t>с</w:t>
      </w:r>
      <w:r>
        <w:t xml:space="preserve"> </w:t>
      </w:r>
      <w:r>
        <w:rPr>
          <w:rFonts w:hint="eastAsia"/>
        </w:rPr>
        <w:t>энергетикой</w:t>
      </w:r>
    </w:p>
    <w:p w14:paraId="336B616E" w14:textId="77777777" w:rsidR="008F5F0D" w:rsidRDefault="008F5F0D" w:rsidP="008F5F0D"/>
    <w:p w14:paraId="39859400" w14:textId="77777777" w:rsidR="008F5F0D" w:rsidRDefault="008F5F0D" w:rsidP="008F5F0D">
      <w:r>
        <w:t xml:space="preserve">1.2 </w:t>
      </w:r>
      <w:r>
        <w:rPr>
          <w:rFonts w:hint="eastAsia"/>
        </w:rPr>
        <w:t>Современные</w:t>
      </w:r>
      <w:r>
        <w:t xml:space="preserve"> </w:t>
      </w:r>
      <w:r>
        <w:rPr>
          <w:rFonts w:hint="eastAsia"/>
        </w:rPr>
        <w:t>научные</w:t>
      </w:r>
      <w:r>
        <w:t xml:space="preserve"> </w:t>
      </w:r>
      <w:r>
        <w:rPr>
          <w:rFonts w:hint="eastAsia"/>
        </w:rPr>
        <w:t>подходы</w:t>
      </w:r>
      <w:r>
        <w:t xml:space="preserve"> </w:t>
      </w:r>
      <w:r>
        <w:rPr>
          <w:rFonts w:hint="eastAsia"/>
        </w:rPr>
        <w:t>к</w:t>
      </w:r>
      <w:r>
        <w:t xml:space="preserve"> </w:t>
      </w:r>
      <w:r>
        <w:rPr>
          <w:rFonts w:hint="eastAsia"/>
        </w:rPr>
        <w:t>исследованию</w:t>
      </w:r>
      <w:r>
        <w:t xml:space="preserve"> </w:t>
      </w:r>
      <w:r>
        <w:rPr>
          <w:rFonts w:hint="eastAsia"/>
        </w:rPr>
        <w:t>понятия</w:t>
      </w:r>
      <w:r>
        <w:t xml:space="preserve"> </w:t>
      </w:r>
      <w:r>
        <w:rPr>
          <w:rFonts w:hint="eastAsia"/>
        </w:rPr>
        <w:t>энергетического</w:t>
      </w:r>
      <w:r>
        <w:t xml:space="preserve"> </w:t>
      </w:r>
      <w:r>
        <w:rPr>
          <w:rFonts w:hint="eastAsia"/>
        </w:rPr>
        <w:t>перехода</w:t>
      </w:r>
    </w:p>
    <w:p w14:paraId="548B9213" w14:textId="77777777" w:rsidR="008F5F0D" w:rsidRDefault="008F5F0D" w:rsidP="008F5F0D"/>
    <w:p w14:paraId="096FC716" w14:textId="77777777" w:rsidR="008F5F0D" w:rsidRDefault="008F5F0D" w:rsidP="008F5F0D">
      <w:r>
        <w:t xml:space="preserve">1.3 </w:t>
      </w:r>
      <w:r>
        <w:rPr>
          <w:rFonts w:hint="eastAsia"/>
        </w:rPr>
        <w:t>Экономическая</w:t>
      </w:r>
      <w:r>
        <w:t xml:space="preserve"> </w:t>
      </w:r>
      <w:r>
        <w:rPr>
          <w:rFonts w:hint="eastAsia"/>
        </w:rPr>
        <w:t>сущность</w:t>
      </w:r>
      <w:r>
        <w:t xml:space="preserve"> </w:t>
      </w:r>
      <w:r>
        <w:rPr>
          <w:rFonts w:hint="eastAsia"/>
        </w:rPr>
        <w:t>декарбонизации</w:t>
      </w:r>
      <w:r>
        <w:t xml:space="preserve"> </w:t>
      </w:r>
      <w:r>
        <w:rPr>
          <w:rFonts w:hint="eastAsia"/>
        </w:rPr>
        <w:t>в</w:t>
      </w:r>
      <w:r>
        <w:t xml:space="preserve"> </w:t>
      </w:r>
      <w:r>
        <w:rPr>
          <w:rFonts w:hint="eastAsia"/>
        </w:rPr>
        <w:t>контексте</w:t>
      </w:r>
      <w:r>
        <w:t xml:space="preserve"> </w:t>
      </w:r>
      <w:r>
        <w:rPr>
          <w:rFonts w:hint="eastAsia"/>
        </w:rPr>
        <w:t>энергетического</w:t>
      </w:r>
      <w:r>
        <w:t xml:space="preserve"> </w:t>
      </w:r>
      <w:r>
        <w:rPr>
          <w:rFonts w:hint="eastAsia"/>
        </w:rPr>
        <w:t>перехода</w:t>
      </w:r>
    </w:p>
    <w:p w14:paraId="203544DA" w14:textId="77777777" w:rsidR="008F5F0D" w:rsidRDefault="008F5F0D" w:rsidP="008F5F0D"/>
    <w:p w14:paraId="369F18F7" w14:textId="77777777" w:rsidR="008F5F0D" w:rsidRDefault="008F5F0D" w:rsidP="008F5F0D">
      <w:r>
        <w:rPr>
          <w:rFonts w:hint="eastAsia"/>
        </w:rPr>
        <w:t>Глава</w:t>
      </w:r>
      <w:r>
        <w:t xml:space="preserve"> 2 </w:t>
      </w:r>
      <w:r>
        <w:rPr>
          <w:rFonts w:hint="eastAsia"/>
        </w:rPr>
        <w:t>Практический</w:t>
      </w:r>
      <w:r>
        <w:t xml:space="preserve"> </w:t>
      </w:r>
      <w:r>
        <w:rPr>
          <w:rFonts w:hint="eastAsia"/>
        </w:rPr>
        <w:t>опыт</w:t>
      </w:r>
      <w:r>
        <w:t xml:space="preserve"> </w:t>
      </w:r>
      <w:r>
        <w:rPr>
          <w:rFonts w:hint="eastAsia"/>
        </w:rPr>
        <w:t>декарбонизации</w:t>
      </w:r>
      <w:r>
        <w:t xml:space="preserve"> </w:t>
      </w:r>
      <w:r>
        <w:rPr>
          <w:rFonts w:hint="eastAsia"/>
        </w:rPr>
        <w:t>мировой</w:t>
      </w:r>
      <w:r>
        <w:t xml:space="preserve"> </w:t>
      </w:r>
      <w:r>
        <w:rPr>
          <w:rFonts w:hint="eastAsia"/>
        </w:rPr>
        <w:t>энергетики</w:t>
      </w:r>
      <w:r>
        <w:t xml:space="preserve">: </w:t>
      </w:r>
      <w:r>
        <w:rPr>
          <w:rFonts w:hint="eastAsia"/>
        </w:rPr>
        <w:t>проблемы</w:t>
      </w:r>
      <w:r>
        <w:t xml:space="preserve"> </w:t>
      </w:r>
      <w:r>
        <w:rPr>
          <w:rFonts w:hint="eastAsia"/>
        </w:rPr>
        <w:t>и</w:t>
      </w:r>
      <w:r>
        <w:t xml:space="preserve"> </w:t>
      </w:r>
      <w:r>
        <w:rPr>
          <w:rFonts w:hint="eastAsia"/>
        </w:rPr>
        <w:t>перспективы</w:t>
      </w:r>
    </w:p>
    <w:p w14:paraId="108D974C" w14:textId="77777777" w:rsidR="008F5F0D" w:rsidRDefault="008F5F0D" w:rsidP="008F5F0D"/>
    <w:p w14:paraId="22F1F0BD" w14:textId="77777777" w:rsidR="008F5F0D" w:rsidRDefault="008F5F0D" w:rsidP="008F5F0D">
      <w:r>
        <w:t xml:space="preserve">2.1 </w:t>
      </w:r>
      <w:r>
        <w:rPr>
          <w:rFonts w:hint="eastAsia"/>
        </w:rPr>
        <w:t>Тенденции</w:t>
      </w:r>
      <w:r>
        <w:t xml:space="preserve"> </w:t>
      </w:r>
      <w:r>
        <w:rPr>
          <w:rFonts w:hint="eastAsia"/>
        </w:rPr>
        <w:t>развития</w:t>
      </w:r>
      <w:r>
        <w:t xml:space="preserve"> </w:t>
      </w:r>
      <w:r>
        <w:rPr>
          <w:rFonts w:hint="eastAsia"/>
        </w:rPr>
        <w:t>декарбонизации</w:t>
      </w:r>
      <w:r>
        <w:t xml:space="preserve"> </w:t>
      </w:r>
      <w:r>
        <w:rPr>
          <w:rFonts w:hint="eastAsia"/>
        </w:rPr>
        <w:t>в</w:t>
      </w:r>
      <w:r>
        <w:t xml:space="preserve"> </w:t>
      </w:r>
      <w:r>
        <w:rPr>
          <w:rFonts w:hint="eastAsia"/>
        </w:rPr>
        <w:t>мировой</w:t>
      </w:r>
      <w:r>
        <w:t xml:space="preserve"> </w:t>
      </w:r>
      <w:r>
        <w:rPr>
          <w:rFonts w:hint="eastAsia"/>
        </w:rPr>
        <w:t>экономике</w:t>
      </w:r>
    </w:p>
    <w:p w14:paraId="36AD49FE" w14:textId="77777777" w:rsidR="008F5F0D" w:rsidRDefault="008F5F0D" w:rsidP="008F5F0D"/>
    <w:p w14:paraId="30FC6C1E" w14:textId="77777777" w:rsidR="008F5F0D" w:rsidRDefault="008F5F0D" w:rsidP="008F5F0D">
      <w:r>
        <w:t xml:space="preserve">2.2 </w:t>
      </w:r>
      <w:r>
        <w:rPr>
          <w:rFonts w:hint="eastAsia"/>
        </w:rPr>
        <w:t>Анализ</w:t>
      </w:r>
      <w:r>
        <w:t xml:space="preserve"> </w:t>
      </w:r>
      <w:r>
        <w:rPr>
          <w:rFonts w:hint="eastAsia"/>
        </w:rPr>
        <w:t>ключевых</w:t>
      </w:r>
      <w:r>
        <w:t xml:space="preserve"> </w:t>
      </w:r>
      <w:r>
        <w:rPr>
          <w:rFonts w:hint="eastAsia"/>
        </w:rPr>
        <w:t>макросценариев</w:t>
      </w:r>
      <w:r>
        <w:t xml:space="preserve"> </w:t>
      </w:r>
      <w:r>
        <w:rPr>
          <w:rFonts w:hint="eastAsia"/>
        </w:rPr>
        <w:t>декарбонизации</w:t>
      </w:r>
    </w:p>
    <w:p w14:paraId="5ECC8261" w14:textId="77777777" w:rsidR="008F5F0D" w:rsidRDefault="008F5F0D" w:rsidP="008F5F0D"/>
    <w:p w14:paraId="66B2A804" w14:textId="77777777" w:rsidR="008F5F0D" w:rsidRDefault="008F5F0D" w:rsidP="008F5F0D">
      <w:r>
        <w:rPr>
          <w:rFonts w:hint="eastAsia"/>
        </w:rPr>
        <w:t>мировой</w:t>
      </w:r>
      <w:r>
        <w:t xml:space="preserve"> </w:t>
      </w:r>
      <w:r>
        <w:rPr>
          <w:rFonts w:hint="eastAsia"/>
        </w:rPr>
        <w:t>энергетики</w:t>
      </w:r>
    </w:p>
    <w:p w14:paraId="6EE4870E" w14:textId="77777777" w:rsidR="008F5F0D" w:rsidRDefault="008F5F0D" w:rsidP="008F5F0D"/>
    <w:p w14:paraId="501E099D" w14:textId="77777777" w:rsidR="008F5F0D" w:rsidRDefault="008F5F0D" w:rsidP="008F5F0D">
      <w:r>
        <w:t xml:space="preserve">2.3 </w:t>
      </w:r>
      <w:r>
        <w:rPr>
          <w:rFonts w:hint="eastAsia"/>
        </w:rPr>
        <w:t>Сравнительная</w:t>
      </w:r>
      <w:r>
        <w:t xml:space="preserve"> </w:t>
      </w:r>
      <w:r>
        <w:rPr>
          <w:rFonts w:hint="eastAsia"/>
        </w:rPr>
        <w:t>характеристика</w:t>
      </w:r>
      <w:r>
        <w:t xml:space="preserve"> </w:t>
      </w:r>
      <w:r>
        <w:rPr>
          <w:rFonts w:hint="eastAsia"/>
        </w:rPr>
        <w:t>энергетических</w:t>
      </w:r>
      <w:r>
        <w:t xml:space="preserve"> </w:t>
      </w:r>
      <w:r>
        <w:rPr>
          <w:rFonts w:hint="eastAsia"/>
        </w:rPr>
        <w:t>балансов</w:t>
      </w:r>
      <w:r>
        <w:t xml:space="preserve"> </w:t>
      </w:r>
      <w:r>
        <w:rPr>
          <w:rFonts w:hint="eastAsia"/>
        </w:rPr>
        <w:t>стран</w:t>
      </w:r>
      <w:r>
        <w:t xml:space="preserve"> </w:t>
      </w:r>
      <w:r>
        <w:rPr>
          <w:rFonts w:hint="eastAsia"/>
        </w:rPr>
        <w:t>в</w:t>
      </w:r>
      <w:r>
        <w:t xml:space="preserve"> </w:t>
      </w:r>
      <w:r>
        <w:rPr>
          <w:rFonts w:hint="eastAsia"/>
        </w:rPr>
        <w:t>условиях</w:t>
      </w:r>
      <w:r>
        <w:t xml:space="preserve"> </w:t>
      </w:r>
      <w:r>
        <w:rPr>
          <w:rFonts w:hint="eastAsia"/>
        </w:rPr>
        <w:t>декарбонизации</w:t>
      </w:r>
    </w:p>
    <w:p w14:paraId="2B63AAAC" w14:textId="77777777" w:rsidR="008F5F0D" w:rsidRDefault="008F5F0D" w:rsidP="008F5F0D"/>
    <w:p w14:paraId="29974BC6" w14:textId="77777777" w:rsidR="008F5F0D" w:rsidRDefault="008F5F0D" w:rsidP="008F5F0D">
      <w:r>
        <w:rPr>
          <w:rFonts w:hint="eastAsia"/>
        </w:rPr>
        <w:t>Глава</w:t>
      </w:r>
      <w:r>
        <w:t xml:space="preserve"> 3 </w:t>
      </w:r>
      <w:r>
        <w:rPr>
          <w:rFonts w:hint="eastAsia"/>
        </w:rPr>
        <w:t>Рекомендации</w:t>
      </w:r>
      <w:r>
        <w:t xml:space="preserve"> </w:t>
      </w:r>
      <w:r>
        <w:rPr>
          <w:rFonts w:hint="eastAsia"/>
        </w:rPr>
        <w:t>по</w:t>
      </w:r>
      <w:r>
        <w:t xml:space="preserve"> </w:t>
      </w:r>
      <w:r>
        <w:rPr>
          <w:rFonts w:hint="eastAsia"/>
        </w:rPr>
        <w:t>проведению</w:t>
      </w:r>
      <w:r>
        <w:t xml:space="preserve"> </w:t>
      </w:r>
      <w:r>
        <w:rPr>
          <w:rFonts w:hint="eastAsia"/>
        </w:rPr>
        <w:t>процесса</w:t>
      </w:r>
      <w:r>
        <w:t xml:space="preserve"> </w:t>
      </w:r>
      <w:r>
        <w:rPr>
          <w:rFonts w:hint="eastAsia"/>
        </w:rPr>
        <w:t>декарбонизации</w:t>
      </w:r>
      <w:r>
        <w:t xml:space="preserve"> </w:t>
      </w:r>
      <w:r>
        <w:rPr>
          <w:rFonts w:hint="eastAsia"/>
        </w:rPr>
        <w:t>энергетики</w:t>
      </w:r>
      <w:r>
        <w:t xml:space="preserve"> </w:t>
      </w:r>
      <w:r>
        <w:rPr>
          <w:rFonts w:hint="eastAsia"/>
        </w:rPr>
        <w:t>в</w:t>
      </w:r>
      <w:r>
        <w:t xml:space="preserve"> </w:t>
      </w:r>
      <w:r>
        <w:rPr>
          <w:rFonts w:hint="eastAsia"/>
        </w:rPr>
        <w:t>России</w:t>
      </w:r>
      <w:r>
        <w:t xml:space="preserve"> </w:t>
      </w:r>
      <w:r>
        <w:rPr>
          <w:rFonts w:hint="eastAsia"/>
        </w:rPr>
        <w:t>и</w:t>
      </w:r>
      <w:r>
        <w:t xml:space="preserve"> </w:t>
      </w:r>
      <w:r>
        <w:rPr>
          <w:rFonts w:hint="eastAsia"/>
        </w:rPr>
        <w:t>направления</w:t>
      </w:r>
      <w:r>
        <w:t xml:space="preserve"> </w:t>
      </w:r>
      <w:r>
        <w:rPr>
          <w:rFonts w:hint="eastAsia"/>
        </w:rPr>
        <w:t>развития</w:t>
      </w:r>
      <w:r>
        <w:t xml:space="preserve"> </w:t>
      </w:r>
      <w:r>
        <w:rPr>
          <w:rFonts w:hint="eastAsia"/>
        </w:rPr>
        <w:t>его</w:t>
      </w:r>
      <w:r>
        <w:t xml:space="preserve"> </w:t>
      </w:r>
      <w:r>
        <w:rPr>
          <w:rFonts w:hint="eastAsia"/>
        </w:rPr>
        <w:t>регулирования</w:t>
      </w:r>
    </w:p>
    <w:p w14:paraId="2C42A2C1" w14:textId="77777777" w:rsidR="008F5F0D" w:rsidRDefault="008F5F0D" w:rsidP="008F5F0D"/>
    <w:p w14:paraId="136A85F5" w14:textId="77777777" w:rsidR="008F5F0D" w:rsidRDefault="008F5F0D" w:rsidP="008F5F0D">
      <w:r>
        <w:t xml:space="preserve">3.1 </w:t>
      </w:r>
      <w:r>
        <w:rPr>
          <w:rFonts w:hint="eastAsia"/>
        </w:rPr>
        <w:t>Оценка</w:t>
      </w:r>
      <w:r>
        <w:t xml:space="preserve"> </w:t>
      </w:r>
      <w:r>
        <w:rPr>
          <w:rFonts w:hint="eastAsia"/>
        </w:rPr>
        <w:t>состояния</w:t>
      </w:r>
      <w:r>
        <w:t xml:space="preserve"> </w:t>
      </w:r>
      <w:r>
        <w:rPr>
          <w:rFonts w:hint="eastAsia"/>
        </w:rPr>
        <w:t>энергетической</w:t>
      </w:r>
      <w:r>
        <w:t xml:space="preserve"> </w:t>
      </w:r>
      <w:r>
        <w:rPr>
          <w:rFonts w:hint="eastAsia"/>
        </w:rPr>
        <w:t>отрасли</w:t>
      </w:r>
      <w:r>
        <w:t xml:space="preserve"> </w:t>
      </w:r>
      <w:r>
        <w:rPr>
          <w:rFonts w:hint="eastAsia"/>
        </w:rPr>
        <w:t>России</w:t>
      </w:r>
      <w:r>
        <w:t xml:space="preserve"> </w:t>
      </w:r>
      <w:r>
        <w:rPr>
          <w:rFonts w:hint="eastAsia"/>
        </w:rPr>
        <w:t>и</w:t>
      </w:r>
      <w:r>
        <w:t xml:space="preserve"> </w:t>
      </w:r>
      <w:r>
        <w:rPr>
          <w:rFonts w:hint="eastAsia"/>
        </w:rPr>
        <w:t>проблемы</w:t>
      </w:r>
      <w:r>
        <w:t xml:space="preserve"> </w:t>
      </w:r>
      <w:r>
        <w:rPr>
          <w:rFonts w:hint="eastAsia"/>
        </w:rPr>
        <w:t>ее</w:t>
      </w:r>
      <w:r>
        <w:t xml:space="preserve"> </w:t>
      </w:r>
      <w:r>
        <w:rPr>
          <w:rFonts w:hint="eastAsia"/>
        </w:rPr>
        <w:t>декарбонизации</w:t>
      </w:r>
    </w:p>
    <w:p w14:paraId="78A1B22F" w14:textId="77777777" w:rsidR="008F5F0D" w:rsidRDefault="008F5F0D" w:rsidP="008F5F0D"/>
    <w:p w14:paraId="6E3DBF64" w14:textId="77777777" w:rsidR="008F5F0D" w:rsidRDefault="008F5F0D" w:rsidP="008F5F0D">
      <w:r>
        <w:t xml:space="preserve">3.2 </w:t>
      </w:r>
      <w:r>
        <w:rPr>
          <w:rFonts w:hint="eastAsia"/>
        </w:rPr>
        <w:t>Направления</w:t>
      </w:r>
      <w:r>
        <w:t xml:space="preserve"> </w:t>
      </w:r>
      <w:r>
        <w:rPr>
          <w:rFonts w:hint="eastAsia"/>
        </w:rPr>
        <w:t>декарбонизации</w:t>
      </w:r>
      <w:r>
        <w:t xml:space="preserve"> </w:t>
      </w:r>
      <w:r>
        <w:rPr>
          <w:rFonts w:hint="eastAsia"/>
        </w:rPr>
        <w:t>энергетики</w:t>
      </w:r>
      <w:r>
        <w:t xml:space="preserve"> </w:t>
      </w:r>
      <w:r>
        <w:rPr>
          <w:rFonts w:hint="eastAsia"/>
        </w:rPr>
        <w:t>в</w:t>
      </w:r>
      <w:r>
        <w:t xml:space="preserve"> </w:t>
      </w:r>
      <w:r>
        <w:rPr>
          <w:rFonts w:hint="eastAsia"/>
        </w:rPr>
        <w:t>России</w:t>
      </w:r>
    </w:p>
    <w:p w14:paraId="51E44528" w14:textId="77777777" w:rsidR="008F5F0D" w:rsidRDefault="008F5F0D" w:rsidP="008F5F0D"/>
    <w:p w14:paraId="3D3DE3AD" w14:textId="77777777" w:rsidR="008F5F0D" w:rsidRDefault="008F5F0D" w:rsidP="008F5F0D">
      <w:r>
        <w:t xml:space="preserve">3.3 </w:t>
      </w:r>
      <w:r>
        <w:rPr>
          <w:rFonts w:hint="eastAsia"/>
        </w:rPr>
        <w:t>Перспективы</w:t>
      </w:r>
      <w:r>
        <w:t xml:space="preserve"> </w:t>
      </w:r>
      <w:r>
        <w:rPr>
          <w:rFonts w:hint="eastAsia"/>
        </w:rPr>
        <w:t>регулирования</w:t>
      </w:r>
      <w:r>
        <w:t xml:space="preserve"> </w:t>
      </w:r>
      <w:r>
        <w:rPr>
          <w:rFonts w:hint="eastAsia"/>
        </w:rPr>
        <w:t>процесса</w:t>
      </w:r>
      <w:r>
        <w:t xml:space="preserve"> </w:t>
      </w:r>
      <w:r>
        <w:rPr>
          <w:rFonts w:hint="eastAsia"/>
        </w:rPr>
        <w:t>декарбонизации</w:t>
      </w:r>
      <w:r>
        <w:t xml:space="preserve"> </w:t>
      </w:r>
      <w:r>
        <w:rPr>
          <w:rFonts w:hint="eastAsia"/>
        </w:rPr>
        <w:t>энергетики</w:t>
      </w:r>
    </w:p>
    <w:p w14:paraId="0A543D04" w14:textId="77777777" w:rsidR="008F5F0D" w:rsidRDefault="008F5F0D" w:rsidP="008F5F0D"/>
    <w:p w14:paraId="5CB57BC6" w14:textId="77777777" w:rsidR="008F5F0D" w:rsidRDefault="008F5F0D" w:rsidP="008F5F0D">
      <w:r>
        <w:rPr>
          <w:rFonts w:hint="eastAsia"/>
        </w:rPr>
        <w:t>Заключение</w:t>
      </w:r>
    </w:p>
    <w:p w14:paraId="395A330C" w14:textId="77777777" w:rsidR="008F5F0D" w:rsidRDefault="008F5F0D" w:rsidP="008F5F0D"/>
    <w:p w14:paraId="3E26E1B5" w14:textId="54651E36" w:rsidR="008F5F0D" w:rsidRPr="008F5F0D" w:rsidRDefault="008F5F0D" w:rsidP="008F5F0D">
      <w:r>
        <w:rPr>
          <w:rFonts w:hint="eastAsia"/>
        </w:rPr>
        <w:t>Список</w:t>
      </w:r>
      <w:r>
        <w:t xml:space="preserve"> </w:t>
      </w:r>
      <w:r>
        <w:rPr>
          <w:rFonts w:hint="eastAsia"/>
        </w:rPr>
        <w:t>литературы</w:t>
      </w:r>
    </w:p>
    <w:sectPr w:rsidR="008F5F0D" w:rsidRPr="008F5F0D" w:rsidSect="00A01B9F">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D4322" w14:textId="77777777" w:rsidR="00A01B9F" w:rsidRDefault="00A01B9F">
      <w:pPr>
        <w:spacing w:after="0" w:line="240" w:lineRule="auto"/>
      </w:pPr>
      <w:r>
        <w:separator/>
      </w:r>
    </w:p>
  </w:endnote>
  <w:endnote w:type="continuationSeparator" w:id="0">
    <w:p w14:paraId="5A35AE79" w14:textId="77777777" w:rsidR="00A01B9F" w:rsidRDefault="00A01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D34C3" w14:textId="77777777" w:rsidR="00A01B9F" w:rsidRDefault="00A01B9F"/>
    <w:p w14:paraId="43BE0F41" w14:textId="77777777" w:rsidR="00A01B9F" w:rsidRDefault="00A01B9F"/>
    <w:p w14:paraId="6D5C1876" w14:textId="77777777" w:rsidR="00A01B9F" w:rsidRDefault="00A01B9F"/>
    <w:p w14:paraId="01235DA2" w14:textId="77777777" w:rsidR="00A01B9F" w:rsidRDefault="00A01B9F"/>
    <w:p w14:paraId="44CBBF95" w14:textId="77777777" w:rsidR="00A01B9F" w:rsidRDefault="00A01B9F"/>
    <w:p w14:paraId="578185A7" w14:textId="77777777" w:rsidR="00A01B9F" w:rsidRDefault="00A01B9F"/>
    <w:p w14:paraId="1EF14AC3" w14:textId="77777777" w:rsidR="00A01B9F" w:rsidRDefault="00A01B9F">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BFD190D" wp14:editId="67B6E8DD">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2E1F2" w14:textId="77777777" w:rsidR="00A01B9F" w:rsidRDefault="00A01B9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FD190D"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AD2E1F2" w14:textId="77777777" w:rsidR="00A01B9F" w:rsidRDefault="00A01B9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9CDCE51" w14:textId="77777777" w:rsidR="00A01B9F" w:rsidRDefault="00A01B9F"/>
    <w:p w14:paraId="5770CB19" w14:textId="77777777" w:rsidR="00A01B9F" w:rsidRDefault="00A01B9F"/>
    <w:p w14:paraId="1D2C5779" w14:textId="77777777" w:rsidR="00A01B9F" w:rsidRDefault="00A01B9F">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F10667C" wp14:editId="63389B15">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1322C" w14:textId="77777777" w:rsidR="00A01B9F" w:rsidRDefault="00A01B9F"/>
                          <w:p w14:paraId="583E845F" w14:textId="77777777" w:rsidR="00A01B9F" w:rsidRDefault="00A01B9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10667C"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791322C" w14:textId="77777777" w:rsidR="00A01B9F" w:rsidRDefault="00A01B9F"/>
                    <w:p w14:paraId="583E845F" w14:textId="77777777" w:rsidR="00A01B9F" w:rsidRDefault="00A01B9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9248B2F" w14:textId="77777777" w:rsidR="00A01B9F" w:rsidRDefault="00A01B9F"/>
    <w:p w14:paraId="19FC55D4" w14:textId="77777777" w:rsidR="00A01B9F" w:rsidRDefault="00A01B9F">
      <w:pPr>
        <w:rPr>
          <w:sz w:val="2"/>
          <w:szCs w:val="2"/>
        </w:rPr>
      </w:pPr>
    </w:p>
    <w:p w14:paraId="007571FF" w14:textId="77777777" w:rsidR="00A01B9F" w:rsidRDefault="00A01B9F"/>
    <w:p w14:paraId="34A2FE28" w14:textId="77777777" w:rsidR="00A01B9F" w:rsidRDefault="00A01B9F">
      <w:pPr>
        <w:spacing w:after="0" w:line="240" w:lineRule="auto"/>
      </w:pPr>
    </w:p>
  </w:footnote>
  <w:footnote w:type="continuationSeparator" w:id="0">
    <w:p w14:paraId="269DA3C9" w14:textId="77777777" w:rsidR="00A01B9F" w:rsidRDefault="00A01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70"/>
    <w:rsid w:val="005C1BD6"/>
    <w:rsid w:val="005C1C8B"/>
    <w:rsid w:val="005C1CA3"/>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2"/>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51B"/>
    <w:rsid w:val="00755530"/>
    <w:rsid w:val="007555DF"/>
    <w:rsid w:val="007556D7"/>
    <w:rsid w:val="00755733"/>
    <w:rsid w:val="0075574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F3"/>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1E1"/>
    <w:rsid w:val="00946301"/>
    <w:rsid w:val="00946320"/>
    <w:rsid w:val="00946389"/>
    <w:rsid w:val="0094646D"/>
    <w:rsid w:val="00946556"/>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9F"/>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64"/>
    <w:rsid w:val="00A76B70"/>
    <w:rsid w:val="00A76D54"/>
    <w:rsid w:val="00A76E8A"/>
    <w:rsid w:val="00A76E8F"/>
    <w:rsid w:val="00A76EE1"/>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CD"/>
    <w:rsid w:val="00CB33FE"/>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63B"/>
    <w:rsid w:val="00D436B6"/>
    <w:rsid w:val="00D436E3"/>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24"/>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D6"/>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66"/>
    <w:rsid w:val="00DF67BA"/>
    <w:rsid w:val="00DF67CC"/>
    <w:rsid w:val="00DF6844"/>
    <w:rsid w:val="00DF6851"/>
    <w:rsid w:val="00DF68A6"/>
    <w:rsid w:val="00DF68C3"/>
    <w:rsid w:val="00DF68FA"/>
    <w:rsid w:val="00DF68FF"/>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2F77"/>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9D1"/>
    <w:rsid w:val="00E63A47"/>
    <w:rsid w:val="00E63A5E"/>
    <w:rsid w:val="00E63A78"/>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02"/>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15576</TotalTime>
  <Pages>2</Pages>
  <Words>167</Words>
  <Characters>958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1123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2441</cp:revision>
  <cp:lastPrinted>2009-02-06T05:36:00Z</cp:lastPrinted>
  <dcterms:created xsi:type="dcterms:W3CDTF">2024-04-09T10:20:00Z</dcterms:created>
  <dcterms:modified xsi:type="dcterms:W3CDTF">2024-04-27T20:18:00Z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