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17D5A" w14:textId="0A03CB1D" w:rsidR="00E07108" w:rsidRDefault="002A531A" w:rsidP="002A531A">
      <w:pPr>
        <w:rPr>
          <w:rFonts w:ascii="Times New Roman" w:eastAsia="Arial Unicode MS" w:hAnsi="Times New Roman" w:cs="Times New Roman"/>
          <w:b/>
          <w:bCs/>
          <w:color w:val="000000"/>
          <w:kern w:val="0"/>
          <w:sz w:val="28"/>
          <w:szCs w:val="28"/>
          <w:lang w:eastAsia="ru-RU" w:bidi="uk-UA"/>
        </w:rPr>
      </w:pPr>
      <w:r w:rsidRPr="002A531A">
        <w:rPr>
          <w:rFonts w:ascii="Times New Roman" w:eastAsia="Arial Unicode MS" w:hAnsi="Times New Roman" w:cs="Times New Roman" w:hint="eastAsia"/>
          <w:b/>
          <w:bCs/>
          <w:color w:val="000000"/>
          <w:kern w:val="0"/>
          <w:sz w:val="28"/>
          <w:szCs w:val="28"/>
          <w:lang w:eastAsia="ru-RU" w:bidi="uk-UA"/>
        </w:rPr>
        <w:t>Галиуллина</w:t>
      </w:r>
      <w:r w:rsidRPr="002A531A">
        <w:rPr>
          <w:rFonts w:ascii="Times New Roman" w:eastAsia="Arial Unicode MS" w:hAnsi="Times New Roman" w:cs="Times New Roman"/>
          <w:b/>
          <w:bCs/>
          <w:color w:val="000000"/>
          <w:kern w:val="0"/>
          <w:sz w:val="28"/>
          <w:szCs w:val="28"/>
          <w:lang w:eastAsia="ru-RU" w:bidi="uk-UA"/>
        </w:rPr>
        <w:t xml:space="preserve"> </w:t>
      </w:r>
      <w:r w:rsidRPr="002A531A">
        <w:rPr>
          <w:rFonts w:ascii="Times New Roman" w:eastAsia="Arial Unicode MS" w:hAnsi="Times New Roman" w:cs="Times New Roman" w:hint="eastAsia"/>
          <w:b/>
          <w:bCs/>
          <w:color w:val="000000"/>
          <w:kern w:val="0"/>
          <w:sz w:val="28"/>
          <w:szCs w:val="28"/>
          <w:lang w:eastAsia="ru-RU" w:bidi="uk-UA"/>
        </w:rPr>
        <w:t>Альбина</w:t>
      </w:r>
      <w:r w:rsidRPr="002A531A">
        <w:rPr>
          <w:rFonts w:ascii="Times New Roman" w:eastAsia="Arial Unicode MS" w:hAnsi="Times New Roman" w:cs="Times New Roman"/>
          <w:b/>
          <w:bCs/>
          <w:color w:val="000000"/>
          <w:kern w:val="0"/>
          <w:sz w:val="28"/>
          <w:szCs w:val="28"/>
          <w:lang w:eastAsia="ru-RU" w:bidi="uk-UA"/>
        </w:rPr>
        <w:t xml:space="preserve"> </w:t>
      </w:r>
      <w:r w:rsidRPr="002A531A">
        <w:rPr>
          <w:rFonts w:ascii="Times New Roman" w:eastAsia="Arial Unicode MS" w:hAnsi="Times New Roman" w:cs="Times New Roman" w:hint="eastAsia"/>
          <w:b/>
          <w:bCs/>
          <w:color w:val="000000"/>
          <w:kern w:val="0"/>
          <w:sz w:val="28"/>
          <w:szCs w:val="28"/>
          <w:lang w:eastAsia="ru-RU" w:bidi="uk-UA"/>
        </w:rPr>
        <w:t>Фаритовна</w:t>
      </w:r>
      <w:r>
        <w:rPr>
          <w:rFonts w:ascii="Times New Roman" w:eastAsia="Arial Unicode MS" w:hAnsi="Times New Roman" w:cs="Times New Roman" w:hint="eastAsia"/>
          <w:b/>
          <w:bCs/>
          <w:color w:val="000000"/>
          <w:kern w:val="0"/>
          <w:sz w:val="28"/>
          <w:szCs w:val="28"/>
          <w:lang w:eastAsia="ru-RU" w:bidi="uk-UA"/>
        </w:rPr>
        <w:t xml:space="preserve"> </w:t>
      </w:r>
      <w:r w:rsidRPr="002A531A">
        <w:rPr>
          <w:rFonts w:ascii="Times New Roman" w:eastAsia="Arial Unicode MS" w:hAnsi="Times New Roman" w:cs="Times New Roman" w:hint="eastAsia"/>
          <w:b/>
          <w:bCs/>
          <w:color w:val="000000"/>
          <w:kern w:val="0"/>
          <w:sz w:val="28"/>
          <w:szCs w:val="28"/>
          <w:lang w:eastAsia="ru-RU" w:bidi="uk-UA"/>
        </w:rPr>
        <w:t>Модели</w:t>
      </w:r>
      <w:r w:rsidRPr="002A531A">
        <w:rPr>
          <w:rFonts w:ascii="Times New Roman" w:eastAsia="Arial Unicode MS" w:hAnsi="Times New Roman" w:cs="Times New Roman"/>
          <w:b/>
          <w:bCs/>
          <w:color w:val="000000"/>
          <w:kern w:val="0"/>
          <w:sz w:val="28"/>
          <w:szCs w:val="28"/>
          <w:lang w:eastAsia="ru-RU" w:bidi="uk-UA"/>
        </w:rPr>
        <w:t xml:space="preserve"> </w:t>
      </w:r>
      <w:r w:rsidRPr="002A531A">
        <w:rPr>
          <w:rFonts w:ascii="Times New Roman" w:eastAsia="Arial Unicode MS" w:hAnsi="Times New Roman" w:cs="Times New Roman" w:hint="eastAsia"/>
          <w:b/>
          <w:bCs/>
          <w:color w:val="000000"/>
          <w:kern w:val="0"/>
          <w:sz w:val="28"/>
          <w:szCs w:val="28"/>
          <w:lang w:eastAsia="ru-RU" w:bidi="uk-UA"/>
        </w:rPr>
        <w:t>и</w:t>
      </w:r>
      <w:r w:rsidRPr="002A531A">
        <w:rPr>
          <w:rFonts w:ascii="Times New Roman" w:eastAsia="Arial Unicode MS" w:hAnsi="Times New Roman" w:cs="Times New Roman"/>
          <w:b/>
          <w:bCs/>
          <w:color w:val="000000"/>
          <w:kern w:val="0"/>
          <w:sz w:val="28"/>
          <w:szCs w:val="28"/>
          <w:lang w:eastAsia="ru-RU" w:bidi="uk-UA"/>
        </w:rPr>
        <w:t xml:space="preserve"> </w:t>
      </w:r>
      <w:r w:rsidRPr="002A531A">
        <w:rPr>
          <w:rFonts w:ascii="Times New Roman" w:eastAsia="Arial Unicode MS" w:hAnsi="Times New Roman" w:cs="Times New Roman" w:hint="eastAsia"/>
          <w:b/>
          <w:bCs/>
          <w:color w:val="000000"/>
          <w:kern w:val="0"/>
          <w:sz w:val="28"/>
          <w:szCs w:val="28"/>
          <w:lang w:eastAsia="ru-RU" w:bidi="uk-UA"/>
        </w:rPr>
        <w:t>алгоритмы</w:t>
      </w:r>
      <w:r w:rsidRPr="002A531A">
        <w:rPr>
          <w:rFonts w:ascii="Times New Roman" w:eastAsia="Arial Unicode MS" w:hAnsi="Times New Roman" w:cs="Times New Roman"/>
          <w:b/>
          <w:bCs/>
          <w:color w:val="000000"/>
          <w:kern w:val="0"/>
          <w:sz w:val="28"/>
          <w:szCs w:val="28"/>
          <w:lang w:eastAsia="ru-RU" w:bidi="uk-UA"/>
        </w:rPr>
        <w:t xml:space="preserve"> </w:t>
      </w:r>
      <w:r w:rsidRPr="002A531A">
        <w:rPr>
          <w:rFonts w:ascii="Times New Roman" w:eastAsia="Arial Unicode MS" w:hAnsi="Times New Roman" w:cs="Times New Roman" w:hint="eastAsia"/>
          <w:b/>
          <w:bCs/>
          <w:color w:val="000000"/>
          <w:kern w:val="0"/>
          <w:sz w:val="28"/>
          <w:szCs w:val="28"/>
          <w:lang w:eastAsia="ru-RU" w:bidi="uk-UA"/>
        </w:rPr>
        <w:t>интеллектуальной</w:t>
      </w:r>
      <w:r w:rsidRPr="002A531A">
        <w:rPr>
          <w:rFonts w:ascii="Times New Roman" w:eastAsia="Arial Unicode MS" w:hAnsi="Times New Roman" w:cs="Times New Roman"/>
          <w:b/>
          <w:bCs/>
          <w:color w:val="000000"/>
          <w:kern w:val="0"/>
          <w:sz w:val="28"/>
          <w:szCs w:val="28"/>
          <w:lang w:eastAsia="ru-RU" w:bidi="uk-UA"/>
        </w:rPr>
        <w:t xml:space="preserve"> </w:t>
      </w:r>
      <w:r w:rsidRPr="002A531A">
        <w:rPr>
          <w:rFonts w:ascii="Times New Roman" w:eastAsia="Arial Unicode MS" w:hAnsi="Times New Roman" w:cs="Times New Roman" w:hint="eastAsia"/>
          <w:b/>
          <w:bCs/>
          <w:color w:val="000000"/>
          <w:kern w:val="0"/>
          <w:sz w:val="28"/>
          <w:szCs w:val="28"/>
          <w:lang w:eastAsia="ru-RU" w:bidi="uk-UA"/>
        </w:rPr>
        <w:t>поддержки</w:t>
      </w:r>
      <w:r w:rsidRPr="002A531A">
        <w:rPr>
          <w:rFonts w:ascii="Times New Roman" w:eastAsia="Arial Unicode MS" w:hAnsi="Times New Roman" w:cs="Times New Roman"/>
          <w:b/>
          <w:bCs/>
          <w:color w:val="000000"/>
          <w:kern w:val="0"/>
          <w:sz w:val="28"/>
          <w:szCs w:val="28"/>
          <w:lang w:eastAsia="ru-RU" w:bidi="uk-UA"/>
        </w:rPr>
        <w:t xml:space="preserve"> </w:t>
      </w:r>
      <w:r w:rsidRPr="002A531A">
        <w:rPr>
          <w:rFonts w:ascii="Times New Roman" w:eastAsia="Arial Unicode MS" w:hAnsi="Times New Roman" w:cs="Times New Roman" w:hint="eastAsia"/>
          <w:b/>
          <w:bCs/>
          <w:color w:val="000000"/>
          <w:kern w:val="0"/>
          <w:sz w:val="28"/>
          <w:szCs w:val="28"/>
          <w:lang w:eastAsia="ru-RU" w:bidi="uk-UA"/>
        </w:rPr>
        <w:t>принятия</w:t>
      </w:r>
      <w:r w:rsidRPr="002A531A">
        <w:rPr>
          <w:rFonts w:ascii="Times New Roman" w:eastAsia="Arial Unicode MS" w:hAnsi="Times New Roman" w:cs="Times New Roman"/>
          <w:b/>
          <w:bCs/>
          <w:color w:val="000000"/>
          <w:kern w:val="0"/>
          <w:sz w:val="28"/>
          <w:szCs w:val="28"/>
          <w:lang w:eastAsia="ru-RU" w:bidi="uk-UA"/>
        </w:rPr>
        <w:t xml:space="preserve"> </w:t>
      </w:r>
      <w:r w:rsidRPr="002A531A">
        <w:rPr>
          <w:rFonts w:ascii="Times New Roman" w:eastAsia="Arial Unicode MS" w:hAnsi="Times New Roman" w:cs="Times New Roman" w:hint="eastAsia"/>
          <w:b/>
          <w:bCs/>
          <w:color w:val="000000"/>
          <w:kern w:val="0"/>
          <w:sz w:val="28"/>
          <w:szCs w:val="28"/>
          <w:lang w:eastAsia="ru-RU" w:bidi="uk-UA"/>
        </w:rPr>
        <w:t>решений</w:t>
      </w:r>
      <w:r w:rsidRPr="002A531A">
        <w:rPr>
          <w:rFonts w:ascii="Times New Roman" w:eastAsia="Arial Unicode MS" w:hAnsi="Times New Roman" w:cs="Times New Roman"/>
          <w:b/>
          <w:bCs/>
          <w:color w:val="000000"/>
          <w:kern w:val="0"/>
          <w:sz w:val="28"/>
          <w:szCs w:val="28"/>
          <w:lang w:eastAsia="ru-RU" w:bidi="uk-UA"/>
        </w:rPr>
        <w:t xml:space="preserve"> </w:t>
      </w:r>
      <w:r w:rsidRPr="002A531A">
        <w:rPr>
          <w:rFonts w:ascii="Times New Roman" w:eastAsia="Arial Unicode MS" w:hAnsi="Times New Roman" w:cs="Times New Roman" w:hint="eastAsia"/>
          <w:b/>
          <w:bCs/>
          <w:color w:val="000000"/>
          <w:kern w:val="0"/>
          <w:sz w:val="28"/>
          <w:szCs w:val="28"/>
          <w:lang w:eastAsia="ru-RU" w:bidi="uk-UA"/>
        </w:rPr>
        <w:t>по</w:t>
      </w:r>
      <w:r w:rsidRPr="002A531A">
        <w:rPr>
          <w:rFonts w:ascii="Times New Roman" w:eastAsia="Arial Unicode MS" w:hAnsi="Times New Roman" w:cs="Times New Roman"/>
          <w:b/>
          <w:bCs/>
          <w:color w:val="000000"/>
          <w:kern w:val="0"/>
          <w:sz w:val="28"/>
          <w:szCs w:val="28"/>
          <w:lang w:eastAsia="ru-RU" w:bidi="uk-UA"/>
        </w:rPr>
        <w:t xml:space="preserve"> </w:t>
      </w:r>
      <w:r w:rsidRPr="002A531A">
        <w:rPr>
          <w:rFonts w:ascii="Times New Roman" w:eastAsia="Arial Unicode MS" w:hAnsi="Times New Roman" w:cs="Times New Roman" w:hint="eastAsia"/>
          <w:b/>
          <w:bCs/>
          <w:color w:val="000000"/>
          <w:kern w:val="0"/>
          <w:sz w:val="28"/>
          <w:szCs w:val="28"/>
          <w:lang w:eastAsia="ru-RU" w:bidi="uk-UA"/>
        </w:rPr>
        <w:t>управлению</w:t>
      </w:r>
      <w:r w:rsidRPr="002A531A">
        <w:rPr>
          <w:rFonts w:ascii="Times New Roman" w:eastAsia="Arial Unicode MS" w:hAnsi="Times New Roman" w:cs="Times New Roman"/>
          <w:b/>
          <w:bCs/>
          <w:color w:val="000000"/>
          <w:kern w:val="0"/>
          <w:sz w:val="28"/>
          <w:szCs w:val="28"/>
          <w:lang w:eastAsia="ru-RU" w:bidi="uk-UA"/>
        </w:rPr>
        <w:t xml:space="preserve"> </w:t>
      </w:r>
      <w:r w:rsidRPr="002A531A">
        <w:rPr>
          <w:rFonts w:ascii="Times New Roman" w:eastAsia="Arial Unicode MS" w:hAnsi="Times New Roman" w:cs="Times New Roman" w:hint="eastAsia"/>
          <w:b/>
          <w:bCs/>
          <w:color w:val="000000"/>
          <w:kern w:val="0"/>
          <w:sz w:val="28"/>
          <w:szCs w:val="28"/>
          <w:lang w:eastAsia="ru-RU" w:bidi="uk-UA"/>
        </w:rPr>
        <w:t>качеством</w:t>
      </w:r>
      <w:r w:rsidRPr="002A531A">
        <w:rPr>
          <w:rFonts w:ascii="Times New Roman" w:eastAsia="Arial Unicode MS" w:hAnsi="Times New Roman" w:cs="Times New Roman"/>
          <w:b/>
          <w:bCs/>
          <w:color w:val="000000"/>
          <w:kern w:val="0"/>
          <w:sz w:val="28"/>
          <w:szCs w:val="28"/>
          <w:lang w:eastAsia="ru-RU" w:bidi="uk-UA"/>
        </w:rPr>
        <w:t xml:space="preserve"> </w:t>
      </w:r>
      <w:r w:rsidRPr="002A531A">
        <w:rPr>
          <w:rFonts w:ascii="Times New Roman" w:eastAsia="Arial Unicode MS" w:hAnsi="Times New Roman" w:cs="Times New Roman" w:hint="eastAsia"/>
          <w:b/>
          <w:bCs/>
          <w:color w:val="000000"/>
          <w:kern w:val="0"/>
          <w:sz w:val="28"/>
          <w:szCs w:val="28"/>
          <w:lang w:eastAsia="ru-RU" w:bidi="uk-UA"/>
        </w:rPr>
        <w:t>предоставления</w:t>
      </w:r>
      <w:r w:rsidRPr="002A531A">
        <w:rPr>
          <w:rFonts w:ascii="Times New Roman" w:eastAsia="Arial Unicode MS" w:hAnsi="Times New Roman" w:cs="Times New Roman"/>
          <w:b/>
          <w:bCs/>
          <w:color w:val="000000"/>
          <w:kern w:val="0"/>
          <w:sz w:val="28"/>
          <w:szCs w:val="28"/>
          <w:lang w:eastAsia="ru-RU" w:bidi="uk-UA"/>
        </w:rPr>
        <w:t xml:space="preserve"> </w:t>
      </w:r>
      <w:r w:rsidRPr="002A531A">
        <w:rPr>
          <w:rFonts w:ascii="Times New Roman" w:eastAsia="Arial Unicode MS" w:hAnsi="Times New Roman" w:cs="Times New Roman" w:hint="eastAsia"/>
          <w:b/>
          <w:bCs/>
          <w:color w:val="000000"/>
          <w:kern w:val="0"/>
          <w:sz w:val="28"/>
          <w:szCs w:val="28"/>
          <w:lang w:eastAsia="ru-RU" w:bidi="uk-UA"/>
        </w:rPr>
        <w:t>государственных</w:t>
      </w:r>
      <w:r w:rsidRPr="002A531A">
        <w:rPr>
          <w:rFonts w:ascii="Times New Roman" w:eastAsia="Arial Unicode MS" w:hAnsi="Times New Roman" w:cs="Times New Roman"/>
          <w:b/>
          <w:bCs/>
          <w:color w:val="000000"/>
          <w:kern w:val="0"/>
          <w:sz w:val="28"/>
          <w:szCs w:val="28"/>
          <w:lang w:eastAsia="ru-RU" w:bidi="uk-UA"/>
        </w:rPr>
        <w:t xml:space="preserve"> </w:t>
      </w:r>
      <w:r w:rsidRPr="002A531A">
        <w:rPr>
          <w:rFonts w:ascii="Times New Roman" w:eastAsia="Arial Unicode MS" w:hAnsi="Times New Roman" w:cs="Times New Roman" w:hint="eastAsia"/>
          <w:b/>
          <w:bCs/>
          <w:color w:val="000000"/>
          <w:kern w:val="0"/>
          <w:sz w:val="28"/>
          <w:szCs w:val="28"/>
          <w:lang w:eastAsia="ru-RU" w:bidi="uk-UA"/>
        </w:rPr>
        <w:t>и</w:t>
      </w:r>
      <w:r w:rsidRPr="002A531A">
        <w:rPr>
          <w:rFonts w:ascii="Times New Roman" w:eastAsia="Arial Unicode MS" w:hAnsi="Times New Roman" w:cs="Times New Roman"/>
          <w:b/>
          <w:bCs/>
          <w:color w:val="000000"/>
          <w:kern w:val="0"/>
          <w:sz w:val="28"/>
          <w:szCs w:val="28"/>
          <w:lang w:eastAsia="ru-RU" w:bidi="uk-UA"/>
        </w:rPr>
        <w:t xml:space="preserve"> </w:t>
      </w:r>
      <w:r w:rsidRPr="002A531A">
        <w:rPr>
          <w:rFonts w:ascii="Times New Roman" w:eastAsia="Arial Unicode MS" w:hAnsi="Times New Roman" w:cs="Times New Roman" w:hint="eastAsia"/>
          <w:b/>
          <w:bCs/>
          <w:color w:val="000000"/>
          <w:kern w:val="0"/>
          <w:sz w:val="28"/>
          <w:szCs w:val="28"/>
          <w:lang w:eastAsia="ru-RU" w:bidi="uk-UA"/>
        </w:rPr>
        <w:t>муниципальных</w:t>
      </w:r>
      <w:r w:rsidRPr="002A531A">
        <w:rPr>
          <w:rFonts w:ascii="Times New Roman" w:eastAsia="Arial Unicode MS" w:hAnsi="Times New Roman" w:cs="Times New Roman"/>
          <w:b/>
          <w:bCs/>
          <w:color w:val="000000"/>
          <w:kern w:val="0"/>
          <w:sz w:val="28"/>
          <w:szCs w:val="28"/>
          <w:lang w:eastAsia="ru-RU" w:bidi="uk-UA"/>
        </w:rPr>
        <w:t xml:space="preserve"> </w:t>
      </w:r>
      <w:r w:rsidRPr="002A531A">
        <w:rPr>
          <w:rFonts w:ascii="Times New Roman" w:eastAsia="Arial Unicode MS" w:hAnsi="Times New Roman" w:cs="Times New Roman" w:hint="eastAsia"/>
          <w:b/>
          <w:bCs/>
          <w:color w:val="000000"/>
          <w:kern w:val="0"/>
          <w:sz w:val="28"/>
          <w:szCs w:val="28"/>
          <w:lang w:eastAsia="ru-RU" w:bidi="uk-UA"/>
        </w:rPr>
        <w:t>услуг</w:t>
      </w:r>
    </w:p>
    <w:p w14:paraId="3E8226B1" w14:textId="77777777" w:rsidR="002A531A" w:rsidRDefault="002A531A" w:rsidP="002A531A">
      <w:r>
        <w:rPr>
          <w:rFonts w:hint="eastAsia"/>
        </w:rPr>
        <w:t>ОГЛАВЛЕНИЕ</w:t>
      </w:r>
      <w:r>
        <w:t xml:space="preserve"> </w:t>
      </w:r>
      <w:r>
        <w:rPr>
          <w:rFonts w:hint="eastAsia"/>
        </w:rPr>
        <w:t>ДИССЕРТАЦИИ</w:t>
      </w:r>
    </w:p>
    <w:p w14:paraId="221335A3" w14:textId="77777777" w:rsidR="002A531A" w:rsidRDefault="002A531A" w:rsidP="002A531A">
      <w:r>
        <w:rPr>
          <w:rFonts w:hint="eastAsia"/>
        </w:rPr>
        <w:t>кандидат</w:t>
      </w:r>
      <w:r>
        <w:t xml:space="preserve"> </w:t>
      </w:r>
      <w:r>
        <w:rPr>
          <w:rFonts w:hint="eastAsia"/>
        </w:rPr>
        <w:t>наук</w:t>
      </w:r>
      <w:r>
        <w:t xml:space="preserve"> </w:t>
      </w:r>
      <w:r>
        <w:rPr>
          <w:rFonts w:hint="eastAsia"/>
        </w:rPr>
        <w:t>Галиуллина</w:t>
      </w:r>
      <w:r>
        <w:t xml:space="preserve"> </w:t>
      </w:r>
      <w:r>
        <w:rPr>
          <w:rFonts w:hint="eastAsia"/>
        </w:rPr>
        <w:t>Альбина</w:t>
      </w:r>
      <w:r>
        <w:t xml:space="preserve"> </w:t>
      </w:r>
      <w:r>
        <w:rPr>
          <w:rFonts w:hint="eastAsia"/>
        </w:rPr>
        <w:t>Фаритовна</w:t>
      </w:r>
    </w:p>
    <w:p w14:paraId="55FD5FD1" w14:textId="77777777" w:rsidR="002A531A" w:rsidRDefault="002A531A" w:rsidP="002A531A">
      <w:r>
        <w:rPr>
          <w:rFonts w:hint="eastAsia"/>
        </w:rPr>
        <w:t>ВВЕДЕНИЕ</w:t>
      </w:r>
    </w:p>
    <w:p w14:paraId="7451B834" w14:textId="77777777" w:rsidR="002A531A" w:rsidRDefault="002A531A" w:rsidP="002A531A"/>
    <w:p w14:paraId="7E149694" w14:textId="77777777" w:rsidR="002A531A" w:rsidRDefault="002A531A" w:rsidP="002A531A">
      <w:r>
        <w:rPr>
          <w:rFonts w:hint="eastAsia"/>
        </w:rPr>
        <w:t>ГЛАВА</w:t>
      </w:r>
      <w:r>
        <w:t xml:space="preserve"> 1 </w:t>
      </w:r>
      <w:r>
        <w:rPr>
          <w:rFonts w:hint="eastAsia"/>
        </w:rPr>
        <w:t>АНАЛИЗ</w:t>
      </w:r>
      <w:r>
        <w:t xml:space="preserve"> </w:t>
      </w:r>
      <w:r>
        <w:rPr>
          <w:rFonts w:hint="eastAsia"/>
        </w:rPr>
        <w:t>ПРОБЛЕМЫ</w:t>
      </w:r>
      <w:r>
        <w:t xml:space="preserve"> </w:t>
      </w:r>
      <w:r>
        <w:rPr>
          <w:rFonts w:hint="eastAsia"/>
        </w:rPr>
        <w:t>УПРАВЛЕНИЯ</w:t>
      </w:r>
      <w:r>
        <w:t xml:space="preserve"> </w:t>
      </w:r>
      <w:r>
        <w:rPr>
          <w:rFonts w:hint="eastAsia"/>
        </w:rPr>
        <w:t>КАЧЕСТВОМ</w:t>
      </w:r>
      <w:r>
        <w:t xml:space="preserve"> </w:t>
      </w:r>
      <w:r>
        <w:rPr>
          <w:rFonts w:hint="eastAsia"/>
        </w:rPr>
        <w:t>ПРЕДОСТАВЛЕНИЯ</w:t>
      </w:r>
      <w:r>
        <w:t xml:space="preserve"> </w:t>
      </w:r>
      <w:r>
        <w:rPr>
          <w:rFonts w:hint="eastAsia"/>
        </w:rPr>
        <w:t>ГОСУДАРСТВЕННЫХ</w:t>
      </w:r>
      <w:r>
        <w:t xml:space="preserve"> </w:t>
      </w:r>
      <w:r>
        <w:rPr>
          <w:rFonts w:hint="eastAsia"/>
        </w:rPr>
        <w:t>И</w:t>
      </w:r>
      <w:r>
        <w:t xml:space="preserve"> </w:t>
      </w:r>
      <w:r>
        <w:rPr>
          <w:rFonts w:hint="eastAsia"/>
        </w:rPr>
        <w:t>МУНИЦИПАЛЬНЫХ</w:t>
      </w:r>
      <w:r>
        <w:t xml:space="preserve"> </w:t>
      </w:r>
      <w:r>
        <w:rPr>
          <w:rFonts w:hint="eastAsia"/>
        </w:rPr>
        <w:t>УСЛУГ</w:t>
      </w:r>
      <w:r>
        <w:t xml:space="preserve"> </w:t>
      </w:r>
      <w:r>
        <w:rPr>
          <w:rFonts w:hint="eastAsia"/>
        </w:rPr>
        <w:t>В</w:t>
      </w:r>
      <w:r>
        <w:t xml:space="preserve"> </w:t>
      </w:r>
      <w:r>
        <w:rPr>
          <w:rFonts w:hint="eastAsia"/>
        </w:rPr>
        <w:t>ЭЛЕКТРОННОЙ</w:t>
      </w:r>
      <w:r>
        <w:t xml:space="preserve"> </w:t>
      </w:r>
      <w:r>
        <w:rPr>
          <w:rFonts w:hint="eastAsia"/>
        </w:rPr>
        <w:t>ФОРМЕ</w:t>
      </w:r>
    </w:p>
    <w:p w14:paraId="76E196FC" w14:textId="77777777" w:rsidR="002A531A" w:rsidRDefault="002A531A" w:rsidP="002A531A"/>
    <w:p w14:paraId="476A3F0D" w14:textId="77777777" w:rsidR="002A531A" w:rsidRDefault="002A531A" w:rsidP="002A531A">
      <w:r>
        <w:t xml:space="preserve">1.1 </w:t>
      </w:r>
      <w:r>
        <w:rPr>
          <w:rFonts w:hint="eastAsia"/>
        </w:rPr>
        <w:t>Анализ</w:t>
      </w:r>
      <w:r>
        <w:t xml:space="preserve"> </w:t>
      </w:r>
      <w:r>
        <w:rPr>
          <w:rFonts w:hint="eastAsia"/>
        </w:rPr>
        <w:t>содержания</w:t>
      </w:r>
      <w:r>
        <w:t xml:space="preserve"> </w:t>
      </w:r>
      <w:r>
        <w:rPr>
          <w:rFonts w:hint="eastAsia"/>
        </w:rPr>
        <w:t>проблемы</w:t>
      </w:r>
      <w:r>
        <w:t xml:space="preserve"> </w:t>
      </w:r>
      <w:r>
        <w:rPr>
          <w:rFonts w:hint="eastAsia"/>
        </w:rPr>
        <w:t>управления</w:t>
      </w:r>
      <w:r>
        <w:t xml:space="preserve"> </w:t>
      </w:r>
      <w:r>
        <w:rPr>
          <w:rFonts w:hint="eastAsia"/>
        </w:rPr>
        <w:t>качеством</w:t>
      </w:r>
      <w:r>
        <w:t xml:space="preserve"> </w:t>
      </w:r>
      <w:r>
        <w:rPr>
          <w:rFonts w:hint="eastAsia"/>
        </w:rPr>
        <w:t>предоставления</w:t>
      </w:r>
      <w:r>
        <w:t xml:space="preserve"> </w:t>
      </w:r>
      <w:r>
        <w:rPr>
          <w:rFonts w:hint="eastAsia"/>
        </w:rPr>
        <w:t>государственных</w:t>
      </w:r>
      <w:r>
        <w:t xml:space="preserve"> </w:t>
      </w:r>
      <w:r>
        <w:rPr>
          <w:rFonts w:hint="eastAsia"/>
        </w:rPr>
        <w:t>и</w:t>
      </w:r>
      <w:r>
        <w:t xml:space="preserve"> </w:t>
      </w:r>
      <w:r>
        <w:rPr>
          <w:rFonts w:hint="eastAsia"/>
        </w:rPr>
        <w:t>муниципальных</w:t>
      </w:r>
      <w:r>
        <w:t xml:space="preserve"> </w:t>
      </w:r>
      <w:r>
        <w:rPr>
          <w:rFonts w:hint="eastAsia"/>
        </w:rPr>
        <w:t>услуг</w:t>
      </w:r>
      <w:r>
        <w:t xml:space="preserve"> </w:t>
      </w:r>
      <w:r>
        <w:rPr>
          <w:rFonts w:hint="eastAsia"/>
        </w:rPr>
        <w:t>в</w:t>
      </w:r>
      <w:r>
        <w:t xml:space="preserve"> </w:t>
      </w:r>
      <w:r>
        <w:rPr>
          <w:rFonts w:hint="eastAsia"/>
        </w:rPr>
        <w:t>электронной</w:t>
      </w:r>
      <w:r>
        <w:t xml:space="preserve"> </w:t>
      </w:r>
      <w:r>
        <w:rPr>
          <w:rFonts w:hint="eastAsia"/>
        </w:rPr>
        <w:t>форме</w:t>
      </w:r>
    </w:p>
    <w:p w14:paraId="5201B927" w14:textId="77777777" w:rsidR="002A531A" w:rsidRDefault="002A531A" w:rsidP="002A531A"/>
    <w:p w14:paraId="2728E86F" w14:textId="77777777" w:rsidR="002A531A" w:rsidRDefault="002A531A" w:rsidP="002A531A">
      <w:r>
        <w:t xml:space="preserve">1.2 </w:t>
      </w:r>
      <w:r>
        <w:rPr>
          <w:rFonts w:hint="eastAsia"/>
        </w:rPr>
        <w:t>Анализ</w:t>
      </w:r>
      <w:r>
        <w:t xml:space="preserve"> </w:t>
      </w:r>
      <w:r>
        <w:rPr>
          <w:rFonts w:hint="eastAsia"/>
        </w:rPr>
        <w:t>существующих</w:t>
      </w:r>
      <w:r>
        <w:t xml:space="preserve"> </w:t>
      </w:r>
      <w:r>
        <w:rPr>
          <w:rFonts w:hint="eastAsia"/>
        </w:rPr>
        <w:t>подходов</w:t>
      </w:r>
      <w:r>
        <w:t xml:space="preserve"> </w:t>
      </w:r>
      <w:r>
        <w:rPr>
          <w:rFonts w:hint="eastAsia"/>
        </w:rPr>
        <w:t>к</w:t>
      </w:r>
      <w:r>
        <w:t xml:space="preserve"> </w:t>
      </w:r>
      <w:r>
        <w:rPr>
          <w:rFonts w:hint="eastAsia"/>
        </w:rPr>
        <w:t>управлению</w:t>
      </w:r>
      <w:r>
        <w:t xml:space="preserve"> </w:t>
      </w:r>
      <w:r>
        <w:rPr>
          <w:rFonts w:hint="eastAsia"/>
        </w:rPr>
        <w:t>качеством</w:t>
      </w:r>
      <w:r>
        <w:t xml:space="preserve"> </w:t>
      </w:r>
      <w:r>
        <w:rPr>
          <w:rFonts w:hint="eastAsia"/>
        </w:rPr>
        <w:t>предоставления</w:t>
      </w:r>
      <w:r>
        <w:t xml:space="preserve"> </w:t>
      </w:r>
      <w:r>
        <w:rPr>
          <w:rFonts w:hint="eastAsia"/>
        </w:rPr>
        <w:t>государственных</w:t>
      </w:r>
      <w:r>
        <w:t xml:space="preserve"> </w:t>
      </w:r>
      <w:r>
        <w:rPr>
          <w:rFonts w:hint="eastAsia"/>
        </w:rPr>
        <w:t>и</w:t>
      </w:r>
      <w:r>
        <w:t xml:space="preserve"> </w:t>
      </w:r>
      <w:r>
        <w:rPr>
          <w:rFonts w:hint="eastAsia"/>
        </w:rPr>
        <w:t>муниципальных</w:t>
      </w:r>
      <w:r>
        <w:t xml:space="preserve"> </w:t>
      </w:r>
      <w:r>
        <w:rPr>
          <w:rFonts w:hint="eastAsia"/>
        </w:rPr>
        <w:t>услуг</w:t>
      </w:r>
      <w:r>
        <w:t xml:space="preserve"> </w:t>
      </w:r>
      <w:r>
        <w:rPr>
          <w:rFonts w:hint="eastAsia"/>
        </w:rPr>
        <w:t>в</w:t>
      </w:r>
      <w:r>
        <w:t xml:space="preserve"> </w:t>
      </w:r>
      <w:r>
        <w:rPr>
          <w:rFonts w:hint="eastAsia"/>
        </w:rPr>
        <w:t>электронной</w:t>
      </w:r>
      <w:r>
        <w:t xml:space="preserve"> </w:t>
      </w:r>
      <w:r>
        <w:rPr>
          <w:rFonts w:hint="eastAsia"/>
        </w:rPr>
        <w:t>форме</w:t>
      </w:r>
    </w:p>
    <w:p w14:paraId="6769A6F0" w14:textId="77777777" w:rsidR="002A531A" w:rsidRDefault="002A531A" w:rsidP="002A531A"/>
    <w:p w14:paraId="5B36435E" w14:textId="77777777" w:rsidR="002A531A" w:rsidRDefault="002A531A" w:rsidP="002A531A">
      <w:r>
        <w:t xml:space="preserve">1.3 </w:t>
      </w:r>
      <w:r>
        <w:rPr>
          <w:rFonts w:hint="eastAsia"/>
        </w:rPr>
        <w:t>Применение</w:t>
      </w:r>
      <w:r>
        <w:t xml:space="preserve"> </w:t>
      </w:r>
      <w:r>
        <w:rPr>
          <w:rFonts w:hint="eastAsia"/>
        </w:rPr>
        <w:t>принципов</w:t>
      </w:r>
      <w:r>
        <w:t xml:space="preserve">, </w:t>
      </w:r>
      <w:r>
        <w:rPr>
          <w:rFonts w:hint="eastAsia"/>
        </w:rPr>
        <w:t>моделей</w:t>
      </w:r>
      <w:r>
        <w:t xml:space="preserve"> </w:t>
      </w:r>
      <w:r>
        <w:rPr>
          <w:rFonts w:hint="eastAsia"/>
        </w:rPr>
        <w:t>и</w:t>
      </w:r>
      <w:r>
        <w:t xml:space="preserve"> </w:t>
      </w:r>
      <w:r>
        <w:rPr>
          <w:rFonts w:hint="eastAsia"/>
        </w:rPr>
        <w:t>методов</w:t>
      </w:r>
      <w:r>
        <w:t xml:space="preserve"> </w:t>
      </w:r>
      <w:r>
        <w:rPr>
          <w:rFonts w:hint="eastAsia"/>
        </w:rPr>
        <w:t>управления</w:t>
      </w:r>
      <w:r>
        <w:t xml:space="preserve"> </w:t>
      </w:r>
      <w:r>
        <w:rPr>
          <w:rFonts w:hint="eastAsia"/>
        </w:rPr>
        <w:t>знаниями</w:t>
      </w:r>
      <w:r>
        <w:t xml:space="preserve"> </w:t>
      </w:r>
      <w:r>
        <w:rPr>
          <w:rFonts w:hint="eastAsia"/>
        </w:rPr>
        <w:t>и</w:t>
      </w:r>
      <w:r>
        <w:t xml:space="preserve"> </w:t>
      </w:r>
      <w:r>
        <w:rPr>
          <w:rFonts w:hint="eastAsia"/>
        </w:rPr>
        <w:t>теории</w:t>
      </w:r>
      <w:r>
        <w:t xml:space="preserve"> </w:t>
      </w:r>
      <w:r>
        <w:rPr>
          <w:rFonts w:hint="eastAsia"/>
        </w:rPr>
        <w:t>систем</w:t>
      </w:r>
      <w:r>
        <w:t xml:space="preserve"> </w:t>
      </w:r>
      <w:r>
        <w:rPr>
          <w:rFonts w:hint="eastAsia"/>
        </w:rPr>
        <w:t>массового</w:t>
      </w:r>
      <w:r>
        <w:t xml:space="preserve"> </w:t>
      </w:r>
      <w:r>
        <w:rPr>
          <w:rFonts w:hint="eastAsia"/>
        </w:rPr>
        <w:t>обслуживания</w:t>
      </w:r>
      <w:r>
        <w:t xml:space="preserve"> </w:t>
      </w:r>
      <w:r>
        <w:rPr>
          <w:rFonts w:hint="eastAsia"/>
        </w:rPr>
        <w:t>к</w:t>
      </w:r>
      <w:r>
        <w:t xml:space="preserve"> </w:t>
      </w:r>
      <w:r>
        <w:rPr>
          <w:rFonts w:hint="eastAsia"/>
        </w:rPr>
        <w:t>управлению</w:t>
      </w:r>
      <w:r>
        <w:t xml:space="preserve"> </w:t>
      </w:r>
      <w:r>
        <w:rPr>
          <w:rFonts w:hint="eastAsia"/>
        </w:rPr>
        <w:t>качеством</w:t>
      </w:r>
      <w:r>
        <w:t xml:space="preserve"> </w:t>
      </w:r>
      <w:r>
        <w:rPr>
          <w:rFonts w:hint="eastAsia"/>
        </w:rPr>
        <w:t>предоставления</w:t>
      </w:r>
      <w:r>
        <w:t xml:space="preserve"> </w:t>
      </w:r>
      <w:r>
        <w:rPr>
          <w:rFonts w:hint="eastAsia"/>
        </w:rPr>
        <w:t>государственных</w:t>
      </w:r>
      <w:r>
        <w:t xml:space="preserve"> </w:t>
      </w:r>
      <w:r>
        <w:rPr>
          <w:rFonts w:hint="eastAsia"/>
        </w:rPr>
        <w:t>и</w:t>
      </w:r>
      <w:r>
        <w:t xml:space="preserve"> </w:t>
      </w:r>
      <w:r>
        <w:rPr>
          <w:rFonts w:hint="eastAsia"/>
        </w:rPr>
        <w:t>муниципальных</w:t>
      </w:r>
      <w:r>
        <w:t xml:space="preserve"> </w:t>
      </w:r>
      <w:r>
        <w:rPr>
          <w:rFonts w:hint="eastAsia"/>
        </w:rPr>
        <w:t>услуг</w:t>
      </w:r>
      <w:r>
        <w:t xml:space="preserve"> </w:t>
      </w:r>
      <w:r>
        <w:rPr>
          <w:rFonts w:hint="eastAsia"/>
        </w:rPr>
        <w:t>в</w:t>
      </w:r>
      <w:r>
        <w:t xml:space="preserve"> </w:t>
      </w:r>
      <w:r>
        <w:rPr>
          <w:rFonts w:hint="eastAsia"/>
        </w:rPr>
        <w:t>электронной</w:t>
      </w:r>
      <w:r>
        <w:t xml:space="preserve"> </w:t>
      </w:r>
      <w:r>
        <w:rPr>
          <w:rFonts w:hint="eastAsia"/>
        </w:rPr>
        <w:t>форме</w:t>
      </w:r>
    </w:p>
    <w:p w14:paraId="4BC3427E" w14:textId="77777777" w:rsidR="002A531A" w:rsidRDefault="002A531A" w:rsidP="002A531A"/>
    <w:p w14:paraId="1CDAB158" w14:textId="77777777" w:rsidR="002A531A" w:rsidRDefault="002A531A" w:rsidP="002A531A">
      <w:r>
        <w:t xml:space="preserve">1.4 </w:t>
      </w:r>
      <w:r>
        <w:rPr>
          <w:rFonts w:hint="eastAsia"/>
        </w:rPr>
        <w:t>Цели</w:t>
      </w:r>
      <w:r>
        <w:t xml:space="preserve"> </w:t>
      </w:r>
      <w:r>
        <w:rPr>
          <w:rFonts w:hint="eastAsia"/>
        </w:rPr>
        <w:t>и</w:t>
      </w:r>
      <w:r>
        <w:t xml:space="preserve"> </w:t>
      </w:r>
      <w:r>
        <w:rPr>
          <w:rFonts w:hint="eastAsia"/>
        </w:rPr>
        <w:t>задачи</w:t>
      </w:r>
      <w:r>
        <w:t xml:space="preserve"> </w:t>
      </w:r>
      <w:r>
        <w:rPr>
          <w:rFonts w:hint="eastAsia"/>
        </w:rPr>
        <w:t>научного</w:t>
      </w:r>
      <w:r>
        <w:t xml:space="preserve"> </w:t>
      </w:r>
      <w:r>
        <w:rPr>
          <w:rFonts w:hint="eastAsia"/>
        </w:rPr>
        <w:t>исследования</w:t>
      </w:r>
    </w:p>
    <w:p w14:paraId="0CD24115" w14:textId="77777777" w:rsidR="002A531A" w:rsidRDefault="002A531A" w:rsidP="002A531A"/>
    <w:p w14:paraId="79177A5F" w14:textId="77777777" w:rsidR="002A531A" w:rsidRDefault="002A531A" w:rsidP="002A531A">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14BE941D" w14:textId="77777777" w:rsidR="002A531A" w:rsidRDefault="002A531A" w:rsidP="002A531A"/>
    <w:p w14:paraId="6E44CAEA" w14:textId="77777777" w:rsidR="002A531A" w:rsidRDefault="002A531A" w:rsidP="002A531A">
      <w:r>
        <w:rPr>
          <w:rFonts w:hint="eastAsia"/>
        </w:rPr>
        <w:t>ГЛАВА</w:t>
      </w:r>
      <w:r>
        <w:t xml:space="preserve"> 2 </w:t>
      </w:r>
      <w:r>
        <w:rPr>
          <w:rFonts w:hint="eastAsia"/>
        </w:rPr>
        <w:t>МОДЕЛИРОВАНИЕ</w:t>
      </w:r>
      <w:r>
        <w:t xml:space="preserve"> </w:t>
      </w:r>
      <w:r>
        <w:rPr>
          <w:rFonts w:hint="eastAsia"/>
        </w:rPr>
        <w:t>ПРОЦЕССА</w:t>
      </w:r>
      <w:r>
        <w:t xml:space="preserve"> </w:t>
      </w:r>
      <w:r>
        <w:rPr>
          <w:rFonts w:hint="eastAsia"/>
        </w:rPr>
        <w:t>УПРАВЛЕНИЯ</w:t>
      </w:r>
      <w:r>
        <w:t xml:space="preserve"> </w:t>
      </w:r>
      <w:r>
        <w:rPr>
          <w:rFonts w:hint="eastAsia"/>
        </w:rPr>
        <w:t>ЗНАНИЯМИ</w:t>
      </w:r>
      <w:r>
        <w:t xml:space="preserve"> </w:t>
      </w:r>
      <w:r>
        <w:rPr>
          <w:rFonts w:hint="eastAsia"/>
        </w:rPr>
        <w:t>ДЛЯ</w:t>
      </w:r>
      <w:r>
        <w:t xml:space="preserve"> </w:t>
      </w:r>
      <w:r>
        <w:rPr>
          <w:rFonts w:hint="eastAsia"/>
        </w:rPr>
        <w:t>ПОДДЕРЖКИ</w:t>
      </w:r>
      <w:r>
        <w:t xml:space="preserve"> </w:t>
      </w:r>
      <w:r>
        <w:rPr>
          <w:rFonts w:hint="eastAsia"/>
        </w:rPr>
        <w:t>ПРИНЯТИЯ</w:t>
      </w:r>
      <w:r>
        <w:t xml:space="preserve"> </w:t>
      </w:r>
      <w:r>
        <w:rPr>
          <w:rFonts w:hint="eastAsia"/>
        </w:rPr>
        <w:t>РЕШЕНИЙ</w:t>
      </w:r>
      <w:r>
        <w:t xml:space="preserve"> </w:t>
      </w:r>
      <w:r>
        <w:rPr>
          <w:rFonts w:hint="eastAsia"/>
        </w:rPr>
        <w:t>ПРИ</w:t>
      </w:r>
      <w:r>
        <w:t xml:space="preserve"> </w:t>
      </w:r>
      <w:r>
        <w:rPr>
          <w:rFonts w:hint="eastAsia"/>
        </w:rPr>
        <w:t>УПРАВЛЕНИИ</w:t>
      </w:r>
      <w:r>
        <w:t xml:space="preserve"> </w:t>
      </w:r>
      <w:r>
        <w:rPr>
          <w:rFonts w:hint="eastAsia"/>
        </w:rPr>
        <w:t>КАЧЕСТВОМ</w:t>
      </w:r>
      <w:r>
        <w:t xml:space="preserve"> </w:t>
      </w:r>
      <w:r>
        <w:rPr>
          <w:rFonts w:hint="eastAsia"/>
        </w:rPr>
        <w:t>ПРЕДОСТАВЛЕНИЯ</w:t>
      </w:r>
      <w:r>
        <w:t xml:space="preserve"> </w:t>
      </w:r>
      <w:r>
        <w:rPr>
          <w:rFonts w:hint="eastAsia"/>
        </w:rPr>
        <w:t>ГОСУДАРСТВЕННЫХ</w:t>
      </w:r>
      <w:r>
        <w:t xml:space="preserve"> </w:t>
      </w:r>
      <w:r>
        <w:rPr>
          <w:rFonts w:hint="eastAsia"/>
        </w:rPr>
        <w:t>И</w:t>
      </w:r>
      <w:r>
        <w:t xml:space="preserve"> </w:t>
      </w:r>
      <w:r>
        <w:rPr>
          <w:rFonts w:hint="eastAsia"/>
        </w:rPr>
        <w:t>МУНИЦИПАЛЬНЫХ</w:t>
      </w:r>
      <w:r>
        <w:t xml:space="preserve"> </w:t>
      </w:r>
      <w:r>
        <w:rPr>
          <w:rFonts w:hint="eastAsia"/>
        </w:rPr>
        <w:t>УСЛУГ</w:t>
      </w:r>
      <w:r>
        <w:t xml:space="preserve"> </w:t>
      </w:r>
      <w:r>
        <w:rPr>
          <w:rFonts w:hint="eastAsia"/>
        </w:rPr>
        <w:t>В</w:t>
      </w:r>
      <w:r>
        <w:t xml:space="preserve"> </w:t>
      </w:r>
      <w:r>
        <w:rPr>
          <w:rFonts w:hint="eastAsia"/>
        </w:rPr>
        <w:t>ЭЛЕКТРОННОЙ</w:t>
      </w:r>
      <w:r>
        <w:t xml:space="preserve"> </w:t>
      </w:r>
      <w:r>
        <w:rPr>
          <w:rFonts w:hint="eastAsia"/>
        </w:rPr>
        <w:t>ФОРМЕ</w:t>
      </w:r>
    </w:p>
    <w:p w14:paraId="60295D8E" w14:textId="77777777" w:rsidR="002A531A" w:rsidRDefault="002A531A" w:rsidP="002A531A"/>
    <w:p w14:paraId="2DF6F5D1" w14:textId="77777777" w:rsidR="002A531A" w:rsidRDefault="002A531A" w:rsidP="002A531A">
      <w:r>
        <w:t xml:space="preserve">2.1 </w:t>
      </w:r>
      <w:r>
        <w:rPr>
          <w:rFonts w:hint="eastAsia"/>
        </w:rPr>
        <w:t>Концепция</w:t>
      </w:r>
      <w:r>
        <w:t xml:space="preserve"> </w:t>
      </w:r>
      <w:r>
        <w:rPr>
          <w:rFonts w:hint="eastAsia"/>
        </w:rPr>
        <w:t>интеллектуальной</w:t>
      </w:r>
      <w:r>
        <w:t xml:space="preserve"> </w:t>
      </w:r>
      <w:r>
        <w:rPr>
          <w:rFonts w:hint="eastAsia"/>
        </w:rPr>
        <w:t>поддержки</w:t>
      </w:r>
      <w:r>
        <w:t xml:space="preserve"> </w:t>
      </w:r>
      <w:r>
        <w:rPr>
          <w:rFonts w:hint="eastAsia"/>
        </w:rPr>
        <w:t>принятия</w:t>
      </w:r>
      <w:r>
        <w:t xml:space="preserve"> </w:t>
      </w:r>
      <w:r>
        <w:rPr>
          <w:rFonts w:hint="eastAsia"/>
        </w:rPr>
        <w:t>решений</w:t>
      </w:r>
      <w:r>
        <w:t xml:space="preserve"> </w:t>
      </w:r>
      <w:r>
        <w:rPr>
          <w:rFonts w:hint="eastAsia"/>
        </w:rPr>
        <w:t>на</w:t>
      </w:r>
      <w:r>
        <w:t xml:space="preserve"> </w:t>
      </w:r>
      <w:r>
        <w:rPr>
          <w:rFonts w:hint="eastAsia"/>
        </w:rPr>
        <w:t>основе</w:t>
      </w:r>
      <w:r>
        <w:t xml:space="preserve"> </w:t>
      </w:r>
      <w:r>
        <w:rPr>
          <w:rFonts w:hint="eastAsia"/>
        </w:rPr>
        <w:t>метода</w:t>
      </w:r>
      <w:r>
        <w:t xml:space="preserve"> </w:t>
      </w:r>
      <w:r>
        <w:rPr>
          <w:rFonts w:hint="eastAsia"/>
        </w:rPr>
        <w:t>непрерывного</w:t>
      </w:r>
      <w:r>
        <w:t xml:space="preserve"> </w:t>
      </w:r>
      <w:r>
        <w:rPr>
          <w:rFonts w:hint="eastAsia"/>
        </w:rPr>
        <w:t>улучшения</w:t>
      </w:r>
      <w:r>
        <w:t xml:space="preserve"> </w:t>
      </w:r>
      <w:r>
        <w:rPr>
          <w:rFonts w:hint="eastAsia"/>
        </w:rPr>
        <w:t>качества</w:t>
      </w:r>
      <w:r>
        <w:t xml:space="preserve"> - </w:t>
      </w:r>
      <w:r>
        <w:rPr>
          <w:rFonts w:hint="eastAsia"/>
        </w:rPr>
        <w:t>системе</w:t>
      </w:r>
      <w:r>
        <w:t xml:space="preserve"> </w:t>
      </w:r>
      <w:r>
        <w:rPr>
          <w:rFonts w:hint="eastAsia"/>
        </w:rPr>
        <w:t>циклов</w:t>
      </w:r>
      <w:r>
        <w:t xml:space="preserve"> </w:t>
      </w:r>
      <w:r>
        <w:rPr>
          <w:rFonts w:hint="eastAsia"/>
        </w:rPr>
        <w:t>РОСА</w:t>
      </w:r>
      <w:r>
        <w:t>-</w:t>
      </w:r>
      <w:r>
        <w:rPr>
          <w:rFonts w:hint="eastAsia"/>
        </w:rPr>
        <w:t>БЭСА</w:t>
      </w:r>
      <w:r>
        <w:t xml:space="preserve"> </w:t>
      </w:r>
      <w:r>
        <w:rPr>
          <w:rFonts w:hint="eastAsia"/>
        </w:rPr>
        <w:t>и</w:t>
      </w:r>
      <w:r>
        <w:t xml:space="preserve"> </w:t>
      </w:r>
      <w:r>
        <w:rPr>
          <w:rFonts w:hint="eastAsia"/>
        </w:rPr>
        <w:t>принципов</w:t>
      </w:r>
      <w:r>
        <w:t xml:space="preserve"> </w:t>
      </w:r>
      <w:r>
        <w:rPr>
          <w:rFonts w:hint="eastAsia"/>
        </w:rPr>
        <w:t>упр</w:t>
      </w:r>
      <w:r>
        <w:rPr>
          <w:rFonts w:hint="eastAsia"/>
        </w:rPr>
        <w:lastRenderedPageBreak/>
        <w:t>авления</w:t>
      </w:r>
      <w:r>
        <w:t xml:space="preserve"> </w:t>
      </w:r>
      <w:r>
        <w:rPr>
          <w:rFonts w:hint="eastAsia"/>
        </w:rPr>
        <w:t>знаниями</w:t>
      </w:r>
    </w:p>
    <w:p w14:paraId="7641159C" w14:textId="77777777" w:rsidR="002A531A" w:rsidRDefault="002A531A" w:rsidP="002A531A"/>
    <w:p w14:paraId="39E6F4D6" w14:textId="77777777" w:rsidR="002A531A" w:rsidRDefault="002A531A" w:rsidP="002A531A">
      <w:r>
        <w:t xml:space="preserve">2.2 </w:t>
      </w:r>
      <w:r>
        <w:rPr>
          <w:rFonts w:hint="eastAsia"/>
        </w:rPr>
        <w:t>Разработка</w:t>
      </w:r>
      <w:r>
        <w:t xml:space="preserve"> </w:t>
      </w:r>
      <w:r>
        <w:rPr>
          <w:rFonts w:hint="eastAsia"/>
        </w:rPr>
        <w:t>модели</w:t>
      </w:r>
      <w:r>
        <w:t xml:space="preserve"> </w:t>
      </w:r>
      <w:r>
        <w:rPr>
          <w:rFonts w:hint="eastAsia"/>
        </w:rPr>
        <w:t>процесса</w:t>
      </w:r>
      <w:r>
        <w:t xml:space="preserve"> </w:t>
      </w:r>
      <w:r>
        <w:rPr>
          <w:rFonts w:hint="eastAsia"/>
        </w:rPr>
        <w:t>управления</w:t>
      </w:r>
      <w:r>
        <w:t xml:space="preserve"> </w:t>
      </w:r>
      <w:r>
        <w:rPr>
          <w:rFonts w:hint="eastAsia"/>
        </w:rPr>
        <w:t>знаниями</w:t>
      </w:r>
      <w:r>
        <w:t xml:space="preserve"> </w:t>
      </w:r>
      <w:r>
        <w:rPr>
          <w:rFonts w:hint="eastAsia"/>
        </w:rPr>
        <w:t>для</w:t>
      </w:r>
      <w:r>
        <w:t xml:space="preserve"> </w:t>
      </w:r>
      <w:r>
        <w:rPr>
          <w:rFonts w:hint="eastAsia"/>
        </w:rPr>
        <w:t>поддержки</w:t>
      </w:r>
      <w:r>
        <w:t xml:space="preserve"> </w:t>
      </w:r>
      <w:r>
        <w:rPr>
          <w:rFonts w:hint="eastAsia"/>
        </w:rPr>
        <w:t>принятия</w:t>
      </w:r>
      <w:r>
        <w:t xml:space="preserve"> </w:t>
      </w:r>
      <w:r>
        <w:rPr>
          <w:rFonts w:hint="eastAsia"/>
        </w:rPr>
        <w:t>решений</w:t>
      </w:r>
      <w:r>
        <w:t xml:space="preserve"> </w:t>
      </w:r>
      <w:r>
        <w:rPr>
          <w:rFonts w:hint="eastAsia"/>
        </w:rPr>
        <w:t>при</w:t>
      </w:r>
      <w:r>
        <w:t xml:space="preserve"> </w:t>
      </w:r>
      <w:r>
        <w:rPr>
          <w:rFonts w:hint="eastAsia"/>
        </w:rPr>
        <w:t>управлении</w:t>
      </w:r>
      <w:r>
        <w:t xml:space="preserve"> </w:t>
      </w:r>
      <w:r>
        <w:rPr>
          <w:rFonts w:hint="eastAsia"/>
        </w:rPr>
        <w:t>качеством</w:t>
      </w:r>
      <w:r>
        <w:t xml:space="preserve"> </w:t>
      </w:r>
      <w:r>
        <w:rPr>
          <w:rFonts w:hint="eastAsia"/>
        </w:rPr>
        <w:t>предоставления</w:t>
      </w:r>
      <w:r>
        <w:t xml:space="preserve"> </w:t>
      </w:r>
      <w:r>
        <w:rPr>
          <w:rFonts w:hint="eastAsia"/>
        </w:rPr>
        <w:t>государственных</w:t>
      </w:r>
      <w:r>
        <w:t xml:space="preserve"> </w:t>
      </w:r>
      <w:r>
        <w:rPr>
          <w:rFonts w:hint="eastAsia"/>
        </w:rPr>
        <w:t>и</w:t>
      </w:r>
      <w:r>
        <w:t xml:space="preserve"> </w:t>
      </w:r>
      <w:r>
        <w:rPr>
          <w:rFonts w:hint="eastAsia"/>
        </w:rPr>
        <w:t>муниципальных</w:t>
      </w:r>
      <w:r>
        <w:t xml:space="preserve"> </w:t>
      </w:r>
      <w:r>
        <w:rPr>
          <w:rFonts w:hint="eastAsia"/>
        </w:rPr>
        <w:t>услуг</w:t>
      </w:r>
      <w:r>
        <w:t xml:space="preserve"> </w:t>
      </w:r>
      <w:r>
        <w:rPr>
          <w:rFonts w:hint="eastAsia"/>
        </w:rPr>
        <w:t>в</w:t>
      </w:r>
      <w:r>
        <w:t xml:space="preserve"> </w:t>
      </w:r>
      <w:r>
        <w:rPr>
          <w:rFonts w:hint="eastAsia"/>
        </w:rPr>
        <w:t>электронной</w:t>
      </w:r>
      <w:r>
        <w:t xml:space="preserve"> </w:t>
      </w:r>
      <w:r>
        <w:rPr>
          <w:rFonts w:hint="eastAsia"/>
        </w:rPr>
        <w:t>форме</w:t>
      </w:r>
      <w:r>
        <w:t xml:space="preserve"> </w:t>
      </w:r>
      <w:r>
        <w:rPr>
          <w:rFonts w:hint="eastAsia"/>
        </w:rPr>
        <w:t>на</w:t>
      </w:r>
      <w:r>
        <w:t xml:space="preserve"> </w:t>
      </w:r>
      <w:r>
        <w:rPr>
          <w:rFonts w:hint="eastAsia"/>
        </w:rPr>
        <w:t>основе</w:t>
      </w:r>
      <w:r>
        <w:t xml:space="preserve"> </w:t>
      </w:r>
      <w:r>
        <w:rPr>
          <w:rFonts w:hint="eastAsia"/>
        </w:rPr>
        <w:t>принципов</w:t>
      </w:r>
      <w:r>
        <w:t xml:space="preserve"> </w:t>
      </w:r>
      <w:r>
        <w:rPr>
          <w:rFonts w:hint="eastAsia"/>
        </w:rPr>
        <w:t>объектно</w:t>
      </w:r>
      <w:r>
        <w:t>-</w:t>
      </w:r>
      <w:r>
        <w:rPr>
          <w:rFonts w:hint="eastAsia"/>
        </w:rPr>
        <w:t>ориентированного</w:t>
      </w:r>
      <w:r>
        <w:t xml:space="preserve"> </w:t>
      </w:r>
      <w:r>
        <w:rPr>
          <w:rFonts w:hint="eastAsia"/>
        </w:rPr>
        <w:t>анализа</w:t>
      </w:r>
      <w:r>
        <w:t xml:space="preserve"> </w:t>
      </w:r>
      <w:r>
        <w:rPr>
          <w:rFonts w:hint="eastAsia"/>
        </w:rPr>
        <w:t>и</w:t>
      </w:r>
      <w:r>
        <w:t xml:space="preserve"> </w:t>
      </w:r>
      <w:r>
        <w:rPr>
          <w:rFonts w:hint="eastAsia"/>
        </w:rPr>
        <w:t>моделирования</w:t>
      </w:r>
    </w:p>
    <w:p w14:paraId="6C4B969F" w14:textId="77777777" w:rsidR="002A531A" w:rsidRDefault="002A531A" w:rsidP="002A531A"/>
    <w:p w14:paraId="2ADE4CA5" w14:textId="77777777" w:rsidR="002A531A" w:rsidRDefault="002A531A" w:rsidP="002A531A">
      <w:r>
        <w:t xml:space="preserve">2.3 </w:t>
      </w:r>
      <w:r>
        <w:rPr>
          <w:rFonts w:hint="eastAsia"/>
        </w:rPr>
        <w:t>Разработка</w:t>
      </w:r>
      <w:r>
        <w:t xml:space="preserve"> </w:t>
      </w:r>
      <w:r>
        <w:rPr>
          <w:rFonts w:hint="eastAsia"/>
        </w:rPr>
        <w:t>модели</w:t>
      </w:r>
      <w:r>
        <w:t xml:space="preserve"> </w:t>
      </w:r>
      <w:r>
        <w:rPr>
          <w:rFonts w:hint="eastAsia"/>
        </w:rPr>
        <w:t>процесса</w:t>
      </w:r>
      <w:r>
        <w:t xml:space="preserve"> </w:t>
      </w:r>
      <w:r>
        <w:rPr>
          <w:rFonts w:hint="eastAsia"/>
        </w:rPr>
        <w:t>управления</w:t>
      </w:r>
      <w:r>
        <w:t xml:space="preserve"> </w:t>
      </w:r>
      <w:r>
        <w:rPr>
          <w:rFonts w:hint="eastAsia"/>
        </w:rPr>
        <w:t>знаниями</w:t>
      </w:r>
      <w:r>
        <w:t xml:space="preserve"> </w:t>
      </w:r>
      <w:r>
        <w:rPr>
          <w:rFonts w:hint="eastAsia"/>
        </w:rPr>
        <w:t>для</w:t>
      </w:r>
      <w:r>
        <w:t xml:space="preserve"> </w:t>
      </w:r>
      <w:r>
        <w:rPr>
          <w:rFonts w:hint="eastAsia"/>
        </w:rPr>
        <w:t>поддержки</w:t>
      </w:r>
    </w:p>
    <w:p w14:paraId="2D2F2B96" w14:textId="77777777" w:rsidR="002A531A" w:rsidRDefault="002A531A" w:rsidP="002A531A"/>
    <w:p w14:paraId="05A7E493" w14:textId="77777777" w:rsidR="002A531A" w:rsidRDefault="002A531A" w:rsidP="002A531A">
      <w:r>
        <w:rPr>
          <w:rFonts w:hint="eastAsia"/>
        </w:rPr>
        <w:t>принятия</w:t>
      </w:r>
      <w:r>
        <w:t xml:space="preserve"> </w:t>
      </w:r>
      <w:r>
        <w:rPr>
          <w:rFonts w:hint="eastAsia"/>
        </w:rPr>
        <w:t>решений</w:t>
      </w:r>
      <w:r>
        <w:t xml:space="preserve"> </w:t>
      </w:r>
      <w:r>
        <w:rPr>
          <w:rFonts w:hint="eastAsia"/>
        </w:rPr>
        <w:t>при</w:t>
      </w:r>
      <w:r>
        <w:t xml:space="preserve"> </w:t>
      </w:r>
      <w:r>
        <w:rPr>
          <w:rFonts w:hint="eastAsia"/>
        </w:rPr>
        <w:t>управлении</w:t>
      </w:r>
      <w:r>
        <w:t xml:space="preserve"> </w:t>
      </w:r>
      <w:r>
        <w:rPr>
          <w:rFonts w:hint="eastAsia"/>
        </w:rPr>
        <w:t>качеством</w:t>
      </w:r>
      <w:r>
        <w:t xml:space="preserve"> </w:t>
      </w:r>
      <w:r>
        <w:rPr>
          <w:rFonts w:hint="eastAsia"/>
        </w:rPr>
        <w:t>предоставления</w:t>
      </w:r>
      <w:r>
        <w:t xml:space="preserve"> </w:t>
      </w:r>
      <w:r>
        <w:rPr>
          <w:rFonts w:hint="eastAsia"/>
        </w:rPr>
        <w:t>государственных</w:t>
      </w:r>
      <w:r>
        <w:t xml:space="preserve"> </w:t>
      </w:r>
      <w:r>
        <w:rPr>
          <w:rFonts w:hint="eastAsia"/>
        </w:rPr>
        <w:t>и</w:t>
      </w:r>
      <w:r>
        <w:t xml:space="preserve"> </w:t>
      </w:r>
      <w:r>
        <w:rPr>
          <w:rFonts w:hint="eastAsia"/>
        </w:rPr>
        <w:t>муниципальных</w:t>
      </w:r>
      <w:r>
        <w:t xml:space="preserve"> </w:t>
      </w:r>
      <w:r>
        <w:rPr>
          <w:rFonts w:hint="eastAsia"/>
        </w:rPr>
        <w:t>услуг</w:t>
      </w:r>
      <w:r>
        <w:t xml:space="preserve"> </w:t>
      </w:r>
      <w:r>
        <w:rPr>
          <w:rFonts w:hint="eastAsia"/>
        </w:rPr>
        <w:t>в</w:t>
      </w:r>
      <w:r>
        <w:t xml:space="preserve"> </w:t>
      </w:r>
      <w:r>
        <w:rPr>
          <w:rFonts w:hint="eastAsia"/>
        </w:rPr>
        <w:t>электронной</w:t>
      </w:r>
      <w:r>
        <w:t xml:space="preserve"> </w:t>
      </w:r>
      <w:r>
        <w:rPr>
          <w:rFonts w:hint="eastAsia"/>
        </w:rPr>
        <w:t>форме</w:t>
      </w:r>
      <w:r>
        <w:t xml:space="preserve"> </w:t>
      </w:r>
      <w:r>
        <w:rPr>
          <w:rFonts w:hint="eastAsia"/>
        </w:rPr>
        <w:t>на</w:t>
      </w:r>
      <w:r>
        <w:t xml:space="preserve"> </w:t>
      </w:r>
      <w:r>
        <w:rPr>
          <w:rFonts w:hint="eastAsia"/>
        </w:rPr>
        <w:t>основе</w:t>
      </w:r>
    </w:p>
    <w:p w14:paraId="14F88F08" w14:textId="77777777" w:rsidR="002A531A" w:rsidRDefault="002A531A" w:rsidP="002A531A"/>
    <w:p w14:paraId="1E93DF27" w14:textId="77777777" w:rsidR="002A531A" w:rsidRDefault="002A531A" w:rsidP="002A531A">
      <w:r>
        <w:rPr>
          <w:rFonts w:hint="eastAsia"/>
        </w:rPr>
        <w:t>принципов</w:t>
      </w:r>
      <w:r>
        <w:t xml:space="preserve"> </w:t>
      </w:r>
      <w:r>
        <w:rPr>
          <w:rFonts w:hint="eastAsia"/>
        </w:rPr>
        <w:t>онтологического</w:t>
      </w:r>
      <w:r>
        <w:t xml:space="preserve"> </w:t>
      </w:r>
      <w:r>
        <w:rPr>
          <w:rFonts w:hint="eastAsia"/>
        </w:rPr>
        <w:t>анализа</w:t>
      </w:r>
    </w:p>
    <w:p w14:paraId="29E4AC51" w14:textId="77777777" w:rsidR="002A531A" w:rsidRDefault="002A531A" w:rsidP="002A531A"/>
    <w:p w14:paraId="44B36E66" w14:textId="77777777" w:rsidR="002A531A" w:rsidRDefault="002A531A" w:rsidP="002A531A">
      <w:r>
        <w:t xml:space="preserve">2.4 </w:t>
      </w:r>
      <w:r>
        <w:rPr>
          <w:rFonts w:hint="eastAsia"/>
        </w:rPr>
        <w:t>Разработка</w:t>
      </w:r>
      <w:r>
        <w:t xml:space="preserve"> </w:t>
      </w:r>
      <w:r>
        <w:rPr>
          <w:rFonts w:hint="eastAsia"/>
        </w:rPr>
        <w:t>модели</w:t>
      </w:r>
      <w:r>
        <w:t xml:space="preserve"> </w:t>
      </w:r>
      <w:r>
        <w:rPr>
          <w:rFonts w:hint="eastAsia"/>
        </w:rPr>
        <w:t>процесса</w:t>
      </w:r>
      <w:r>
        <w:t xml:space="preserve"> </w:t>
      </w:r>
      <w:r>
        <w:rPr>
          <w:rFonts w:hint="eastAsia"/>
        </w:rPr>
        <w:t>предоставления</w:t>
      </w:r>
      <w:r>
        <w:t xml:space="preserve"> </w:t>
      </w:r>
      <w:r>
        <w:rPr>
          <w:rFonts w:hint="eastAsia"/>
        </w:rPr>
        <w:t>государственных</w:t>
      </w:r>
      <w:r>
        <w:t xml:space="preserve"> </w:t>
      </w:r>
      <w:r>
        <w:rPr>
          <w:rFonts w:hint="eastAsia"/>
        </w:rPr>
        <w:t>и</w:t>
      </w:r>
      <w:r>
        <w:t xml:space="preserve"> </w:t>
      </w:r>
      <w:r>
        <w:rPr>
          <w:rFonts w:hint="eastAsia"/>
        </w:rPr>
        <w:t>муниципальных</w:t>
      </w:r>
      <w:r>
        <w:t xml:space="preserve"> </w:t>
      </w:r>
      <w:r>
        <w:rPr>
          <w:rFonts w:hint="eastAsia"/>
        </w:rPr>
        <w:t>услуг</w:t>
      </w:r>
      <w:r>
        <w:t xml:space="preserve"> </w:t>
      </w:r>
      <w:r>
        <w:rPr>
          <w:rFonts w:hint="eastAsia"/>
        </w:rPr>
        <w:t>в</w:t>
      </w:r>
      <w:r>
        <w:t xml:space="preserve"> </w:t>
      </w:r>
      <w:r>
        <w:rPr>
          <w:rFonts w:hint="eastAsia"/>
        </w:rPr>
        <w:t>электронной</w:t>
      </w:r>
      <w:r>
        <w:t xml:space="preserve"> </w:t>
      </w:r>
      <w:r>
        <w:rPr>
          <w:rFonts w:hint="eastAsia"/>
        </w:rPr>
        <w:t>форме</w:t>
      </w:r>
      <w:r>
        <w:t xml:space="preserve"> </w:t>
      </w:r>
      <w:r>
        <w:rPr>
          <w:rFonts w:hint="eastAsia"/>
        </w:rPr>
        <w:t>на</w:t>
      </w:r>
      <w:r>
        <w:t xml:space="preserve"> </w:t>
      </w:r>
      <w:r>
        <w:rPr>
          <w:rFonts w:hint="eastAsia"/>
        </w:rPr>
        <w:t>основе</w:t>
      </w:r>
      <w:r>
        <w:t xml:space="preserve"> </w:t>
      </w:r>
      <w:r>
        <w:rPr>
          <w:rFonts w:hint="eastAsia"/>
        </w:rPr>
        <w:t>теории</w:t>
      </w:r>
      <w:r>
        <w:t xml:space="preserve"> </w:t>
      </w:r>
      <w:r>
        <w:rPr>
          <w:rFonts w:hint="eastAsia"/>
        </w:rPr>
        <w:t>систем</w:t>
      </w:r>
    </w:p>
    <w:p w14:paraId="329F2A21" w14:textId="77777777" w:rsidR="002A531A" w:rsidRDefault="002A531A" w:rsidP="002A531A"/>
    <w:p w14:paraId="1F1FFD1F" w14:textId="77777777" w:rsidR="002A531A" w:rsidRDefault="002A531A" w:rsidP="002A531A">
      <w:r>
        <w:rPr>
          <w:rFonts w:hint="eastAsia"/>
        </w:rPr>
        <w:t>массового</w:t>
      </w:r>
      <w:r>
        <w:t xml:space="preserve"> </w:t>
      </w:r>
      <w:r>
        <w:rPr>
          <w:rFonts w:hint="eastAsia"/>
        </w:rPr>
        <w:t>обслуживания</w:t>
      </w:r>
    </w:p>
    <w:p w14:paraId="293E4C87" w14:textId="77777777" w:rsidR="002A531A" w:rsidRDefault="002A531A" w:rsidP="002A531A"/>
    <w:p w14:paraId="560AAEB5" w14:textId="77777777" w:rsidR="002A531A" w:rsidRDefault="002A531A" w:rsidP="002A531A">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72DD4385" w14:textId="77777777" w:rsidR="002A531A" w:rsidRDefault="002A531A" w:rsidP="002A531A"/>
    <w:p w14:paraId="2D74497E" w14:textId="77777777" w:rsidR="002A531A" w:rsidRDefault="002A531A" w:rsidP="002A531A">
      <w:r>
        <w:rPr>
          <w:rFonts w:hint="eastAsia"/>
        </w:rPr>
        <w:t>ГЛАВА</w:t>
      </w:r>
      <w:r>
        <w:t xml:space="preserve"> 3 </w:t>
      </w:r>
      <w:r>
        <w:rPr>
          <w:rFonts w:hint="eastAsia"/>
        </w:rPr>
        <w:t>РАЗРАБОТКА</w:t>
      </w:r>
      <w:r>
        <w:t xml:space="preserve"> </w:t>
      </w:r>
      <w:r>
        <w:rPr>
          <w:rFonts w:hint="eastAsia"/>
        </w:rPr>
        <w:t>БАЗЫ</w:t>
      </w:r>
      <w:r>
        <w:t xml:space="preserve"> </w:t>
      </w:r>
      <w:r>
        <w:rPr>
          <w:rFonts w:hint="eastAsia"/>
        </w:rPr>
        <w:t>ЗНАНИЙ</w:t>
      </w:r>
      <w:r>
        <w:t xml:space="preserve">, </w:t>
      </w:r>
      <w:r>
        <w:rPr>
          <w:rFonts w:hint="eastAsia"/>
        </w:rPr>
        <w:t>МЕТОДА</w:t>
      </w:r>
      <w:r>
        <w:t xml:space="preserve"> </w:t>
      </w:r>
      <w:r>
        <w:rPr>
          <w:rFonts w:hint="eastAsia"/>
        </w:rPr>
        <w:t>УПРАВЛЕНИЯ</w:t>
      </w:r>
      <w:r>
        <w:t xml:space="preserve"> </w:t>
      </w:r>
      <w:r>
        <w:rPr>
          <w:rFonts w:hint="eastAsia"/>
        </w:rPr>
        <w:t>ЗНАНИЯМИ</w:t>
      </w:r>
      <w:r>
        <w:t xml:space="preserve"> </w:t>
      </w:r>
      <w:r>
        <w:rPr>
          <w:rFonts w:hint="eastAsia"/>
        </w:rPr>
        <w:t>И</w:t>
      </w:r>
      <w:r>
        <w:t xml:space="preserve"> </w:t>
      </w:r>
      <w:r>
        <w:rPr>
          <w:rFonts w:hint="eastAsia"/>
        </w:rPr>
        <w:t>АЛГОРИТМА</w:t>
      </w:r>
      <w:r>
        <w:t xml:space="preserve"> </w:t>
      </w:r>
      <w:r>
        <w:rPr>
          <w:rFonts w:hint="eastAsia"/>
        </w:rPr>
        <w:t>ПОДДЕРЖКИ</w:t>
      </w:r>
      <w:r>
        <w:t xml:space="preserve"> </w:t>
      </w:r>
      <w:r>
        <w:rPr>
          <w:rFonts w:hint="eastAsia"/>
        </w:rPr>
        <w:t>ПРИНЯТИЯ</w:t>
      </w:r>
      <w:r>
        <w:t xml:space="preserve"> </w:t>
      </w:r>
      <w:r>
        <w:rPr>
          <w:rFonts w:hint="eastAsia"/>
        </w:rPr>
        <w:t>РЕШЕНИЙ</w:t>
      </w:r>
      <w:r>
        <w:t xml:space="preserve"> </w:t>
      </w:r>
      <w:r>
        <w:rPr>
          <w:rFonts w:hint="eastAsia"/>
        </w:rPr>
        <w:t>ДЛЯ</w:t>
      </w:r>
      <w:r>
        <w:t xml:space="preserve"> </w:t>
      </w:r>
      <w:r>
        <w:rPr>
          <w:rFonts w:hint="eastAsia"/>
        </w:rPr>
        <w:t>УПРАВЛЕНИЯ</w:t>
      </w:r>
      <w:r>
        <w:t xml:space="preserve"> </w:t>
      </w:r>
      <w:r>
        <w:rPr>
          <w:rFonts w:hint="eastAsia"/>
        </w:rPr>
        <w:t>КАЧЕСТВОМ</w:t>
      </w:r>
      <w:r>
        <w:t xml:space="preserve"> </w:t>
      </w:r>
      <w:r>
        <w:rPr>
          <w:rFonts w:hint="eastAsia"/>
        </w:rPr>
        <w:t>ПРЕДОСТАВЛЕНИЯ</w:t>
      </w:r>
      <w:r>
        <w:t xml:space="preserve"> </w:t>
      </w:r>
      <w:r>
        <w:rPr>
          <w:rFonts w:hint="eastAsia"/>
        </w:rPr>
        <w:t>ГОСУДАРСТВЕННЫХ</w:t>
      </w:r>
      <w:r>
        <w:t xml:space="preserve"> </w:t>
      </w:r>
      <w:r>
        <w:rPr>
          <w:rFonts w:hint="eastAsia"/>
        </w:rPr>
        <w:t>И</w:t>
      </w:r>
      <w:r>
        <w:t xml:space="preserve"> </w:t>
      </w:r>
      <w:r>
        <w:rPr>
          <w:rFonts w:hint="eastAsia"/>
        </w:rPr>
        <w:t>МУНИЦИПАЛЬНЫХ</w:t>
      </w:r>
      <w:r>
        <w:t xml:space="preserve"> </w:t>
      </w:r>
      <w:r>
        <w:rPr>
          <w:rFonts w:hint="eastAsia"/>
        </w:rPr>
        <w:t>УСЛУГ</w:t>
      </w:r>
      <w:r>
        <w:t xml:space="preserve"> </w:t>
      </w:r>
      <w:r>
        <w:rPr>
          <w:rFonts w:hint="eastAsia"/>
        </w:rPr>
        <w:t>В</w:t>
      </w:r>
      <w:r>
        <w:t xml:space="preserve"> </w:t>
      </w:r>
      <w:r>
        <w:rPr>
          <w:rFonts w:hint="eastAsia"/>
        </w:rPr>
        <w:t>ЭЛЕКТРОННОЙ</w:t>
      </w:r>
      <w:r>
        <w:t xml:space="preserve"> </w:t>
      </w:r>
      <w:r>
        <w:rPr>
          <w:rFonts w:hint="eastAsia"/>
        </w:rPr>
        <w:t>ФОРМЕ</w:t>
      </w:r>
    </w:p>
    <w:p w14:paraId="61342A22" w14:textId="77777777" w:rsidR="002A531A" w:rsidRDefault="002A531A" w:rsidP="002A531A"/>
    <w:p w14:paraId="29413F82" w14:textId="77777777" w:rsidR="002A531A" w:rsidRDefault="002A531A" w:rsidP="002A531A">
      <w:r>
        <w:t xml:space="preserve">3.1 </w:t>
      </w:r>
      <w:r>
        <w:rPr>
          <w:rFonts w:hint="eastAsia"/>
        </w:rPr>
        <w:t>Разработка</w:t>
      </w:r>
      <w:r>
        <w:t xml:space="preserve"> </w:t>
      </w:r>
      <w:r>
        <w:rPr>
          <w:rFonts w:hint="eastAsia"/>
        </w:rPr>
        <w:t>базы</w:t>
      </w:r>
      <w:r>
        <w:t xml:space="preserve"> </w:t>
      </w:r>
      <w:r>
        <w:rPr>
          <w:rFonts w:hint="eastAsia"/>
        </w:rPr>
        <w:t>знаний</w:t>
      </w:r>
      <w:r>
        <w:t xml:space="preserve">, </w:t>
      </w:r>
      <w:r>
        <w:rPr>
          <w:rFonts w:hint="eastAsia"/>
        </w:rPr>
        <w:t>содержащей</w:t>
      </w:r>
      <w:r>
        <w:t xml:space="preserve"> </w:t>
      </w:r>
      <w:r>
        <w:rPr>
          <w:rFonts w:hint="eastAsia"/>
        </w:rPr>
        <w:t>правила</w:t>
      </w:r>
      <w:r>
        <w:t xml:space="preserve"> </w:t>
      </w:r>
      <w:r>
        <w:rPr>
          <w:rFonts w:hint="eastAsia"/>
        </w:rPr>
        <w:t>и</w:t>
      </w:r>
      <w:r>
        <w:t xml:space="preserve"> </w:t>
      </w:r>
      <w:r>
        <w:rPr>
          <w:rFonts w:hint="eastAsia"/>
        </w:rPr>
        <w:t>прецеденты</w:t>
      </w:r>
      <w:r>
        <w:t xml:space="preserve"> </w:t>
      </w:r>
      <w:r>
        <w:rPr>
          <w:rFonts w:hint="eastAsia"/>
        </w:rPr>
        <w:t>принятия</w:t>
      </w:r>
      <w:r>
        <w:t xml:space="preserve"> </w:t>
      </w:r>
      <w:r>
        <w:rPr>
          <w:rFonts w:hint="eastAsia"/>
        </w:rPr>
        <w:t>решений</w:t>
      </w:r>
      <w:r>
        <w:t xml:space="preserve"> </w:t>
      </w:r>
      <w:r>
        <w:rPr>
          <w:rFonts w:hint="eastAsia"/>
        </w:rPr>
        <w:t>для</w:t>
      </w:r>
      <w:r>
        <w:t xml:space="preserve"> </w:t>
      </w:r>
      <w:r>
        <w:rPr>
          <w:rFonts w:hint="eastAsia"/>
        </w:rPr>
        <w:t>управления</w:t>
      </w:r>
      <w:r>
        <w:t xml:space="preserve"> </w:t>
      </w:r>
      <w:r>
        <w:rPr>
          <w:rFonts w:hint="eastAsia"/>
        </w:rPr>
        <w:t>качеством</w:t>
      </w:r>
      <w:r>
        <w:t xml:space="preserve"> </w:t>
      </w:r>
      <w:r>
        <w:rPr>
          <w:rFonts w:hint="eastAsia"/>
        </w:rPr>
        <w:t>предоставления</w:t>
      </w:r>
      <w:r>
        <w:t xml:space="preserve"> </w:t>
      </w:r>
      <w:r>
        <w:rPr>
          <w:rFonts w:hint="eastAsia"/>
        </w:rPr>
        <w:t>государственных</w:t>
      </w:r>
      <w:r>
        <w:t xml:space="preserve"> </w:t>
      </w:r>
      <w:r>
        <w:rPr>
          <w:rFonts w:hint="eastAsia"/>
        </w:rPr>
        <w:t>и</w:t>
      </w:r>
      <w:r>
        <w:t xml:space="preserve"> </w:t>
      </w:r>
      <w:r>
        <w:rPr>
          <w:rFonts w:hint="eastAsia"/>
        </w:rPr>
        <w:t>муниципальных</w:t>
      </w:r>
      <w:r>
        <w:t xml:space="preserve"> </w:t>
      </w:r>
      <w:r>
        <w:rPr>
          <w:rFonts w:hint="eastAsia"/>
        </w:rPr>
        <w:t>услуг</w:t>
      </w:r>
      <w:r>
        <w:t xml:space="preserve"> </w:t>
      </w:r>
      <w:r>
        <w:rPr>
          <w:rFonts w:hint="eastAsia"/>
        </w:rPr>
        <w:t>в</w:t>
      </w:r>
      <w:r>
        <w:t xml:space="preserve"> </w:t>
      </w:r>
      <w:r>
        <w:rPr>
          <w:rFonts w:hint="eastAsia"/>
        </w:rPr>
        <w:t>электронной</w:t>
      </w:r>
      <w:r>
        <w:t xml:space="preserve"> </w:t>
      </w:r>
      <w:r>
        <w:rPr>
          <w:rFonts w:hint="eastAsia"/>
        </w:rPr>
        <w:t>форме</w:t>
      </w:r>
    </w:p>
    <w:p w14:paraId="472E19F2" w14:textId="77777777" w:rsidR="002A531A" w:rsidRDefault="002A531A" w:rsidP="002A531A"/>
    <w:p w14:paraId="4EA629D6" w14:textId="77777777" w:rsidR="002A531A" w:rsidRDefault="002A531A" w:rsidP="002A531A">
      <w:r>
        <w:t xml:space="preserve">3.2 </w:t>
      </w:r>
      <w:r>
        <w:rPr>
          <w:rFonts w:hint="eastAsia"/>
        </w:rPr>
        <w:t>Разработка</w:t>
      </w:r>
      <w:r>
        <w:t xml:space="preserve"> </w:t>
      </w:r>
      <w:r>
        <w:rPr>
          <w:rFonts w:hint="eastAsia"/>
        </w:rPr>
        <w:t>метода</w:t>
      </w:r>
      <w:r>
        <w:t xml:space="preserve"> </w:t>
      </w:r>
      <w:r>
        <w:rPr>
          <w:rFonts w:hint="eastAsia"/>
        </w:rPr>
        <w:t>управления</w:t>
      </w:r>
      <w:r>
        <w:t xml:space="preserve"> </w:t>
      </w:r>
      <w:r>
        <w:rPr>
          <w:rFonts w:hint="eastAsia"/>
        </w:rPr>
        <w:t>знаниями</w:t>
      </w:r>
      <w:r>
        <w:t xml:space="preserve">, </w:t>
      </w:r>
      <w:r>
        <w:rPr>
          <w:rFonts w:hint="eastAsia"/>
        </w:rPr>
        <w:t>обеспе</w:t>
      </w:r>
      <w:r>
        <w:rPr>
          <w:rFonts w:hint="eastAsia"/>
        </w:rPr>
        <w:lastRenderedPageBreak/>
        <w:t>чивающего</w:t>
      </w:r>
      <w:r>
        <w:t xml:space="preserve"> </w:t>
      </w:r>
      <w:r>
        <w:rPr>
          <w:rFonts w:hint="eastAsia"/>
        </w:rPr>
        <w:t>интеллектуальную</w:t>
      </w:r>
      <w:r>
        <w:t xml:space="preserve"> </w:t>
      </w:r>
      <w:r>
        <w:rPr>
          <w:rFonts w:hint="eastAsia"/>
        </w:rPr>
        <w:t>поддержку</w:t>
      </w:r>
      <w:r>
        <w:t xml:space="preserve"> </w:t>
      </w:r>
      <w:r>
        <w:rPr>
          <w:rFonts w:hint="eastAsia"/>
        </w:rPr>
        <w:t>принятия</w:t>
      </w:r>
      <w:r>
        <w:t xml:space="preserve"> </w:t>
      </w:r>
      <w:r>
        <w:rPr>
          <w:rFonts w:hint="eastAsia"/>
        </w:rPr>
        <w:t>решений</w:t>
      </w:r>
    </w:p>
    <w:p w14:paraId="579FD72C" w14:textId="77777777" w:rsidR="002A531A" w:rsidRDefault="002A531A" w:rsidP="002A531A"/>
    <w:p w14:paraId="2A0EAA6C" w14:textId="77777777" w:rsidR="002A531A" w:rsidRDefault="002A531A" w:rsidP="002A531A">
      <w:r>
        <w:t xml:space="preserve">3.3 </w:t>
      </w:r>
      <w:r>
        <w:rPr>
          <w:rFonts w:hint="eastAsia"/>
        </w:rPr>
        <w:t>Разработка</w:t>
      </w:r>
      <w:r>
        <w:t xml:space="preserve"> </w:t>
      </w:r>
      <w:r>
        <w:rPr>
          <w:rFonts w:hint="eastAsia"/>
        </w:rPr>
        <w:t>базы</w:t>
      </w:r>
      <w:r>
        <w:t xml:space="preserve"> </w:t>
      </w:r>
      <w:r>
        <w:rPr>
          <w:rFonts w:hint="eastAsia"/>
        </w:rPr>
        <w:t>нечетких</w:t>
      </w:r>
      <w:r>
        <w:t xml:space="preserve"> </w:t>
      </w:r>
      <w:r>
        <w:rPr>
          <w:rFonts w:hint="eastAsia"/>
        </w:rPr>
        <w:t>правил</w:t>
      </w:r>
      <w:r>
        <w:t xml:space="preserve"> </w:t>
      </w:r>
      <w:r>
        <w:rPr>
          <w:rFonts w:hint="eastAsia"/>
        </w:rPr>
        <w:t>в</w:t>
      </w:r>
      <w:r>
        <w:t xml:space="preserve"> </w:t>
      </w:r>
      <w:r>
        <w:rPr>
          <w:rFonts w:hint="eastAsia"/>
        </w:rPr>
        <w:t>соответствии</w:t>
      </w:r>
      <w:r>
        <w:t xml:space="preserve"> </w:t>
      </w:r>
      <w:r>
        <w:rPr>
          <w:rFonts w:hint="eastAsia"/>
        </w:rPr>
        <w:t>с</w:t>
      </w:r>
      <w:r>
        <w:t xml:space="preserve"> </w:t>
      </w:r>
      <w:r>
        <w:rPr>
          <w:rFonts w:hint="eastAsia"/>
        </w:rPr>
        <w:t>установленными</w:t>
      </w:r>
      <w:r>
        <w:t xml:space="preserve"> </w:t>
      </w:r>
      <w:r>
        <w:rPr>
          <w:rFonts w:hint="eastAsia"/>
        </w:rPr>
        <w:t>требованиями</w:t>
      </w:r>
      <w:r>
        <w:t xml:space="preserve"> </w:t>
      </w:r>
      <w:r>
        <w:rPr>
          <w:rFonts w:hint="eastAsia"/>
        </w:rPr>
        <w:t>к</w:t>
      </w:r>
      <w:r>
        <w:t xml:space="preserve"> </w:t>
      </w:r>
      <w:r>
        <w:rPr>
          <w:rFonts w:hint="eastAsia"/>
        </w:rPr>
        <w:t>представлению</w:t>
      </w:r>
      <w:r>
        <w:t xml:space="preserve"> </w:t>
      </w:r>
      <w:r>
        <w:rPr>
          <w:rFonts w:hint="eastAsia"/>
        </w:rPr>
        <w:t>знаний</w:t>
      </w:r>
    </w:p>
    <w:p w14:paraId="0FACB93E" w14:textId="77777777" w:rsidR="002A531A" w:rsidRDefault="002A531A" w:rsidP="002A531A"/>
    <w:p w14:paraId="704B485A" w14:textId="77777777" w:rsidR="002A531A" w:rsidRDefault="002A531A" w:rsidP="002A531A">
      <w:r>
        <w:t xml:space="preserve">3.4 </w:t>
      </w:r>
      <w:r>
        <w:rPr>
          <w:rFonts w:hint="eastAsia"/>
        </w:rPr>
        <w:t>Разработка</w:t>
      </w:r>
      <w:r>
        <w:t xml:space="preserve"> </w:t>
      </w:r>
      <w:r>
        <w:rPr>
          <w:rFonts w:hint="eastAsia"/>
        </w:rPr>
        <w:t>алгоритма</w:t>
      </w:r>
      <w:r>
        <w:t xml:space="preserve"> </w:t>
      </w:r>
      <w:r>
        <w:rPr>
          <w:rFonts w:hint="eastAsia"/>
        </w:rPr>
        <w:t>интеллектуальной</w:t>
      </w:r>
      <w:r>
        <w:t xml:space="preserve"> </w:t>
      </w:r>
      <w:r>
        <w:rPr>
          <w:rFonts w:hint="eastAsia"/>
        </w:rPr>
        <w:t>поддержки</w:t>
      </w:r>
      <w:r>
        <w:t xml:space="preserve"> </w:t>
      </w:r>
      <w:r>
        <w:rPr>
          <w:rFonts w:hint="eastAsia"/>
        </w:rPr>
        <w:t>принятия</w:t>
      </w:r>
      <w:r>
        <w:t xml:space="preserve"> </w:t>
      </w:r>
      <w:r>
        <w:rPr>
          <w:rFonts w:hint="eastAsia"/>
        </w:rPr>
        <w:t>решений</w:t>
      </w:r>
      <w:r>
        <w:t xml:space="preserve"> </w:t>
      </w:r>
      <w:r>
        <w:rPr>
          <w:rFonts w:hint="eastAsia"/>
        </w:rPr>
        <w:t>для</w:t>
      </w:r>
      <w:r>
        <w:t xml:space="preserve"> </w:t>
      </w:r>
      <w:r>
        <w:rPr>
          <w:rFonts w:hint="eastAsia"/>
        </w:rPr>
        <w:t>управления</w:t>
      </w:r>
      <w:r>
        <w:t xml:space="preserve"> </w:t>
      </w:r>
      <w:r>
        <w:rPr>
          <w:rFonts w:hint="eastAsia"/>
        </w:rPr>
        <w:t>качеством</w:t>
      </w:r>
      <w:r>
        <w:t xml:space="preserve"> </w:t>
      </w:r>
      <w:r>
        <w:rPr>
          <w:rFonts w:hint="eastAsia"/>
        </w:rPr>
        <w:t>предоставления</w:t>
      </w:r>
      <w:r>
        <w:t xml:space="preserve"> </w:t>
      </w:r>
      <w:r>
        <w:rPr>
          <w:rFonts w:hint="eastAsia"/>
        </w:rPr>
        <w:t>государственных</w:t>
      </w:r>
      <w:r>
        <w:t xml:space="preserve"> </w:t>
      </w:r>
      <w:r>
        <w:rPr>
          <w:rFonts w:hint="eastAsia"/>
        </w:rPr>
        <w:t>и</w:t>
      </w:r>
      <w:r>
        <w:t xml:space="preserve"> </w:t>
      </w:r>
      <w:r>
        <w:rPr>
          <w:rFonts w:hint="eastAsia"/>
        </w:rPr>
        <w:t>муниципальных</w:t>
      </w:r>
      <w:r>
        <w:t xml:space="preserve"> </w:t>
      </w:r>
      <w:r>
        <w:rPr>
          <w:rFonts w:hint="eastAsia"/>
        </w:rPr>
        <w:t>услуг</w:t>
      </w:r>
      <w:r>
        <w:t xml:space="preserve"> </w:t>
      </w:r>
      <w:r>
        <w:rPr>
          <w:rFonts w:hint="eastAsia"/>
        </w:rPr>
        <w:t>в</w:t>
      </w:r>
      <w:r>
        <w:t xml:space="preserve"> </w:t>
      </w:r>
      <w:r>
        <w:rPr>
          <w:rFonts w:hint="eastAsia"/>
        </w:rPr>
        <w:t>электронной</w:t>
      </w:r>
      <w:r>
        <w:t xml:space="preserve"> </w:t>
      </w:r>
      <w:r>
        <w:rPr>
          <w:rFonts w:hint="eastAsia"/>
        </w:rPr>
        <w:t>форме</w:t>
      </w:r>
      <w:r>
        <w:t xml:space="preserve"> </w:t>
      </w:r>
      <w:r>
        <w:rPr>
          <w:rFonts w:hint="eastAsia"/>
        </w:rPr>
        <w:t>с</w:t>
      </w:r>
      <w:r>
        <w:t xml:space="preserve"> </w:t>
      </w:r>
      <w:r>
        <w:rPr>
          <w:rFonts w:hint="eastAsia"/>
        </w:rPr>
        <w:t>использованием</w:t>
      </w:r>
      <w:r>
        <w:t xml:space="preserve"> </w:t>
      </w:r>
      <w:r>
        <w:rPr>
          <w:rFonts w:hint="eastAsia"/>
        </w:rPr>
        <w:t>базы</w:t>
      </w:r>
    </w:p>
    <w:p w14:paraId="132393D1" w14:textId="77777777" w:rsidR="002A531A" w:rsidRDefault="002A531A" w:rsidP="002A531A"/>
    <w:p w14:paraId="56EA7AC9" w14:textId="77777777" w:rsidR="002A531A" w:rsidRDefault="002A531A" w:rsidP="002A531A">
      <w:r>
        <w:rPr>
          <w:rFonts w:hint="eastAsia"/>
        </w:rPr>
        <w:t>правил</w:t>
      </w:r>
      <w:r>
        <w:t xml:space="preserve"> </w:t>
      </w:r>
      <w:r>
        <w:rPr>
          <w:rFonts w:hint="eastAsia"/>
        </w:rPr>
        <w:t>и</w:t>
      </w:r>
      <w:r>
        <w:t xml:space="preserve"> </w:t>
      </w:r>
      <w:r>
        <w:rPr>
          <w:rFonts w:hint="eastAsia"/>
        </w:rPr>
        <w:t>прецедентов</w:t>
      </w:r>
    </w:p>
    <w:p w14:paraId="7C756442" w14:textId="77777777" w:rsidR="002A531A" w:rsidRDefault="002A531A" w:rsidP="002A531A"/>
    <w:p w14:paraId="3E941FC1" w14:textId="77777777" w:rsidR="002A531A" w:rsidRDefault="002A531A" w:rsidP="002A531A">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5392F89E" w14:textId="77777777" w:rsidR="002A531A" w:rsidRDefault="002A531A" w:rsidP="002A531A"/>
    <w:p w14:paraId="4858A681" w14:textId="77777777" w:rsidR="002A531A" w:rsidRDefault="002A531A" w:rsidP="002A531A">
      <w:r>
        <w:rPr>
          <w:rFonts w:hint="eastAsia"/>
        </w:rPr>
        <w:t>ГЛАВА</w:t>
      </w:r>
      <w:r>
        <w:t xml:space="preserve"> 4 </w:t>
      </w:r>
      <w:r>
        <w:rPr>
          <w:rFonts w:hint="eastAsia"/>
        </w:rPr>
        <w:t>ПОДДЕРЖКА</w:t>
      </w:r>
      <w:r>
        <w:t xml:space="preserve"> </w:t>
      </w:r>
      <w:r>
        <w:rPr>
          <w:rFonts w:hint="eastAsia"/>
        </w:rPr>
        <w:t>ПРИНЯТИЯ</w:t>
      </w:r>
      <w:r>
        <w:t xml:space="preserve"> </w:t>
      </w:r>
      <w:r>
        <w:rPr>
          <w:rFonts w:hint="eastAsia"/>
        </w:rPr>
        <w:t>РЕШЕНИЙ</w:t>
      </w:r>
      <w:r>
        <w:t xml:space="preserve"> </w:t>
      </w:r>
      <w:r>
        <w:rPr>
          <w:rFonts w:hint="eastAsia"/>
        </w:rPr>
        <w:t>ПРИ</w:t>
      </w:r>
      <w:r>
        <w:t xml:space="preserve"> </w:t>
      </w:r>
      <w:r>
        <w:rPr>
          <w:rFonts w:hint="eastAsia"/>
        </w:rPr>
        <w:t>УПРАВЛЕНИИ</w:t>
      </w:r>
      <w:r>
        <w:t xml:space="preserve"> </w:t>
      </w:r>
      <w:r>
        <w:rPr>
          <w:rFonts w:hint="eastAsia"/>
        </w:rPr>
        <w:t>КАЧЕСТВОМ</w:t>
      </w:r>
      <w:r>
        <w:t xml:space="preserve"> </w:t>
      </w:r>
      <w:r>
        <w:rPr>
          <w:rFonts w:hint="eastAsia"/>
        </w:rPr>
        <w:t>ПРЕДОСТАВЛЕНИЯ</w:t>
      </w:r>
      <w:r>
        <w:t xml:space="preserve"> </w:t>
      </w:r>
      <w:r>
        <w:rPr>
          <w:rFonts w:hint="eastAsia"/>
        </w:rPr>
        <w:t>ГОСУДАРСТВЕННЫХ</w:t>
      </w:r>
      <w:r>
        <w:t xml:space="preserve"> </w:t>
      </w:r>
      <w:r>
        <w:rPr>
          <w:rFonts w:hint="eastAsia"/>
        </w:rPr>
        <w:t>И</w:t>
      </w:r>
      <w:r>
        <w:t xml:space="preserve"> </w:t>
      </w:r>
      <w:r>
        <w:rPr>
          <w:rFonts w:hint="eastAsia"/>
        </w:rPr>
        <w:t>МУНИЦИПАЛЬНЫХ</w:t>
      </w:r>
      <w:r>
        <w:t xml:space="preserve"> </w:t>
      </w:r>
      <w:r>
        <w:rPr>
          <w:rFonts w:hint="eastAsia"/>
        </w:rPr>
        <w:t>УСЛУГ</w:t>
      </w:r>
      <w:r>
        <w:t xml:space="preserve"> </w:t>
      </w:r>
      <w:r>
        <w:rPr>
          <w:rFonts w:hint="eastAsia"/>
        </w:rPr>
        <w:t>В</w:t>
      </w:r>
      <w:r>
        <w:t xml:space="preserve"> </w:t>
      </w:r>
      <w:r>
        <w:rPr>
          <w:rFonts w:hint="eastAsia"/>
        </w:rPr>
        <w:t>ЭЛЕКТРОННОЙ</w:t>
      </w:r>
      <w:r>
        <w:t xml:space="preserve"> </w:t>
      </w:r>
      <w:r>
        <w:rPr>
          <w:rFonts w:hint="eastAsia"/>
        </w:rPr>
        <w:t>ФОРМЕ</w:t>
      </w:r>
      <w:r>
        <w:t xml:space="preserve"> </w:t>
      </w:r>
      <w:r>
        <w:rPr>
          <w:rFonts w:hint="eastAsia"/>
        </w:rPr>
        <w:t>НА</w:t>
      </w:r>
      <w:r>
        <w:t xml:space="preserve"> </w:t>
      </w:r>
      <w:r>
        <w:rPr>
          <w:rFonts w:hint="eastAsia"/>
        </w:rPr>
        <w:t>ОСНОВЕ</w:t>
      </w:r>
    </w:p>
    <w:p w14:paraId="0BF88C4A" w14:textId="77777777" w:rsidR="002A531A" w:rsidRDefault="002A531A" w:rsidP="002A531A"/>
    <w:p w14:paraId="592ABC29" w14:textId="77777777" w:rsidR="002A531A" w:rsidRDefault="002A531A" w:rsidP="002A531A">
      <w:r>
        <w:rPr>
          <w:rFonts w:hint="eastAsia"/>
        </w:rPr>
        <w:t>ТЕОРИИ</w:t>
      </w:r>
      <w:r>
        <w:t xml:space="preserve"> </w:t>
      </w:r>
      <w:r>
        <w:rPr>
          <w:rFonts w:hint="eastAsia"/>
        </w:rPr>
        <w:t>МАССОВОГО</w:t>
      </w:r>
      <w:r>
        <w:t xml:space="preserve"> </w:t>
      </w:r>
      <w:r>
        <w:rPr>
          <w:rFonts w:hint="eastAsia"/>
        </w:rPr>
        <w:t>ОБСЛУЖИВАНИЯ</w:t>
      </w:r>
    </w:p>
    <w:p w14:paraId="57816375" w14:textId="77777777" w:rsidR="002A531A" w:rsidRDefault="002A531A" w:rsidP="002A531A"/>
    <w:p w14:paraId="19D1754B" w14:textId="77777777" w:rsidR="002A531A" w:rsidRDefault="002A531A" w:rsidP="002A531A">
      <w:r>
        <w:t xml:space="preserve">4.1 </w:t>
      </w:r>
      <w:r>
        <w:rPr>
          <w:rFonts w:hint="eastAsia"/>
        </w:rPr>
        <w:t>Основные</w:t>
      </w:r>
      <w:r>
        <w:t xml:space="preserve"> </w:t>
      </w:r>
      <w:r>
        <w:rPr>
          <w:rFonts w:hint="eastAsia"/>
        </w:rPr>
        <w:t>этапы</w:t>
      </w:r>
      <w:r>
        <w:t xml:space="preserve"> </w:t>
      </w:r>
      <w:r>
        <w:rPr>
          <w:rFonts w:hint="eastAsia"/>
        </w:rPr>
        <w:t>исследования</w:t>
      </w:r>
      <w:r>
        <w:t xml:space="preserve"> </w:t>
      </w:r>
      <w:r>
        <w:rPr>
          <w:rFonts w:hint="eastAsia"/>
        </w:rPr>
        <w:t>процесса</w:t>
      </w:r>
      <w:r>
        <w:t xml:space="preserve"> </w:t>
      </w:r>
      <w:r>
        <w:rPr>
          <w:rFonts w:hint="eastAsia"/>
        </w:rPr>
        <w:t>предоставления</w:t>
      </w:r>
    </w:p>
    <w:p w14:paraId="138D8668" w14:textId="77777777" w:rsidR="002A531A" w:rsidRDefault="002A531A" w:rsidP="002A531A"/>
    <w:p w14:paraId="3769F430" w14:textId="77777777" w:rsidR="002A531A" w:rsidRDefault="002A531A" w:rsidP="002A531A">
      <w:r>
        <w:rPr>
          <w:rFonts w:hint="eastAsia"/>
        </w:rPr>
        <w:t>государственных</w:t>
      </w:r>
      <w:r>
        <w:t xml:space="preserve"> </w:t>
      </w:r>
      <w:r>
        <w:rPr>
          <w:rFonts w:hint="eastAsia"/>
        </w:rPr>
        <w:t>и</w:t>
      </w:r>
      <w:r>
        <w:t xml:space="preserve"> </w:t>
      </w:r>
      <w:r>
        <w:rPr>
          <w:rFonts w:hint="eastAsia"/>
        </w:rPr>
        <w:t>муниципальных</w:t>
      </w:r>
      <w:r>
        <w:t xml:space="preserve"> </w:t>
      </w:r>
      <w:r>
        <w:rPr>
          <w:rFonts w:hint="eastAsia"/>
        </w:rPr>
        <w:t>услуг</w:t>
      </w:r>
      <w:r>
        <w:t xml:space="preserve"> </w:t>
      </w:r>
      <w:r>
        <w:rPr>
          <w:rFonts w:hint="eastAsia"/>
        </w:rPr>
        <w:t>методами</w:t>
      </w:r>
      <w:r>
        <w:t xml:space="preserve"> </w:t>
      </w:r>
      <w:r>
        <w:rPr>
          <w:rFonts w:hint="eastAsia"/>
        </w:rPr>
        <w:t>теории</w:t>
      </w:r>
      <w:r>
        <w:t xml:space="preserve"> </w:t>
      </w:r>
      <w:r>
        <w:rPr>
          <w:rFonts w:hint="eastAsia"/>
        </w:rPr>
        <w:t>массового</w:t>
      </w:r>
      <w:r>
        <w:t xml:space="preserve"> </w:t>
      </w:r>
      <w:r>
        <w:rPr>
          <w:rFonts w:hint="eastAsia"/>
        </w:rPr>
        <w:t>обслуживания</w:t>
      </w:r>
    </w:p>
    <w:p w14:paraId="76C995F3" w14:textId="77777777" w:rsidR="002A531A" w:rsidRDefault="002A531A" w:rsidP="002A531A"/>
    <w:p w14:paraId="2E8A742E" w14:textId="77777777" w:rsidR="002A531A" w:rsidRDefault="002A531A" w:rsidP="002A531A">
      <w:r>
        <w:t xml:space="preserve">4.2 </w:t>
      </w:r>
      <w:r>
        <w:rPr>
          <w:rFonts w:hint="eastAsia"/>
        </w:rPr>
        <w:t>Аналитическое</w:t>
      </w:r>
      <w:r>
        <w:t xml:space="preserve"> </w:t>
      </w:r>
      <w:r>
        <w:rPr>
          <w:rFonts w:hint="eastAsia"/>
        </w:rPr>
        <w:t>моделирование</w:t>
      </w:r>
      <w:r>
        <w:t xml:space="preserve"> </w:t>
      </w:r>
      <w:r>
        <w:rPr>
          <w:rFonts w:hint="eastAsia"/>
        </w:rPr>
        <w:t>системы</w:t>
      </w:r>
      <w:r>
        <w:t xml:space="preserve"> </w:t>
      </w:r>
      <w:r>
        <w:rPr>
          <w:rFonts w:hint="eastAsia"/>
        </w:rPr>
        <w:t>массового</w:t>
      </w:r>
      <w:r>
        <w:t xml:space="preserve"> </w:t>
      </w:r>
      <w:r>
        <w:rPr>
          <w:rFonts w:hint="eastAsia"/>
        </w:rPr>
        <w:t>обслуживания</w:t>
      </w:r>
      <w:r>
        <w:t xml:space="preserve"> </w:t>
      </w:r>
      <w:r>
        <w:rPr>
          <w:rFonts w:hint="eastAsia"/>
        </w:rPr>
        <w:t>для</w:t>
      </w:r>
      <w:r>
        <w:t xml:space="preserve"> </w:t>
      </w:r>
      <w:r>
        <w:rPr>
          <w:rFonts w:hint="eastAsia"/>
        </w:rPr>
        <w:t>оценки</w:t>
      </w:r>
      <w:r>
        <w:t xml:space="preserve"> </w:t>
      </w:r>
      <w:r>
        <w:rPr>
          <w:rFonts w:hint="eastAsia"/>
        </w:rPr>
        <w:t>качества</w:t>
      </w:r>
      <w:r>
        <w:t xml:space="preserve"> </w:t>
      </w:r>
      <w:r>
        <w:rPr>
          <w:rFonts w:hint="eastAsia"/>
        </w:rPr>
        <w:t>предоставления</w:t>
      </w:r>
      <w:r>
        <w:t xml:space="preserve"> </w:t>
      </w:r>
      <w:r>
        <w:rPr>
          <w:rFonts w:hint="eastAsia"/>
        </w:rPr>
        <w:t>государственных</w:t>
      </w:r>
      <w:r>
        <w:t xml:space="preserve"> </w:t>
      </w:r>
      <w:r>
        <w:rPr>
          <w:rFonts w:hint="eastAsia"/>
        </w:rPr>
        <w:t>и</w:t>
      </w:r>
      <w:r>
        <w:t xml:space="preserve"> </w:t>
      </w:r>
      <w:r>
        <w:rPr>
          <w:rFonts w:hint="eastAsia"/>
        </w:rPr>
        <w:t>муниципальных</w:t>
      </w:r>
      <w:r>
        <w:t xml:space="preserve"> </w:t>
      </w:r>
      <w:r>
        <w:rPr>
          <w:rFonts w:hint="eastAsia"/>
        </w:rPr>
        <w:t>услуг</w:t>
      </w:r>
    </w:p>
    <w:p w14:paraId="1097C794" w14:textId="77777777" w:rsidR="002A531A" w:rsidRDefault="002A531A" w:rsidP="002A531A"/>
    <w:p w14:paraId="29D03B74" w14:textId="77777777" w:rsidR="002A531A" w:rsidRDefault="002A531A" w:rsidP="002A531A">
      <w:r>
        <w:t xml:space="preserve">4.3 </w:t>
      </w:r>
      <w:r>
        <w:rPr>
          <w:rFonts w:hint="eastAsia"/>
        </w:rPr>
        <w:t>Имитационное</w:t>
      </w:r>
      <w:r>
        <w:t xml:space="preserve"> </w:t>
      </w:r>
      <w:r>
        <w:rPr>
          <w:rFonts w:hint="eastAsia"/>
        </w:rPr>
        <w:t>моделирование</w:t>
      </w:r>
      <w:r>
        <w:t xml:space="preserve"> </w:t>
      </w:r>
      <w:r>
        <w:rPr>
          <w:rFonts w:hint="eastAsia"/>
        </w:rPr>
        <w:t>системы</w:t>
      </w:r>
      <w:r>
        <w:t xml:space="preserve"> </w:t>
      </w:r>
      <w:r>
        <w:rPr>
          <w:rFonts w:hint="eastAsia"/>
        </w:rPr>
        <w:t>массового</w:t>
      </w:r>
      <w:r>
        <w:t xml:space="preserve"> </w:t>
      </w:r>
      <w:r>
        <w:rPr>
          <w:rFonts w:hint="eastAsia"/>
        </w:rPr>
        <w:t>обслуживания</w:t>
      </w:r>
      <w:r>
        <w:t xml:space="preserve"> </w:t>
      </w:r>
      <w:r>
        <w:rPr>
          <w:rFonts w:hint="eastAsia"/>
        </w:rPr>
        <w:t>для</w:t>
      </w:r>
      <w:r>
        <w:t xml:space="preserve"> </w:t>
      </w:r>
      <w:r>
        <w:rPr>
          <w:rFonts w:hint="eastAsia"/>
        </w:rPr>
        <w:t>оценки</w:t>
      </w:r>
      <w:r>
        <w:t xml:space="preserve"> </w:t>
      </w:r>
      <w:r>
        <w:rPr>
          <w:rFonts w:hint="eastAsia"/>
        </w:rPr>
        <w:t>качества</w:t>
      </w:r>
      <w:r>
        <w:t xml:space="preserve"> </w:t>
      </w:r>
      <w:r>
        <w:rPr>
          <w:rFonts w:hint="eastAsia"/>
        </w:rPr>
        <w:t>предоставления</w:t>
      </w:r>
      <w:r>
        <w:t xml:space="preserve"> </w:t>
      </w:r>
      <w:r>
        <w:rPr>
          <w:rFonts w:hint="eastAsia"/>
        </w:rPr>
        <w:t>государственных</w:t>
      </w:r>
      <w:r>
        <w:t xml:space="preserve"> </w:t>
      </w:r>
      <w:r>
        <w:rPr>
          <w:rFonts w:hint="eastAsia"/>
        </w:rPr>
        <w:t>и</w:t>
      </w:r>
      <w:r>
        <w:t xml:space="preserve"> </w:t>
      </w:r>
      <w:r>
        <w:rPr>
          <w:rFonts w:hint="eastAsia"/>
        </w:rPr>
        <w:t>муниципальных</w:t>
      </w:r>
      <w:r>
        <w:t xml:space="preserve"> </w:t>
      </w:r>
      <w:r>
        <w:rPr>
          <w:rFonts w:hint="eastAsia"/>
        </w:rPr>
        <w:t>услуг</w:t>
      </w:r>
    </w:p>
    <w:p w14:paraId="34859DF1" w14:textId="77777777" w:rsidR="002A531A" w:rsidRDefault="002A531A" w:rsidP="002A531A"/>
    <w:p w14:paraId="0509075D" w14:textId="77777777" w:rsidR="002A531A" w:rsidRDefault="002A531A" w:rsidP="002A531A">
      <w:r>
        <w:lastRenderedPageBreak/>
        <w:t xml:space="preserve">4.4 </w:t>
      </w:r>
      <w:r>
        <w:rPr>
          <w:rFonts w:hint="eastAsia"/>
        </w:rPr>
        <w:t>Анализ</w:t>
      </w:r>
      <w:r>
        <w:t xml:space="preserve"> </w:t>
      </w:r>
      <w:r>
        <w:rPr>
          <w:rFonts w:hint="eastAsia"/>
        </w:rPr>
        <w:t>характеристик</w:t>
      </w:r>
      <w:r>
        <w:t xml:space="preserve"> </w:t>
      </w:r>
      <w:r>
        <w:rPr>
          <w:rFonts w:hint="eastAsia"/>
        </w:rPr>
        <w:t>системы</w:t>
      </w:r>
      <w:r>
        <w:t xml:space="preserve"> </w:t>
      </w:r>
      <w:r>
        <w:rPr>
          <w:rFonts w:hint="eastAsia"/>
        </w:rPr>
        <w:t>массового</w:t>
      </w:r>
      <w:r>
        <w:t xml:space="preserve"> </w:t>
      </w:r>
      <w:r>
        <w:rPr>
          <w:rFonts w:hint="eastAsia"/>
        </w:rPr>
        <w:t>обслуживания</w:t>
      </w:r>
      <w:r>
        <w:t xml:space="preserve"> </w:t>
      </w:r>
      <w:r>
        <w:rPr>
          <w:rFonts w:hint="eastAsia"/>
        </w:rPr>
        <w:t>и</w:t>
      </w:r>
      <w:r>
        <w:t xml:space="preserve"> </w:t>
      </w:r>
      <w:r>
        <w:rPr>
          <w:rFonts w:hint="eastAsia"/>
        </w:rPr>
        <w:t>выбор</w:t>
      </w:r>
      <w:r>
        <w:t xml:space="preserve"> </w:t>
      </w:r>
      <w:r>
        <w:rPr>
          <w:rFonts w:hint="eastAsia"/>
        </w:rPr>
        <w:t>оптимального</w:t>
      </w:r>
      <w:r>
        <w:t xml:space="preserve"> </w:t>
      </w:r>
      <w:r>
        <w:rPr>
          <w:rFonts w:hint="eastAsia"/>
        </w:rPr>
        <w:t>варианта</w:t>
      </w:r>
      <w:r>
        <w:t xml:space="preserve"> </w:t>
      </w:r>
      <w:r>
        <w:rPr>
          <w:rFonts w:hint="eastAsia"/>
        </w:rPr>
        <w:t>организации</w:t>
      </w:r>
      <w:r>
        <w:t xml:space="preserve"> </w:t>
      </w:r>
      <w:r>
        <w:rPr>
          <w:rFonts w:hint="eastAsia"/>
        </w:rPr>
        <w:t>массового</w:t>
      </w:r>
      <w:r>
        <w:t xml:space="preserve"> </w:t>
      </w:r>
      <w:r>
        <w:rPr>
          <w:rFonts w:hint="eastAsia"/>
        </w:rPr>
        <w:t>обслуживания</w:t>
      </w:r>
    </w:p>
    <w:p w14:paraId="466C21F9" w14:textId="77777777" w:rsidR="002A531A" w:rsidRDefault="002A531A" w:rsidP="002A531A"/>
    <w:p w14:paraId="3D602739" w14:textId="77777777" w:rsidR="002A531A" w:rsidRDefault="002A531A" w:rsidP="002A531A">
      <w:r>
        <w:t xml:space="preserve">4.5 </w:t>
      </w:r>
      <w:r>
        <w:rPr>
          <w:rFonts w:hint="eastAsia"/>
        </w:rPr>
        <w:t>Оценка</w:t>
      </w:r>
      <w:r>
        <w:t xml:space="preserve"> </w:t>
      </w:r>
      <w:r>
        <w:rPr>
          <w:rFonts w:hint="eastAsia"/>
        </w:rPr>
        <w:t>эффективности</w:t>
      </w:r>
      <w:r>
        <w:t xml:space="preserve"> </w:t>
      </w:r>
      <w:r>
        <w:rPr>
          <w:rFonts w:hint="eastAsia"/>
        </w:rPr>
        <w:t>системы</w:t>
      </w:r>
      <w:r>
        <w:t xml:space="preserve"> </w:t>
      </w:r>
      <w:r>
        <w:rPr>
          <w:rFonts w:hint="eastAsia"/>
        </w:rPr>
        <w:t>предоставления</w:t>
      </w:r>
      <w:r>
        <w:t xml:space="preserve"> </w:t>
      </w:r>
      <w:r>
        <w:rPr>
          <w:rFonts w:hint="eastAsia"/>
        </w:rPr>
        <w:t>государственных</w:t>
      </w:r>
      <w:r>
        <w:t xml:space="preserve"> </w:t>
      </w:r>
      <w:r>
        <w:rPr>
          <w:rFonts w:hint="eastAsia"/>
        </w:rPr>
        <w:t>и</w:t>
      </w:r>
      <w:r>
        <w:t xml:space="preserve"> </w:t>
      </w:r>
      <w:r>
        <w:rPr>
          <w:rFonts w:hint="eastAsia"/>
        </w:rPr>
        <w:t>муниципальных</w:t>
      </w:r>
      <w:r>
        <w:t xml:space="preserve"> </w:t>
      </w:r>
      <w:r>
        <w:rPr>
          <w:rFonts w:hint="eastAsia"/>
        </w:rPr>
        <w:t>услуг</w:t>
      </w:r>
      <w:r>
        <w:t xml:space="preserve">, </w:t>
      </w:r>
      <w:r>
        <w:rPr>
          <w:rFonts w:hint="eastAsia"/>
        </w:rPr>
        <w:t>рассматриваемой</w:t>
      </w:r>
      <w:r>
        <w:t xml:space="preserve"> </w:t>
      </w:r>
      <w:r>
        <w:rPr>
          <w:rFonts w:hint="eastAsia"/>
        </w:rPr>
        <w:t>как</w:t>
      </w:r>
      <w:r>
        <w:t xml:space="preserve"> </w:t>
      </w:r>
      <w:r>
        <w:rPr>
          <w:rFonts w:hint="eastAsia"/>
        </w:rPr>
        <w:t>система</w:t>
      </w:r>
      <w:r>
        <w:t xml:space="preserve"> </w:t>
      </w:r>
      <w:r>
        <w:rPr>
          <w:rFonts w:hint="eastAsia"/>
        </w:rPr>
        <w:t>массового</w:t>
      </w:r>
      <w:r>
        <w:t xml:space="preserve"> </w:t>
      </w:r>
      <w:r>
        <w:rPr>
          <w:rFonts w:hint="eastAsia"/>
        </w:rPr>
        <w:t>обслуживания</w:t>
      </w:r>
      <w:r>
        <w:t xml:space="preserve">, </w:t>
      </w:r>
      <w:r>
        <w:rPr>
          <w:rFonts w:hint="eastAsia"/>
        </w:rPr>
        <w:t>с</w:t>
      </w:r>
      <w:r>
        <w:t xml:space="preserve"> </w:t>
      </w:r>
      <w:r>
        <w:rPr>
          <w:rFonts w:hint="eastAsia"/>
        </w:rPr>
        <w:t>использованием</w:t>
      </w:r>
      <w:r>
        <w:t xml:space="preserve"> </w:t>
      </w:r>
      <w:r>
        <w:rPr>
          <w:rFonts w:hint="eastAsia"/>
        </w:rPr>
        <w:t>системы</w:t>
      </w:r>
      <w:r>
        <w:t xml:space="preserve"> </w:t>
      </w:r>
      <w:r>
        <w:rPr>
          <w:rFonts w:hint="eastAsia"/>
        </w:rPr>
        <w:t>нечеткого</w:t>
      </w:r>
      <w:r>
        <w:t xml:space="preserve"> </w:t>
      </w:r>
      <w:r>
        <w:rPr>
          <w:rFonts w:hint="eastAsia"/>
        </w:rPr>
        <w:t>логического</w:t>
      </w:r>
      <w:r>
        <w:t xml:space="preserve"> </w:t>
      </w:r>
      <w:r>
        <w:rPr>
          <w:rFonts w:hint="eastAsia"/>
        </w:rPr>
        <w:t>вывода</w:t>
      </w:r>
    </w:p>
    <w:p w14:paraId="2CCD8069" w14:textId="77777777" w:rsidR="002A531A" w:rsidRDefault="002A531A" w:rsidP="002A531A"/>
    <w:p w14:paraId="62C419A7" w14:textId="77777777" w:rsidR="002A531A" w:rsidRDefault="002A531A" w:rsidP="002A531A">
      <w:r>
        <w:rPr>
          <w:rFonts w:hint="eastAsia"/>
        </w:rPr>
        <w:t>Выводы</w:t>
      </w:r>
      <w:r>
        <w:t xml:space="preserve"> </w:t>
      </w:r>
      <w:r>
        <w:rPr>
          <w:rFonts w:hint="eastAsia"/>
        </w:rPr>
        <w:t>по</w:t>
      </w:r>
      <w:r>
        <w:t xml:space="preserve"> </w:t>
      </w:r>
      <w:r>
        <w:rPr>
          <w:rFonts w:hint="eastAsia"/>
        </w:rPr>
        <w:t>четвертой</w:t>
      </w:r>
      <w:r>
        <w:t xml:space="preserve"> </w:t>
      </w:r>
      <w:r>
        <w:rPr>
          <w:rFonts w:hint="eastAsia"/>
        </w:rPr>
        <w:t>главе</w:t>
      </w:r>
    </w:p>
    <w:p w14:paraId="18190FE2" w14:textId="77777777" w:rsidR="002A531A" w:rsidRDefault="002A531A" w:rsidP="002A531A"/>
    <w:p w14:paraId="14832061" w14:textId="77777777" w:rsidR="002A531A" w:rsidRDefault="002A531A" w:rsidP="002A531A">
      <w:r>
        <w:rPr>
          <w:rFonts w:hint="eastAsia"/>
        </w:rPr>
        <w:t>ОСНОВНЫЕ</w:t>
      </w:r>
      <w:r>
        <w:t xml:space="preserve"> </w:t>
      </w:r>
      <w:r>
        <w:rPr>
          <w:rFonts w:hint="eastAsia"/>
        </w:rPr>
        <w:t>РЕЗУЛЬТАТЫ</w:t>
      </w:r>
      <w:r>
        <w:t xml:space="preserve"> </w:t>
      </w:r>
      <w:r>
        <w:rPr>
          <w:rFonts w:hint="eastAsia"/>
        </w:rPr>
        <w:t>И</w:t>
      </w:r>
      <w:r>
        <w:t xml:space="preserve"> </w:t>
      </w:r>
      <w:r>
        <w:rPr>
          <w:rFonts w:hint="eastAsia"/>
        </w:rPr>
        <w:t>ВЫВОДЫ</w:t>
      </w:r>
    </w:p>
    <w:p w14:paraId="057DE376" w14:textId="77777777" w:rsidR="002A531A" w:rsidRDefault="002A531A" w:rsidP="002A531A"/>
    <w:p w14:paraId="498BDE83" w14:textId="77777777" w:rsidR="002A531A" w:rsidRDefault="002A531A" w:rsidP="002A531A">
      <w:r>
        <w:rPr>
          <w:rFonts w:hint="eastAsia"/>
        </w:rPr>
        <w:t>ИСПОЛЬЗУЕМЫЕ</w:t>
      </w:r>
      <w:r>
        <w:t xml:space="preserve"> </w:t>
      </w:r>
      <w:r>
        <w:rPr>
          <w:rFonts w:hint="eastAsia"/>
        </w:rPr>
        <w:t>В</w:t>
      </w:r>
      <w:r>
        <w:t xml:space="preserve"> </w:t>
      </w:r>
      <w:r>
        <w:rPr>
          <w:rFonts w:hint="eastAsia"/>
        </w:rPr>
        <w:t>ТЕКСТЕ</w:t>
      </w:r>
      <w:r>
        <w:t xml:space="preserve"> </w:t>
      </w:r>
      <w:r>
        <w:rPr>
          <w:rFonts w:hint="eastAsia"/>
        </w:rPr>
        <w:t>СОКРАЩЕНИЯ</w:t>
      </w:r>
    </w:p>
    <w:p w14:paraId="15E42DB8" w14:textId="77777777" w:rsidR="002A531A" w:rsidRDefault="002A531A" w:rsidP="002A531A"/>
    <w:p w14:paraId="6DBAB56C" w14:textId="77777777" w:rsidR="002A531A" w:rsidRDefault="002A531A" w:rsidP="002A531A">
      <w:r>
        <w:rPr>
          <w:rFonts w:hint="eastAsia"/>
        </w:rPr>
        <w:t>СПИСОК</w:t>
      </w:r>
      <w:r>
        <w:t xml:space="preserve"> </w:t>
      </w:r>
      <w:r>
        <w:rPr>
          <w:rFonts w:hint="eastAsia"/>
        </w:rPr>
        <w:t>ЛИТЕРАТУРЫ</w:t>
      </w:r>
    </w:p>
    <w:p w14:paraId="2ECED850" w14:textId="77777777" w:rsidR="002A531A" w:rsidRDefault="002A531A" w:rsidP="002A531A"/>
    <w:p w14:paraId="504D3414" w14:textId="77777777" w:rsidR="002A531A" w:rsidRDefault="002A531A" w:rsidP="002A531A">
      <w:r>
        <w:rPr>
          <w:rFonts w:hint="eastAsia"/>
        </w:rPr>
        <w:t>ПРИЛОЖЕНИЕ</w:t>
      </w:r>
      <w:r>
        <w:t xml:space="preserve"> </w:t>
      </w:r>
      <w:r>
        <w:rPr>
          <w:rFonts w:hint="eastAsia"/>
        </w:rPr>
        <w:t>А</w:t>
      </w:r>
    </w:p>
    <w:p w14:paraId="3CD3B3E4" w14:textId="77777777" w:rsidR="002A531A" w:rsidRDefault="002A531A" w:rsidP="002A531A"/>
    <w:p w14:paraId="20A8F664" w14:textId="77777777" w:rsidR="002A531A" w:rsidRDefault="002A531A" w:rsidP="002A531A">
      <w:r>
        <w:rPr>
          <w:rFonts w:hint="eastAsia"/>
        </w:rPr>
        <w:t>ПРИЛОЖЕНИЕ</w:t>
      </w:r>
      <w:r>
        <w:t xml:space="preserve"> </w:t>
      </w:r>
      <w:r>
        <w:rPr>
          <w:rFonts w:hint="eastAsia"/>
        </w:rPr>
        <w:t>Б</w:t>
      </w:r>
    </w:p>
    <w:p w14:paraId="0D011586" w14:textId="77777777" w:rsidR="002A531A" w:rsidRDefault="002A531A" w:rsidP="002A531A"/>
    <w:p w14:paraId="7DA37C2F" w14:textId="77777777" w:rsidR="002A531A" w:rsidRDefault="002A531A" w:rsidP="002A531A">
      <w:r>
        <w:rPr>
          <w:rFonts w:hint="eastAsia"/>
        </w:rPr>
        <w:t>ПРИЛОЖЕНИЕ</w:t>
      </w:r>
      <w:r>
        <w:t xml:space="preserve"> </w:t>
      </w:r>
      <w:r>
        <w:rPr>
          <w:rFonts w:hint="eastAsia"/>
        </w:rPr>
        <w:t>В</w:t>
      </w:r>
    </w:p>
    <w:p w14:paraId="03E0145C" w14:textId="77777777" w:rsidR="002A531A" w:rsidRDefault="002A531A" w:rsidP="002A531A"/>
    <w:p w14:paraId="4679B582" w14:textId="77777777" w:rsidR="002A531A" w:rsidRDefault="002A531A" w:rsidP="002A531A">
      <w:r>
        <w:rPr>
          <w:rFonts w:hint="eastAsia"/>
        </w:rPr>
        <w:t>ПРИЛОЖЕНИЕ</w:t>
      </w:r>
      <w:r>
        <w:t xml:space="preserve"> </w:t>
      </w:r>
      <w:r>
        <w:rPr>
          <w:rFonts w:hint="eastAsia"/>
        </w:rPr>
        <w:t>Г</w:t>
      </w:r>
    </w:p>
    <w:p w14:paraId="46351CE2" w14:textId="77777777" w:rsidR="002A531A" w:rsidRDefault="002A531A" w:rsidP="002A531A"/>
    <w:p w14:paraId="7EA1F013" w14:textId="77777777" w:rsidR="002A531A" w:rsidRDefault="002A531A" w:rsidP="002A531A">
      <w:r>
        <w:rPr>
          <w:rFonts w:hint="eastAsia"/>
        </w:rPr>
        <w:t>ПРИЛОЖЕНИЕ</w:t>
      </w:r>
      <w:r>
        <w:t xml:space="preserve"> </w:t>
      </w:r>
      <w:r>
        <w:rPr>
          <w:rFonts w:hint="eastAsia"/>
        </w:rPr>
        <w:t>Д</w:t>
      </w:r>
    </w:p>
    <w:p w14:paraId="25841146" w14:textId="77777777" w:rsidR="002A531A" w:rsidRDefault="002A531A" w:rsidP="002A531A"/>
    <w:p w14:paraId="18807507" w14:textId="56977462" w:rsidR="002A531A" w:rsidRPr="002A531A" w:rsidRDefault="002A531A" w:rsidP="002A531A">
      <w:r>
        <w:rPr>
          <w:rFonts w:hint="eastAsia"/>
        </w:rPr>
        <w:t>ВВЕДЕНИЕ</w:t>
      </w:r>
    </w:p>
    <w:sectPr w:rsidR="002A531A" w:rsidRPr="002A531A" w:rsidSect="00FA5EDD">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89073" w14:textId="77777777" w:rsidR="00FA5EDD" w:rsidRDefault="00FA5EDD">
      <w:pPr>
        <w:spacing w:after="0" w:line="240" w:lineRule="auto"/>
      </w:pPr>
      <w:r>
        <w:separator/>
      </w:r>
    </w:p>
  </w:endnote>
  <w:endnote w:type="continuationSeparator" w:id="0">
    <w:p w14:paraId="4296926A" w14:textId="77777777" w:rsidR="00FA5EDD" w:rsidRDefault="00FA5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C28D0" w14:textId="77777777" w:rsidR="00FA5EDD" w:rsidRDefault="00FA5EDD"/>
    <w:p w14:paraId="72F6AE38" w14:textId="77777777" w:rsidR="00FA5EDD" w:rsidRDefault="00FA5EDD"/>
    <w:p w14:paraId="7C868171" w14:textId="77777777" w:rsidR="00FA5EDD" w:rsidRDefault="00FA5EDD"/>
    <w:p w14:paraId="4F20C9DB" w14:textId="77777777" w:rsidR="00FA5EDD" w:rsidRDefault="00FA5EDD"/>
    <w:p w14:paraId="37ECAF80" w14:textId="77777777" w:rsidR="00FA5EDD" w:rsidRDefault="00FA5EDD"/>
    <w:p w14:paraId="0E158C48" w14:textId="77777777" w:rsidR="00FA5EDD" w:rsidRDefault="00FA5EDD"/>
    <w:p w14:paraId="6BB36445" w14:textId="77777777" w:rsidR="00FA5EDD" w:rsidRDefault="00FA5EDD">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8532A78" wp14:editId="39911E54">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63301" w14:textId="77777777" w:rsidR="00FA5EDD" w:rsidRDefault="00FA5ED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532A78"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4163301" w14:textId="77777777" w:rsidR="00FA5EDD" w:rsidRDefault="00FA5ED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C1A9B28" w14:textId="77777777" w:rsidR="00FA5EDD" w:rsidRDefault="00FA5EDD"/>
    <w:p w14:paraId="03BF438C" w14:textId="77777777" w:rsidR="00FA5EDD" w:rsidRDefault="00FA5EDD"/>
    <w:p w14:paraId="5B8F088E" w14:textId="77777777" w:rsidR="00FA5EDD" w:rsidRDefault="00FA5EDD">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F45431A" wp14:editId="6F2BF3F7">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FD3FE" w14:textId="77777777" w:rsidR="00FA5EDD" w:rsidRDefault="00FA5EDD"/>
                          <w:p w14:paraId="37B4A352" w14:textId="77777777" w:rsidR="00FA5EDD" w:rsidRDefault="00FA5ED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45431A"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C3FD3FE" w14:textId="77777777" w:rsidR="00FA5EDD" w:rsidRDefault="00FA5EDD"/>
                    <w:p w14:paraId="37B4A352" w14:textId="77777777" w:rsidR="00FA5EDD" w:rsidRDefault="00FA5ED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948205B" w14:textId="77777777" w:rsidR="00FA5EDD" w:rsidRDefault="00FA5EDD"/>
    <w:p w14:paraId="7F0E04B1" w14:textId="77777777" w:rsidR="00FA5EDD" w:rsidRDefault="00FA5EDD">
      <w:pPr>
        <w:rPr>
          <w:sz w:val="2"/>
          <w:szCs w:val="2"/>
        </w:rPr>
      </w:pPr>
    </w:p>
    <w:p w14:paraId="57D6FEFF" w14:textId="77777777" w:rsidR="00FA5EDD" w:rsidRDefault="00FA5EDD"/>
    <w:p w14:paraId="6E0170D9" w14:textId="77777777" w:rsidR="00FA5EDD" w:rsidRDefault="00FA5EDD">
      <w:pPr>
        <w:spacing w:after="0" w:line="240" w:lineRule="auto"/>
      </w:pPr>
    </w:p>
  </w:footnote>
  <w:footnote w:type="continuationSeparator" w:id="0">
    <w:p w14:paraId="6F637F44" w14:textId="77777777" w:rsidR="00FA5EDD" w:rsidRDefault="00FA5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50"/>
    <w:rsid w:val="001D0F79"/>
    <w:rsid w:val="001D0F89"/>
    <w:rsid w:val="001D10B2"/>
    <w:rsid w:val="001D1249"/>
    <w:rsid w:val="001D12DB"/>
    <w:rsid w:val="001D12ED"/>
    <w:rsid w:val="001D15D4"/>
    <w:rsid w:val="001D1604"/>
    <w:rsid w:val="001D16F3"/>
    <w:rsid w:val="001D175F"/>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57"/>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1A"/>
    <w:rsid w:val="002A5361"/>
    <w:rsid w:val="002A540E"/>
    <w:rsid w:val="002A5416"/>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D3"/>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EDD"/>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16671</TotalTime>
  <Pages>4</Pages>
  <Words>566</Words>
  <Characters>3229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3788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1942</cp:revision>
  <cp:lastPrinted>2009-02-06T05:36:00Z</cp:lastPrinted>
  <dcterms:created xsi:type="dcterms:W3CDTF">2024-01-07T13:43:00Z</dcterms:created>
  <dcterms:modified xsi:type="dcterms:W3CDTF">2024-02-05T13:33:00Z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