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6DCB" w14:textId="13A08D15" w:rsidR="00FB4CCA" w:rsidRDefault="001A76C8" w:rsidP="001A76C8">
      <w:pPr>
        <w:rPr>
          <w:rFonts w:ascii="Times New Roman" w:eastAsia="Arial Unicode MS" w:hAnsi="Times New Roman" w:cs="Times New Roman"/>
          <w:b/>
          <w:bCs/>
          <w:color w:val="000000"/>
          <w:kern w:val="0"/>
          <w:sz w:val="28"/>
          <w:szCs w:val="28"/>
          <w:lang w:eastAsia="ru-RU" w:bidi="uk-UA"/>
        </w:rPr>
      </w:pPr>
      <w:r w:rsidRPr="001A76C8">
        <w:rPr>
          <w:rFonts w:ascii="Times New Roman" w:eastAsia="Arial Unicode MS" w:hAnsi="Times New Roman" w:cs="Times New Roman" w:hint="eastAsia"/>
          <w:b/>
          <w:bCs/>
          <w:color w:val="000000"/>
          <w:kern w:val="0"/>
          <w:sz w:val="28"/>
          <w:szCs w:val="28"/>
          <w:lang w:eastAsia="ru-RU" w:bidi="uk-UA"/>
        </w:rPr>
        <w:t>Буй</w:t>
      </w:r>
      <w:r w:rsidRPr="001A76C8">
        <w:rPr>
          <w:rFonts w:ascii="Times New Roman" w:eastAsia="Arial Unicode MS" w:hAnsi="Times New Roman" w:cs="Times New Roman"/>
          <w:b/>
          <w:bCs/>
          <w:color w:val="000000"/>
          <w:kern w:val="0"/>
          <w:sz w:val="28"/>
          <w:szCs w:val="28"/>
          <w:lang w:eastAsia="ru-RU" w:bidi="uk-UA"/>
        </w:rPr>
        <w:t xml:space="preserve"> </w:t>
      </w:r>
      <w:r w:rsidRPr="001A76C8">
        <w:rPr>
          <w:rFonts w:ascii="Times New Roman" w:eastAsia="Arial Unicode MS" w:hAnsi="Times New Roman" w:cs="Times New Roman" w:hint="eastAsia"/>
          <w:b/>
          <w:bCs/>
          <w:color w:val="000000"/>
          <w:kern w:val="0"/>
          <w:sz w:val="28"/>
          <w:szCs w:val="28"/>
          <w:lang w:eastAsia="ru-RU" w:bidi="uk-UA"/>
        </w:rPr>
        <w:t>Зуи</w:t>
      </w:r>
      <w:r w:rsidRPr="001A76C8">
        <w:rPr>
          <w:rFonts w:ascii="Times New Roman" w:eastAsia="Arial Unicode MS" w:hAnsi="Times New Roman" w:cs="Times New Roman"/>
          <w:b/>
          <w:bCs/>
          <w:color w:val="000000"/>
          <w:kern w:val="0"/>
          <w:sz w:val="28"/>
          <w:szCs w:val="28"/>
          <w:lang w:eastAsia="ru-RU" w:bidi="uk-UA"/>
        </w:rPr>
        <w:t xml:space="preserve"> </w:t>
      </w:r>
      <w:r w:rsidRPr="001A76C8">
        <w:rPr>
          <w:rFonts w:ascii="Times New Roman" w:eastAsia="Arial Unicode MS" w:hAnsi="Times New Roman" w:cs="Times New Roman" w:hint="eastAsia"/>
          <w:b/>
          <w:bCs/>
          <w:color w:val="000000"/>
          <w:kern w:val="0"/>
          <w:sz w:val="28"/>
          <w:szCs w:val="28"/>
          <w:lang w:eastAsia="ru-RU" w:bidi="uk-UA"/>
        </w:rPr>
        <w:t>Тан</w:t>
      </w:r>
      <w:r>
        <w:rPr>
          <w:rFonts w:ascii="Times New Roman" w:eastAsia="Arial Unicode MS" w:hAnsi="Times New Roman" w:cs="Times New Roman" w:hint="eastAsia"/>
          <w:b/>
          <w:bCs/>
          <w:color w:val="000000"/>
          <w:kern w:val="0"/>
          <w:sz w:val="28"/>
          <w:szCs w:val="28"/>
          <w:lang w:eastAsia="ru-RU" w:bidi="uk-UA"/>
        </w:rPr>
        <w:t xml:space="preserve"> </w:t>
      </w:r>
      <w:r w:rsidRPr="001A76C8">
        <w:rPr>
          <w:rFonts w:ascii="Times New Roman" w:eastAsia="Arial Unicode MS" w:hAnsi="Times New Roman" w:cs="Times New Roman" w:hint="eastAsia"/>
          <w:b/>
          <w:bCs/>
          <w:color w:val="000000"/>
          <w:kern w:val="0"/>
          <w:sz w:val="28"/>
          <w:szCs w:val="28"/>
          <w:lang w:eastAsia="ru-RU" w:bidi="uk-UA"/>
        </w:rPr>
        <w:t>Исследование</w:t>
      </w:r>
      <w:r w:rsidRPr="001A76C8">
        <w:rPr>
          <w:rFonts w:ascii="Times New Roman" w:eastAsia="Arial Unicode MS" w:hAnsi="Times New Roman" w:cs="Times New Roman"/>
          <w:b/>
          <w:bCs/>
          <w:color w:val="000000"/>
          <w:kern w:val="0"/>
          <w:sz w:val="28"/>
          <w:szCs w:val="28"/>
          <w:lang w:eastAsia="ru-RU" w:bidi="uk-UA"/>
        </w:rPr>
        <w:t xml:space="preserve"> </w:t>
      </w:r>
      <w:r w:rsidRPr="001A76C8">
        <w:rPr>
          <w:rFonts w:ascii="Times New Roman" w:eastAsia="Arial Unicode MS" w:hAnsi="Times New Roman" w:cs="Times New Roman" w:hint="eastAsia"/>
          <w:b/>
          <w:bCs/>
          <w:color w:val="000000"/>
          <w:kern w:val="0"/>
          <w:sz w:val="28"/>
          <w:szCs w:val="28"/>
          <w:lang w:eastAsia="ru-RU" w:bidi="uk-UA"/>
        </w:rPr>
        <w:t>систем</w:t>
      </w:r>
      <w:r w:rsidRPr="001A76C8">
        <w:rPr>
          <w:rFonts w:ascii="Times New Roman" w:eastAsia="Arial Unicode MS" w:hAnsi="Times New Roman" w:cs="Times New Roman"/>
          <w:b/>
          <w:bCs/>
          <w:color w:val="000000"/>
          <w:kern w:val="0"/>
          <w:sz w:val="28"/>
          <w:szCs w:val="28"/>
          <w:lang w:eastAsia="ru-RU" w:bidi="uk-UA"/>
        </w:rPr>
        <w:t xml:space="preserve"> </w:t>
      </w:r>
      <w:r w:rsidRPr="001A76C8">
        <w:rPr>
          <w:rFonts w:ascii="Times New Roman" w:eastAsia="Arial Unicode MS" w:hAnsi="Times New Roman" w:cs="Times New Roman" w:hint="eastAsia"/>
          <w:b/>
          <w:bCs/>
          <w:color w:val="000000"/>
          <w:kern w:val="0"/>
          <w:sz w:val="28"/>
          <w:szCs w:val="28"/>
          <w:lang w:eastAsia="ru-RU" w:bidi="uk-UA"/>
        </w:rPr>
        <w:t>стохастического</w:t>
      </w:r>
      <w:r w:rsidRPr="001A76C8">
        <w:rPr>
          <w:rFonts w:ascii="Times New Roman" w:eastAsia="Arial Unicode MS" w:hAnsi="Times New Roman" w:cs="Times New Roman"/>
          <w:b/>
          <w:bCs/>
          <w:color w:val="000000"/>
          <w:kern w:val="0"/>
          <w:sz w:val="28"/>
          <w:szCs w:val="28"/>
          <w:lang w:eastAsia="ru-RU" w:bidi="uk-UA"/>
        </w:rPr>
        <w:t xml:space="preserve"> </w:t>
      </w:r>
      <w:r w:rsidRPr="001A76C8">
        <w:rPr>
          <w:rFonts w:ascii="Times New Roman" w:eastAsia="Arial Unicode MS" w:hAnsi="Times New Roman" w:cs="Times New Roman" w:hint="eastAsia"/>
          <w:b/>
          <w:bCs/>
          <w:color w:val="000000"/>
          <w:kern w:val="0"/>
          <w:sz w:val="28"/>
          <w:szCs w:val="28"/>
          <w:lang w:eastAsia="ru-RU" w:bidi="uk-UA"/>
        </w:rPr>
        <w:t>поллинга</w:t>
      </w:r>
      <w:r w:rsidRPr="001A76C8">
        <w:rPr>
          <w:rFonts w:ascii="Times New Roman" w:eastAsia="Arial Unicode MS" w:hAnsi="Times New Roman" w:cs="Times New Roman"/>
          <w:b/>
          <w:bCs/>
          <w:color w:val="000000"/>
          <w:kern w:val="0"/>
          <w:sz w:val="28"/>
          <w:szCs w:val="28"/>
          <w:lang w:eastAsia="ru-RU" w:bidi="uk-UA"/>
        </w:rPr>
        <w:t xml:space="preserve"> </w:t>
      </w:r>
      <w:r w:rsidRPr="001A76C8">
        <w:rPr>
          <w:rFonts w:ascii="Times New Roman" w:eastAsia="Arial Unicode MS" w:hAnsi="Times New Roman" w:cs="Times New Roman" w:hint="eastAsia"/>
          <w:b/>
          <w:bCs/>
          <w:color w:val="000000"/>
          <w:kern w:val="0"/>
          <w:sz w:val="28"/>
          <w:szCs w:val="28"/>
          <w:lang w:eastAsia="ru-RU" w:bidi="uk-UA"/>
        </w:rPr>
        <w:t>и</w:t>
      </w:r>
      <w:r w:rsidRPr="001A76C8">
        <w:rPr>
          <w:rFonts w:ascii="Times New Roman" w:eastAsia="Arial Unicode MS" w:hAnsi="Times New Roman" w:cs="Times New Roman"/>
          <w:b/>
          <w:bCs/>
          <w:color w:val="000000"/>
          <w:kern w:val="0"/>
          <w:sz w:val="28"/>
          <w:szCs w:val="28"/>
          <w:lang w:eastAsia="ru-RU" w:bidi="uk-UA"/>
        </w:rPr>
        <w:t xml:space="preserve"> </w:t>
      </w:r>
      <w:r w:rsidRPr="001A76C8">
        <w:rPr>
          <w:rFonts w:ascii="Times New Roman" w:eastAsia="Arial Unicode MS" w:hAnsi="Times New Roman" w:cs="Times New Roman" w:hint="eastAsia"/>
          <w:b/>
          <w:bCs/>
          <w:color w:val="000000"/>
          <w:kern w:val="0"/>
          <w:sz w:val="28"/>
          <w:szCs w:val="28"/>
          <w:lang w:eastAsia="ru-RU" w:bidi="uk-UA"/>
        </w:rPr>
        <w:t>их</w:t>
      </w:r>
      <w:r w:rsidRPr="001A76C8">
        <w:rPr>
          <w:rFonts w:ascii="Times New Roman" w:eastAsia="Arial Unicode MS" w:hAnsi="Times New Roman" w:cs="Times New Roman"/>
          <w:b/>
          <w:bCs/>
          <w:color w:val="000000"/>
          <w:kern w:val="0"/>
          <w:sz w:val="28"/>
          <w:szCs w:val="28"/>
          <w:lang w:eastAsia="ru-RU" w:bidi="uk-UA"/>
        </w:rPr>
        <w:t xml:space="preserve"> </w:t>
      </w:r>
      <w:r w:rsidRPr="001A76C8">
        <w:rPr>
          <w:rFonts w:ascii="Times New Roman" w:eastAsia="Arial Unicode MS" w:hAnsi="Times New Roman" w:cs="Times New Roman" w:hint="eastAsia"/>
          <w:b/>
          <w:bCs/>
          <w:color w:val="000000"/>
          <w:kern w:val="0"/>
          <w:sz w:val="28"/>
          <w:szCs w:val="28"/>
          <w:lang w:eastAsia="ru-RU" w:bidi="uk-UA"/>
        </w:rPr>
        <w:t>применение</w:t>
      </w:r>
      <w:r w:rsidRPr="001A76C8">
        <w:rPr>
          <w:rFonts w:ascii="Times New Roman" w:eastAsia="Arial Unicode MS" w:hAnsi="Times New Roman" w:cs="Times New Roman"/>
          <w:b/>
          <w:bCs/>
          <w:color w:val="000000"/>
          <w:kern w:val="0"/>
          <w:sz w:val="28"/>
          <w:szCs w:val="28"/>
          <w:lang w:eastAsia="ru-RU" w:bidi="uk-UA"/>
        </w:rPr>
        <w:t xml:space="preserve"> </w:t>
      </w:r>
      <w:r w:rsidRPr="001A76C8">
        <w:rPr>
          <w:rFonts w:ascii="Times New Roman" w:eastAsia="Arial Unicode MS" w:hAnsi="Times New Roman" w:cs="Times New Roman" w:hint="eastAsia"/>
          <w:b/>
          <w:bCs/>
          <w:color w:val="000000"/>
          <w:kern w:val="0"/>
          <w:sz w:val="28"/>
          <w:szCs w:val="28"/>
          <w:lang w:eastAsia="ru-RU" w:bidi="uk-UA"/>
        </w:rPr>
        <w:t>для</w:t>
      </w:r>
      <w:r w:rsidRPr="001A76C8">
        <w:rPr>
          <w:rFonts w:ascii="Times New Roman" w:eastAsia="Arial Unicode MS" w:hAnsi="Times New Roman" w:cs="Times New Roman"/>
          <w:b/>
          <w:bCs/>
          <w:color w:val="000000"/>
          <w:kern w:val="0"/>
          <w:sz w:val="28"/>
          <w:szCs w:val="28"/>
          <w:lang w:eastAsia="ru-RU" w:bidi="uk-UA"/>
        </w:rPr>
        <w:t xml:space="preserve"> </w:t>
      </w:r>
      <w:r w:rsidRPr="001A76C8">
        <w:rPr>
          <w:rFonts w:ascii="Times New Roman" w:eastAsia="Arial Unicode MS" w:hAnsi="Times New Roman" w:cs="Times New Roman" w:hint="eastAsia"/>
          <w:b/>
          <w:bCs/>
          <w:color w:val="000000"/>
          <w:kern w:val="0"/>
          <w:sz w:val="28"/>
          <w:szCs w:val="28"/>
          <w:lang w:eastAsia="ru-RU" w:bidi="uk-UA"/>
        </w:rPr>
        <w:t>проектирования</w:t>
      </w:r>
      <w:r w:rsidRPr="001A76C8">
        <w:rPr>
          <w:rFonts w:ascii="Times New Roman" w:eastAsia="Arial Unicode MS" w:hAnsi="Times New Roman" w:cs="Times New Roman"/>
          <w:b/>
          <w:bCs/>
          <w:color w:val="000000"/>
          <w:kern w:val="0"/>
          <w:sz w:val="28"/>
          <w:szCs w:val="28"/>
          <w:lang w:eastAsia="ru-RU" w:bidi="uk-UA"/>
        </w:rPr>
        <w:t xml:space="preserve"> </w:t>
      </w:r>
      <w:r w:rsidRPr="001A76C8">
        <w:rPr>
          <w:rFonts w:ascii="Times New Roman" w:eastAsia="Arial Unicode MS" w:hAnsi="Times New Roman" w:cs="Times New Roman" w:hint="eastAsia"/>
          <w:b/>
          <w:bCs/>
          <w:color w:val="000000"/>
          <w:kern w:val="0"/>
          <w:sz w:val="28"/>
          <w:szCs w:val="28"/>
          <w:lang w:eastAsia="ru-RU" w:bidi="uk-UA"/>
        </w:rPr>
        <w:t>широкополосных</w:t>
      </w:r>
      <w:r w:rsidRPr="001A76C8">
        <w:rPr>
          <w:rFonts w:ascii="Times New Roman" w:eastAsia="Arial Unicode MS" w:hAnsi="Times New Roman" w:cs="Times New Roman"/>
          <w:b/>
          <w:bCs/>
          <w:color w:val="000000"/>
          <w:kern w:val="0"/>
          <w:sz w:val="28"/>
          <w:szCs w:val="28"/>
          <w:lang w:eastAsia="ru-RU" w:bidi="uk-UA"/>
        </w:rPr>
        <w:t xml:space="preserve"> </w:t>
      </w:r>
      <w:r w:rsidRPr="001A76C8">
        <w:rPr>
          <w:rFonts w:ascii="Times New Roman" w:eastAsia="Arial Unicode MS" w:hAnsi="Times New Roman" w:cs="Times New Roman" w:hint="eastAsia"/>
          <w:b/>
          <w:bCs/>
          <w:color w:val="000000"/>
          <w:kern w:val="0"/>
          <w:sz w:val="28"/>
          <w:szCs w:val="28"/>
          <w:lang w:eastAsia="ru-RU" w:bidi="uk-UA"/>
        </w:rPr>
        <w:t>беспроводных</w:t>
      </w:r>
      <w:r w:rsidRPr="001A76C8">
        <w:rPr>
          <w:rFonts w:ascii="Times New Roman" w:eastAsia="Arial Unicode MS" w:hAnsi="Times New Roman" w:cs="Times New Roman"/>
          <w:b/>
          <w:bCs/>
          <w:color w:val="000000"/>
          <w:kern w:val="0"/>
          <w:sz w:val="28"/>
          <w:szCs w:val="28"/>
          <w:lang w:eastAsia="ru-RU" w:bidi="uk-UA"/>
        </w:rPr>
        <w:t xml:space="preserve"> </w:t>
      </w:r>
      <w:r w:rsidRPr="001A76C8">
        <w:rPr>
          <w:rFonts w:ascii="Times New Roman" w:eastAsia="Arial Unicode MS" w:hAnsi="Times New Roman" w:cs="Times New Roman" w:hint="eastAsia"/>
          <w:b/>
          <w:bCs/>
          <w:color w:val="000000"/>
          <w:kern w:val="0"/>
          <w:sz w:val="28"/>
          <w:szCs w:val="28"/>
          <w:lang w:eastAsia="ru-RU" w:bidi="uk-UA"/>
        </w:rPr>
        <w:t>компьютерных</w:t>
      </w:r>
      <w:r w:rsidRPr="001A76C8">
        <w:rPr>
          <w:rFonts w:ascii="Times New Roman" w:eastAsia="Arial Unicode MS" w:hAnsi="Times New Roman" w:cs="Times New Roman"/>
          <w:b/>
          <w:bCs/>
          <w:color w:val="000000"/>
          <w:kern w:val="0"/>
          <w:sz w:val="28"/>
          <w:szCs w:val="28"/>
          <w:lang w:eastAsia="ru-RU" w:bidi="uk-UA"/>
        </w:rPr>
        <w:t xml:space="preserve"> </w:t>
      </w:r>
      <w:r w:rsidRPr="001A76C8">
        <w:rPr>
          <w:rFonts w:ascii="Times New Roman" w:eastAsia="Arial Unicode MS" w:hAnsi="Times New Roman" w:cs="Times New Roman" w:hint="eastAsia"/>
          <w:b/>
          <w:bCs/>
          <w:color w:val="000000"/>
          <w:kern w:val="0"/>
          <w:sz w:val="28"/>
          <w:szCs w:val="28"/>
          <w:lang w:eastAsia="ru-RU" w:bidi="uk-UA"/>
        </w:rPr>
        <w:t>сетей</w:t>
      </w:r>
    </w:p>
    <w:p w14:paraId="48714733" w14:textId="77777777" w:rsidR="001A76C8" w:rsidRDefault="001A76C8" w:rsidP="001A76C8">
      <w:r>
        <w:rPr>
          <w:rFonts w:hint="eastAsia"/>
        </w:rPr>
        <w:t>ОГЛАВЛЕНИЕ</w:t>
      </w:r>
      <w:r>
        <w:t xml:space="preserve"> </w:t>
      </w:r>
      <w:r>
        <w:rPr>
          <w:rFonts w:hint="eastAsia"/>
        </w:rPr>
        <w:t>ДИССЕРТАЦИИ</w:t>
      </w:r>
    </w:p>
    <w:p w14:paraId="3CC55056" w14:textId="77777777" w:rsidR="001A76C8" w:rsidRDefault="001A76C8" w:rsidP="001A76C8">
      <w:r>
        <w:rPr>
          <w:rFonts w:hint="eastAsia"/>
        </w:rPr>
        <w:t>кандидат</w:t>
      </w:r>
      <w:r>
        <w:t xml:space="preserve"> </w:t>
      </w:r>
      <w:r>
        <w:rPr>
          <w:rFonts w:hint="eastAsia"/>
        </w:rPr>
        <w:t>наук</w:t>
      </w:r>
      <w:r>
        <w:t xml:space="preserve"> </w:t>
      </w:r>
      <w:r>
        <w:rPr>
          <w:rFonts w:hint="eastAsia"/>
        </w:rPr>
        <w:t>Буй</w:t>
      </w:r>
      <w:r>
        <w:t xml:space="preserve"> </w:t>
      </w:r>
      <w:r>
        <w:rPr>
          <w:rFonts w:hint="eastAsia"/>
        </w:rPr>
        <w:t>Зуи</w:t>
      </w:r>
      <w:r>
        <w:t xml:space="preserve"> </w:t>
      </w:r>
      <w:r>
        <w:rPr>
          <w:rFonts w:hint="eastAsia"/>
        </w:rPr>
        <w:t>Тан</w:t>
      </w:r>
    </w:p>
    <w:p w14:paraId="78A7C0CA" w14:textId="77777777" w:rsidR="001A76C8" w:rsidRDefault="001A76C8" w:rsidP="001A76C8">
      <w:r>
        <w:rPr>
          <w:rFonts w:hint="eastAsia"/>
        </w:rPr>
        <w:t>Введение</w:t>
      </w:r>
    </w:p>
    <w:p w14:paraId="569C0582" w14:textId="77777777" w:rsidR="001A76C8" w:rsidRDefault="001A76C8" w:rsidP="001A76C8"/>
    <w:p w14:paraId="3A8C3D72" w14:textId="77777777" w:rsidR="001A76C8" w:rsidRDefault="001A76C8" w:rsidP="001A76C8">
      <w:r>
        <w:rPr>
          <w:rFonts w:hint="eastAsia"/>
        </w:rPr>
        <w:t>Глава</w:t>
      </w:r>
      <w:r>
        <w:t xml:space="preserve"> 1. </w:t>
      </w:r>
      <w:r>
        <w:rPr>
          <w:rFonts w:hint="eastAsia"/>
        </w:rPr>
        <w:t>Состояние</w:t>
      </w:r>
      <w:r>
        <w:t xml:space="preserve"> </w:t>
      </w:r>
      <w:r>
        <w:rPr>
          <w:rFonts w:hint="eastAsia"/>
        </w:rPr>
        <w:t>и</w:t>
      </w:r>
      <w:r>
        <w:t xml:space="preserve"> </w:t>
      </w:r>
      <w:r>
        <w:rPr>
          <w:rFonts w:hint="eastAsia"/>
        </w:rPr>
        <w:t>тенденция</w:t>
      </w:r>
      <w:r>
        <w:t xml:space="preserve"> </w:t>
      </w:r>
      <w:r>
        <w:rPr>
          <w:rFonts w:hint="eastAsia"/>
        </w:rPr>
        <w:t>исследования</w:t>
      </w:r>
      <w:r>
        <w:t xml:space="preserve"> </w:t>
      </w:r>
      <w:r>
        <w:rPr>
          <w:rFonts w:hint="eastAsia"/>
        </w:rPr>
        <w:t>систем</w:t>
      </w:r>
      <w:r>
        <w:t xml:space="preserve"> </w:t>
      </w:r>
      <w:r>
        <w:rPr>
          <w:rFonts w:hint="eastAsia"/>
        </w:rPr>
        <w:t>поллинга</w:t>
      </w:r>
    </w:p>
    <w:p w14:paraId="311E0380" w14:textId="77777777" w:rsidR="001A76C8" w:rsidRDefault="001A76C8" w:rsidP="001A76C8"/>
    <w:p w14:paraId="67790B1B" w14:textId="77777777" w:rsidR="001A76C8" w:rsidRDefault="001A76C8" w:rsidP="001A76C8">
      <w:r>
        <w:t xml:space="preserve">1.1 </w:t>
      </w:r>
      <w:r>
        <w:rPr>
          <w:rFonts w:hint="eastAsia"/>
        </w:rPr>
        <w:t>Протокол</w:t>
      </w:r>
      <w:r>
        <w:t xml:space="preserve"> </w:t>
      </w:r>
      <w:r>
        <w:rPr>
          <w:rFonts w:hint="eastAsia"/>
        </w:rPr>
        <w:t>централизованного</w:t>
      </w:r>
      <w:r>
        <w:t xml:space="preserve"> </w:t>
      </w:r>
      <w:r>
        <w:rPr>
          <w:rFonts w:hint="eastAsia"/>
        </w:rPr>
        <w:t>управления</w:t>
      </w:r>
      <w:r>
        <w:t xml:space="preserve"> </w:t>
      </w:r>
      <w:r>
        <w:rPr>
          <w:rFonts w:hint="eastAsia"/>
        </w:rPr>
        <w:t>доступа</w:t>
      </w:r>
      <w:r>
        <w:t xml:space="preserve"> </w:t>
      </w:r>
      <w:r>
        <w:rPr>
          <w:rFonts w:hint="eastAsia"/>
        </w:rPr>
        <w:t>к</w:t>
      </w:r>
      <w:r>
        <w:t xml:space="preserve"> </w:t>
      </w:r>
      <w:r>
        <w:rPr>
          <w:rFonts w:hint="eastAsia"/>
        </w:rPr>
        <w:t>среде</w:t>
      </w:r>
      <w:r>
        <w:t xml:space="preserve"> </w:t>
      </w:r>
      <w:r>
        <w:rPr>
          <w:rFonts w:hint="eastAsia"/>
        </w:rPr>
        <w:t>абонентских</w:t>
      </w:r>
      <w:r>
        <w:t xml:space="preserve"> </w:t>
      </w:r>
      <w:r>
        <w:rPr>
          <w:rFonts w:hint="eastAsia"/>
        </w:rPr>
        <w:t>станций</w:t>
      </w:r>
      <w:r>
        <w:t xml:space="preserve"> IEEE 802.11 PCF</w:t>
      </w:r>
    </w:p>
    <w:p w14:paraId="29AC0132" w14:textId="77777777" w:rsidR="001A76C8" w:rsidRDefault="001A76C8" w:rsidP="001A76C8"/>
    <w:p w14:paraId="46B6B4B4" w14:textId="77777777" w:rsidR="001A76C8" w:rsidRDefault="001A76C8" w:rsidP="001A76C8">
      <w:r>
        <w:t xml:space="preserve">1.2 </w:t>
      </w:r>
      <w:r>
        <w:rPr>
          <w:rFonts w:hint="eastAsia"/>
        </w:rPr>
        <w:t>Основная</w:t>
      </w:r>
      <w:r>
        <w:t xml:space="preserve"> </w:t>
      </w:r>
      <w:r>
        <w:rPr>
          <w:rFonts w:hint="eastAsia"/>
        </w:rPr>
        <w:t>модель</w:t>
      </w:r>
      <w:r>
        <w:t xml:space="preserve"> </w:t>
      </w:r>
      <w:r>
        <w:rPr>
          <w:rFonts w:hint="eastAsia"/>
        </w:rPr>
        <w:t>поллинга</w:t>
      </w:r>
      <w:r>
        <w:t xml:space="preserve"> </w:t>
      </w:r>
      <w:r>
        <w:rPr>
          <w:rFonts w:hint="eastAsia"/>
        </w:rPr>
        <w:t>и</w:t>
      </w:r>
      <w:r>
        <w:t xml:space="preserve"> </w:t>
      </w:r>
      <w:r>
        <w:rPr>
          <w:rFonts w:hint="eastAsia"/>
        </w:rPr>
        <w:t>её</w:t>
      </w:r>
      <w:r>
        <w:t xml:space="preserve"> </w:t>
      </w:r>
      <w:r>
        <w:rPr>
          <w:rFonts w:hint="eastAsia"/>
        </w:rPr>
        <w:t>применение</w:t>
      </w:r>
      <w:r>
        <w:t xml:space="preserve"> </w:t>
      </w:r>
      <w:r>
        <w:rPr>
          <w:rFonts w:hint="eastAsia"/>
        </w:rPr>
        <w:t>для</w:t>
      </w:r>
      <w:r>
        <w:t xml:space="preserve"> </w:t>
      </w:r>
      <w:r>
        <w:rPr>
          <w:rFonts w:hint="eastAsia"/>
        </w:rPr>
        <w:t>оценки</w:t>
      </w:r>
      <w:r>
        <w:t xml:space="preserve"> </w:t>
      </w:r>
      <w:r>
        <w:rPr>
          <w:rFonts w:hint="eastAsia"/>
        </w:rPr>
        <w:t>производительности</w:t>
      </w:r>
      <w:r>
        <w:t xml:space="preserve"> </w:t>
      </w:r>
      <w:r>
        <w:rPr>
          <w:rFonts w:hint="eastAsia"/>
        </w:rPr>
        <w:t>широкополосных</w:t>
      </w:r>
      <w:r>
        <w:t xml:space="preserve"> </w:t>
      </w:r>
      <w:r>
        <w:rPr>
          <w:rFonts w:hint="eastAsia"/>
        </w:rPr>
        <w:t>беспроводных</w:t>
      </w:r>
      <w:r>
        <w:t xml:space="preserve"> </w:t>
      </w:r>
      <w:r>
        <w:rPr>
          <w:rFonts w:hint="eastAsia"/>
        </w:rPr>
        <w:t>компьютерных</w:t>
      </w:r>
      <w:r>
        <w:t xml:space="preserve"> </w:t>
      </w:r>
      <w:r>
        <w:rPr>
          <w:rFonts w:hint="eastAsia"/>
        </w:rPr>
        <w:t>сетей</w:t>
      </w:r>
    </w:p>
    <w:p w14:paraId="6A3F398D" w14:textId="77777777" w:rsidR="001A76C8" w:rsidRDefault="001A76C8" w:rsidP="001A76C8"/>
    <w:p w14:paraId="168FC019" w14:textId="77777777" w:rsidR="001A76C8" w:rsidRDefault="001A76C8" w:rsidP="001A76C8">
      <w:r>
        <w:t xml:space="preserve">1.3 </w:t>
      </w:r>
      <w:r>
        <w:rPr>
          <w:rFonts w:hint="eastAsia"/>
        </w:rPr>
        <w:t>Обзор</w:t>
      </w:r>
      <w:r>
        <w:t xml:space="preserve"> </w:t>
      </w:r>
      <w:r>
        <w:rPr>
          <w:rFonts w:hint="eastAsia"/>
        </w:rPr>
        <w:t>работ</w:t>
      </w:r>
      <w:r>
        <w:t xml:space="preserve"> </w:t>
      </w:r>
      <w:r>
        <w:rPr>
          <w:rFonts w:hint="eastAsia"/>
        </w:rPr>
        <w:t>по</w:t>
      </w:r>
      <w:r>
        <w:t xml:space="preserve"> </w:t>
      </w:r>
      <w:r>
        <w:rPr>
          <w:rFonts w:hint="eastAsia"/>
        </w:rPr>
        <w:t>системам</w:t>
      </w:r>
      <w:r>
        <w:t xml:space="preserve"> </w:t>
      </w:r>
      <w:r>
        <w:rPr>
          <w:rFonts w:hint="eastAsia"/>
        </w:rPr>
        <w:t>поллинга</w:t>
      </w:r>
    </w:p>
    <w:p w14:paraId="23C94BD0" w14:textId="77777777" w:rsidR="001A76C8" w:rsidRDefault="001A76C8" w:rsidP="001A76C8"/>
    <w:p w14:paraId="7C6E1E09" w14:textId="77777777" w:rsidR="001A76C8" w:rsidRDefault="001A76C8" w:rsidP="001A76C8">
      <w:r>
        <w:t xml:space="preserve">1.4 </w:t>
      </w:r>
      <w:r>
        <w:rPr>
          <w:rFonts w:hint="eastAsia"/>
        </w:rPr>
        <w:t>Постановка</w:t>
      </w:r>
      <w:r>
        <w:t xml:space="preserve"> </w:t>
      </w:r>
      <w:r>
        <w:rPr>
          <w:rFonts w:hint="eastAsia"/>
        </w:rPr>
        <w:t>задачи</w:t>
      </w:r>
      <w:r>
        <w:t xml:space="preserve"> </w:t>
      </w:r>
      <w:r>
        <w:rPr>
          <w:rFonts w:hint="eastAsia"/>
        </w:rPr>
        <w:t>исследования</w:t>
      </w:r>
      <w:r>
        <w:t xml:space="preserve"> </w:t>
      </w:r>
      <w:r>
        <w:rPr>
          <w:rFonts w:hint="eastAsia"/>
        </w:rPr>
        <w:t>систем</w:t>
      </w:r>
      <w:r>
        <w:t xml:space="preserve"> </w:t>
      </w:r>
      <w:r>
        <w:rPr>
          <w:rFonts w:hint="eastAsia"/>
        </w:rPr>
        <w:t>стохастического</w:t>
      </w:r>
      <w:r>
        <w:t xml:space="preserve"> </w:t>
      </w:r>
      <w:r>
        <w:rPr>
          <w:rFonts w:hint="eastAsia"/>
        </w:rPr>
        <w:t>поллинга</w:t>
      </w:r>
    </w:p>
    <w:p w14:paraId="2783374E" w14:textId="77777777" w:rsidR="001A76C8" w:rsidRDefault="001A76C8" w:rsidP="001A76C8"/>
    <w:p w14:paraId="6FED84DF" w14:textId="77777777" w:rsidR="001A76C8" w:rsidRDefault="001A76C8" w:rsidP="001A76C8">
      <w:r>
        <w:t xml:space="preserve">1.5 </w:t>
      </w:r>
      <w:r>
        <w:rPr>
          <w:rFonts w:hint="eastAsia"/>
        </w:rPr>
        <w:t>Основные</w:t>
      </w:r>
      <w:r>
        <w:t xml:space="preserve"> </w:t>
      </w:r>
      <w:r>
        <w:rPr>
          <w:rFonts w:hint="eastAsia"/>
        </w:rPr>
        <w:t>результаты</w:t>
      </w:r>
      <w:r>
        <w:t xml:space="preserve"> </w:t>
      </w:r>
      <w:r>
        <w:rPr>
          <w:rFonts w:hint="eastAsia"/>
        </w:rPr>
        <w:t>и</w:t>
      </w:r>
      <w:r>
        <w:t xml:space="preserve"> </w:t>
      </w:r>
      <w:r>
        <w:rPr>
          <w:rFonts w:hint="eastAsia"/>
        </w:rPr>
        <w:t>выводы</w:t>
      </w:r>
    </w:p>
    <w:p w14:paraId="060F618A" w14:textId="77777777" w:rsidR="001A76C8" w:rsidRDefault="001A76C8" w:rsidP="001A76C8"/>
    <w:p w14:paraId="171DAECC" w14:textId="77777777" w:rsidR="001A76C8" w:rsidRDefault="001A76C8" w:rsidP="001A76C8">
      <w:r>
        <w:rPr>
          <w:rFonts w:hint="eastAsia"/>
        </w:rPr>
        <w:t>Глава</w:t>
      </w:r>
      <w:r>
        <w:t xml:space="preserve"> 2. </w:t>
      </w:r>
      <w:r>
        <w:rPr>
          <w:rFonts w:hint="eastAsia"/>
        </w:rPr>
        <w:t>Методы</w:t>
      </w:r>
      <w:r>
        <w:t xml:space="preserve"> </w:t>
      </w:r>
      <w:r>
        <w:rPr>
          <w:rFonts w:hint="eastAsia"/>
        </w:rPr>
        <w:t>исследования</w:t>
      </w:r>
      <w:r>
        <w:t xml:space="preserve"> </w:t>
      </w:r>
      <w:r>
        <w:rPr>
          <w:rFonts w:hint="eastAsia"/>
        </w:rPr>
        <w:t>систем</w:t>
      </w:r>
      <w:r>
        <w:t xml:space="preserve"> </w:t>
      </w:r>
      <w:r>
        <w:rPr>
          <w:rFonts w:hint="eastAsia"/>
        </w:rPr>
        <w:t>адаптивного</w:t>
      </w:r>
    </w:p>
    <w:p w14:paraId="68C77C68" w14:textId="77777777" w:rsidR="001A76C8" w:rsidRDefault="001A76C8" w:rsidP="001A76C8"/>
    <w:p w14:paraId="47FC99BE" w14:textId="77777777" w:rsidR="001A76C8" w:rsidRDefault="001A76C8" w:rsidP="001A76C8">
      <w:r>
        <w:rPr>
          <w:rFonts w:hint="eastAsia"/>
        </w:rPr>
        <w:t>динамического</w:t>
      </w:r>
      <w:r>
        <w:t xml:space="preserve"> </w:t>
      </w:r>
      <w:r>
        <w:rPr>
          <w:rFonts w:hint="eastAsia"/>
        </w:rPr>
        <w:t>поллинга</w:t>
      </w:r>
    </w:p>
    <w:p w14:paraId="40A2E072" w14:textId="77777777" w:rsidR="001A76C8" w:rsidRDefault="001A76C8" w:rsidP="001A76C8"/>
    <w:p w14:paraId="438947C3" w14:textId="77777777" w:rsidR="001A76C8" w:rsidRDefault="001A76C8" w:rsidP="001A76C8">
      <w:r>
        <w:t xml:space="preserve">2.1 </w:t>
      </w:r>
      <w:r>
        <w:rPr>
          <w:rFonts w:hint="eastAsia"/>
        </w:rPr>
        <w:t>Обзор</w:t>
      </w:r>
      <w:r>
        <w:t xml:space="preserve"> </w:t>
      </w:r>
      <w:r>
        <w:rPr>
          <w:rFonts w:hint="eastAsia"/>
        </w:rPr>
        <w:t>существующих</w:t>
      </w:r>
      <w:r>
        <w:t xml:space="preserve"> </w:t>
      </w:r>
      <w:r>
        <w:rPr>
          <w:rFonts w:hint="eastAsia"/>
        </w:rPr>
        <w:t>методов</w:t>
      </w:r>
      <w:r>
        <w:t xml:space="preserve"> </w:t>
      </w:r>
      <w:r>
        <w:rPr>
          <w:rFonts w:hint="eastAsia"/>
        </w:rPr>
        <w:t>исследования</w:t>
      </w:r>
      <w:r>
        <w:t xml:space="preserve"> </w:t>
      </w:r>
      <w:r>
        <w:rPr>
          <w:rFonts w:hint="eastAsia"/>
        </w:rPr>
        <w:t>систем</w:t>
      </w:r>
      <w:r>
        <w:t xml:space="preserve"> </w:t>
      </w:r>
      <w:r>
        <w:rPr>
          <w:rFonts w:hint="eastAsia"/>
        </w:rPr>
        <w:t>стохастического</w:t>
      </w:r>
      <w:r>
        <w:t xml:space="preserve"> </w:t>
      </w:r>
      <w:r>
        <w:rPr>
          <w:rFonts w:hint="eastAsia"/>
        </w:rPr>
        <w:t>поллинга</w:t>
      </w:r>
    </w:p>
    <w:p w14:paraId="0492CF39" w14:textId="77777777" w:rsidR="001A76C8" w:rsidRDefault="001A76C8" w:rsidP="001A76C8"/>
    <w:p w14:paraId="0F2466D9" w14:textId="77777777" w:rsidR="001A76C8" w:rsidRDefault="001A76C8" w:rsidP="001A76C8">
      <w:r>
        <w:t xml:space="preserve">2.2 </w:t>
      </w:r>
      <w:r>
        <w:rPr>
          <w:rFonts w:hint="eastAsia"/>
        </w:rPr>
        <w:t>Математическая</w:t>
      </w:r>
      <w:r>
        <w:t xml:space="preserve"> </w:t>
      </w:r>
      <w:r>
        <w:rPr>
          <w:rFonts w:hint="eastAsia"/>
        </w:rPr>
        <w:t>модель</w:t>
      </w:r>
      <w:r>
        <w:t xml:space="preserve"> </w:t>
      </w:r>
      <w:r>
        <w:rPr>
          <w:rFonts w:hint="eastAsia"/>
        </w:rPr>
        <w:t>системы</w:t>
      </w:r>
      <w:r>
        <w:t xml:space="preserve"> </w:t>
      </w:r>
      <w:r>
        <w:rPr>
          <w:rFonts w:hint="eastAsia"/>
        </w:rPr>
        <w:t>адаптивного</w:t>
      </w:r>
      <w:r>
        <w:t xml:space="preserve"> </w:t>
      </w:r>
      <w:r>
        <w:rPr>
          <w:rFonts w:hint="eastAsia"/>
        </w:rPr>
        <w:t>динамического</w:t>
      </w:r>
      <w:r>
        <w:t xml:space="preserve"> </w:t>
      </w:r>
      <w:r>
        <w:rPr>
          <w:rFonts w:hint="eastAsia"/>
        </w:rPr>
        <w:t>поллинга</w:t>
      </w:r>
      <w:r>
        <w:t xml:space="preserve"> </w:t>
      </w:r>
      <w:r>
        <w:rPr>
          <w:rFonts w:hint="eastAsia"/>
        </w:rPr>
        <w:t>с</w:t>
      </w:r>
      <w:r>
        <w:t xml:space="preserve"> </w:t>
      </w:r>
      <w:r>
        <w:rPr>
          <w:rFonts w:hint="eastAsia"/>
        </w:rPr>
        <w:t>шлюзовой</w:t>
      </w:r>
      <w:r>
        <w:t xml:space="preserve"> </w:t>
      </w:r>
      <w:r>
        <w:rPr>
          <w:rFonts w:hint="eastAsia"/>
        </w:rPr>
        <w:t>дисциплиной</w:t>
      </w:r>
    </w:p>
    <w:p w14:paraId="028A3B99" w14:textId="77777777" w:rsidR="001A76C8" w:rsidRDefault="001A76C8" w:rsidP="001A76C8"/>
    <w:p w14:paraId="0C1D08DE" w14:textId="77777777" w:rsidR="001A76C8" w:rsidRDefault="001A76C8" w:rsidP="001A76C8">
      <w:r>
        <w:t xml:space="preserve">2.3 </w:t>
      </w:r>
      <w:r>
        <w:rPr>
          <w:rFonts w:hint="eastAsia"/>
        </w:rPr>
        <w:t>Исследование</w:t>
      </w:r>
      <w:r>
        <w:t xml:space="preserve"> </w:t>
      </w:r>
      <w:r>
        <w:rPr>
          <w:rFonts w:hint="eastAsia"/>
        </w:rPr>
        <w:t>характеристик</w:t>
      </w:r>
      <w:r>
        <w:t xml:space="preserve"> </w:t>
      </w:r>
      <w:r>
        <w:rPr>
          <w:rFonts w:hint="eastAsia"/>
        </w:rPr>
        <w:t>производительности</w:t>
      </w:r>
      <w:r>
        <w:t xml:space="preserve"> </w:t>
      </w:r>
      <w:r>
        <w:rPr>
          <w:rFonts w:hint="eastAsia"/>
        </w:rPr>
        <w:t>системы</w:t>
      </w:r>
      <w:r>
        <w:t xml:space="preserve"> </w:t>
      </w:r>
      <w:r>
        <w:rPr>
          <w:rFonts w:hint="eastAsia"/>
        </w:rPr>
        <w:t>адаптивного</w:t>
      </w:r>
      <w:r>
        <w:t xml:space="preserve"> </w:t>
      </w:r>
      <w:r>
        <w:rPr>
          <w:rFonts w:hint="eastAsia"/>
        </w:rPr>
        <w:t>динамического</w:t>
      </w:r>
      <w:r>
        <w:t xml:space="preserve"> </w:t>
      </w:r>
      <w:r>
        <w:rPr>
          <w:rFonts w:hint="eastAsia"/>
        </w:rPr>
        <w:t>поллинга</w:t>
      </w:r>
      <w:r>
        <w:t xml:space="preserve"> </w:t>
      </w:r>
      <w:r>
        <w:rPr>
          <w:rFonts w:hint="eastAsia"/>
        </w:rPr>
        <w:t>с</w:t>
      </w:r>
      <w:r>
        <w:t xml:space="preserve"> </w:t>
      </w:r>
      <w:r>
        <w:rPr>
          <w:rFonts w:hint="eastAsia"/>
        </w:rPr>
        <w:t>исчерпывающей</w:t>
      </w:r>
      <w:r>
        <w:t xml:space="preserve"> </w:t>
      </w:r>
      <w:r>
        <w:rPr>
          <w:rFonts w:hint="eastAsia"/>
        </w:rPr>
        <w:t>дисциплиной</w:t>
      </w:r>
      <w:r>
        <w:t xml:space="preserve"> </w:t>
      </w:r>
      <w:r>
        <w:rPr>
          <w:rFonts w:hint="eastAsia"/>
        </w:rPr>
        <w:t>обслуживания</w:t>
      </w:r>
      <w:r>
        <w:t xml:space="preserve"> </w:t>
      </w:r>
      <w:r>
        <w:rPr>
          <w:rFonts w:hint="eastAsia"/>
        </w:rPr>
        <w:t>очередей</w:t>
      </w:r>
    </w:p>
    <w:p w14:paraId="50E9ED8A" w14:textId="77777777" w:rsidR="001A76C8" w:rsidRDefault="001A76C8" w:rsidP="001A76C8"/>
    <w:p w14:paraId="394A9D24" w14:textId="77777777" w:rsidR="001A76C8" w:rsidRDefault="001A76C8" w:rsidP="001A76C8">
      <w:r>
        <w:t xml:space="preserve">2.4 </w:t>
      </w:r>
      <w:r>
        <w:rPr>
          <w:rFonts w:hint="eastAsia"/>
        </w:rPr>
        <w:t>Метод</w:t>
      </w:r>
      <w:r>
        <w:t xml:space="preserve"> </w:t>
      </w:r>
      <w:r>
        <w:rPr>
          <w:rFonts w:hint="eastAsia"/>
        </w:rPr>
        <w:t>имитационного</w:t>
      </w:r>
      <w:r>
        <w:t xml:space="preserve"> </w:t>
      </w:r>
      <w:r>
        <w:rPr>
          <w:rFonts w:hint="eastAsia"/>
        </w:rPr>
        <w:t>моделирования</w:t>
      </w:r>
      <w:r>
        <w:t xml:space="preserve"> </w:t>
      </w:r>
      <w:r>
        <w:rPr>
          <w:rFonts w:hint="eastAsia"/>
        </w:rPr>
        <w:t>для</w:t>
      </w:r>
      <w:r>
        <w:t xml:space="preserve"> </w:t>
      </w:r>
      <w:r>
        <w:rPr>
          <w:rFonts w:hint="eastAsia"/>
        </w:rPr>
        <w:t>исследования</w:t>
      </w:r>
      <w:r>
        <w:t xml:space="preserve"> </w:t>
      </w:r>
      <w:r>
        <w:rPr>
          <w:rFonts w:hint="eastAsia"/>
        </w:rPr>
        <w:t>характеристик</w:t>
      </w:r>
      <w:r>
        <w:t xml:space="preserve"> </w:t>
      </w:r>
      <w:r>
        <w:rPr>
          <w:rFonts w:hint="eastAsia"/>
        </w:rPr>
        <w:t>производительности</w:t>
      </w:r>
      <w:r>
        <w:t xml:space="preserve"> </w:t>
      </w:r>
      <w:r>
        <w:rPr>
          <w:rFonts w:hint="eastAsia"/>
        </w:rPr>
        <w:t>систем</w:t>
      </w:r>
      <w:r>
        <w:t xml:space="preserve"> </w:t>
      </w:r>
      <w:r>
        <w:rPr>
          <w:rFonts w:hint="eastAsia"/>
        </w:rPr>
        <w:t>адаптивного</w:t>
      </w:r>
      <w:r>
        <w:t xml:space="preserve"> </w:t>
      </w:r>
      <w:r>
        <w:rPr>
          <w:rFonts w:hint="eastAsia"/>
        </w:rPr>
        <w:t>динамического</w:t>
      </w:r>
      <w:r>
        <w:t xml:space="preserve"> </w:t>
      </w:r>
      <w:r>
        <w:rPr>
          <w:rFonts w:hint="eastAsia"/>
        </w:rPr>
        <w:t>поллинга</w:t>
      </w:r>
      <w:r>
        <w:t xml:space="preserve"> </w:t>
      </w:r>
      <w:r>
        <w:rPr>
          <w:rFonts w:hint="eastAsia"/>
        </w:rPr>
        <w:t>с</w:t>
      </w:r>
      <w:r>
        <w:t xml:space="preserve"> </w:t>
      </w:r>
      <w:r>
        <w:rPr>
          <w:rFonts w:hint="eastAsia"/>
        </w:rPr>
        <w:t>коррелированным</w:t>
      </w:r>
      <w:r>
        <w:t xml:space="preserve"> </w:t>
      </w:r>
      <w:r>
        <w:rPr>
          <w:rFonts w:hint="eastAsia"/>
        </w:rPr>
        <w:t>входящим</w:t>
      </w:r>
      <w:r>
        <w:t xml:space="preserve"> </w:t>
      </w:r>
      <w:r>
        <w:rPr>
          <w:rFonts w:hint="eastAsia"/>
        </w:rPr>
        <w:t>потоком</w:t>
      </w:r>
    </w:p>
    <w:p w14:paraId="7E7B4CB6" w14:textId="77777777" w:rsidR="001A76C8" w:rsidRDefault="001A76C8" w:rsidP="001A76C8"/>
    <w:p w14:paraId="5B3ACBC4" w14:textId="77777777" w:rsidR="001A76C8" w:rsidRDefault="001A76C8" w:rsidP="001A76C8">
      <w:r>
        <w:t xml:space="preserve">2.5 </w:t>
      </w:r>
      <w:r>
        <w:rPr>
          <w:rFonts w:hint="eastAsia"/>
        </w:rPr>
        <w:t>Основные</w:t>
      </w:r>
      <w:r>
        <w:t xml:space="preserve"> </w:t>
      </w:r>
      <w:r>
        <w:rPr>
          <w:rFonts w:hint="eastAsia"/>
        </w:rPr>
        <w:t>результаты</w:t>
      </w:r>
      <w:r>
        <w:t xml:space="preserve"> </w:t>
      </w:r>
      <w:r>
        <w:rPr>
          <w:rFonts w:hint="eastAsia"/>
        </w:rPr>
        <w:t>и</w:t>
      </w:r>
      <w:r>
        <w:t xml:space="preserve"> </w:t>
      </w:r>
      <w:r>
        <w:rPr>
          <w:rFonts w:hint="eastAsia"/>
        </w:rPr>
        <w:t>выводы</w:t>
      </w:r>
    </w:p>
    <w:p w14:paraId="79A7FC89" w14:textId="77777777" w:rsidR="001A76C8" w:rsidRDefault="001A76C8" w:rsidP="001A76C8"/>
    <w:p w14:paraId="3C9007E9" w14:textId="77777777" w:rsidR="001A76C8" w:rsidRDefault="001A76C8" w:rsidP="001A76C8">
      <w:r>
        <w:rPr>
          <w:rFonts w:hint="eastAsia"/>
        </w:rPr>
        <w:t>Глава</w:t>
      </w:r>
      <w:r>
        <w:t xml:space="preserve"> 3. </w:t>
      </w:r>
      <w:r>
        <w:rPr>
          <w:rFonts w:hint="eastAsia"/>
        </w:rPr>
        <w:t>Пакет</w:t>
      </w:r>
      <w:r>
        <w:t xml:space="preserve"> </w:t>
      </w:r>
      <w:r>
        <w:rPr>
          <w:rFonts w:hint="eastAsia"/>
        </w:rPr>
        <w:t>прикладных</w:t>
      </w:r>
      <w:r>
        <w:t xml:space="preserve"> </w:t>
      </w:r>
      <w:r>
        <w:rPr>
          <w:rFonts w:hint="eastAsia"/>
        </w:rPr>
        <w:t>программ</w:t>
      </w:r>
      <w:r>
        <w:t xml:space="preserve"> </w:t>
      </w:r>
      <w:r>
        <w:rPr>
          <w:rFonts w:hint="eastAsia"/>
        </w:rPr>
        <w:t>для</w:t>
      </w:r>
      <w:r>
        <w:t xml:space="preserve"> </w:t>
      </w:r>
      <w:r>
        <w:rPr>
          <w:rFonts w:hint="eastAsia"/>
        </w:rPr>
        <w:t>исследования</w:t>
      </w:r>
    </w:p>
    <w:p w14:paraId="7C8C3E19" w14:textId="77777777" w:rsidR="001A76C8" w:rsidRDefault="001A76C8" w:rsidP="001A76C8"/>
    <w:p w14:paraId="2B3737B9" w14:textId="77777777" w:rsidR="001A76C8" w:rsidRDefault="001A76C8" w:rsidP="001A76C8">
      <w:r>
        <w:rPr>
          <w:rFonts w:hint="eastAsia"/>
        </w:rPr>
        <w:t>систем</w:t>
      </w:r>
      <w:r>
        <w:t xml:space="preserve"> </w:t>
      </w:r>
      <w:r>
        <w:rPr>
          <w:rFonts w:hint="eastAsia"/>
        </w:rPr>
        <w:t>стохастического</w:t>
      </w:r>
      <w:r>
        <w:t xml:space="preserve"> </w:t>
      </w:r>
      <w:r>
        <w:rPr>
          <w:rFonts w:hint="eastAsia"/>
        </w:rPr>
        <w:t>поллинга</w:t>
      </w:r>
    </w:p>
    <w:p w14:paraId="00618AC1" w14:textId="77777777" w:rsidR="001A76C8" w:rsidRDefault="001A76C8" w:rsidP="001A76C8"/>
    <w:p w14:paraId="3914B9B9" w14:textId="77777777" w:rsidR="001A76C8" w:rsidRDefault="001A76C8" w:rsidP="001A76C8">
      <w:r>
        <w:t xml:space="preserve">3.1 </w:t>
      </w:r>
      <w:r>
        <w:rPr>
          <w:rFonts w:hint="eastAsia"/>
        </w:rPr>
        <w:t>Архитектура</w:t>
      </w:r>
      <w:r>
        <w:t xml:space="preserve"> </w:t>
      </w:r>
      <w:r>
        <w:rPr>
          <w:rFonts w:hint="eastAsia"/>
        </w:rPr>
        <w:t>и</w:t>
      </w:r>
      <w:r>
        <w:t xml:space="preserve"> </w:t>
      </w:r>
      <w:r>
        <w:rPr>
          <w:rFonts w:hint="eastAsia"/>
        </w:rPr>
        <w:t>основные</w:t>
      </w:r>
      <w:r>
        <w:t xml:space="preserve"> </w:t>
      </w:r>
      <w:r>
        <w:rPr>
          <w:rFonts w:hint="eastAsia"/>
        </w:rPr>
        <w:t>компоненты</w:t>
      </w:r>
      <w:r>
        <w:t xml:space="preserve"> </w:t>
      </w:r>
      <w:r>
        <w:rPr>
          <w:rFonts w:hint="eastAsia"/>
        </w:rPr>
        <w:t>пакета</w:t>
      </w:r>
      <w:r>
        <w:t xml:space="preserve"> </w:t>
      </w:r>
      <w:r>
        <w:rPr>
          <w:rFonts w:hint="eastAsia"/>
        </w:rPr>
        <w:t>прикладных</w:t>
      </w:r>
    </w:p>
    <w:p w14:paraId="6B25BD1B" w14:textId="77777777" w:rsidR="001A76C8" w:rsidRDefault="001A76C8" w:rsidP="001A76C8"/>
    <w:p w14:paraId="21D4A74D" w14:textId="77777777" w:rsidR="001A76C8" w:rsidRDefault="001A76C8" w:rsidP="001A76C8">
      <w:r>
        <w:rPr>
          <w:rFonts w:hint="eastAsia"/>
        </w:rPr>
        <w:t>программ</w:t>
      </w:r>
      <w:r>
        <w:t xml:space="preserve"> </w:t>
      </w:r>
      <w:r>
        <w:rPr>
          <w:rFonts w:hint="eastAsia"/>
        </w:rPr>
        <w:t>оценки</w:t>
      </w:r>
      <w:r>
        <w:t xml:space="preserve"> </w:t>
      </w:r>
      <w:r>
        <w:rPr>
          <w:rFonts w:hint="eastAsia"/>
        </w:rPr>
        <w:t>характеристик</w:t>
      </w:r>
      <w:r>
        <w:t xml:space="preserve"> </w:t>
      </w:r>
      <w:r>
        <w:rPr>
          <w:rFonts w:hint="eastAsia"/>
        </w:rPr>
        <w:t>систем</w:t>
      </w:r>
      <w:r>
        <w:t xml:space="preserve"> </w:t>
      </w:r>
      <w:r>
        <w:rPr>
          <w:rFonts w:hint="eastAsia"/>
        </w:rPr>
        <w:t>стохастического</w:t>
      </w:r>
      <w:r>
        <w:t xml:space="preserve"> </w:t>
      </w:r>
      <w:r>
        <w:rPr>
          <w:rFonts w:hint="eastAsia"/>
        </w:rPr>
        <w:t>поллинга</w:t>
      </w:r>
    </w:p>
    <w:p w14:paraId="7622FD6D" w14:textId="77777777" w:rsidR="001A76C8" w:rsidRDefault="001A76C8" w:rsidP="001A76C8"/>
    <w:p w14:paraId="3761313D" w14:textId="77777777" w:rsidR="001A76C8" w:rsidRDefault="001A76C8" w:rsidP="001A76C8">
      <w:r>
        <w:rPr>
          <w:rFonts w:hint="eastAsia"/>
        </w:rPr>
        <w:t>Стр</w:t>
      </w:r>
      <w:r>
        <w:t>.</w:t>
      </w:r>
    </w:p>
    <w:p w14:paraId="26AAC7B4" w14:textId="77777777" w:rsidR="001A76C8" w:rsidRDefault="001A76C8" w:rsidP="001A76C8"/>
    <w:p w14:paraId="00BC165E" w14:textId="77777777" w:rsidR="001A76C8" w:rsidRDefault="001A76C8" w:rsidP="001A76C8">
      <w:r>
        <w:t xml:space="preserve">3.2 </w:t>
      </w:r>
      <w:r>
        <w:rPr>
          <w:rFonts w:hint="eastAsia"/>
        </w:rPr>
        <w:t>Модуль</w:t>
      </w:r>
      <w:r>
        <w:t xml:space="preserve"> </w:t>
      </w:r>
      <w:r>
        <w:rPr>
          <w:rFonts w:hint="eastAsia"/>
        </w:rPr>
        <w:t>программы</w:t>
      </w:r>
      <w:r>
        <w:t xml:space="preserve"> </w:t>
      </w:r>
      <w:r>
        <w:rPr>
          <w:rFonts w:hint="eastAsia"/>
        </w:rPr>
        <w:t>аналитического</w:t>
      </w:r>
      <w:r>
        <w:t xml:space="preserve"> </w:t>
      </w:r>
      <w:r>
        <w:rPr>
          <w:rFonts w:hint="eastAsia"/>
        </w:rPr>
        <w:t>расчета</w:t>
      </w:r>
      <w:r>
        <w:t xml:space="preserve"> </w:t>
      </w:r>
      <w:r>
        <w:rPr>
          <w:rFonts w:hint="eastAsia"/>
        </w:rPr>
        <w:t>характеристик</w:t>
      </w:r>
    </w:p>
    <w:p w14:paraId="4AB2BCAF" w14:textId="77777777" w:rsidR="001A76C8" w:rsidRDefault="001A76C8" w:rsidP="001A76C8"/>
    <w:p w14:paraId="45FD69AE" w14:textId="77777777" w:rsidR="001A76C8" w:rsidRDefault="001A76C8" w:rsidP="001A76C8">
      <w:r>
        <w:rPr>
          <w:rFonts w:hint="eastAsia"/>
        </w:rPr>
        <w:t>систем</w:t>
      </w:r>
      <w:r>
        <w:t xml:space="preserve"> </w:t>
      </w:r>
      <w:r>
        <w:rPr>
          <w:rFonts w:hint="eastAsia"/>
        </w:rPr>
        <w:t>поллинга</w:t>
      </w:r>
    </w:p>
    <w:p w14:paraId="25CC10EE" w14:textId="77777777" w:rsidR="001A76C8" w:rsidRDefault="001A76C8" w:rsidP="001A76C8"/>
    <w:p w14:paraId="20B23056" w14:textId="77777777" w:rsidR="001A76C8" w:rsidRDefault="001A76C8" w:rsidP="001A76C8">
      <w:r>
        <w:t xml:space="preserve">3.3 </w:t>
      </w:r>
      <w:r>
        <w:rPr>
          <w:rFonts w:hint="eastAsia"/>
        </w:rPr>
        <w:t>Модуль</w:t>
      </w:r>
      <w:r>
        <w:t xml:space="preserve"> </w:t>
      </w:r>
      <w:r>
        <w:rPr>
          <w:rFonts w:hint="eastAsia"/>
        </w:rPr>
        <w:t>имитационного</w:t>
      </w:r>
      <w:r>
        <w:t xml:space="preserve"> </w:t>
      </w:r>
      <w:r>
        <w:rPr>
          <w:rFonts w:hint="eastAsia"/>
        </w:rPr>
        <w:t>моделирования</w:t>
      </w:r>
      <w:r>
        <w:t xml:space="preserve"> </w:t>
      </w:r>
      <w:r>
        <w:rPr>
          <w:rFonts w:hint="eastAsia"/>
        </w:rPr>
        <w:t>пакета</w:t>
      </w:r>
      <w:r>
        <w:t xml:space="preserve"> </w:t>
      </w:r>
      <w:r>
        <w:rPr>
          <w:rFonts w:hint="eastAsia"/>
        </w:rPr>
        <w:t>прикладных</w:t>
      </w:r>
      <w:r>
        <w:t xml:space="preserve"> </w:t>
      </w:r>
      <w:r>
        <w:rPr>
          <w:rFonts w:hint="eastAsia"/>
        </w:rPr>
        <w:t>программ</w:t>
      </w:r>
    </w:p>
    <w:p w14:paraId="6EF51DB8" w14:textId="77777777" w:rsidR="001A76C8" w:rsidRDefault="001A76C8" w:rsidP="001A76C8"/>
    <w:p w14:paraId="4C820AD0" w14:textId="77777777" w:rsidR="001A76C8" w:rsidRDefault="001A76C8" w:rsidP="001A76C8">
      <w:r>
        <w:t xml:space="preserve">3.4 </w:t>
      </w:r>
      <w:r>
        <w:rPr>
          <w:rFonts w:hint="eastAsia"/>
        </w:rPr>
        <w:t>Программы</w:t>
      </w:r>
      <w:r>
        <w:t xml:space="preserve"> </w:t>
      </w:r>
      <w:r>
        <w:rPr>
          <w:rFonts w:hint="eastAsia"/>
        </w:rPr>
        <w:t>исследования</w:t>
      </w:r>
      <w:r>
        <w:t xml:space="preserve"> </w:t>
      </w:r>
      <w:r>
        <w:rPr>
          <w:rFonts w:hint="eastAsia"/>
        </w:rPr>
        <w:t>характеристик</w:t>
      </w:r>
      <w:r>
        <w:t xml:space="preserve"> </w:t>
      </w:r>
      <w:r>
        <w:rPr>
          <w:rFonts w:hint="eastAsia"/>
        </w:rPr>
        <w:t>систем</w:t>
      </w:r>
      <w:r>
        <w:t xml:space="preserve"> </w:t>
      </w:r>
      <w:r>
        <w:rPr>
          <w:rFonts w:hint="eastAsia"/>
        </w:rPr>
        <w:t>стохастического</w:t>
      </w:r>
      <w:r>
        <w:t xml:space="preserve"> </w:t>
      </w:r>
      <w:r>
        <w:rPr>
          <w:rFonts w:hint="eastAsia"/>
        </w:rPr>
        <w:t>поллинга</w:t>
      </w:r>
      <w:r>
        <w:t xml:space="preserve"> </w:t>
      </w:r>
      <w:r>
        <w:rPr>
          <w:rFonts w:hint="eastAsia"/>
        </w:rPr>
        <w:t>с</w:t>
      </w:r>
      <w:r>
        <w:t xml:space="preserve"> </w:t>
      </w:r>
      <w:r>
        <w:rPr>
          <w:rFonts w:hint="eastAsia"/>
        </w:rPr>
        <w:t>коррелированным</w:t>
      </w:r>
      <w:r>
        <w:t xml:space="preserve"> </w:t>
      </w:r>
      <w:r>
        <w:rPr>
          <w:rFonts w:hint="eastAsia"/>
        </w:rPr>
        <w:t>входн</w:t>
      </w:r>
      <w:r>
        <w:rPr>
          <w:rFonts w:hint="eastAsia"/>
        </w:rPr>
        <w:lastRenderedPageBreak/>
        <w:t>ым</w:t>
      </w:r>
      <w:r>
        <w:t xml:space="preserve"> </w:t>
      </w:r>
      <w:r>
        <w:rPr>
          <w:rFonts w:hint="eastAsia"/>
        </w:rPr>
        <w:t>потоком</w:t>
      </w:r>
      <w:r>
        <w:t xml:space="preserve"> </w:t>
      </w:r>
      <w:r>
        <w:rPr>
          <w:rFonts w:hint="eastAsia"/>
        </w:rPr>
        <w:t>типа</w:t>
      </w:r>
      <w:r>
        <w:t xml:space="preserve"> MAP </w:t>
      </w:r>
      <w:r>
        <w:rPr>
          <w:rFonts w:hint="eastAsia"/>
        </w:rPr>
        <w:t>и</w:t>
      </w:r>
      <w:r>
        <w:t xml:space="preserve"> </w:t>
      </w:r>
      <w:r>
        <w:rPr>
          <w:rFonts w:hint="eastAsia"/>
        </w:rPr>
        <w:t>некоторыми</w:t>
      </w:r>
      <w:r>
        <w:t xml:space="preserve"> </w:t>
      </w:r>
      <w:r>
        <w:rPr>
          <w:rFonts w:hint="eastAsia"/>
        </w:rPr>
        <w:t>распределениями</w:t>
      </w:r>
      <w:r>
        <w:t xml:space="preserve"> </w:t>
      </w:r>
      <w:r>
        <w:rPr>
          <w:rFonts w:hint="eastAsia"/>
        </w:rPr>
        <w:t>времени</w:t>
      </w:r>
      <w:r>
        <w:t xml:space="preserve"> </w:t>
      </w:r>
      <w:r>
        <w:rPr>
          <w:rFonts w:hint="eastAsia"/>
        </w:rPr>
        <w:t>обслуживания</w:t>
      </w:r>
    </w:p>
    <w:p w14:paraId="33E5A7DA" w14:textId="77777777" w:rsidR="001A76C8" w:rsidRDefault="001A76C8" w:rsidP="001A76C8"/>
    <w:p w14:paraId="0C652B51" w14:textId="77777777" w:rsidR="001A76C8" w:rsidRDefault="001A76C8" w:rsidP="001A76C8">
      <w:r>
        <w:t xml:space="preserve">3.5 </w:t>
      </w:r>
      <w:r>
        <w:rPr>
          <w:rFonts w:hint="eastAsia"/>
        </w:rPr>
        <w:t>Основные</w:t>
      </w:r>
      <w:r>
        <w:t xml:space="preserve"> </w:t>
      </w:r>
      <w:r>
        <w:rPr>
          <w:rFonts w:hint="eastAsia"/>
        </w:rPr>
        <w:t>результаты</w:t>
      </w:r>
      <w:r>
        <w:t xml:space="preserve"> </w:t>
      </w:r>
      <w:r>
        <w:rPr>
          <w:rFonts w:hint="eastAsia"/>
        </w:rPr>
        <w:t>и</w:t>
      </w:r>
      <w:r>
        <w:t xml:space="preserve"> </w:t>
      </w:r>
      <w:r>
        <w:rPr>
          <w:rFonts w:hint="eastAsia"/>
        </w:rPr>
        <w:t>выводы</w:t>
      </w:r>
    </w:p>
    <w:p w14:paraId="203B8317" w14:textId="77777777" w:rsidR="001A76C8" w:rsidRDefault="001A76C8" w:rsidP="001A76C8"/>
    <w:p w14:paraId="2620D9D5" w14:textId="77777777" w:rsidR="001A76C8" w:rsidRDefault="001A76C8" w:rsidP="001A76C8">
      <w:r>
        <w:rPr>
          <w:rFonts w:hint="eastAsia"/>
        </w:rPr>
        <w:t>Глава</w:t>
      </w:r>
      <w:r>
        <w:t xml:space="preserve"> 4. </w:t>
      </w:r>
      <w:r>
        <w:rPr>
          <w:rFonts w:hint="eastAsia"/>
        </w:rPr>
        <w:t>Оценка</w:t>
      </w:r>
      <w:r>
        <w:t xml:space="preserve"> </w:t>
      </w:r>
      <w:r>
        <w:rPr>
          <w:rFonts w:hint="eastAsia"/>
        </w:rPr>
        <w:t>эффективности</w:t>
      </w:r>
      <w:r>
        <w:t xml:space="preserve"> </w:t>
      </w:r>
      <w:r>
        <w:rPr>
          <w:rFonts w:hint="eastAsia"/>
        </w:rPr>
        <w:t>использования</w:t>
      </w:r>
      <w:r>
        <w:t xml:space="preserve"> </w:t>
      </w:r>
      <w:r>
        <w:rPr>
          <w:rFonts w:hint="eastAsia"/>
        </w:rPr>
        <w:t>механизма</w:t>
      </w:r>
    </w:p>
    <w:p w14:paraId="55517700" w14:textId="77777777" w:rsidR="001A76C8" w:rsidRDefault="001A76C8" w:rsidP="001A76C8"/>
    <w:p w14:paraId="314F24CD" w14:textId="77777777" w:rsidR="001A76C8" w:rsidRDefault="001A76C8" w:rsidP="001A76C8">
      <w:r>
        <w:rPr>
          <w:rFonts w:hint="eastAsia"/>
        </w:rPr>
        <w:t>адаптивного</w:t>
      </w:r>
      <w:r>
        <w:t xml:space="preserve"> </w:t>
      </w:r>
      <w:r>
        <w:rPr>
          <w:rFonts w:hint="eastAsia"/>
        </w:rPr>
        <w:t>динамического</w:t>
      </w:r>
      <w:r>
        <w:t xml:space="preserve"> </w:t>
      </w:r>
      <w:r>
        <w:rPr>
          <w:rFonts w:hint="eastAsia"/>
        </w:rPr>
        <w:t>поллинга</w:t>
      </w:r>
    </w:p>
    <w:p w14:paraId="4443923B" w14:textId="77777777" w:rsidR="001A76C8" w:rsidRDefault="001A76C8" w:rsidP="001A76C8"/>
    <w:p w14:paraId="6F4DBF64" w14:textId="77777777" w:rsidR="001A76C8" w:rsidRDefault="001A76C8" w:rsidP="001A76C8">
      <w:r>
        <w:t xml:space="preserve">4.1 </w:t>
      </w:r>
      <w:r>
        <w:rPr>
          <w:rFonts w:hint="eastAsia"/>
        </w:rPr>
        <w:t>Численный</w:t>
      </w:r>
      <w:r>
        <w:t xml:space="preserve"> </w:t>
      </w:r>
      <w:r>
        <w:rPr>
          <w:rFonts w:hint="eastAsia"/>
        </w:rPr>
        <w:t>расчет</w:t>
      </w:r>
      <w:r>
        <w:t xml:space="preserve"> </w:t>
      </w:r>
      <w:r>
        <w:rPr>
          <w:rFonts w:hint="eastAsia"/>
        </w:rPr>
        <w:t>характеристик</w:t>
      </w:r>
      <w:r>
        <w:t xml:space="preserve"> </w:t>
      </w:r>
      <w:r>
        <w:rPr>
          <w:rFonts w:hint="eastAsia"/>
        </w:rPr>
        <w:t>адаптивной</w:t>
      </w:r>
      <w:r>
        <w:t xml:space="preserve"> </w:t>
      </w:r>
      <w:r>
        <w:rPr>
          <w:rFonts w:hint="eastAsia"/>
        </w:rPr>
        <w:t>динамической</w:t>
      </w:r>
      <w:r>
        <w:t xml:space="preserve"> </w:t>
      </w:r>
      <w:r>
        <w:rPr>
          <w:rFonts w:hint="eastAsia"/>
        </w:rPr>
        <w:t>системы</w:t>
      </w:r>
      <w:r>
        <w:t xml:space="preserve"> </w:t>
      </w:r>
      <w:r>
        <w:rPr>
          <w:rFonts w:hint="eastAsia"/>
        </w:rPr>
        <w:t>поллинга</w:t>
      </w:r>
      <w:r>
        <w:t xml:space="preserve"> </w:t>
      </w:r>
      <w:r>
        <w:rPr>
          <w:rFonts w:hint="eastAsia"/>
        </w:rPr>
        <w:t>с</w:t>
      </w:r>
      <w:r>
        <w:t xml:space="preserve"> </w:t>
      </w:r>
      <w:r>
        <w:rPr>
          <w:rFonts w:hint="eastAsia"/>
        </w:rPr>
        <w:t>шлюзовой</w:t>
      </w:r>
      <w:r>
        <w:t xml:space="preserve"> </w:t>
      </w:r>
      <w:r>
        <w:rPr>
          <w:rFonts w:hint="eastAsia"/>
        </w:rPr>
        <w:t>и</w:t>
      </w:r>
      <w:r>
        <w:t xml:space="preserve"> </w:t>
      </w:r>
      <w:r>
        <w:rPr>
          <w:rFonts w:hint="eastAsia"/>
        </w:rPr>
        <w:t>исчерпывающей</w:t>
      </w:r>
      <w:r>
        <w:t xml:space="preserve"> </w:t>
      </w:r>
      <w:r>
        <w:rPr>
          <w:rFonts w:hint="eastAsia"/>
        </w:rPr>
        <w:t>дисциплиной</w:t>
      </w:r>
      <w:r>
        <w:t xml:space="preserve"> </w:t>
      </w:r>
      <w:r>
        <w:rPr>
          <w:rFonts w:hint="eastAsia"/>
        </w:rPr>
        <w:t>с</w:t>
      </w:r>
      <w:r>
        <w:t xml:space="preserve"> </w:t>
      </w:r>
      <w:r>
        <w:rPr>
          <w:rFonts w:hint="eastAsia"/>
        </w:rPr>
        <w:t>использованием</w:t>
      </w:r>
      <w:r>
        <w:t xml:space="preserve"> </w:t>
      </w:r>
      <w:r>
        <w:rPr>
          <w:rFonts w:hint="eastAsia"/>
        </w:rPr>
        <w:t>пакета</w:t>
      </w:r>
      <w:r>
        <w:t xml:space="preserve"> </w:t>
      </w:r>
      <w:r>
        <w:rPr>
          <w:rFonts w:hint="eastAsia"/>
        </w:rPr>
        <w:t>прикладных</w:t>
      </w:r>
      <w:r>
        <w:t xml:space="preserve"> </w:t>
      </w:r>
      <w:r>
        <w:rPr>
          <w:rFonts w:hint="eastAsia"/>
        </w:rPr>
        <w:t>программ</w:t>
      </w:r>
      <w:r>
        <w:t xml:space="preserve"> </w:t>
      </w:r>
      <w:r>
        <w:rPr>
          <w:rFonts w:hint="eastAsia"/>
        </w:rPr>
        <w:t>исследования</w:t>
      </w:r>
    </w:p>
    <w:p w14:paraId="14B456FE" w14:textId="77777777" w:rsidR="001A76C8" w:rsidRDefault="001A76C8" w:rsidP="001A76C8"/>
    <w:p w14:paraId="657A04E5" w14:textId="77777777" w:rsidR="001A76C8" w:rsidRDefault="001A76C8" w:rsidP="001A76C8">
      <w:r>
        <w:rPr>
          <w:rFonts w:hint="eastAsia"/>
        </w:rPr>
        <w:t>систем</w:t>
      </w:r>
      <w:r>
        <w:t xml:space="preserve"> </w:t>
      </w:r>
      <w:r>
        <w:rPr>
          <w:rFonts w:hint="eastAsia"/>
        </w:rPr>
        <w:t>поллинга</w:t>
      </w:r>
    </w:p>
    <w:p w14:paraId="151AAEFE" w14:textId="77777777" w:rsidR="001A76C8" w:rsidRDefault="001A76C8" w:rsidP="001A76C8"/>
    <w:p w14:paraId="3BB80C08" w14:textId="77777777" w:rsidR="001A76C8" w:rsidRDefault="001A76C8" w:rsidP="001A76C8">
      <w:r>
        <w:t xml:space="preserve">4.2 </w:t>
      </w:r>
      <w:r>
        <w:rPr>
          <w:rFonts w:hint="eastAsia"/>
        </w:rPr>
        <w:t>Анализ</w:t>
      </w:r>
      <w:r>
        <w:t xml:space="preserve"> </w:t>
      </w:r>
      <w:r>
        <w:rPr>
          <w:rFonts w:hint="eastAsia"/>
        </w:rPr>
        <w:t>характеристик</w:t>
      </w:r>
      <w:r>
        <w:t xml:space="preserve"> </w:t>
      </w:r>
      <w:r>
        <w:rPr>
          <w:rFonts w:hint="eastAsia"/>
        </w:rPr>
        <w:t>производительности</w:t>
      </w:r>
      <w:r>
        <w:t xml:space="preserve"> </w:t>
      </w:r>
      <w:r>
        <w:rPr>
          <w:rFonts w:hint="eastAsia"/>
        </w:rPr>
        <w:t>при</w:t>
      </w:r>
      <w:r>
        <w:t xml:space="preserve"> </w:t>
      </w:r>
      <w:r>
        <w:rPr>
          <w:rFonts w:hint="eastAsia"/>
        </w:rPr>
        <w:t>различных</w:t>
      </w:r>
      <w:r>
        <w:t xml:space="preserve"> </w:t>
      </w:r>
      <w:r>
        <w:rPr>
          <w:rFonts w:hint="eastAsia"/>
        </w:rPr>
        <w:t>порядках</w:t>
      </w:r>
      <w:r>
        <w:t xml:space="preserve"> </w:t>
      </w:r>
      <w:r>
        <w:rPr>
          <w:rFonts w:hint="eastAsia"/>
        </w:rPr>
        <w:t>опроса</w:t>
      </w:r>
      <w:r>
        <w:t xml:space="preserve"> </w:t>
      </w:r>
      <w:r>
        <w:rPr>
          <w:rFonts w:hint="eastAsia"/>
        </w:rPr>
        <w:t>очередей</w:t>
      </w:r>
      <w:r>
        <w:t xml:space="preserve"> </w:t>
      </w:r>
      <w:r>
        <w:rPr>
          <w:rFonts w:hint="eastAsia"/>
        </w:rPr>
        <w:t>и</w:t>
      </w:r>
      <w:r>
        <w:t xml:space="preserve"> </w:t>
      </w:r>
      <w:r>
        <w:rPr>
          <w:rFonts w:hint="eastAsia"/>
        </w:rPr>
        <w:t>дисциплинах</w:t>
      </w:r>
      <w:r>
        <w:t xml:space="preserve"> </w:t>
      </w:r>
      <w:r>
        <w:rPr>
          <w:rFonts w:hint="eastAsia"/>
        </w:rPr>
        <w:t>их</w:t>
      </w:r>
      <w:r>
        <w:t xml:space="preserve"> </w:t>
      </w:r>
      <w:r>
        <w:rPr>
          <w:rFonts w:hint="eastAsia"/>
        </w:rPr>
        <w:t>обслуживания</w:t>
      </w:r>
    </w:p>
    <w:p w14:paraId="1EB26CDE" w14:textId="77777777" w:rsidR="001A76C8" w:rsidRDefault="001A76C8" w:rsidP="001A76C8"/>
    <w:p w14:paraId="3E0751F2" w14:textId="77777777" w:rsidR="001A76C8" w:rsidRDefault="001A76C8" w:rsidP="001A76C8">
      <w:r>
        <w:t xml:space="preserve">4.3 </w:t>
      </w:r>
      <w:r>
        <w:rPr>
          <w:rFonts w:hint="eastAsia"/>
        </w:rPr>
        <w:t>Чувствительность</w:t>
      </w:r>
      <w:r>
        <w:t xml:space="preserve"> </w:t>
      </w:r>
      <w:r>
        <w:rPr>
          <w:rFonts w:hint="eastAsia"/>
        </w:rPr>
        <w:t>характеристик</w:t>
      </w:r>
      <w:r>
        <w:t xml:space="preserve"> </w:t>
      </w:r>
      <w:r>
        <w:rPr>
          <w:rFonts w:hint="eastAsia"/>
        </w:rPr>
        <w:t>стохастических</w:t>
      </w:r>
      <w:r>
        <w:t xml:space="preserve"> </w:t>
      </w:r>
      <w:r>
        <w:rPr>
          <w:rFonts w:hint="eastAsia"/>
        </w:rPr>
        <w:t>систем</w:t>
      </w:r>
      <w:r>
        <w:t xml:space="preserve"> </w:t>
      </w:r>
      <w:r>
        <w:rPr>
          <w:rFonts w:hint="eastAsia"/>
        </w:rPr>
        <w:t>с</w:t>
      </w:r>
      <w:r>
        <w:t xml:space="preserve"> </w:t>
      </w:r>
      <w:r>
        <w:rPr>
          <w:rFonts w:hint="eastAsia"/>
        </w:rPr>
        <w:t>динамическим</w:t>
      </w:r>
      <w:r>
        <w:t xml:space="preserve"> </w:t>
      </w:r>
      <w:r>
        <w:rPr>
          <w:rFonts w:hint="eastAsia"/>
        </w:rPr>
        <w:t>адаптивным</w:t>
      </w:r>
      <w:r>
        <w:t xml:space="preserve"> </w:t>
      </w:r>
      <w:r>
        <w:rPr>
          <w:rFonts w:hint="eastAsia"/>
        </w:rPr>
        <w:t>опросом</w:t>
      </w:r>
      <w:r>
        <w:t xml:space="preserve"> </w:t>
      </w:r>
      <w:r>
        <w:rPr>
          <w:rFonts w:hint="eastAsia"/>
        </w:rPr>
        <w:t>к</w:t>
      </w:r>
      <w:r>
        <w:t xml:space="preserve"> </w:t>
      </w:r>
      <w:r>
        <w:rPr>
          <w:rFonts w:hint="eastAsia"/>
        </w:rPr>
        <w:t>типу</w:t>
      </w:r>
      <w:r>
        <w:t xml:space="preserve"> </w:t>
      </w:r>
      <w:r>
        <w:rPr>
          <w:rFonts w:hint="eastAsia"/>
        </w:rPr>
        <w:t>функции</w:t>
      </w:r>
      <w:r>
        <w:t xml:space="preserve"> </w:t>
      </w:r>
      <w:r>
        <w:rPr>
          <w:rFonts w:hint="eastAsia"/>
        </w:rPr>
        <w:t>распределения</w:t>
      </w:r>
      <w:r>
        <w:t xml:space="preserve"> </w:t>
      </w:r>
      <w:r>
        <w:rPr>
          <w:rFonts w:hint="eastAsia"/>
        </w:rPr>
        <w:t>времени</w:t>
      </w:r>
      <w:r>
        <w:t xml:space="preserve"> </w:t>
      </w:r>
      <w:r>
        <w:rPr>
          <w:rFonts w:hint="eastAsia"/>
        </w:rPr>
        <w:t>обслуживания</w:t>
      </w:r>
      <w:r>
        <w:t xml:space="preserve"> </w:t>
      </w:r>
      <w:r>
        <w:rPr>
          <w:rFonts w:hint="eastAsia"/>
        </w:rPr>
        <w:t>и</w:t>
      </w:r>
      <w:r>
        <w:t xml:space="preserve"> </w:t>
      </w:r>
      <w:r>
        <w:rPr>
          <w:rFonts w:hint="eastAsia"/>
        </w:rPr>
        <w:t>коэффициента</w:t>
      </w:r>
      <w:r>
        <w:t xml:space="preserve"> </w:t>
      </w:r>
      <w:r>
        <w:rPr>
          <w:rFonts w:hint="eastAsia"/>
        </w:rPr>
        <w:t>корреляции</w:t>
      </w:r>
      <w:r>
        <w:t xml:space="preserve"> </w:t>
      </w:r>
      <w:r>
        <w:rPr>
          <w:rFonts w:hint="eastAsia"/>
        </w:rPr>
        <w:t>входных</w:t>
      </w:r>
      <w:r>
        <w:t xml:space="preserve"> </w:t>
      </w:r>
      <w:r>
        <w:rPr>
          <w:rFonts w:hint="eastAsia"/>
        </w:rPr>
        <w:t>потоков</w:t>
      </w:r>
    </w:p>
    <w:p w14:paraId="39DF8DD3" w14:textId="77777777" w:rsidR="001A76C8" w:rsidRDefault="001A76C8" w:rsidP="001A76C8"/>
    <w:p w14:paraId="5050BA7B" w14:textId="77777777" w:rsidR="001A76C8" w:rsidRDefault="001A76C8" w:rsidP="001A76C8">
      <w:r>
        <w:t xml:space="preserve">4.4 </w:t>
      </w:r>
      <w:r>
        <w:rPr>
          <w:rFonts w:hint="eastAsia"/>
        </w:rPr>
        <w:t>Оценка</w:t>
      </w:r>
      <w:r>
        <w:t xml:space="preserve"> </w:t>
      </w:r>
      <w:r>
        <w:rPr>
          <w:rFonts w:hint="eastAsia"/>
        </w:rPr>
        <w:t>эффективности</w:t>
      </w:r>
      <w:r>
        <w:t xml:space="preserve"> </w:t>
      </w:r>
      <w:r>
        <w:rPr>
          <w:rFonts w:hint="eastAsia"/>
        </w:rPr>
        <w:t>использования</w:t>
      </w:r>
      <w:r>
        <w:t xml:space="preserve"> </w:t>
      </w:r>
      <w:r>
        <w:rPr>
          <w:rFonts w:hint="eastAsia"/>
        </w:rPr>
        <w:t>адаптивного</w:t>
      </w:r>
      <w:r>
        <w:t xml:space="preserve"> </w:t>
      </w:r>
      <w:r>
        <w:rPr>
          <w:rFonts w:hint="eastAsia"/>
        </w:rPr>
        <w:t>динамического</w:t>
      </w:r>
      <w:r>
        <w:t xml:space="preserve"> </w:t>
      </w:r>
      <w:r>
        <w:rPr>
          <w:rFonts w:hint="eastAsia"/>
        </w:rPr>
        <w:t>поллинга</w:t>
      </w:r>
      <w:r>
        <w:t xml:space="preserve"> </w:t>
      </w:r>
      <w:r>
        <w:rPr>
          <w:rFonts w:hint="eastAsia"/>
        </w:rPr>
        <w:t>в</w:t>
      </w:r>
      <w:r>
        <w:t xml:space="preserve"> </w:t>
      </w:r>
      <w:r>
        <w:rPr>
          <w:rFonts w:hint="eastAsia"/>
        </w:rPr>
        <w:t>беспроводных</w:t>
      </w:r>
      <w:r>
        <w:t xml:space="preserve"> </w:t>
      </w:r>
      <w:r>
        <w:rPr>
          <w:rFonts w:hint="eastAsia"/>
        </w:rPr>
        <w:t>компьютерных</w:t>
      </w:r>
      <w:r>
        <w:t xml:space="preserve"> </w:t>
      </w:r>
      <w:r>
        <w:rPr>
          <w:rFonts w:hint="eastAsia"/>
        </w:rPr>
        <w:t>сетях</w:t>
      </w:r>
    </w:p>
    <w:p w14:paraId="440EF0ED" w14:textId="77777777" w:rsidR="001A76C8" w:rsidRDefault="001A76C8" w:rsidP="001A76C8"/>
    <w:p w14:paraId="0C3D91B0" w14:textId="77777777" w:rsidR="001A76C8" w:rsidRDefault="001A76C8" w:rsidP="001A76C8">
      <w:r>
        <w:t>IEEE 802.11 PCF</w:t>
      </w:r>
    </w:p>
    <w:p w14:paraId="310ABB65" w14:textId="77777777" w:rsidR="001A76C8" w:rsidRDefault="001A76C8" w:rsidP="001A76C8"/>
    <w:p w14:paraId="03C3DCD9" w14:textId="77777777" w:rsidR="001A76C8" w:rsidRDefault="001A76C8" w:rsidP="001A76C8">
      <w:r>
        <w:t xml:space="preserve">4.5 </w:t>
      </w:r>
      <w:r>
        <w:rPr>
          <w:rFonts w:hint="eastAsia"/>
        </w:rPr>
        <w:t>Основные</w:t>
      </w:r>
      <w:r>
        <w:t xml:space="preserve"> </w:t>
      </w:r>
      <w:r>
        <w:rPr>
          <w:rFonts w:hint="eastAsia"/>
        </w:rPr>
        <w:t>результаты</w:t>
      </w:r>
      <w:r>
        <w:t xml:space="preserve"> </w:t>
      </w:r>
      <w:r>
        <w:rPr>
          <w:rFonts w:hint="eastAsia"/>
        </w:rPr>
        <w:t>и</w:t>
      </w:r>
      <w:r>
        <w:t xml:space="preserve"> </w:t>
      </w:r>
      <w:r>
        <w:rPr>
          <w:rFonts w:hint="eastAsia"/>
        </w:rPr>
        <w:t>выводы</w:t>
      </w:r>
    </w:p>
    <w:p w14:paraId="0BFC2B6E" w14:textId="77777777" w:rsidR="001A76C8" w:rsidRDefault="001A76C8" w:rsidP="001A76C8"/>
    <w:p w14:paraId="641AD015" w14:textId="77777777" w:rsidR="001A76C8" w:rsidRDefault="001A76C8" w:rsidP="001A76C8">
      <w:r>
        <w:rPr>
          <w:rFonts w:hint="eastAsia"/>
        </w:rPr>
        <w:t>Заключение</w:t>
      </w:r>
    </w:p>
    <w:p w14:paraId="73ADAD83" w14:textId="77777777" w:rsidR="001A76C8" w:rsidRDefault="001A76C8" w:rsidP="001A76C8"/>
    <w:p w14:paraId="68E66C67" w14:textId="77777777" w:rsidR="001A76C8" w:rsidRDefault="001A76C8" w:rsidP="001A76C8">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6AD9A852" w14:textId="77777777" w:rsidR="001A76C8" w:rsidRDefault="001A76C8" w:rsidP="001A76C8"/>
    <w:p w14:paraId="3B1B4A20" w14:textId="77777777" w:rsidR="001A76C8" w:rsidRDefault="001A76C8" w:rsidP="001A76C8">
      <w:r>
        <w:rPr>
          <w:rFonts w:hint="eastAsia"/>
        </w:rPr>
        <w:t>Список</w:t>
      </w:r>
      <w:r>
        <w:t xml:space="preserve"> </w:t>
      </w:r>
      <w:r>
        <w:rPr>
          <w:rFonts w:hint="eastAsia"/>
        </w:rPr>
        <w:t>литературы</w:t>
      </w:r>
    </w:p>
    <w:p w14:paraId="20F77CAD" w14:textId="77777777" w:rsidR="001A76C8" w:rsidRDefault="001A76C8" w:rsidP="001A76C8"/>
    <w:p w14:paraId="5176C486" w14:textId="77777777" w:rsidR="001A76C8" w:rsidRDefault="001A76C8" w:rsidP="001A76C8">
      <w:r>
        <w:rPr>
          <w:rFonts w:hint="eastAsia"/>
        </w:rPr>
        <w:t>Список</w:t>
      </w:r>
      <w:r>
        <w:t xml:space="preserve"> </w:t>
      </w:r>
      <w:r>
        <w:rPr>
          <w:rFonts w:hint="eastAsia"/>
        </w:rPr>
        <w:t>рисунков</w:t>
      </w:r>
    </w:p>
    <w:p w14:paraId="545E340D" w14:textId="77777777" w:rsidR="001A76C8" w:rsidRDefault="001A76C8" w:rsidP="001A76C8"/>
    <w:p w14:paraId="6E196883" w14:textId="3CFFBBBA" w:rsidR="001A76C8" w:rsidRPr="001A76C8" w:rsidRDefault="001A76C8" w:rsidP="001A76C8">
      <w:r>
        <w:rPr>
          <w:rFonts w:hint="eastAsia"/>
        </w:rPr>
        <w:t>Список</w:t>
      </w:r>
      <w:r>
        <w:t xml:space="preserve"> </w:t>
      </w:r>
      <w:r>
        <w:rPr>
          <w:rFonts w:hint="eastAsia"/>
        </w:rPr>
        <w:t>таблиц</w:t>
      </w:r>
    </w:p>
    <w:sectPr w:rsidR="001A76C8" w:rsidRPr="001A76C8" w:rsidSect="00B83AB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23DC8" w14:textId="77777777" w:rsidR="00B83AB2" w:rsidRDefault="00B83AB2">
      <w:pPr>
        <w:spacing w:after="0" w:line="240" w:lineRule="auto"/>
      </w:pPr>
      <w:r>
        <w:separator/>
      </w:r>
    </w:p>
  </w:endnote>
  <w:endnote w:type="continuationSeparator" w:id="0">
    <w:p w14:paraId="69DC4E3D" w14:textId="77777777" w:rsidR="00B83AB2" w:rsidRDefault="00B8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E3DF3" w14:textId="77777777" w:rsidR="00B83AB2" w:rsidRDefault="00B83AB2"/>
    <w:p w14:paraId="058B658D" w14:textId="77777777" w:rsidR="00B83AB2" w:rsidRDefault="00B83AB2"/>
    <w:p w14:paraId="4FC396A2" w14:textId="77777777" w:rsidR="00B83AB2" w:rsidRDefault="00B83AB2"/>
    <w:p w14:paraId="1D769879" w14:textId="77777777" w:rsidR="00B83AB2" w:rsidRDefault="00B83AB2"/>
    <w:p w14:paraId="69C428B4" w14:textId="77777777" w:rsidR="00B83AB2" w:rsidRDefault="00B83AB2"/>
    <w:p w14:paraId="255A7DEC" w14:textId="77777777" w:rsidR="00B83AB2" w:rsidRDefault="00B83AB2"/>
    <w:p w14:paraId="1B9D9C3B" w14:textId="77777777" w:rsidR="00B83AB2" w:rsidRDefault="00B83AB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6B7B899" wp14:editId="3131B0E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6E0A4" w14:textId="77777777" w:rsidR="00B83AB2" w:rsidRDefault="00B83AB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B7B89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5B6E0A4" w14:textId="77777777" w:rsidR="00B83AB2" w:rsidRDefault="00B83AB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87F4094" w14:textId="77777777" w:rsidR="00B83AB2" w:rsidRDefault="00B83AB2"/>
    <w:p w14:paraId="14DD29A3" w14:textId="77777777" w:rsidR="00B83AB2" w:rsidRDefault="00B83AB2"/>
    <w:p w14:paraId="03930AB7" w14:textId="77777777" w:rsidR="00B83AB2" w:rsidRDefault="00B83AB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A5B85C6" wp14:editId="0427D53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13236" w14:textId="77777777" w:rsidR="00B83AB2" w:rsidRDefault="00B83AB2"/>
                          <w:p w14:paraId="4C100CEB" w14:textId="77777777" w:rsidR="00B83AB2" w:rsidRDefault="00B83AB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5B85C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DA13236" w14:textId="77777777" w:rsidR="00B83AB2" w:rsidRDefault="00B83AB2"/>
                    <w:p w14:paraId="4C100CEB" w14:textId="77777777" w:rsidR="00B83AB2" w:rsidRDefault="00B83AB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B0EC04F" w14:textId="77777777" w:rsidR="00B83AB2" w:rsidRDefault="00B83AB2"/>
    <w:p w14:paraId="3FF46885" w14:textId="77777777" w:rsidR="00B83AB2" w:rsidRDefault="00B83AB2">
      <w:pPr>
        <w:rPr>
          <w:sz w:val="2"/>
          <w:szCs w:val="2"/>
        </w:rPr>
      </w:pPr>
    </w:p>
    <w:p w14:paraId="1E5A9DA5" w14:textId="77777777" w:rsidR="00B83AB2" w:rsidRDefault="00B83AB2"/>
    <w:p w14:paraId="155E88ED" w14:textId="77777777" w:rsidR="00B83AB2" w:rsidRDefault="00B83AB2">
      <w:pPr>
        <w:spacing w:after="0" w:line="240" w:lineRule="auto"/>
      </w:pPr>
    </w:p>
  </w:footnote>
  <w:footnote w:type="continuationSeparator" w:id="0">
    <w:p w14:paraId="0CDFEED9" w14:textId="77777777" w:rsidR="00B83AB2" w:rsidRDefault="00B83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AB2"/>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14832</TotalTime>
  <Pages>4</Pages>
  <Words>388</Words>
  <Characters>2215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2598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1617</cp:revision>
  <cp:lastPrinted>2009-02-06T05:36:00Z</cp:lastPrinted>
  <dcterms:created xsi:type="dcterms:W3CDTF">2024-01-07T13:43:00Z</dcterms:created>
  <dcterms:modified xsi:type="dcterms:W3CDTF">2024-02-01T11:55:00Z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