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59DEF" w14:textId="77777777" w:rsidR="007D2525" w:rsidRDefault="007D2525" w:rsidP="007D2525">
      <w:r>
        <w:rPr>
          <w:rFonts w:hint="eastAsia"/>
        </w:rPr>
        <w:t>МИНИСТЕРСТВО</w:t>
      </w:r>
      <w:r>
        <w:t xml:space="preserve"> </w:t>
      </w:r>
      <w:r>
        <w:rPr>
          <w:rFonts w:hint="eastAsia"/>
        </w:rPr>
        <w:t>ОБРАЗОВАНИЯ</w:t>
      </w:r>
      <w:r>
        <w:t xml:space="preserve"> </w:t>
      </w:r>
      <w:r>
        <w:rPr>
          <w:rFonts w:hint="eastAsia"/>
        </w:rPr>
        <w:t>РЕСПУБЛИКИ</w:t>
      </w:r>
    </w:p>
    <w:p w14:paraId="64F8B3A9" w14:textId="77777777" w:rsidR="007D2525" w:rsidRDefault="007D2525" w:rsidP="007D2525">
      <w:r>
        <w:rPr>
          <w:rFonts w:hint="eastAsia"/>
        </w:rPr>
        <w:t>ТАДЖИКИСТАН</w:t>
      </w:r>
    </w:p>
    <w:p w14:paraId="3411526E" w14:textId="77777777" w:rsidR="007D2525" w:rsidRDefault="007D2525" w:rsidP="007D2525">
      <w:r>
        <w:rPr>
          <w:rFonts w:hint="eastAsia"/>
        </w:rPr>
        <w:t>ТАДЖИКСКИЙ</w:t>
      </w:r>
      <w:r>
        <w:t xml:space="preserve"> </w:t>
      </w:r>
      <w:r>
        <w:rPr>
          <w:rFonts w:hint="eastAsia"/>
        </w:rPr>
        <w:t>ГОСУДАРСТВЕННЫЙ</w:t>
      </w:r>
      <w:r>
        <w:t xml:space="preserve"> </w:t>
      </w:r>
      <w:r>
        <w:rPr>
          <w:rFonts w:hint="eastAsia"/>
        </w:rPr>
        <w:t>ПЕДАГОГИЧЕСКИЙ</w:t>
      </w:r>
    </w:p>
    <w:p w14:paraId="17941F5A" w14:textId="77777777" w:rsidR="007D2525" w:rsidRDefault="007D2525" w:rsidP="007D2525">
      <w:r>
        <w:rPr>
          <w:rFonts w:hint="eastAsia"/>
        </w:rPr>
        <w:t>УНИВЕРСИТЕТ</w:t>
      </w:r>
      <w:r>
        <w:t xml:space="preserve"> </w:t>
      </w:r>
      <w:r>
        <w:rPr>
          <w:rFonts w:hint="eastAsia"/>
        </w:rPr>
        <w:t>ИМЕНИ</w:t>
      </w:r>
      <w:r>
        <w:t xml:space="preserve"> </w:t>
      </w:r>
      <w:r>
        <w:rPr>
          <w:rFonts w:hint="eastAsia"/>
        </w:rPr>
        <w:t>К</w:t>
      </w:r>
      <w:r>
        <w:t xml:space="preserve">. </w:t>
      </w:r>
      <w:r>
        <w:rPr>
          <w:rFonts w:hint="eastAsia"/>
        </w:rPr>
        <w:t>ДЖУРАЕВА</w:t>
      </w:r>
    </w:p>
    <w:p w14:paraId="28838DEC" w14:textId="77777777" w:rsidR="007D2525" w:rsidRDefault="007D2525" w:rsidP="007D2525">
      <w:r>
        <w:rPr>
          <w:rFonts w:hint="eastAsia"/>
        </w:rPr>
        <w:t>На</w:t>
      </w:r>
      <w:r>
        <w:t xml:space="preserve"> </w:t>
      </w:r>
      <w:r>
        <w:rPr>
          <w:rFonts w:hint="eastAsia"/>
        </w:rPr>
        <w:t>правах</w:t>
      </w:r>
      <w:r>
        <w:t xml:space="preserve"> </w:t>
      </w:r>
      <w:r>
        <w:rPr>
          <w:rFonts w:hint="eastAsia"/>
        </w:rPr>
        <w:t>рукописи</w:t>
      </w:r>
    </w:p>
    <w:p w14:paraId="59E8627C" w14:textId="77777777" w:rsidR="007D2525" w:rsidRDefault="007D2525" w:rsidP="007D2525">
      <w:r>
        <w:rPr>
          <w:rFonts w:hint="eastAsia"/>
        </w:rPr>
        <w:t>БЕК</w:t>
      </w:r>
      <w:r>
        <w:t xml:space="preserve"> </w:t>
      </w:r>
      <w:r>
        <w:rPr>
          <w:rFonts w:hint="eastAsia"/>
        </w:rPr>
        <w:t>МУ</w:t>
      </w:r>
      <w:r>
        <w:t xml:space="preserve"> </w:t>
      </w:r>
      <w:r>
        <w:rPr>
          <w:rFonts w:hint="eastAsia"/>
        </w:rPr>
        <w:t>РОДОВ</w:t>
      </w:r>
      <w:r>
        <w:t xml:space="preserve"> </w:t>
      </w:r>
      <w:r>
        <w:rPr>
          <w:rFonts w:hint="eastAsia"/>
        </w:rPr>
        <w:t>МИРАЛИ</w:t>
      </w:r>
      <w:r>
        <w:t xml:space="preserve"> </w:t>
      </w:r>
      <w:r>
        <w:rPr>
          <w:rFonts w:hint="eastAsia"/>
        </w:rPr>
        <w:t>МАМАТАЛИЕВИЧ</w:t>
      </w:r>
    </w:p>
    <w:p w14:paraId="43172163" w14:textId="77777777" w:rsidR="007D2525" w:rsidRDefault="007D2525" w:rsidP="007D2525">
      <w:r>
        <w:rPr>
          <w:rFonts w:hint="eastAsia"/>
        </w:rPr>
        <w:t>ЛЕКСИКО</w:t>
      </w:r>
      <w:r>
        <w:t>-</w:t>
      </w:r>
      <w:r>
        <w:rPr>
          <w:rFonts w:hint="eastAsia"/>
        </w:rPr>
        <w:t>СЕМАНТИЧЕСКИЙ</w:t>
      </w:r>
      <w:r>
        <w:t xml:space="preserve"> </w:t>
      </w:r>
      <w:r>
        <w:rPr>
          <w:rFonts w:hint="eastAsia"/>
        </w:rPr>
        <w:t>И</w:t>
      </w:r>
    </w:p>
    <w:p w14:paraId="6968B3D8" w14:textId="77777777" w:rsidR="007D2525" w:rsidRDefault="007D2525" w:rsidP="007D2525">
      <w:r>
        <w:rPr>
          <w:rFonts w:hint="eastAsia"/>
        </w:rPr>
        <w:t>СТРУКТУРНЫЙ</w:t>
      </w:r>
      <w:r>
        <w:t xml:space="preserve"> </w:t>
      </w:r>
      <w:r>
        <w:rPr>
          <w:rFonts w:hint="eastAsia"/>
        </w:rPr>
        <w:t>АНАЛИЗ</w:t>
      </w:r>
      <w:r>
        <w:t xml:space="preserve"> </w:t>
      </w:r>
      <w:r>
        <w:rPr>
          <w:rFonts w:hint="eastAsia"/>
        </w:rPr>
        <w:t>СТРОИТЕЛЬНОЙ</w:t>
      </w:r>
    </w:p>
    <w:p w14:paraId="70C86059" w14:textId="77777777" w:rsidR="007D2525" w:rsidRDefault="007D2525" w:rsidP="007D2525">
      <w:r>
        <w:rPr>
          <w:rFonts w:hint="eastAsia"/>
        </w:rPr>
        <w:t>ТЕРМИНОЛОГИИ</w:t>
      </w:r>
    </w:p>
    <w:p w14:paraId="52253256" w14:textId="77777777" w:rsidR="007D2525" w:rsidRDefault="007D2525" w:rsidP="007D2525">
      <w:r>
        <w:t>(</w:t>
      </w:r>
      <w:r>
        <w:rPr>
          <w:rFonts w:hint="eastAsia"/>
        </w:rPr>
        <w:t>на</w:t>
      </w:r>
      <w:r>
        <w:t xml:space="preserve"> </w:t>
      </w:r>
      <w:r>
        <w:rPr>
          <w:rFonts w:hint="eastAsia"/>
        </w:rPr>
        <w:t>материале</w:t>
      </w:r>
      <w:r>
        <w:t xml:space="preserve"> </w:t>
      </w:r>
      <w:r>
        <w:rPr>
          <w:rFonts w:hint="eastAsia"/>
        </w:rPr>
        <w:t>таджикского</w:t>
      </w:r>
      <w:r>
        <w:t xml:space="preserve"> </w:t>
      </w:r>
      <w:r>
        <w:rPr>
          <w:rFonts w:hint="eastAsia"/>
        </w:rPr>
        <w:t>и</w:t>
      </w:r>
      <w:r>
        <w:t xml:space="preserve"> </w:t>
      </w:r>
      <w:r>
        <w:rPr>
          <w:rFonts w:hint="eastAsia"/>
        </w:rPr>
        <w:t>английского</w:t>
      </w:r>
      <w:r>
        <w:t xml:space="preserve"> </w:t>
      </w:r>
      <w:r>
        <w:rPr>
          <w:rFonts w:hint="eastAsia"/>
        </w:rPr>
        <w:t>языков</w:t>
      </w:r>
      <w:r>
        <w:t>)</w:t>
      </w:r>
    </w:p>
    <w:p w14:paraId="7808FEC1" w14:textId="77777777" w:rsidR="007D2525" w:rsidRDefault="007D2525" w:rsidP="007D2525">
      <w:r>
        <w:rPr>
          <w:rFonts w:hint="eastAsia"/>
        </w:rPr>
        <w:t>Специальность</w:t>
      </w:r>
      <w:r>
        <w:t xml:space="preserve">: 10.02.20 - </w:t>
      </w:r>
      <w:r>
        <w:rPr>
          <w:rFonts w:hint="eastAsia"/>
        </w:rPr>
        <w:t>Сравнительно</w:t>
      </w:r>
      <w:r>
        <w:t>-</w:t>
      </w:r>
      <w:r>
        <w:rPr>
          <w:rFonts w:hint="eastAsia"/>
        </w:rPr>
        <w:t>историческое</w:t>
      </w:r>
      <w:r>
        <w:t>,</w:t>
      </w:r>
    </w:p>
    <w:p w14:paraId="0C223970" w14:textId="77777777" w:rsidR="007D2525" w:rsidRDefault="007D2525" w:rsidP="007D2525">
      <w:r>
        <w:rPr>
          <w:rFonts w:hint="eastAsia"/>
        </w:rPr>
        <w:t>типологическое</w:t>
      </w:r>
      <w:r>
        <w:t xml:space="preserve"> </w:t>
      </w:r>
      <w:r>
        <w:rPr>
          <w:rFonts w:hint="eastAsia"/>
        </w:rPr>
        <w:t>и</w:t>
      </w:r>
      <w:r>
        <w:t xml:space="preserve"> </w:t>
      </w:r>
      <w:r>
        <w:rPr>
          <w:rFonts w:hint="eastAsia"/>
        </w:rPr>
        <w:t>сопоставительное</w:t>
      </w:r>
      <w:r>
        <w:t xml:space="preserve"> </w:t>
      </w:r>
      <w:r>
        <w:rPr>
          <w:rFonts w:hint="eastAsia"/>
        </w:rPr>
        <w:t>языкознание</w:t>
      </w:r>
    </w:p>
    <w:p w14:paraId="180232F7" w14:textId="77777777" w:rsidR="007D2525" w:rsidRDefault="007D2525" w:rsidP="007D2525">
      <w:r>
        <w:rPr>
          <w:rFonts w:hint="eastAsia"/>
        </w:rPr>
        <w:t>Диссертация</w:t>
      </w:r>
      <w:r>
        <w:t xml:space="preserve"> </w:t>
      </w:r>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r>
        <w:t xml:space="preserve"> </w:t>
      </w:r>
      <w:r>
        <w:rPr>
          <w:rFonts w:hint="eastAsia"/>
        </w:rPr>
        <w:t>кандидата</w:t>
      </w:r>
    </w:p>
    <w:p w14:paraId="2769E6D4" w14:textId="77777777" w:rsidR="007D2525" w:rsidRDefault="007D2525" w:rsidP="007D2525">
      <w:r>
        <w:rPr>
          <w:rFonts w:hint="eastAsia"/>
        </w:rPr>
        <w:t>филологических</w:t>
      </w:r>
      <w:r>
        <w:t xml:space="preserve"> </w:t>
      </w:r>
      <w:r>
        <w:rPr>
          <w:rFonts w:hint="eastAsia"/>
        </w:rPr>
        <w:t>наук</w:t>
      </w:r>
    </w:p>
    <w:p w14:paraId="24C9163A" w14:textId="77777777" w:rsidR="007D2525" w:rsidRDefault="007D2525" w:rsidP="007D2525">
      <w:r>
        <w:rPr>
          <w:rFonts w:hint="eastAsia"/>
        </w:rPr>
        <w:t>Научный</w:t>
      </w:r>
      <w:r>
        <w:t xml:space="preserve"> </w:t>
      </w:r>
      <w:r>
        <w:rPr>
          <w:rFonts w:hint="eastAsia"/>
        </w:rPr>
        <w:t>руководитель</w:t>
      </w:r>
      <w:r>
        <w:t>:</w:t>
      </w:r>
    </w:p>
    <w:p w14:paraId="51668649" w14:textId="77777777" w:rsidR="007D2525" w:rsidRDefault="007D2525" w:rsidP="007D2525">
      <w:r>
        <w:rPr>
          <w:rFonts w:hint="eastAsia"/>
        </w:rPr>
        <w:t>Доктор</w:t>
      </w:r>
      <w:r>
        <w:t xml:space="preserve"> </w:t>
      </w:r>
      <w:r>
        <w:rPr>
          <w:rFonts w:hint="eastAsia"/>
        </w:rPr>
        <w:t>филологических</w:t>
      </w:r>
      <w:r>
        <w:t xml:space="preserve"> </w:t>
      </w:r>
      <w:r>
        <w:rPr>
          <w:rFonts w:hint="eastAsia"/>
        </w:rPr>
        <w:t>наук</w:t>
      </w:r>
      <w:r>
        <w:t xml:space="preserve">, </w:t>
      </w:r>
      <w:r>
        <w:rPr>
          <w:rFonts w:hint="eastAsia"/>
        </w:rPr>
        <w:t>профессор</w:t>
      </w:r>
      <w:r>
        <w:t xml:space="preserve"> </w:t>
      </w:r>
      <w:r>
        <w:rPr>
          <w:rFonts w:hint="eastAsia"/>
        </w:rPr>
        <w:t>П</w:t>
      </w:r>
      <w:r>
        <w:t xml:space="preserve">. </w:t>
      </w:r>
      <w:r>
        <w:rPr>
          <w:rFonts w:hint="eastAsia"/>
        </w:rPr>
        <w:t>Джамшедов</w:t>
      </w:r>
    </w:p>
    <w:p w14:paraId="653A88D7" w14:textId="77777777" w:rsidR="007D2525" w:rsidRDefault="007D2525" w:rsidP="007D2525">
      <w:r>
        <w:rPr>
          <w:rFonts w:hint="eastAsia"/>
        </w:rPr>
        <w:t>Душанбе</w:t>
      </w:r>
      <w:r>
        <w:t xml:space="preserve"> - 2002 </w:t>
      </w:r>
    </w:p>
    <w:p w14:paraId="11A096A5" w14:textId="77777777" w:rsidR="007D2525" w:rsidRDefault="007D2525" w:rsidP="007D2525">
      <w:r>
        <w:t>&gt;</w:t>
      </w:r>
      <w:r>
        <w:tab/>
      </w:r>
      <w:r>
        <w:rPr>
          <w:rFonts w:hint="eastAsia"/>
        </w:rPr>
        <w:t>СОДЕРЖАНИЕ</w:t>
      </w:r>
    </w:p>
    <w:p w14:paraId="58BFF90E" w14:textId="77777777" w:rsidR="007D2525" w:rsidRDefault="007D2525" w:rsidP="007D2525">
      <w:r>
        <w:rPr>
          <w:rFonts w:hint="eastAsia"/>
        </w:rPr>
        <w:t>Введение</w:t>
      </w:r>
      <w:r>
        <w:t xml:space="preserve"> </w:t>
      </w:r>
      <w:r>
        <w:tab/>
      </w:r>
      <w:r>
        <w:tab/>
      </w:r>
      <w:r>
        <w:tab/>
      </w:r>
      <w:r>
        <w:tab/>
        <w:t>3</w:t>
      </w:r>
    </w:p>
    <w:p w14:paraId="57C26201" w14:textId="77777777" w:rsidR="007D2525" w:rsidRDefault="007D2525" w:rsidP="007D2525">
      <w:r>
        <w:rPr>
          <w:rFonts w:hint="eastAsia"/>
        </w:rPr>
        <w:t>Глава</w:t>
      </w:r>
      <w:r>
        <w:t xml:space="preserve"> I. </w:t>
      </w:r>
      <w:r>
        <w:rPr>
          <w:rFonts w:hint="eastAsia"/>
        </w:rPr>
        <w:t>Лексико</w:t>
      </w:r>
      <w:r>
        <w:t>-</w:t>
      </w:r>
      <w:r>
        <w:rPr>
          <w:rFonts w:hint="eastAsia"/>
        </w:rPr>
        <w:t>семантический</w:t>
      </w:r>
      <w:r>
        <w:t xml:space="preserve"> </w:t>
      </w:r>
      <w:r>
        <w:rPr>
          <w:rFonts w:hint="eastAsia"/>
        </w:rPr>
        <w:t>анализ</w:t>
      </w:r>
      <w:r>
        <w:t xml:space="preserve"> </w:t>
      </w:r>
      <w:r>
        <w:rPr>
          <w:rFonts w:hint="eastAsia"/>
        </w:rPr>
        <w:t>терминологии</w:t>
      </w:r>
      <w:r>
        <w:t xml:space="preserve"> </w:t>
      </w:r>
      <w:r>
        <w:rPr>
          <w:rFonts w:hint="eastAsia"/>
        </w:rPr>
        <w:t>строительства</w:t>
      </w:r>
      <w:r>
        <w:t xml:space="preserve"> </w:t>
      </w:r>
      <w:r>
        <w:rPr>
          <w:rFonts w:hint="eastAsia"/>
        </w:rPr>
        <w:t>в</w:t>
      </w:r>
      <w:r>
        <w:t xml:space="preserve"> </w:t>
      </w:r>
      <w:r>
        <w:rPr>
          <w:rFonts w:hint="eastAsia"/>
        </w:rPr>
        <w:t>таджикском</w:t>
      </w:r>
      <w:r>
        <w:t xml:space="preserve"> </w:t>
      </w:r>
      <w:r>
        <w:rPr>
          <w:rFonts w:hint="eastAsia"/>
        </w:rPr>
        <w:t>и</w:t>
      </w:r>
      <w:r>
        <w:t xml:space="preserve"> </w:t>
      </w:r>
      <w:r>
        <w:rPr>
          <w:rFonts w:hint="eastAsia"/>
        </w:rPr>
        <w:t>английском</w:t>
      </w:r>
      <w:r>
        <w:t xml:space="preserve"> </w:t>
      </w:r>
      <w:r>
        <w:rPr>
          <w:rFonts w:hint="eastAsia"/>
        </w:rPr>
        <w:t>языках</w:t>
      </w:r>
      <w:r>
        <w:tab/>
        <w:t>16</w:t>
      </w:r>
    </w:p>
    <w:p w14:paraId="5736AAFC" w14:textId="77777777" w:rsidR="007D2525" w:rsidRDefault="007D2525" w:rsidP="007D2525">
      <w:r>
        <w:rPr>
          <w:rFonts w:hint="eastAsia"/>
        </w:rPr>
        <w:t>§</w:t>
      </w:r>
      <w:r>
        <w:t>1.1</w:t>
      </w:r>
      <w:r>
        <w:tab/>
        <w:t>.</w:t>
      </w:r>
      <w:r>
        <w:rPr>
          <w:rFonts w:hint="eastAsia"/>
        </w:rPr>
        <w:t>Особенности</w:t>
      </w:r>
      <w:r>
        <w:t xml:space="preserve"> </w:t>
      </w:r>
      <w:r>
        <w:rPr>
          <w:rFonts w:hint="eastAsia"/>
        </w:rPr>
        <w:t>структурно</w:t>
      </w:r>
      <w:r>
        <w:t>-</w:t>
      </w:r>
      <w:r>
        <w:rPr>
          <w:rFonts w:hint="eastAsia"/>
        </w:rPr>
        <w:t>семантической</w:t>
      </w:r>
      <w:r>
        <w:t xml:space="preserve"> </w:t>
      </w:r>
      <w:r>
        <w:rPr>
          <w:rFonts w:hint="eastAsia"/>
        </w:rPr>
        <w:t>организации</w:t>
      </w:r>
      <w:r>
        <w:t xml:space="preserve"> </w:t>
      </w:r>
      <w:r>
        <w:rPr>
          <w:rFonts w:hint="eastAsia"/>
        </w:rPr>
        <w:t>строительной</w:t>
      </w:r>
      <w:r>
        <w:t xml:space="preserve"> </w:t>
      </w:r>
      <w:r>
        <w:rPr>
          <w:rFonts w:hint="eastAsia"/>
        </w:rPr>
        <w:t>терминологии</w:t>
      </w:r>
      <w:r>
        <w:t xml:space="preserve"> </w:t>
      </w:r>
      <w:r>
        <w:rPr>
          <w:rFonts w:hint="eastAsia"/>
        </w:rPr>
        <w:t>в</w:t>
      </w:r>
      <w:r>
        <w:t xml:space="preserve"> </w:t>
      </w:r>
      <w:r>
        <w:rPr>
          <w:rFonts w:hint="eastAsia"/>
        </w:rPr>
        <w:t>обоих</w:t>
      </w:r>
      <w:r>
        <w:t xml:space="preserve"> </w:t>
      </w:r>
      <w:r>
        <w:rPr>
          <w:rFonts w:hint="eastAsia"/>
        </w:rPr>
        <w:t>языках</w:t>
      </w:r>
      <w:r>
        <w:tab/>
        <w:t>16</w:t>
      </w:r>
    </w:p>
    <w:p w14:paraId="674A7197" w14:textId="77777777" w:rsidR="007D2525" w:rsidRDefault="007D2525" w:rsidP="007D2525">
      <w:r>
        <w:rPr>
          <w:rFonts w:hint="eastAsia"/>
        </w:rPr>
        <w:t>§</w:t>
      </w:r>
      <w:r>
        <w:t>1.2</w:t>
      </w:r>
      <w:r>
        <w:tab/>
        <w:t xml:space="preserve">. </w:t>
      </w:r>
      <w:r>
        <w:rPr>
          <w:rFonts w:hint="eastAsia"/>
        </w:rPr>
        <w:t>Лексико</w:t>
      </w:r>
      <w:r>
        <w:t>-</w:t>
      </w:r>
      <w:r>
        <w:rPr>
          <w:rFonts w:hint="eastAsia"/>
        </w:rPr>
        <w:t>тематическая</w:t>
      </w:r>
      <w:r>
        <w:t xml:space="preserve"> </w:t>
      </w:r>
      <w:r>
        <w:rPr>
          <w:rFonts w:hint="eastAsia"/>
        </w:rPr>
        <w:t>классификация</w:t>
      </w:r>
      <w:r>
        <w:t xml:space="preserve"> </w:t>
      </w:r>
      <w:r>
        <w:rPr>
          <w:rFonts w:hint="eastAsia"/>
        </w:rPr>
        <w:t>строительной</w:t>
      </w:r>
      <w:r>
        <w:t xml:space="preserve"> </w:t>
      </w:r>
      <w:r>
        <w:rPr>
          <w:rFonts w:hint="eastAsia"/>
        </w:rPr>
        <w:t>терминологии</w:t>
      </w:r>
      <w:r>
        <w:t xml:space="preserve"> </w:t>
      </w:r>
      <w:r>
        <w:rPr>
          <w:rFonts w:hint="eastAsia"/>
        </w:rPr>
        <w:t>в</w:t>
      </w:r>
      <w:r>
        <w:t xml:space="preserve"> </w:t>
      </w:r>
      <w:r>
        <w:rPr>
          <w:rFonts w:hint="eastAsia"/>
        </w:rPr>
        <w:t>сопоставляемых</w:t>
      </w:r>
      <w:r>
        <w:t xml:space="preserve"> </w:t>
      </w:r>
      <w:r>
        <w:rPr>
          <w:rFonts w:hint="eastAsia"/>
        </w:rPr>
        <w:t>языках</w:t>
      </w:r>
      <w:r>
        <w:tab/>
        <w:t xml:space="preserve">  25</w:t>
      </w:r>
    </w:p>
    <w:p w14:paraId="2DF4AB36" w14:textId="77777777" w:rsidR="007D2525" w:rsidRDefault="007D2525" w:rsidP="007D2525">
      <w:r>
        <w:rPr>
          <w:rFonts w:hint="eastAsia"/>
        </w:rPr>
        <w:t>§</w:t>
      </w:r>
      <w:r>
        <w:t>1.3</w:t>
      </w:r>
      <w:r>
        <w:tab/>
        <w:t xml:space="preserve">. </w:t>
      </w:r>
      <w:r>
        <w:rPr>
          <w:rFonts w:hint="eastAsia"/>
        </w:rPr>
        <w:t>Общеязыковые</w:t>
      </w:r>
      <w:r>
        <w:t xml:space="preserve"> </w:t>
      </w:r>
      <w:r>
        <w:rPr>
          <w:rFonts w:hint="eastAsia"/>
        </w:rPr>
        <w:t>семантические</w:t>
      </w:r>
      <w:r>
        <w:t xml:space="preserve"> </w:t>
      </w:r>
      <w:r>
        <w:rPr>
          <w:rFonts w:hint="eastAsia"/>
        </w:rPr>
        <w:t>процессы</w:t>
      </w:r>
      <w:r>
        <w:t xml:space="preserve"> </w:t>
      </w:r>
      <w:r>
        <w:rPr>
          <w:rFonts w:hint="eastAsia"/>
        </w:rPr>
        <w:t>в</w:t>
      </w:r>
      <w:r>
        <w:t xml:space="preserve"> </w:t>
      </w:r>
      <w:r>
        <w:rPr>
          <w:rFonts w:hint="eastAsia"/>
        </w:rPr>
        <w:t>строительной</w:t>
      </w:r>
      <w:r>
        <w:t xml:space="preserve"> </w:t>
      </w:r>
      <w:r>
        <w:rPr>
          <w:rFonts w:hint="eastAsia"/>
        </w:rPr>
        <w:t>терминологии</w:t>
      </w:r>
      <w:r>
        <w:t xml:space="preserve"> </w:t>
      </w:r>
      <w:r>
        <w:rPr>
          <w:rFonts w:hint="eastAsia"/>
        </w:rPr>
        <w:t>сопоставляемых</w:t>
      </w:r>
      <w:r>
        <w:t xml:space="preserve"> </w:t>
      </w:r>
      <w:r>
        <w:rPr>
          <w:rFonts w:hint="eastAsia"/>
        </w:rPr>
        <w:t>языков</w:t>
      </w:r>
      <w:r>
        <w:tab/>
        <w:t xml:space="preserve"> 68</w:t>
      </w:r>
    </w:p>
    <w:p w14:paraId="1E590C0A" w14:textId="77777777" w:rsidR="007D2525" w:rsidRDefault="007D2525" w:rsidP="007D2525">
      <w:r>
        <w:rPr>
          <w:rFonts w:hint="eastAsia"/>
        </w:rPr>
        <w:t>Глава</w:t>
      </w:r>
      <w:r>
        <w:t xml:space="preserve"> II. </w:t>
      </w:r>
      <w:r>
        <w:rPr>
          <w:rFonts w:hint="eastAsia"/>
        </w:rPr>
        <w:t>Структурно</w:t>
      </w:r>
      <w:r>
        <w:t xml:space="preserve"> - </w:t>
      </w:r>
      <w:r>
        <w:rPr>
          <w:rFonts w:hint="eastAsia"/>
        </w:rPr>
        <w:t>словообразовательный</w:t>
      </w:r>
      <w:r>
        <w:t xml:space="preserve"> </w:t>
      </w:r>
      <w:r>
        <w:rPr>
          <w:rFonts w:hint="eastAsia"/>
        </w:rPr>
        <w:t>анализ</w:t>
      </w:r>
      <w:r>
        <w:t xml:space="preserve"> </w:t>
      </w:r>
      <w:r>
        <w:rPr>
          <w:rFonts w:hint="eastAsia"/>
        </w:rPr>
        <w:t>строительной</w:t>
      </w:r>
      <w:r>
        <w:t xml:space="preserve"> </w:t>
      </w:r>
      <w:r>
        <w:rPr>
          <w:rFonts w:hint="eastAsia"/>
        </w:rPr>
        <w:t>терминологии</w:t>
      </w:r>
      <w:r>
        <w:t xml:space="preserve"> </w:t>
      </w:r>
      <w:r>
        <w:rPr>
          <w:rFonts w:hint="eastAsia"/>
        </w:rPr>
        <w:t>в</w:t>
      </w:r>
      <w:r>
        <w:t xml:space="preserve"> </w:t>
      </w:r>
      <w:r>
        <w:rPr>
          <w:rFonts w:hint="eastAsia"/>
        </w:rPr>
        <w:t>таджикском</w:t>
      </w:r>
      <w:r>
        <w:t xml:space="preserve"> </w:t>
      </w:r>
      <w:r>
        <w:rPr>
          <w:rFonts w:hint="eastAsia"/>
        </w:rPr>
        <w:t>и</w:t>
      </w:r>
      <w:r>
        <w:t xml:space="preserve"> </w:t>
      </w:r>
      <w:r>
        <w:rPr>
          <w:rFonts w:hint="eastAsia"/>
        </w:rPr>
        <w:t>английском</w:t>
      </w:r>
      <w:r>
        <w:t xml:space="preserve"> </w:t>
      </w:r>
      <w:r>
        <w:rPr>
          <w:rFonts w:hint="eastAsia"/>
        </w:rPr>
        <w:t>языках</w:t>
      </w:r>
      <w:r>
        <w:tab/>
        <w:t>101</w:t>
      </w:r>
    </w:p>
    <w:p w14:paraId="592F91CE" w14:textId="77777777" w:rsidR="007D2525" w:rsidRDefault="007D2525" w:rsidP="007D2525">
      <w:r>
        <w:rPr>
          <w:rFonts w:hint="eastAsia"/>
        </w:rPr>
        <w:lastRenderedPageBreak/>
        <w:t>§</w:t>
      </w:r>
      <w:r>
        <w:t>2.1</w:t>
      </w:r>
      <w:r>
        <w:tab/>
        <w:t xml:space="preserve">. </w:t>
      </w:r>
      <w:r>
        <w:rPr>
          <w:rFonts w:hint="eastAsia"/>
        </w:rPr>
        <w:t>Структурно</w:t>
      </w:r>
      <w:r>
        <w:t>-</w:t>
      </w:r>
      <w:r>
        <w:rPr>
          <w:rFonts w:hint="eastAsia"/>
        </w:rPr>
        <w:t>словообразовательная</w:t>
      </w:r>
      <w:r>
        <w:t xml:space="preserve"> </w:t>
      </w:r>
      <w:r>
        <w:rPr>
          <w:rFonts w:hint="eastAsia"/>
        </w:rPr>
        <w:t>классификация</w:t>
      </w:r>
      <w:r>
        <w:t xml:space="preserve"> </w:t>
      </w:r>
      <w:r>
        <w:rPr>
          <w:rFonts w:hint="eastAsia"/>
        </w:rPr>
        <w:t>строительной</w:t>
      </w:r>
      <w:r>
        <w:t xml:space="preserve"> </w:t>
      </w:r>
      <w:r>
        <w:rPr>
          <w:rFonts w:hint="eastAsia"/>
        </w:rPr>
        <w:t>терминологии</w:t>
      </w:r>
      <w:r>
        <w:t xml:space="preserve"> </w:t>
      </w:r>
      <w:r>
        <w:rPr>
          <w:rFonts w:hint="eastAsia"/>
        </w:rPr>
        <w:t>в</w:t>
      </w:r>
      <w:r>
        <w:t xml:space="preserve"> </w:t>
      </w:r>
      <w:r>
        <w:rPr>
          <w:rFonts w:hint="eastAsia"/>
        </w:rPr>
        <w:t>обоих</w:t>
      </w:r>
      <w:r>
        <w:t xml:space="preserve"> </w:t>
      </w:r>
      <w:r>
        <w:rPr>
          <w:rFonts w:hint="eastAsia"/>
        </w:rPr>
        <w:t>языках</w:t>
      </w:r>
      <w:r>
        <w:tab/>
        <w:t>..101</w:t>
      </w:r>
    </w:p>
    <w:p w14:paraId="10F97231" w14:textId="77777777" w:rsidR="007D2525" w:rsidRDefault="007D2525" w:rsidP="007D2525">
      <w:r>
        <w:rPr>
          <w:rFonts w:hint="eastAsia"/>
        </w:rPr>
        <w:t>§</w:t>
      </w:r>
      <w:r>
        <w:t>2.2</w:t>
      </w:r>
      <w:r>
        <w:tab/>
        <w:t xml:space="preserve">. </w:t>
      </w:r>
      <w:r>
        <w:rPr>
          <w:rFonts w:hint="eastAsia"/>
        </w:rPr>
        <w:t>Непроизводные</w:t>
      </w:r>
      <w:r>
        <w:t xml:space="preserve"> </w:t>
      </w:r>
      <w:r>
        <w:rPr>
          <w:rFonts w:hint="eastAsia"/>
        </w:rPr>
        <w:t>термины</w:t>
      </w:r>
      <w:r>
        <w:tab/>
        <w:t>111</w:t>
      </w:r>
    </w:p>
    <w:p w14:paraId="4C9E79EC" w14:textId="77777777" w:rsidR="007D2525" w:rsidRDefault="007D2525" w:rsidP="007D2525">
      <w:r>
        <w:rPr>
          <w:rFonts w:hint="eastAsia"/>
        </w:rPr>
        <w:t>§</w:t>
      </w:r>
      <w:r>
        <w:t>2.3</w:t>
      </w:r>
      <w:r>
        <w:tab/>
      </w:r>
      <w:r>
        <w:rPr>
          <w:rFonts w:hint="eastAsia"/>
        </w:rPr>
        <w:t>Монолексемные</w:t>
      </w:r>
      <w:r>
        <w:t xml:space="preserve"> </w:t>
      </w:r>
      <w:r>
        <w:rPr>
          <w:rFonts w:hint="eastAsia"/>
        </w:rPr>
        <w:t>термины</w:t>
      </w:r>
      <w:r>
        <w:t xml:space="preserve">................. </w:t>
      </w:r>
      <w:r>
        <w:rPr>
          <w:rFonts w:hint="eastAsia"/>
        </w:rPr>
        <w:t>д</w:t>
      </w:r>
      <w:r>
        <w:tab/>
      </w:r>
      <w:r>
        <w:tab/>
      </w:r>
      <w:r>
        <w:tab/>
        <w:t>118</w:t>
      </w:r>
    </w:p>
    <w:p w14:paraId="76B82E72" w14:textId="77777777" w:rsidR="007D2525" w:rsidRDefault="007D2525" w:rsidP="007D2525">
      <w:r>
        <w:rPr>
          <w:rFonts w:hint="eastAsia"/>
        </w:rPr>
        <w:t>§</w:t>
      </w:r>
      <w:r>
        <w:t>2.4</w:t>
      </w:r>
      <w:r>
        <w:tab/>
        <w:t xml:space="preserve">. </w:t>
      </w:r>
      <w:r>
        <w:rPr>
          <w:rFonts w:hint="eastAsia"/>
        </w:rPr>
        <w:t>Полилексемные</w:t>
      </w:r>
      <w:r>
        <w:t xml:space="preserve"> </w:t>
      </w:r>
      <w:r>
        <w:rPr>
          <w:rFonts w:hint="eastAsia"/>
        </w:rPr>
        <w:t>термины</w:t>
      </w:r>
      <w:r>
        <w:t xml:space="preserve"> </w:t>
      </w:r>
      <w:r>
        <w:rPr>
          <w:rFonts w:hint="eastAsia"/>
        </w:rPr>
        <w:t>в</w:t>
      </w:r>
      <w:r>
        <w:t xml:space="preserve"> </w:t>
      </w:r>
      <w:r>
        <w:rPr>
          <w:rFonts w:hint="eastAsia"/>
        </w:rPr>
        <w:t>таджикском</w:t>
      </w:r>
      <w:r>
        <w:t xml:space="preserve"> </w:t>
      </w:r>
      <w:r>
        <w:rPr>
          <w:rFonts w:hint="eastAsia"/>
        </w:rPr>
        <w:t>и</w:t>
      </w:r>
      <w:r>
        <w:t xml:space="preserve"> </w:t>
      </w:r>
      <w:r>
        <w:rPr>
          <w:rFonts w:hint="eastAsia"/>
        </w:rPr>
        <w:t>английском</w:t>
      </w:r>
      <w:r>
        <w:t xml:space="preserve"> </w:t>
      </w:r>
      <w:r>
        <w:rPr>
          <w:rFonts w:hint="eastAsia"/>
        </w:rPr>
        <w:t>языках</w:t>
      </w:r>
      <w:r>
        <w:tab/>
        <w:t>132</w:t>
      </w:r>
    </w:p>
    <w:p w14:paraId="12DAB1D8" w14:textId="77777777" w:rsidR="007D2525" w:rsidRDefault="007D2525" w:rsidP="007D2525">
      <w:r>
        <w:rPr>
          <w:rFonts w:hint="eastAsia"/>
        </w:rPr>
        <w:t>§</w:t>
      </w:r>
      <w:r>
        <w:t>2.5</w:t>
      </w:r>
      <w:r>
        <w:tab/>
        <w:t>.</w:t>
      </w:r>
      <w:r>
        <w:rPr>
          <w:rFonts w:hint="eastAsia"/>
        </w:rPr>
        <w:t>Термины</w:t>
      </w:r>
      <w:r>
        <w:t>-</w:t>
      </w:r>
      <w:r>
        <w:rPr>
          <w:rFonts w:hint="eastAsia"/>
        </w:rPr>
        <w:t>словосочетания</w:t>
      </w:r>
      <w:r>
        <w:t xml:space="preserve"> </w:t>
      </w:r>
      <w:r>
        <w:tab/>
        <w:t>143</w:t>
      </w:r>
    </w:p>
    <w:p w14:paraId="6AE56AA2" w14:textId="77777777" w:rsidR="007D2525" w:rsidRDefault="007D2525" w:rsidP="007D2525">
      <w:r>
        <w:rPr>
          <w:rFonts w:hint="eastAsia"/>
        </w:rPr>
        <w:t>Заключение</w:t>
      </w:r>
      <w:r>
        <w:tab/>
      </w:r>
      <w:r>
        <w:tab/>
      </w:r>
      <w:r>
        <w:tab/>
        <w:t>148</w:t>
      </w:r>
    </w:p>
    <w:p w14:paraId="7E38A768" w14:textId="77777777" w:rsidR="007D2525" w:rsidRDefault="007D2525" w:rsidP="007D2525">
      <w:r>
        <w:rPr>
          <w:rFonts w:hint="eastAsia"/>
        </w:rPr>
        <w:t>Список</w:t>
      </w:r>
      <w:r>
        <w:t xml:space="preserve"> </w:t>
      </w:r>
      <w:r>
        <w:rPr>
          <w:rFonts w:hint="eastAsia"/>
        </w:rPr>
        <w:t>сокращений</w:t>
      </w:r>
      <w:r>
        <w:tab/>
        <w:t>154</w:t>
      </w:r>
    </w:p>
    <w:p w14:paraId="34613C88" w14:textId="5E7B49F9" w:rsidR="00ED5DE2" w:rsidRDefault="007D2525" w:rsidP="007D2525">
      <w:r>
        <w:rPr>
          <w:rFonts w:hint="eastAsia"/>
        </w:rPr>
        <w:t>Библиография</w:t>
      </w:r>
      <w:r>
        <w:t xml:space="preserve"> </w:t>
      </w:r>
      <w:r>
        <w:tab/>
        <w:t>155</w:t>
      </w:r>
    </w:p>
    <w:p w14:paraId="531D6925" w14:textId="77777777" w:rsidR="007D2525" w:rsidRDefault="007D2525" w:rsidP="007D2525"/>
    <w:p w14:paraId="7AC864AE" w14:textId="77777777" w:rsidR="007D2525" w:rsidRDefault="007D2525" w:rsidP="007D2525"/>
    <w:p w14:paraId="4B920F40" w14:textId="77777777" w:rsidR="007D2525" w:rsidRDefault="007D2525" w:rsidP="007D2525">
      <w:r>
        <w:rPr>
          <w:rFonts w:hint="eastAsia"/>
        </w:rPr>
        <w:t>ЗАКЛЮЧЕНИЕ</w:t>
      </w:r>
    </w:p>
    <w:p w14:paraId="3D5FF52C" w14:textId="77777777" w:rsidR="007D2525" w:rsidRDefault="007D2525" w:rsidP="007D2525">
      <w:r>
        <w:rPr>
          <w:rFonts w:hint="eastAsia"/>
        </w:rPr>
        <w:t>В</w:t>
      </w:r>
      <w:r>
        <w:t xml:space="preserve"> </w:t>
      </w:r>
      <w:r>
        <w:rPr>
          <w:rFonts w:hint="eastAsia"/>
        </w:rPr>
        <w:t>современной</w:t>
      </w:r>
      <w:r>
        <w:t xml:space="preserve"> </w:t>
      </w:r>
      <w:r>
        <w:rPr>
          <w:rFonts w:hint="eastAsia"/>
        </w:rPr>
        <w:t>лингвистике</w:t>
      </w:r>
      <w:r>
        <w:t xml:space="preserve"> </w:t>
      </w:r>
      <w:r>
        <w:rPr>
          <w:rFonts w:hint="eastAsia"/>
        </w:rPr>
        <w:t>большое</w:t>
      </w:r>
      <w:r>
        <w:t xml:space="preserve"> </w:t>
      </w:r>
      <w:r>
        <w:rPr>
          <w:rFonts w:hint="eastAsia"/>
        </w:rPr>
        <w:t>внимание</w:t>
      </w:r>
      <w:r>
        <w:t xml:space="preserve"> </w:t>
      </w:r>
      <w:r>
        <w:rPr>
          <w:rFonts w:hint="eastAsia"/>
        </w:rPr>
        <w:t>уделяется</w:t>
      </w:r>
      <w:r>
        <w:t xml:space="preserve"> </w:t>
      </w:r>
      <w:r>
        <w:rPr>
          <w:rFonts w:hint="eastAsia"/>
        </w:rPr>
        <w:t>осмыслению</w:t>
      </w:r>
      <w:r>
        <w:t xml:space="preserve"> </w:t>
      </w:r>
      <w:r>
        <w:rPr>
          <w:rFonts w:hint="eastAsia"/>
        </w:rPr>
        <w:t>и</w:t>
      </w:r>
      <w:r>
        <w:t xml:space="preserve"> </w:t>
      </w:r>
      <w:r>
        <w:rPr>
          <w:rFonts w:hint="eastAsia"/>
        </w:rPr>
        <w:t>изучению</w:t>
      </w:r>
      <w:r>
        <w:t xml:space="preserve"> </w:t>
      </w:r>
      <w:r>
        <w:rPr>
          <w:rFonts w:hint="eastAsia"/>
        </w:rPr>
        <w:t>языка</w:t>
      </w:r>
      <w:r>
        <w:t xml:space="preserve"> </w:t>
      </w:r>
      <w:r>
        <w:rPr>
          <w:rFonts w:hint="eastAsia"/>
        </w:rPr>
        <w:t>как</w:t>
      </w:r>
      <w:r>
        <w:t xml:space="preserve"> </w:t>
      </w:r>
      <w:r>
        <w:rPr>
          <w:rFonts w:hint="eastAsia"/>
        </w:rPr>
        <w:t>системы</w:t>
      </w:r>
      <w:r>
        <w:t xml:space="preserve">. </w:t>
      </w:r>
      <w:r>
        <w:rPr>
          <w:rFonts w:hint="eastAsia"/>
        </w:rPr>
        <w:t>Одним</w:t>
      </w:r>
      <w:r>
        <w:t xml:space="preserve"> </w:t>
      </w:r>
      <w:r>
        <w:rPr>
          <w:rFonts w:hint="eastAsia"/>
        </w:rPr>
        <w:t>из</w:t>
      </w:r>
      <w:r>
        <w:t xml:space="preserve"> </w:t>
      </w:r>
      <w:r>
        <w:rPr>
          <w:rFonts w:hint="eastAsia"/>
        </w:rPr>
        <w:t>основных</w:t>
      </w:r>
      <w:r>
        <w:t xml:space="preserve"> </w:t>
      </w:r>
      <w:r>
        <w:rPr>
          <w:rFonts w:hint="eastAsia"/>
        </w:rPr>
        <w:t>принципов</w:t>
      </w:r>
      <w:r>
        <w:t xml:space="preserve"> </w:t>
      </w:r>
      <w:r>
        <w:rPr>
          <w:rFonts w:hint="eastAsia"/>
        </w:rPr>
        <w:t>в</w:t>
      </w:r>
      <w:r>
        <w:t xml:space="preserve"> </w:t>
      </w:r>
      <w:r>
        <w:rPr>
          <w:rFonts w:hint="eastAsia"/>
        </w:rPr>
        <w:t>языкознании</w:t>
      </w:r>
      <w:r>
        <w:t xml:space="preserve"> </w:t>
      </w:r>
      <w:r>
        <w:rPr>
          <w:rFonts w:hint="eastAsia"/>
        </w:rPr>
        <w:t>становится</w:t>
      </w:r>
      <w:r>
        <w:t xml:space="preserve"> </w:t>
      </w:r>
      <w:r>
        <w:rPr>
          <w:rFonts w:hint="eastAsia"/>
        </w:rPr>
        <w:t>системный</w:t>
      </w:r>
      <w:r>
        <w:t xml:space="preserve"> </w:t>
      </w:r>
      <w:r>
        <w:rPr>
          <w:rFonts w:hint="eastAsia"/>
        </w:rPr>
        <w:t>подход</w:t>
      </w:r>
      <w:r>
        <w:t xml:space="preserve"> </w:t>
      </w:r>
      <w:r>
        <w:rPr>
          <w:rFonts w:hint="eastAsia"/>
        </w:rPr>
        <w:t>к</w:t>
      </w:r>
      <w:r>
        <w:t xml:space="preserve"> </w:t>
      </w:r>
      <w:r>
        <w:rPr>
          <w:rFonts w:hint="eastAsia"/>
        </w:rPr>
        <w:t>изучению</w:t>
      </w:r>
      <w:r>
        <w:t xml:space="preserve"> </w:t>
      </w:r>
      <w:r>
        <w:rPr>
          <w:rFonts w:hint="eastAsia"/>
        </w:rPr>
        <w:t>языка</w:t>
      </w:r>
      <w:r>
        <w:t xml:space="preserve"> </w:t>
      </w:r>
      <w:r>
        <w:rPr>
          <w:rFonts w:hint="eastAsia"/>
        </w:rPr>
        <w:t>и</w:t>
      </w:r>
      <w:r>
        <w:t xml:space="preserve"> </w:t>
      </w:r>
      <w:r>
        <w:rPr>
          <w:rFonts w:hint="eastAsia"/>
        </w:rPr>
        <w:t>его</w:t>
      </w:r>
      <w:r>
        <w:t xml:space="preserve"> </w:t>
      </w:r>
      <w:r>
        <w:rPr>
          <w:rFonts w:hint="eastAsia"/>
        </w:rPr>
        <w:t>уровней</w:t>
      </w:r>
      <w:r>
        <w:t xml:space="preserve">. </w:t>
      </w:r>
      <w:r>
        <w:rPr>
          <w:rFonts w:hint="eastAsia"/>
        </w:rPr>
        <w:t>В</w:t>
      </w:r>
      <w:r>
        <w:t xml:space="preserve"> </w:t>
      </w:r>
      <w:r>
        <w:rPr>
          <w:rFonts w:hint="eastAsia"/>
        </w:rPr>
        <w:t>то</w:t>
      </w:r>
      <w:r>
        <w:t xml:space="preserve"> </w:t>
      </w:r>
      <w:r>
        <w:rPr>
          <w:rFonts w:hint="eastAsia"/>
        </w:rPr>
        <w:t>же</w:t>
      </w:r>
      <w:r>
        <w:t xml:space="preserve"> </w:t>
      </w:r>
      <w:r>
        <w:rPr>
          <w:rFonts w:hint="eastAsia"/>
        </w:rPr>
        <w:t>время</w:t>
      </w:r>
      <w:r>
        <w:t xml:space="preserve"> </w:t>
      </w:r>
      <w:r>
        <w:rPr>
          <w:rFonts w:hint="eastAsia"/>
        </w:rPr>
        <w:t>в</w:t>
      </w:r>
      <w:r>
        <w:t xml:space="preserve"> </w:t>
      </w:r>
      <w:r>
        <w:rPr>
          <w:rFonts w:hint="eastAsia"/>
        </w:rPr>
        <w:t>современном</w:t>
      </w:r>
      <w:r>
        <w:t xml:space="preserve"> </w:t>
      </w:r>
      <w:r>
        <w:rPr>
          <w:rFonts w:hint="eastAsia"/>
        </w:rPr>
        <w:t>языкознании</w:t>
      </w:r>
      <w:r>
        <w:t xml:space="preserve"> </w:t>
      </w:r>
      <w:r>
        <w:rPr>
          <w:rFonts w:hint="eastAsia"/>
        </w:rPr>
        <w:t>еще</w:t>
      </w:r>
      <w:r>
        <w:t xml:space="preserve"> </w:t>
      </w:r>
      <w:r>
        <w:rPr>
          <w:rFonts w:hint="eastAsia"/>
        </w:rPr>
        <w:t>отсутствует</w:t>
      </w:r>
      <w:r>
        <w:t xml:space="preserve"> </w:t>
      </w:r>
      <w:r>
        <w:rPr>
          <w:rFonts w:hint="eastAsia"/>
        </w:rPr>
        <w:t>единство</w:t>
      </w:r>
      <w:r>
        <w:t xml:space="preserve"> </w:t>
      </w:r>
      <w:r>
        <w:rPr>
          <w:rFonts w:hint="eastAsia"/>
        </w:rPr>
        <w:t>в</w:t>
      </w:r>
      <w:r>
        <w:t xml:space="preserve"> </w:t>
      </w:r>
      <w:r>
        <w:rPr>
          <w:rFonts w:hint="eastAsia"/>
        </w:rPr>
        <w:t>описании</w:t>
      </w:r>
      <w:r>
        <w:t xml:space="preserve"> </w:t>
      </w:r>
      <w:r>
        <w:rPr>
          <w:rFonts w:hint="eastAsia"/>
        </w:rPr>
        <w:t>и</w:t>
      </w:r>
      <w:r>
        <w:t xml:space="preserve"> </w:t>
      </w:r>
      <w:r>
        <w:rPr>
          <w:rFonts w:hint="eastAsia"/>
        </w:rPr>
        <w:t>изучении</w:t>
      </w:r>
      <w:r>
        <w:t xml:space="preserve"> </w:t>
      </w:r>
      <w:r>
        <w:rPr>
          <w:rFonts w:hint="eastAsia"/>
        </w:rPr>
        <w:t>системных</w:t>
      </w:r>
      <w:r>
        <w:t xml:space="preserve"> </w:t>
      </w:r>
      <w:r>
        <w:rPr>
          <w:rFonts w:hint="eastAsia"/>
        </w:rPr>
        <w:t>отношений</w:t>
      </w:r>
      <w:r>
        <w:t xml:space="preserve"> </w:t>
      </w:r>
      <w:r>
        <w:rPr>
          <w:rFonts w:hint="eastAsia"/>
        </w:rPr>
        <w:t>уровней</w:t>
      </w:r>
      <w:r>
        <w:t xml:space="preserve"> </w:t>
      </w:r>
      <w:r>
        <w:rPr>
          <w:rFonts w:hint="eastAsia"/>
        </w:rPr>
        <w:t>и</w:t>
      </w:r>
      <w:r>
        <w:t xml:space="preserve"> </w:t>
      </w:r>
      <w:r>
        <w:rPr>
          <w:rFonts w:hint="eastAsia"/>
        </w:rPr>
        <w:t>единиц</w:t>
      </w:r>
      <w:r>
        <w:t xml:space="preserve"> </w:t>
      </w:r>
      <w:r>
        <w:rPr>
          <w:rFonts w:hint="eastAsia"/>
        </w:rPr>
        <w:t>языка</w:t>
      </w:r>
      <w:r>
        <w:t xml:space="preserve">. </w:t>
      </w:r>
      <w:r>
        <w:rPr>
          <w:rFonts w:hint="eastAsia"/>
        </w:rPr>
        <w:t>Многообразие</w:t>
      </w:r>
      <w:r>
        <w:t xml:space="preserve"> </w:t>
      </w:r>
      <w:r>
        <w:rPr>
          <w:rFonts w:hint="eastAsia"/>
        </w:rPr>
        <w:t>подходов</w:t>
      </w:r>
      <w:r>
        <w:t xml:space="preserve"> </w:t>
      </w:r>
      <w:r>
        <w:rPr>
          <w:rFonts w:hint="eastAsia"/>
        </w:rPr>
        <w:t>к</w:t>
      </w:r>
      <w:r>
        <w:t xml:space="preserve"> </w:t>
      </w:r>
      <w:r>
        <w:rPr>
          <w:rFonts w:hint="eastAsia"/>
        </w:rPr>
        <w:t>восприятию</w:t>
      </w:r>
      <w:r>
        <w:t xml:space="preserve"> </w:t>
      </w:r>
      <w:r>
        <w:rPr>
          <w:rFonts w:hint="eastAsia"/>
        </w:rPr>
        <w:t>системности</w:t>
      </w:r>
      <w:r>
        <w:t xml:space="preserve"> </w:t>
      </w:r>
      <w:r>
        <w:rPr>
          <w:rFonts w:hint="eastAsia"/>
        </w:rPr>
        <w:t>языка</w:t>
      </w:r>
      <w:r>
        <w:t xml:space="preserve"> </w:t>
      </w:r>
      <w:r>
        <w:rPr>
          <w:rFonts w:hint="eastAsia"/>
        </w:rPr>
        <w:t>прежде</w:t>
      </w:r>
      <w:r>
        <w:t xml:space="preserve"> </w:t>
      </w:r>
      <w:r>
        <w:rPr>
          <w:rFonts w:hint="eastAsia"/>
        </w:rPr>
        <w:t>всего</w:t>
      </w:r>
      <w:r>
        <w:t xml:space="preserve"> </w:t>
      </w:r>
      <w:r>
        <w:rPr>
          <w:rFonts w:hint="eastAsia"/>
        </w:rPr>
        <w:t>свидетельствует</w:t>
      </w:r>
      <w:r>
        <w:t xml:space="preserve"> </w:t>
      </w:r>
      <w:r>
        <w:rPr>
          <w:rFonts w:hint="eastAsia"/>
        </w:rPr>
        <w:t>о</w:t>
      </w:r>
      <w:r>
        <w:t xml:space="preserve"> </w:t>
      </w:r>
      <w:r>
        <w:rPr>
          <w:rFonts w:hint="eastAsia"/>
        </w:rPr>
        <w:t>сложности</w:t>
      </w:r>
      <w:r>
        <w:t xml:space="preserve">, </w:t>
      </w:r>
      <w:r>
        <w:rPr>
          <w:rFonts w:hint="eastAsia"/>
        </w:rPr>
        <w:t>многомерности</w:t>
      </w:r>
      <w:r>
        <w:t xml:space="preserve"> </w:t>
      </w:r>
      <w:r>
        <w:rPr>
          <w:rFonts w:hint="eastAsia"/>
        </w:rPr>
        <w:t>и</w:t>
      </w:r>
      <w:r>
        <w:t xml:space="preserve"> </w:t>
      </w:r>
      <w:r>
        <w:rPr>
          <w:rFonts w:hint="eastAsia"/>
        </w:rPr>
        <w:t>многоаспектности</w:t>
      </w:r>
      <w:r>
        <w:t xml:space="preserve">, </w:t>
      </w:r>
      <w:r>
        <w:rPr>
          <w:rFonts w:hint="eastAsia"/>
        </w:rPr>
        <w:t>противоречивости</w:t>
      </w:r>
      <w:r>
        <w:t xml:space="preserve"> </w:t>
      </w:r>
      <w:r>
        <w:rPr>
          <w:rFonts w:hint="eastAsia"/>
        </w:rPr>
        <w:t>и</w:t>
      </w:r>
      <w:r>
        <w:t xml:space="preserve"> </w:t>
      </w:r>
      <w:r>
        <w:rPr>
          <w:rFonts w:hint="eastAsia"/>
        </w:rPr>
        <w:t>вариативности</w:t>
      </w:r>
      <w:r>
        <w:t xml:space="preserve"> </w:t>
      </w:r>
      <w:r>
        <w:rPr>
          <w:rFonts w:hint="eastAsia"/>
        </w:rPr>
        <w:t>самой</w:t>
      </w:r>
      <w:r>
        <w:t xml:space="preserve"> </w:t>
      </w:r>
      <w:r>
        <w:rPr>
          <w:rFonts w:hint="eastAsia"/>
        </w:rPr>
        <w:t>системы</w:t>
      </w:r>
      <w:r>
        <w:t xml:space="preserve"> </w:t>
      </w:r>
      <w:r>
        <w:rPr>
          <w:rFonts w:hint="eastAsia"/>
        </w:rPr>
        <w:t>языка</w:t>
      </w:r>
      <w:r>
        <w:t xml:space="preserve"> </w:t>
      </w:r>
      <w:r>
        <w:rPr>
          <w:rFonts w:hint="eastAsia"/>
        </w:rPr>
        <w:t>и</w:t>
      </w:r>
      <w:r>
        <w:t xml:space="preserve"> </w:t>
      </w:r>
      <w:r>
        <w:rPr>
          <w:rFonts w:hint="eastAsia"/>
        </w:rPr>
        <w:t>его</w:t>
      </w:r>
      <w:r>
        <w:t xml:space="preserve"> </w:t>
      </w:r>
      <w:r>
        <w:rPr>
          <w:rFonts w:hint="eastAsia"/>
        </w:rPr>
        <w:t>уровней</w:t>
      </w:r>
      <w:r>
        <w:t xml:space="preserve"> </w:t>
      </w:r>
      <w:r>
        <w:rPr>
          <w:rFonts w:hint="eastAsia"/>
        </w:rPr>
        <w:t>и</w:t>
      </w:r>
      <w:r>
        <w:t xml:space="preserve"> </w:t>
      </w:r>
      <w:r>
        <w:rPr>
          <w:rFonts w:hint="eastAsia"/>
        </w:rPr>
        <w:t>единиц</w:t>
      </w:r>
      <w:r>
        <w:t>.</w:t>
      </w:r>
    </w:p>
    <w:p w14:paraId="254D7A8B" w14:textId="77777777" w:rsidR="007D2525" w:rsidRDefault="007D2525" w:rsidP="007D2525">
      <w:r>
        <w:rPr>
          <w:rFonts w:hint="eastAsia"/>
        </w:rPr>
        <w:t>Лингвистические</w:t>
      </w:r>
      <w:r>
        <w:t xml:space="preserve"> </w:t>
      </w:r>
      <w:r>
        <w:rPr>
          <w:rFonts w:hint="eastAsia"/>
        </w:rPr>
        <w:t>особенности</w:t>
      </w:r>
      <w:r>
        <w:t xml:space="preserve"> </w:t>
      </w:r>
      <w:r>
        <w:rPr>
          <w:rFonts w:hint="eastAsia"/>
        </w:rPr>
        <w:t>лексики</w:t>
      </w:r>
      <w:r>
        <w:t xml:space="preserve"> - </w:t>
      </w:r>
      <w:r>
        <w:rPr>
          <w:rFonts w:hint="eastAsia"/>
        </w:rPr>
        <w:t>её</w:t>
      </w:r>
      <w:r>
        <w:t xml:space="preserve"> </w:t>
      </w:r>
      <w:r>
        <w:rPr>
          <w:rFonts w:hint="eastAsia"/>
        </w:rPr>
        <w:t>непосредственная</w:t>
      </w:r>
      <w:r>
        <w:t xml:space="preserve"> </w:t>
      </w:r>
      <w:r>
        <w:rPr>
          <w:rFonts w:hint="eastAsia"/>
        </w:rPr>
        <w:t>соотнесенность</w:t>
      </w:r>
      <w:r>
        <w:t xml:space="preserve"> </w:t>
      </w:r>
      <w:r>
        <w:rPr>
          <w:rFonts w:hint="eastAsia"/>
        </w:rPr>
        <w:t>с</w:t>
      </w:r>
      <w:r>
        <w:t xml:space="preserve"> </w:t>
      </w:r>
      <w:r>
        <w:rPr>
          <w:rFonts w:hint="eastAsia"/>
        </w:rPr>
        <w:t>объективной</w:t>
      </w:r>
      <w:r>
        <w:t xml:space="preserve"> </w:t>
      </w:r>
      <w:r>
        <w:rPr>
          <w:rFonts w:hint="eastAsia"/>
        </w:rPr>
        <w:t>действительностью</w:t>
      </w:r>
      <w:r>
        <w:t xml:space="preserve"> </w:t>
      </w:r>
      <w:r>
        <w:rPr>
          <w:rFonts w:hint="eastAsia"/>
        </w:rPr>
        <w:t>и</w:t>
      </w:r>
      <w:r>
        <w:t xml:space="preserve"> </w:t>
      </w:r>
      <w:r>
        <w:rPr>
          <w:rFonts w:hint="eastAsia"/>
        </w:rPr>
        <w:t>зависимость</w:t>
      </w:r>
      <w:r>
        <w:t xml:space="preserve"> </w:t>
      </w:r>
      <w:r>
        <w:rPr>
          <w:rFonts w:hint="eastAsia"/>
        </w:rPr>
        <w:t>от</w:t>
      </w:r>
      <w:r>
        <w:t xml:space="preserve"> </w:t>
      </w:r>
      <w:r>
        <w:rPr>
          <w:rFonts w:hint="eastAsia"/>
        </w:rPr>
        <w:t>нее</w:t>
      </w:r>
      <w:r>
        <w:t xml:space="preserve">, </w:t>
      </w:r>
      <w:r>
        <w:rPr>
          <w:rFonts w:hint="eastAsia"/>
        </w:rPr>
        <w:t>открытость</w:t>
      </w:r>
      <w:r>
        <w:t xml:space="preserve">, </w:t>
      </w:r>
      <w:r>
        <w:rPr>
          <w:rFonts w:hint="eastAsia"/>
        </w:rPr>
        <w:t>подвижность</w:t>
      </w:r>
      <w:r>
        <w:t xml:space="preserve"> </w:t>
      </w:r>
      <w:r>
        <w:rPr>
          <w:rFonts w:hint="eastAsia"/>
        </w:rPr>
        <w:t>характеризуют</w:t>
      </w:r>
      <w:r>
        <w:t xml:space="preserve"> </w:t>
      </w:r>
      <w:r>
        <w:rPr>
          <w:rFonts w:hint="eastAsia"/>
        </w:rPr>
        <w:t>лексику</w:t>
      </w:r>
      <w:r>
        <w:t xml:space="preserve"> </w:t>
      </w:r>
      <w:r>
        <w:rPr>
          <w:rFonts w:hint="eastAsia"/>
        </w:rPr>
        <w:t>как</w:t>
      </w:r>
      <w:r>
        <w:t xml:space="preserve"> </w:t>
      </w:r>
      <w:r>
        <w:rPr>
          <w:rFonts w:hint="eastAsia"/>
        </w:rPr>
        <w:t>наименее</w:t>
      </w:r>
      <w:r>
        <w:t xml:space="preserve"> </w:t>
      </w:r>
      <w:r>
        <w:rPr>
          <w:rFonts w:hint="eastAsia"/>
        </w:rPr>
        <w:t>организованную</w:t>
      </w:r>
      <w:r>
        <w:t xml:space="preserve"> </w:t>
      </w:r>
      <w:r>
        <w:rPr>
          <w:rFonts w:hint="eastAsia"/>
        </w:rPr>
        <w:t>систему</w:t>
      </w:r>
      <w:r>
        <w:t xml:space="preserve">. </w:t>
      </w:r>
      <w:r>
        <w:rPr>
          <w:rFonts w:hint="eastAsia"/>
        </w:rPr>
        <w:t>Поэтому</w:t>
      </w:r>
      <w:r>
        <w:t xml:space="preserve"> </w:t>
      </w:r>
      <w:r>
        <w:rPr>
          <w:rFonts w:hint="eastAsia"/>
        </w:rPr>
        <w:t>идея</w:t>
      </w:r>
      <w:r>
        <w:t xml:space="preserve"> </w:t>
      </w:r>
      <w:r>
        <w:rPr>
          <w:rFonts w:hint="eastAsia"/>
        </w:rPr>
        <w:t>о</w:t>
      </w:r>
      <w:r>
        <w:t xml:space="preserve"> </w:t>
      </w:r>
      <w:r>
        <w:rPr>
          <w:rFonts w:hint="eastAsia"/>
        </w:rPr>
        <w:t>системности</w:t>
      </w:r>
      <w:r>
        <w:t xml:space="preserve"> </w:t>
      </w:r>
      <w:r>
        <w:rPr>
          <w:rFonts w:hint="eastAsia"/>
        </w:rPr>
        <w:t>лексики</w:t>
      </w:r>
      <w:r>
        <w:t xml:space="preserve"> </w:t>
      </w:r>
      <w:r>
        <w:rPr>
          <w:rFonts w:hint="eastAsia"/>
        </w:rPr>
        <w:t>проникла</w:t>
      </w:r>
      <w:r>
        <w:t xml:space="preserve"> </w:t>
      </w:r>
      <w:r>
        <w:rPr>
          <w:rFonts w:hint="eastAsia"/>
        </w:rPr>
        <w:t>в</w:t>
      </w:r>
      <w:r>
        <w:t xml:space="preserve"> </w:t>
      </w:r>
      <w:r>
        <w:rPr>
          <w:rFonts w:hint="eastAsia"/>
        </w:rPr>
        <w:t>языкознание</w:t>
      </w:r>
      <w:r>
        <w:t xml:space="preserve"> </w:t>
      </w:r>
      <w:r>
        <w:rPr>
          <w:rFonts w:hint="eastAsia"/>
        </w:rPr>
        <w:t>намного</w:t>
      </w:r>
      <w:r>
        <w:t xml:space="preserve"> </w:t>
      </w:r>
      <w:r>
        <w:rPr>
          <w:rFonts w:hint="eastAsia"/>
        </w:rPr>
        <w:t>позже</w:t>
      </w:r>
      <w:r>
        <w:t>.</w:t>
      </w:r>
    </w:p>
    <w:p w14:paraId="2862ED01" w14:textId="77777777" w:rsidR="007D2525" w:rsidRDefault="007D2525" w:rsidP="007D2525">
      <w:r>
        <w:rPr>
          <w:rFonts w:hint="eastAsia"/>
        </w:rPr>
        <w:t>Идея</w:t>
      </w:r>
      <w:r>
        <w:t xml:space="preserve"> </w:t>
      </w:r>
      <w:r>
        <w:rPr>
          <w:rFonts w:hint="eastAsia"/>
        </w:rPr>
        <w:t>системности</w:t>
      </w:r>
      <w:r>
        <w:t xml:space="preserve"> </w:t>
      </w:r>
      <w:r>
        <w:rPr>
          <w:rFonts w:hint="eastAsia"/>
        </w:rPr>
        <w:t>в</w:t>
      </w:r>
      <w:r>
        <w:t xml:space="preserve"> </w:t>
      </w:r>
      <w:r>
        <w:rPr>
          <w:rFonts w:hint="eastAsia"/>
        </w:rPr>
        <w:t>лексике</w:t>
      </w:r>
      <w:r>
        <w:t xml:space="preserve"> </w:t>
      </w:r>
      <w:r>
        <w:rPr>
          <w:rFonts w:hint="eastAsia"/>
        </w:rPr>
        <w:t>отразилась</w:t>
      </w:r>
      <w:r>
        <w:t xml:space="preserve"> </w:t>
      </w:r>
      <w:r>
        <w:rPr>
          <w:rFonts w:hint="eastAsia"/>
        </w:rPr>
        <w:t>в</w:t>
      </w:r>
      <w:r>
        <w:t xml:space="preserve"> </w:t>
      </w:r>
      <w:r>
        <w:rPr>
          <w:rFonts w:hint="eastAsia"/>
        </w:rPr>
        <w:t>изучении</w:t>
      </w:r>
      <w:r>
        <w:t xml:space="preserve"> </w:t>
      </w:r>
      <w:r>
        <w:rPr>
          <w:rFonts w:hint="eastAsia"/>
        </w:rPr>
        <w:t>семантически</w:t>
      </w:r>
      <w:r>
        <w:t xml:space="preserve"> </w:t>
      </w:r>
      <w:r>
        <w:rPr>
          <w:rFonts w:hint="eastAsia"/>
        </w:rPr>
        <w:t>взаимосвязанных</w:t>
      </w:r>
      <w:r>
        <w:t xml:space="preserve"> </w:t>
      </w:r>
      <w:r>
        <w:rPr>
          <w:rFonts w:hint="eastAsia"/>
        </w:rPr>
        <w:t>групп</w:t>
      </w:r>
      <w:r>
        <w:t xml:space="preserve">, </w:t>
      </w:r>
      <w:r>
        <w:rPr>
          <w:rFonts w:hint="eastAsia"/>
        </w:rPr>
        <w:t>так</w:t>
      </w:r>
      <w:r>
        <w:t xml:space="preserve"> </w:t>
      </w:r>
      <w:r>
        <w:rPr>
          <w:rFonts w:hint="eastAsia"/>
        </w:rPr>
        <w:t>называемых</w:t>
      </w:r>
      <w:r>
        <w:t xml:space="preserve"> </w:t>
      </w:r>
      <w:r>
        <w:rPr>
          <w:rFonts w:hint="eastAsia"/>
        </w:rPr>
        <w:t>лексических</w:t>
      </w:r>
      <w:r>
        <w:t xml:space="preserve"> </w:t>
      </w:r>
      <w:r>
        <w:rPr>
          <w:rFonts w:hint="eastAsia"/>
        </w:rPr>
        <w:t>полей</w:t>
      </w:r>
      <w:r>
        <w:t xml:space="preserve">, </w:t>
      </w:r>
      <w:r>
        <w:rPr>
          <w:rFonts w:hint="eastAsia"/>
        </w:rPr>
        <w:t>построенных</w:t>
      </w:r>
      <w:r>
        <w:t xml:space="preserve"> </w:t>
      </w:r>
      <w:r>
        <w:rPr>
          <w:rFonts w:hint="eastAsia"/>
        </w:rPr>
        <w:t>на</w:t>
      </w:r>
      <w:r>
        <w:t xml:space="preserve"> </w:t>
      </w:r>
      <w:r>
        <w:rPr>
          <w:rFonts w:hint="eastAsia"/>
        </w:rPr>
        <w:t>парадигматических</w:t>
      </w:r>
      <w:r>
        <w:t xml:space="preserve"> </w:t>
      </w:r>
      <w:r>
        <w:rPr>
          <w:rFonts w:hint="eastAsia"/>
        </w:rPr>
        <w:t>и</w:t>
      </w:r>
      <w:r>
        <w:t xml:space="preserve"> </w:t>
      </w:r>
      <w:r>
        <w:rPr>
          <w:rFonts w:hint="eastAsia"/>
        </w:rPr>
        <w:t>синтагматических</w:t>
      </w:r>
      <w:r>
        <w:t xml:space="preserve"> </w:t>
      </w:r>
      <w:r>
        <w:rPr>
          <w:rFonts w:hint="eastAsia"/>
        </w:rPr>
        <w:t>принципах</w:t>
      </w:r>
      <w:r>
        <w:t xml:space="preserve">, </w:t>
      </w:r>
      <w:r>
        <w:rPr>
          <w:rFonts w:hint="eastAsia"/>
        </w:rPr>
        <w:t>выявлении</w:t>
      </w:r>
      <w:r>
        <w:t xml:space="preserve"> </w:t>
      </w:r>
      <w:r>
        <w:rPr>
          <w:rFonts w:hint="eastAsia"/>
        </w:rPr>
        <w:t>структурной</w:t>
      </w:r>
      <w:r>
        <w:t xml:space="preserve"> </w:t>
      </w:r>
      <w:r>
        <w:rPr>
          <w:rFonts w:hint="eastAsia"/>
        </w:rPr>
        <w:t>организации</w:t>
      </w:r>
      <w:r>
        <w:t xml:space="preserve"> </w:t>
      </w:r>
      <w:r>
        <w:rPr>
          <w:rFonts w:hint="eastAsia"/>
        </w:rPr>
        <w:t>лексики</w:t>
      </w:r>
      <w:r>
        <w:t xml:space="preserve"> </w:t>
      </w:r>
      <w:r>
        <w:rPr>
          <w:rFonts w:hint="eastAsia"/>
        </w:rPr>
        <w:t>на</w:t>
      </w:r>
      <w:r>
        <w:t xml:space="preserve"> </w:t>
      </w:r>
      <w:r>
        <w:rPr>
          <w:rFonts w:hint="eastAsia"/>
        </w:rPr>
        <w:t>основе</w:t>
      </w:r>
      <w:r>
        <w:t xml:space="preserve"> </w:t>
      </w:r>
      <w:r>
        <w:rPr>
          <w:rFonts w:hint="eastAsia"/>
        </w:rPr>
        <w:t>названных</w:t>
      </w:r>
      <w:r>
        <w:t xml:space="preserve"> </w:t>
      </w:r>
      <w:r>
        <w:rPr>
          <w:rFonts w:hint="eastAsia"/>
        </w:rPr>
        <w:t>принципов</w:t>
      </w:r>
      <w:r>
        <w:t xml:space="preserve">, </w:t>
      </w:r>
      <w:r>
        <w:rPr>
          <w:rFonts w:hint="eastAsia"/>
        </w:rPr>
        <w:t>установлении</w:t>
      </w:r>
      <w:r>
        <w:t xml:space="preserve"> </w:t>
      </w:r>
      <w:r>
        <w:rPr>
          <w:rFonts w:hint="eastAsia"/>
        </w:rPr>
        <w:t>семантических</w:t>
      </w:r>
      <w:r>
        <w:t xml:space="preserve"> </w:t>
      </w:r>
      <w:r>
        <w:rPr>
          <w:rFonts w:hint="eastAsia"/>
        </w:rPr>
        <w:t>различий</w:t>
      </w:r>
      <w:r>
        <w:t xml:space="preserve"> </w:t>
      </w:r>
      <w:r>
        <w:rPr>
          <w:rFonts w:hint="eastAsia"/>
        </w:rPr>
        <w:t>в</w:t>
      </w:r>
      <w:r>
        <w:t xml:space="preserve"> </w:t>
      </w:r>
      <w:r>
        <w:rPr>
          <w:rFonts w:hint="eastAsia"/>
        </w:rPr>
        <w:t>иерархии</w:t>
      </w:r>
      <w:r>
        <w:t xml:space="preserve"> </w:t>
      </w:r>
      <w:r>
        <w:rPr>
          <w:rFonts w:hint="eastAsia"/>
        </w:rPr>
        <w:t>видовых</w:t>
      </w:r>
      <w:r>
        <w:t xml:space="preserve"> </w:t>
      </w:r>
      <w:r>
        <w:rPr>
          <w:rFonts w:hint="eastAsia"/>
        </w:rPr>
        <w:t>и</w:t>
      </w:r>
      <w:r>
        <w:t xml:space="preserve"> </w:t>
      </w:r>
      <w:r>
        <w:rPr>
          <w:rFonts w:hint="eastAsia"/>
        </w:rPr>
        <w:t>подвидовых</w:t>
      </w:r>
      <w:r>
        <w:t xml:space="preserve"> </w:t>
      </w:r>
      <w:r>
        <w:rPr>
          <w:rFonts w:hint="eastAsia"/>
        </w:rPr>
        <w:t>соотношений</w:t>
      </w:r>
      <w:r>
        <w:t xml:space="preserve">. </w:t>
      </w:r>
      <w:r>
        <w:rPr>
          <w:rFonts w:hint="eastAsia"/>
        </w:rPr>
        <w:t>Однако</w:t>
      </w:r>
      <w:r>
        <w:t xml:space="preserve"> </w:t>
      </w:r>
      <w:r>
        <w:rPr>
          <w:rFonts w:hint="eastAsia"/>
        </w:rPr>
        <w:t>к</w:t>
      </w:r>
      <w:r>
        <w:t xml:space="preserve"> </w:t>
      </w:r>
      <w:r>
        <w:rPr>
          <w:rFonts w:hint="eastAsia"/>
        </w:rPr>
        <w:t>настоящему</w:t>
      </w:r>
      <w:r>
        <w:t xml:space="preserve"> </w:t>
      </w:r>
      <w:r>
        <w:rPr>
          <w:rFonts w:hint="eastAsia"/>
        </w:rPr>
        <w:t>времени</w:t>
      </w:r>
      <w:r>
        <w:t xml:space="preserve"> </w:t>
      </w:r>
      <w:r>
        <w:rPr>
          <w:rFonts w:hint="eastAsia"/>
        </w:rPr>
        <w:t>в</w:t>
      </w:r>
      <w:r>
        <w:t xml:space="preserve"> </w:t>
      </w:r>
      <w:r>
        <w:rPr>
          <w:rFonts w:hint="eastAsia"/>
        </w:rPr>
        <w:t>лексикологии</w:t>
      </w:r>
      <w:r>
        <w:t xml:space="preserve"> </w:t>
      </w:r>
      <w:r>
        <w:rPr>
          <w:rFonts w:hint="eastAsia"/>
        </w:rPr>
        <w:t>отсутствует</w:t>
      </w:r>
      <w:r>
        <w:t xml:space="preserve"> </w:t>
      </w:r>
      <w:r>
        <w:rPr>
          <w:rFonts w:hint="eastAsia"/>
        </w:rPr>
        <w:t>достаточно</w:t>
      </w:r>
      <w:r>
        <w:t xml:space="preserve"> </w:t>
      </w:r>
      <w:r>
        <w:rPr>
          <w:rFonts w:hint="eastAsia"/>
        </w:rPr>
        <w:t>выдержанная</w:t>
      </w:r>
      <w:r>
        <w:t xml:space="preserve"> </w:t>
      </w:r>
      <w:r>
        <w:rPr>
          <w:rFonts w:hint="eastAsia"/>
        </w:rPr>
        <w:t>и</w:t>
      </w:r>
      <w:r>
        <w:t xml:space="preserve"> </w:t>
      </w:r>
      <w:r>
        <w:rPr>
          <w:rFonts w:hint="eastAsia"/>
        </w:rPr>
        <w:t>общепринятая</w:t>
      </w:r>
      <w:r>
        <w:t xml:space="preserve"> </w:t>
      </w:r>
      <w:r>
        <w:rPr>
          <w:rFonts w:hint="eastAsia"/>
        </w:rPr>
        <w:t>классификация</w:t>
      </w:r>
      <w:r>
        <w:t xml:space="preserve"> </w:t>
      </w:r>
      <w:r>
        <w:rPr>
          <w:rFonts w:hint="eastAsia"/>
        </w:rPr>
        <w:t>типо</w:t>
      </w:r>
      <w:r>
        <w:t>-</w:t>
      </w:r>
      <w:r>
        <w:rPr>
          <w:rFonts w:hint="eastAsia"/>
        </w:rPr>
        <w:t>видовых</w:t>
      </w:r>
      <w:r>
        <w:t xml:space="preserve"> </w:t>
      </w:r>
      <w:r>
        <w:rPr>
          <w:rFonts w:hint="eastAsia"/>
        </w:rPr>
        <w:t>отношений</w:t>
      </w:r>
      <w:r>
        <w:t xml:space="preserve"> </w:t>
      </w:r>
      <w:r>
        <w:rPr>
          <w:rFonts w:hint="eastAsia"/>
        </w:rPr>
        <w:t>между</w:t>
      </w:r>
      <w:r>
        <w:t xml:space="preserve"> </w:t>
      </w:r>
      <w:r>
        <w:rPr>
          <w:rFonts w:hint="eastAsia"/>
        </w:rPr>
        <w:t>выделяемыми</w:t>
      </w:r>
      <w:r>
        <w:t xml:space="preserve"> </w:t>
      </w:r>
      <w:r>
        <w:rPr>
          <w:rFonts w:hint="eastAsia"/>
        </w:rPr>
        <w:t>семантическими</w:t>
      </w:r>
      <w:r>
        <w:t xml:space="preserve"> </w:t>
      </w:r>
      <w:r>
        <w:rPr>
          <w:rFonts w:hint="eastAsia"/>
        </w:rPr>
        <w:t>объединениями</w:t>
      </w:r>
      <w:r>
        <w:t xml:space="preserve">, </w:t>
      </w:r>
      <w:r>
        <w:rPr>
          <w:rFonts w:hint="eastAsia"/>
        </w:rPr>
        <w:t>так</w:t>
      </w:r>
      <w:r>
        <w:t xml:space="preserve"> </w:t>
      </w:r>
      <w:r>
        <w:rPr>
          <w:rFonts w:hint="eastAsia"/>
        </w:rPr>
        <w:t>называемыми</w:t>
      </w:r>
      <w:r>
        <w:t xml:space="preserve"> </w:t>
      </w:r>
      <w:r>
        <w:rPr>
          <w:rFonts w:hint="eastAsia"/>
        </w:rPr>
        <w:t>семантическими</w:t>
      </w:r>
      <w:r>
        <w:t xml:space="preserve"> </w:t>
      </w:r>
      <w:r>
        <w:rPr>
          <w:rFonts w:hint="eastAsia"/>
        </w:rPr>
        <w:lastRenderedPageBreak/>
        <w:t>полями</w:t>
      </w:r>
      <w:r>
        <w:t xml:space="preserve">, </w:t>
      </w:r>
      <w:r>
        <w:rPr>
          <w:rFonts w:hint="eastAsia"/>
        </w:rPr>
        <w:t>лексико</w:t>
      </w:r>
      <w:r>
        <w:t>-</w:t>
      </w:r>
      <w:r>
        <w:rPr>
          <w:rFonts w:hint="eastAsia"/>
        </w:rPr>
        <w:t>семантическими</w:t>
      </w:r>
      <w:r>
        <w:t xml:space="preserve"> </w:t>
      </w:r>
      <w:r>
        <w:rPr>
          <w:rFonts w:hint="eastAsia"/>
        </w:rPr>
        <w:t>и</w:t>
      </w:r>
      <w:r>
        <w:t xml:space="preserve"> </w:t>
      </w:r>
      <w:r>
        <w:rPr>
          <w:rFonts w:hint="eastAsia"/>
        </w:rPr>
        <w:t>тематическими</w:t>
      </w:r>
      <w:r>
        <w:t xml:space="preserve"> </w:t>
      </w:r>
      <w:r>
        <w:rPr>
          <w:rFonts w:hint="eastAsia"/>
        </w:rPr>
        <w:t>группами</w:t>
      </w:r>
      <w:r>
        <w:t xml:space="preserve">, </w:t>
      </w:r>
      <w:r>
        <w:rPr>
          <w:rFonts w:hint="eastAsia"/>
        </w:rPr>
        <w:t>парадигмами</w:t>
      </w:r>
      <w:r>
        <w:t xml:space="preserve"> </w:t>
      </w:r>
      <w:r>
        <w:rPr>
          <w:rFonts w:hint="eastAsia"/>
        </w:rPr>
        <w:t>и</w:t>
      </w:r>
      <w:r>
        <w:t xml:space="preserve"> </w:t>
      </w:r>
      <w:r>
        <w:rPr>
          <w:rFonts w:hint="eastAsia"/>
        </w:rPr>
        <w:t>т</w:t>
      </w:r>
      <w:r>
        <w:t>.</w:t>
      </w:r>
      <w:r>
        <w:rPr>
          <w:rFonts w:hint="eastAsia"/>
        </w:rPr>
        <w:t>п</w:t>
      </w:r>
      <w:r>
        <w:t xml:space="preserve">. </w:t>
      </w:r>
      <w:r>
        <w:rPr>
          <w:rFonts w:hint="eastAsia"/>
        </w:rPr>
        <w:t>Принципы</w:t>
      </w:r>
      <w:r>
        <w:t xml:space="preserve"> </w:t>
      </w:r>
      <w:r>
        <w:rPr>
          <w:rFonts w:hint="eastAsia"/>
        </w:rPr>
        <w:t>градации</w:t>
      </w:r>
      <w:r>
        <w:t xml:space="preserve"> </w:t>
      </w:r>
      <w:r>
        <w:rPr>
          <w:rFonts w:hint="eastAsia"/>
        </w:rPr>
        <w:t>и</w:t>
      </w:r>
      <w:r>
        <w:t xml:space="preserve"> </w:t>
      </w:r>
      <w:r>
        <w:rPr>
          <w:rFonts w:hint="eastAsia"/>
        </w:rPr>
        <w:t>иерархической</w:t>
      </w:r>
      <w:r>
        <w:t xml:space="preserve"> </w:t>
      </w:r>
      <w:r>
        <w:rPr>
          <w:rFonts w:hint="eastAsia"/>
        </w:rPr>
        <w:t>организации</w:t>
      </w:r>
      <w:r>
        <w:t xml:space="preserve"> </w:t>
      </w:r>
      <w:r>
        <w:rPr>
          <w:rFonts w:hint="eastAsia"/>
        </w:rPr>
        <w:t>и</w:t>
      </w:r>
      <w:r>
        <w:t xml:space="preserve"> </w:t>
      </w:r>
      <w:r>
        <w:rPr>
          <w:rFonts w:hint="eastAsia"/>
        </w:rPr>
        <w:t>соотнесенности</w:t>
      </w:r>
      <w:r>
        <w:t xml:space="preserve"> </w:t>
      </w:r>
      <w:r>
        <w:rPr>
          <w:rFonts w:hint="eastAsia"/>
        </w:rPr>
        <w:t>семантических</w:t>
      </w:r>
      <w:r>
        <w:t xml:space="preserve"> </w:t>
      </w:r>
      <w:r>
        <w:rPr>
          <w:rFonts w:hint="eastAsia"/>
        </w:rPr>
        <w:t>группировок</w:t>
      </w:r>
      <w:r>
        <w:t xml:space="preserve"> </w:t>
      </w:r>
      <w:r>
        <w:rPr>
          <w:rFonts w:hint="eastAsia"/>
        </w:rPr>
        <w:t>являются</w:t>
      </w:r>
      <w:r>
        <w:t xml:space="preserve"> </w:t>
      </w:r>
      <w:r>
        <w:rPr>
          <w:rFonts w:hint="eastAsia"/>
        </w:rPr>
        <w:t>наиболее</w:t>
      </w:r>
      <w:r>
        <w:t xml:space="preserve"> </w:t>
      </w:r>
      <w:r>
        <w:rPr>
          <w:rFonts w:hint="eastAsia"/>
        </w:rPr>
        <w:t>слабой</w:t>
      </w:r>
      <w:r>
        <w:t xml:space="preserve"> </w:t>
      </w:r>
      <w:r>
        <w:rPr>
          <w:rFonts w:hint="eastAsia"/>
        </w:rPr>
        <w:t>стороной</w:t>
      </w:r>
      <w:r>
        <w:t xml:space="preserve"> </w:t>
      </w:r>
      <w:r>
        <w:rPr>
          <w:rFonts w:hint="eastAsia"/>
        </w:rPr>
        <w:t>современных</w:t>
      </w:r>
      <w:r>
        <w:t xml:space="preserve"> </w:t>
      </w:r>
      <w:r>
        <w:rPr>
          <w:rFonts w:hint="eastAsia"/>
        </w:rPr>
        <w:t>исследований</w:t>
      </w:r>
      <w:r>
        <w:t xml:space="preserve"> </w:t>
      </w:r>
      <w:r>
        <w:rPr>
          <w:rFonts w:hint="eastAsia"/>
        </w:rPr>
        <w:t>по</w:t>
      </w:r>
      <w:r>
        <w:t xml:space="preserve"> </w:t>
      </w:r>
      <w:r>
        <w:rPr>
          <w:rFonts w:hint="eastAsia"/>
        </w:rPr>
        <w:t>системному</w:t>
      </w:r>
      <w:r>
        <w:t xml:space="preserve"> </w:t>
      </w:r>
      <w:r>
        <w:rPr>
          <w:rFonts w:hint="eastAsia"/>
        </w:rPr>
        <w:t>изучению</w:t>
      </w:r>
      <w:r>
        <w:t xml:space="preserve"> </w:t>
      </w:r>
      <w:r>
        <w:rPr>
          <w:rFonts w:hint="eastAsia"/>
        </w:rPr>
        <w:t>лексики</w:t>
      </w:r>
      <w:r>
        <w:t xml:space="preserve">. </w:t>
      </w:r>
      <w:r>
        <w:rPr>
          <w:rFonts w:hint="eastAsia"/>
        </w:rPr>
        <w:t>Выделяемые</w:t>
      </w:r>
      <w:r>
        <w:t xml:space="preserve"> </w:t>
      </w:r>
      <w:r>
        <w:rPr>
          <w:rFonts w:hint="eastAsia"/>
        </w:rPr>
        <w:t>в</w:t>
      </w:r>
      <w:r>
        <w:t xml:space="preserve"> </w:t>
      </w:r>
      <w:r>
        <w:rPr>
          <w:rFonts w:hint="eastAsia"/>
        </w:rPr>
        <w:t>лексикилогии</w:t>
      </w:r>
      <w:r>
        <w:t xml:space="preserve"> </w:t>
      </w:r>
      <w:r>
        <w:rPr>
          <w:rFonts w:hint="eastAsia"/>
        </w:rPr>
        <w:t>даже</w:t>
      </w:r>
      <w:r>
        <w:t xml:space="preserve"> </w:t>
      </w:r>
      <w:r>
        <w:rPr>
          <w:rFonts w:hint="eastAsia"/>
        </w:rPr>
        <w:t>наиболее</w:t>
      </w:r>
      <w:r>
        <w:t xml:space="preserve"> </w:t>
      </w:r>
      <w:r>
        <w:rPr>
          <w:rFonts w:hint="eastAsia"/>
        </w:rPr>
        <w:t>широко</w:t>
      </w:r>
      <w:r>
        <w:t xml:space="preserve"> </w:t>
      </w:r>
      <w:r>
        <w:rPr>
          <w:rFonts w:hint="eastAsia"/>
        </w:rPr>
        <w:t>принятые</w:t>
      </w:r>
      <w:r>
        <w:t xml:space="preserve"> </w:t>
      </w:r>
      <w:r>
        <w:rPr>
          <w:rFonts w:hint="eastAsia"/>
        </w:rPr>
        <w:t>семантические</w:t>
      </w:r>
      <w:r>
        <w:t xml:space="preserve"> </w:t>
      </w:r>
      <w:r>
        <w:rPr>
          <w:rFonts w:hint="eastAsia"/>
        </w:rPr>
        <w:t>объединения</w:t>
      </w:r>
      <w:r>
        <w:t xml:space="preserve"> </w:t>
      </w:r>
      <w:r>
        <w:rPr>
          <w:rFonts w:hint="eastAsia"/>
        </w:rPr>
        <w:t>слов</w:t>
      </w:r>
      <w:r>
        <w:t xml:space="preserve"> </w:t>
      </w:r>
      <w:r>
        <w:rPr>
          <w:rFonts w:hint="eastAsia"/>
        </w:rPr>
        <w:t>основываются</w:t>
      </w:r>
      <w:r>
        <w:t xml:space="preserve"> </w:t>
      </w:r>
      <w:r>
        <w:rPr>
          <w:rFonts w:hint="eastAsia"/>
        </w:rPr>
        <w:t>на</w:t>
      </w:r>
      <w:r>
        <w:t xml:space="preserve"> </w:t>
      </w:r>
      <w:r>
        <w:rPr>
          <w:rFonts w:hint="eastAsia"/>
        </w:rPr>
        <w:t>различных</w:t>
      </w:r>
      <w:r>
        <w:t xml:space="preserve"> </w:t>
      </w:r>
      <w:r>
        <w:rPr>
          <w:rFonts w:hint="eastAsia"/>
        </w:rPr>
        <w:t>принципах</w:t>
      </w:r>
      <w:r>
        <w:t>.</w:t>
      </w:r>
    </w:p>
    <w:p w14:paraId="762B1647" w14:textId="77777777" w:rsidR="007D2525" w:rsidRDefault="007D2525" w:rsidP="007D2525">
      <w:r>
        <w:rPr>
          <w:rFonts w:hint="eastAsia"/>
        </w:rPr>
        <w:t>Обобщая</w:t>
      </w:r>
      <w:r>
        <w:t xml:space="preserve"> </w:t>
      </w:r>
      <w:r>
        <w:rPr>
          <w:rFonts w:hint="eastAsia"/>
        </w:rPr>
        <w:t>лексико</w:t>
      </w:r>
      <w:r>
        <w:t>-</w:t>
      </w:r>
      <w:r>
        <w:rPr>
          <w:rFonts w:hint="eastAsia"/>
        </w:rPr>
        <w:t>семантические</w:t>
      </w:r>
      <w:r>
        <w:t xml:space="preserve"> </w:t>
      </w:r>
      <w:r>
        <w:rPr>
          <w:rFonts w:hint="eastAsia"/>
        </w:rPr>
        <w:t>явления</w:t>
      </w:r>
      <w:r>
        <w:t xml:space="preserve"> </w:t>
      </w:r>
      <w:r>
        <w:rPr>
          <w:rFonts w:hint="eastAsia"/>
        </w:rPr>
        <w:t>в</w:t>
      </w:r>
      <w:r>
        <w:t xml:space="preserve"> </w:t>
      </w:r>
      <w:r>
        <w:rPr>
          <w:rFonts w:hint="eastAsia"/>
        </w:rPr>
        <w:t>лексике</w:t>
      </w:r>
      <w:r>
        <w:t xml:space="preserve"> </w:t>
      </w:r>
      <w:r>
        <w:rPr>
          <w:rFonts w:hint="eastAsia"/>
        </w:rPr>
        <w:t>на</w:t>
      </w:r>
      <w:r>
        <w:t xml:space="preserve"> </w:t>
      </w:r>
      <w:r>
        <w:rPr>
          <w:rFonts w:hint="eastAsia"/>
        </w:rPr>
        <w:t>основе</w:t>
      </w:r>
      <w:r>
        <w:t xml:space="preserve"> </w:t>
      </w:r>
      <w:r>
        <w:rPr>
          <w:rFonts w:hint="eastAsia"/>
        </w:rPr>
        <w:t>парадигматических</w:t>
      </w:r>
      <w:r>
        <w:t xml:space="preserve"> </w:t>
      </w:r>
      <w:r>
        <w:rPr>
          <w:rFonts w:hint="eastAsia"/>
        </w:rPr>
        <w:t>отношений</w:t>
      </w:r>
      <w:r>
        <w:t xml:space="preserve">, </w:t>
      </w:r>
      <w:r>
        <w:rPr>
          <w:rFonts w:hint="eastAsia"/>
        </w:rPr>
        <w:t>становится</w:t>
      </w:r>
      <w:r>
        <w:t xml:space="preserve"> </w:t>
      </w:r>
      <w:r>
        <w:rPr>
          <w:rFonts w:hint="eastAsia"/>
        </w:rPr>
        <w:t>возможным</w:t>
      </w:r>
      <w:r>
        <w:t xml:space="preserve"> </w:t>
      </w:r>
      <w:r>
        <w:rPr>
          <w:rFonts w:hint="eastAsia"/>
        </w:rPr>
        <w:t>предложить</w:t>
      </w:r>
      <w:r>
        <w:t xml:space="preserve"> </w:t>
      </w:r>
      <w:r>
        <w:rPr>
          <w:rFonts w:hint="eastAsia"/>
        </w:rPr>
        <w:t>следующую</w:t>
      </w:r>
      <w:r>
        <w:t xml:space="preserve"> </w:t>
      </w:r>
      <w:r>
        <w:rPr>
          <w:rFonts w:hint="eastAsia"/>
        </w:rPr>
        <w:t>классификацию</w:t>
      </w:r>
      <w:r>
        <w:t xml:space="preserve"> </w:t>
      </w:r>
      <w:r>
        <w:rPr>
          <w:rFonts w:hint="eastAsia"/>
        </w:rPr>
        <w:t>семантических</w:t>
      </w:r>
      <w:r>
        <w:t xml:space="preserve"> </w:t>
      </w:r>
      <w:r>
        <w:rPr>
          <w:rFonts w:hint="eastAsia"/>
        </w:rPr>
        <w:t>объединений</w:t>
      </w:r>
      <w:r>
        <w:t xml:space="preserve">: </w:t>
      </w:r>
      <w:r>
        <w:rPr>
          <w:rFonts w:hint="eastAsia"/>
        </w:rPr>
        <w:t>парадигматические</w:t>
      </w:r>
      <w:r>
        <w:t xml:space="preserve"> </w:t>
      </w:r>
      <w:r>
        <w:rPr>
          <w:rFonts w:hint="eastAsia"/>
        </w:rPr>
        <w:t>поля</w:t>
      </w:r>
      <w:r>
        <w:t xml:space="preserve">, </w:t>
      </w:r>
      <w:r>
        <w:rPr>
          <w:rFonts w:hint="eastAsia"/>
        </w:rPr>
        <w:t>разделяющиеся</w:t>
      </w:r>
      <w:r>
        <w:t xml:space="preserve"> </w:t>
      </w:r>
      <w:r>
        <w:rPr>
          <w:rFonts w:hint="eastAsia"/>
        </w:rPr>
        <w:t>на</w:t>
      </w:r>
      <w:r>
        <w:t xml:space="preserve"> </w:t>
      </w:r>
      <w:r>
        <w:rPr>
          <w:rFonts w:hint="eastAsia"/>
        </w:rPr>
        <w:t>логико</w:t>
      </w:r>
      <w:r>
        <w:t>-</w:t>
      </w:r>
      <w:r>
        <w:rPr>
          <w:rFonts w:hint="eastAsia"/>
        </w:rPr>
        <w:t>понятийные</w:t>
      </w:r>
      <w:r>
        <w:t xml:space="preserve"> </w:t>
      </w:r>
      <w:r>
        <w:rPr>
          <w:rFonts w:hint="eastAsia"/>
        </w:rPr>
        <w:t>поля</w:t>
      </w:r>
      <w:r>
        <w:t>: (</w:t>
      </w:r>
      <w:r>
        <w:rPr>
          <w:rFonts w:hint="eastAsia"/>
        </w:rPr>
        <w:t>а</w:t>
      </w:r>
      <w:r>
        <w:t xml:space="preserve">) </w:t>
      </w:r>
      <w:r>
        <w:rPr>
          <w:rFonts w:hint="eastAsia"/>
        </w:rPr>
        <w:t>лексико</w:t>
      </w:r>
      <w:r>
        <w:t>-</w:t>
      </w:r>
      <w:r>
        <w:rPr>
          <w:rFonts w:hint="eastAsia"/>
        </w:rPr>
        <w:t>тематические</w:t>
      </w:r>
      <w:r>
        <w:t xml:space="preserve"> </w:t>
      </w:r>
      <w:r>
        <w:rPr>
          <w:rFonts w:hint="eastAsia"/>
        </w:rPr>
        <w:t>и</w:t>
      </w:r>
      <w:r>
        <w:t xml:space="preserve"> </w:t>
      </w:r>
      <w:r>
        <w:rPr>
          <w:rFonts w:hint="eastAsia"/>
        </w:rPr>
        <w:t>б</w:t>
      </w:r>
      <w:r>
        <w:t xml:space="preserve">) </w:t>
      </w:r>
      <w:r>
        <w:rPr>
          <w:rFonts w:hint="eastAsia"/>
        </w:rPr>
        <w:t>лексико</w:t>
      </w:r>
      <w:r>
        <w:t>-</w:t>
      </w:r>
      <w:r>
        <w:rPr>
          <w:rFonts w:hint="eastAsia"/>
        </w:rPr>
        <w:t>семантические</w:t>
      </w:r>
      <w:r>
        <w:t xml:space="preserve"> </w:t>
      </w:r>
      <w:r>
        <w:rPr>
          <w:rFonts w:hint="eastAsia"/>
        </w:rPr>
        <w:t>группы</w:t>
      </w:r>
      <w:r>
        <w:t xml:space="preserve">) </w:t>
      </w:r>
      <w:r>
        <w:rPr>
          <w:rFonts w:hint="eastAsia"/>
        </w:rPr>
        <w:t>и</w:t>
      </w:r>
      <w:r>
        <w:t xml:space="preserve"> </w:t>
      </w:r>
      <w:r>
        <w:rPr>
          <w:rFonts w:hint="eastAsia"/>
        </w:rPr>
        <w:t>семасиологические</w:t>
      </w:r>
      <w:r>
        <w:t xml:space="preserve"> </w:t>
      </w:r>
      <w:r>
        <w:rPr>
          <w:rFonts w:hint="eastAsia"/>
        </w:rPr>
        <w:t>поля</w:t>
      </w:r>
      <w:r>
        <w:t xml:space="preserve"> (</w:t>
      </w:r>
      <w:r>
        <w:rPr>
          <w:rFonts w:hint="eastAsia"/>
        </w:rPr>
        <w:t>синонимические</w:t>
      </w:r>
      <w:r>
        <w:t xml:space="preserve">, </w:t>
      </w:r>
      <w:r>
        <w:rPr>
          <w:rFonts w:hint="eastAsia"/>
        </w:rPr>
        <w:t>антонимические</w:t>
      </w:r>
      <w:r>
        <w:t xml:space="preserve">, </w:t>
      </w:r>
      <w:r>
        <w:rPr>
          <w:rFonts w:hint="eastAsia"/>
        </w:rPr>
        <w:t>омонимические</w:t>
      </w:r>
      <w:r>
        <w:t xml:space="preserve"> </w:t>
      </w:r>
      <w:r>
        <w:rPr>
          <w:rFonts w:hint="eastAsia"/>
        </w:rPr>
        <w:t>и</w:t>
      </w:r>
      <w:r>
        <w:t xml:space="preserve"> </w:t>
      </w:r>
      <w:r>
        <w:rPr>
          <w:rFonts w:hint="eastAsia"/>
        </w:rPr>
        <w:t>т</w:t>
      </w:r>
      <w:r>
        <w:t>.</w:t>
      </w:r>
      <w:r>
        <w:rPr>
          <w:rFonts w:hint="eastAsia"/>
        </w:rPr>
        <w:t>п</w:t>
      </w:r>
      <w:r>
        <w:t xml:space="preserve">. </w:t>
      </w:r>
      <w:r>
        <w:rPr>
          <w:rFonts w:hint="eastAsia"/>
        </w:rPr>
        <w:t>ряды</w:t>
      </w:r>
      <w:r>
        <w:t>).</w:t>
      </w:r>
    </w:p>
    <w:p w14:paraId="6E02969B" w14:textId="77777777" w:rsidR="007D2525" w:rsidRDefault="007D2525" w:rsidP="007D2525">
      <w:r>
        <w:rPr>
          <w:rFonts w:hint="eastAsia"/>
        </w:rPr>
        <w:t>Особенности</w:t>
      </w:r>
      <w:r>
        <w:t xml:space="preserve"> </w:t>
      </w:r>
      <w:r>
        <w:rPr>
          <w:rFonts w:hint="eastAsia"/>
        </w:rPr>
        <w:t>системно</w:t>
      </w:r>
      <w:r>
        <w:t>-</w:t>
      </w:r>
      <w:r>
        <w:rPr>
          <w:rFonts w:hint="eastAsia"/>
        </w:rPr>
        <w:t>семантической</w:t>
      </w:r>
      <w:r>
        <w:t xml:space="preserve"> </w:t>
      </w:r>
      <w:r>
        <w:rPr>
          <w:rFonts w:hint="eastAsia"/>
        </w:rPr>
        <w:t>организации</w:t>
      </w:r>
      <w:r>
        <w:t xml:space="preserve"> </w:t>
      </w:r>
      <w:r>
        <w:rPr>
          <w:rFonts w:hint="eastAsia"/>
        </w:rPr>
        <w:t>терминологической</w:t>
      </w:r>
      <w:r>
        <w:t xml:space="preserve"> </w:t>
      </w:r>
      <w:r>
        <w:rPr>
          <w:rFonts w:hint="eastAsia"/>
        </w:rPr>
        <w:t>лексики</w:t>
      </w:r>
      <w:r>
        <w:t xml:space="preserve"> </w:t>
      </w:r>
      <w:r>
        <w:rPr>
          <w:rFonts w:hint="eastAsia"/>
        </w:rPr>
        <w:t>определяют</w:t>
      </w:r>
      <w:r>
        <w:t xml:space="preserve"> </w:t>
      </w:r>
      <w:r>
        <w:rPr>
          <w:rFonts w:hint="eastAsia"/>
        </w:rPr>
        <w:t>специфику</w:t>
      </w:r>
      <w:r>
        <w:t xml:space="preserve"> </w:t>
      </w:r>
      <w:r>
        <w:rPr>
          <w:rFonts w:hint="eastAsia"/>
        </w:rPr>
        <w:t>ее</w:t>
      </w:r>
      <w:r>
        <w:t xml:space="preserve"> </w:t>
      </w:r>
      <w:r>
        <w:rPr>
          <w:rFonts w:hint="eastAsia"/>
        </w:rPr>
        <w:t>сопоставительно</w:t>
      </w:r>
      <w:r>
        <w:t>-</w:t>
      </w:r>
      <w:r>
        <w:rPr>
          <w:rFonts w:hint="eastAsia"/>
        </w:rPr>
        <w:t>типологического</w:t>
      </w:r>
      <w:r>
        <w:t xml:space="preserve"> </w:t>
      </w:r>
      <w:r>
        <w:rPr>
          <w:rFonts w:hint="eastAsia"/>
        </w:rPr>
        <w:t>исследования</w:t>
      </w:r>
      <w:r>
        <w:t>.</w:t>
      </w:r>
    </w:p>
    <w:p w14:paraId="7458990A" w14:textId="77777777" w:rsidR="007D2525" w:rsidRDefault="007D2525" w:rsidP="007D2525">
      <w:r>
        <w:rPr>
          <w:rFonts w:hint="eastAsia"/>
        </w:rPr>
        <w:t>’</w:t>
      </w:r>
      <w:r>
        <w:t xml:space="preserve"> </w:t>
      </w:r>
      <w:r>
        <w:rPr>
          <w:rFonts w:hint="eastAsia"/>
        </w:rPr>
        <w:t>Терминологии</w:t>
      </w:r>
      <w:r>
        <w:t xml:space="preserve">, </w:t>
      </w:r>
      <w:r>
        <w:rPr>
          <w:rFonts w:hint="eastAsia"/>
        </w:rPr>
        <w:t>как</w:t>
      </w:r>
      <w:r>
        <w:t xml:space="preserve"> </w:t>
      </w:r>
      <w:r>
        <w:rPr>
          <w:rFonts w:hint="eastAsia"/>
        </w:rPr>
        <w:t>системе</w:t>
      </w:r>
      <w:r>
        <w:t xml:space="preserve"> </w:t>
      </w:r>
      <w:r>
        <w:rPr>
          <w:rFonts w:hint="eastAsia"/>
        </w:rPr>
        <w:t>отражения</w:t>
      </w:r>
      <w:r>
        <w:t xml:space="preserve"> </w:t>
      </w:r>
      <w:r>
        <w:rPr>
          <w:rFonts w:hint="eastAsia"/>
        </w:rPr>
        <w:t>понятийной</w:t>
      </w:r>
      <w:r>
        <w:t xml:space="preserve"> </w:t>
      </w:r>
      <w:r>
        <w:rPr>
          <w:rFonts w:hint="eastAsia"/>
        </w:rPr>
        <w:t>структуры</w:t>
      </w:r>
      <w:r>
        <w:t xml:space="preserve"> </w:t>
      </w:r>
      <w:r>
        <w:rPr>
          <w:rFonts w:hint="eastAsia"/>
        </w:rPr>
        <w:t>определенной</w:t>
      </w:r>
      <w:r>
        <w:t xml:space="preserve"> </w:t>
      </w:r>
      <w:r>
        <w:rPr>
          <w:rFonts w:hint="eastAsia"/>
        </w:rPr>
        <w:t>отрасли</w:t>
      </w:r>
      <w:r>
        <w:t xml:space="preserve"> </w:t>
      </w:r>
      <w:r>
        <w:rPr>
          <w:rFonts w:hint="eastAsia"/>
        </w:rPr>
        <w:t>науки</w:t>
      </w:r>
      <w:r>
        <w:t xml:space="preserve">, </w:t>
      </w:r>
      <w:r>
        <w:rPr>
          <w:rFonts w:hint="eastAsia"/>
        </w:rPr>
        <w:t>изначально</w:t>
      </w:r>
      <w:r>
        <w:t xml:space="preserve"> </w:t>
      </w:r>
      <w:r>
        <w:rPr>
          <w:rFonts w:hint="eastAsia"/>
        </w:rPr>
        <w:t>свойственна</w:t>
      </w:r>
      <w:r>
        <w:t xml:space="preserve"> </w:t>
      </w:r>
      <w:r>
        <w:rPr>
          <w:rFonts w:hint="eastAsia"/>
        </w:rPr>
        <w:t>системная</w:t>
      </w:r>
      <w:r>
        <w:t xml:space="preserve"> </w:t>
      </w:r>
      <w:r>
        <w:rPr>
          <w:rFonts w:hint="eastAsia"/>
        </w:rPr>
        <w:t>ориентированность</w:t>
      </w:r>
      <w:r>
        <w:t xml:space="preserve"> </w:t>
      </w:r>
      <w:r>
        <w:rPr>
          <w:rFonts w:hint="eastAsia"/>
        </w:rPr>
        <w:t>и</w:t>
      </w:r>
      <w:r>
        <w:t xml:space="preserve"> </w:t>
      </w:r>
      <w:r>
        <w:rPr>
          <w:rFonts w:hint="eastAsia"/>
        </w:rPr>
        <w:t>строгая</w:t>
      </w:r>
      <w:r>
        <w:t xml:space="preserve"> </w:t>
      </w:r>
      <w:r>
        <w:rPr>
          <w:rFonts w:hint="eastAsia"/>
        </w:rPr>
        <w:t>структурная</w:t>
      </w:r>
      <w:r>
        <w:t xml:space="preserve"> </w:t>
      </w:r>
      <w:r>
        <w:rPr>
          <w:rFonts w:hint="eastAsia"/>
        </w:rPr>
        <w:t>и</w:t>
      </w:r>
      <w:r>
        <w:t xml:space="preserve"> </w:t>
      </w:r>
      <w:r>
        <w:rPr>
          <w:rFonts w:hint="eastAsia"/>
        </w:rPr>
        <w:t>компонентная</w:t>
      </w:r>
      <w:r>
        <w:t xml:space="preserve"> </w:t>
      </w:r>
      <w:r>
        <w:rPr>
          <w:rFonts w:hint="eastAsia"/>
        </w:rPr>
        <w:t>организация</w:t>
      </w:r>
      <w:r>
        <w:t xml:space="preserve">. </w:t>
      </w:r>
      <w:r>
        <w:rPr>
          <w:rFonts w:hint="eastAsia"/>
        </w:rPr>
        <w:t>Специфика</w:t>
      </w:r>
      <w:r>
        <w:t xml:space="preserve"> </w:t>
      </w:r>
      <w:r>
        <w:rPr>
          <w:rFonts w:hint="eastAsia"/>
        </w:rPr>
        <w:t>выражения</w:t>
      </w:r>
      <w:r>
        <w:t xml:space="preserve"> </w:t>
      </w:r>
      <w:r>
        <w:rPr>
          <w:rFonts w:hint="eastAsia"/>
        </w:rPr>
        <w:t>определенной</w:t>
      </w:r>
      <w:r>
        <w:t xml:space="preserve"> </w:t>
      </w:r>
      <w:r>
        <w:rPr>
          <w:rFonts w:hint="eastAsia"/>
        </w:rPr>
        <w:t>системы</w:t>
      </w:r>
      <w:r>
        <w:t xml:space="preserve"> </w:t>
      </w:r>
      <w:r>
        <w:rPr>
          <w:rFonts w:hint="eastAsia"/>
        </w:rPr>
        <w:t>научных</w:t>
      </w:r>
      <w:r>
        <w:t xml:space="preserve"> </w:t>
      </w:r>
      <w:r>
        <w:rPr>
          <w:rFonts w:hint="eastAsia"/>
        </w:rPr>
        <w:t>понятий</w:t>
      </w:r>
      <w:r>
        <w:t xml:space="preserve"> </w:t>
      </w:r>
      <w:r>
        <w:rPr>
          <w:rFonts w:hint="eastAsia"/>
        </w:rPr>
        <w:t>обуславливает</w:t>
      </w:r>
      <w:r>
        <w:t xml:space="preserve"> </w:t>
      </w:r>
      <w:r>
        <w:rPr>
          <w:rFonts w:hint="eastAsia"/>
        </w:rPr>
        <w:t>особенности</w:t>
      </w:r>
      <w:r>
        <w:t xml:space="preserve"> </w:t>
      </w:r>
      <w:r>
        <w:rPr>
          <w:rFonts w:hint="eastAsia"/>
        </w:rPr>
        <w:t>функционирования</w:t>
      </w:r>
      <w:r>
        <w:t xml:space="preserve"> </w:t>
      </w:r>
      <w:r>
        <w:rPr>
          <w:rFonts w:hint="eastAsia"/>
        </w:rPr>
        <w:t>терминологии</w:t>
      </w:r>
      <w:r>
        <w:t xml:space="preserve"> </w:t>
      </w:r>
      <w:r>
        <w:rPr>
          <w:rFonts w:hint="eastAsia"/>
        </w:rPr>
        <w:t>в</w:t>
      </w:r>
      <w:r>
        <w:t xml:space="preserve"> </w:t>
      </w:r>
      <w:r>
        <w:rPr>
          <w:rFonts w:hint="eastAsia"/>
        </w:rPr>
        <w:t>лексике</w:t>
      </w:r>
      <w:r>
        <w:t xml:space="preserve"> </w:t>
      </w:r>
      <w:r>
        <w:rPr>
          <w:rFonts w:hint="eastAsia"/>
        </w:rPr>
        <w:t>как</w:t>
      </w:r>
      <w:r>
        <w:t xml:space="preserve"> </w:t>
      </w:r>
      <w:r>
        <w:rPr>
          <w:rFonts w:hint="eastAsia"/>
        </w:rPr>
        <w:t>особой</w:t>
      </w:r>
      <w:r>
        <w:t xml:space="preserve"> </w:t>
      </w:r>
      <w:r>
        <w:rPr>
          <w:rFonts w:hint="eastAsia"/>
        </w:rPr>
        <w:t>семасиологической</w:t>
      </w:r>
      <w:r>
        <w:t xml:space="preserve"> </w:t>
      </w:r>
      <w:r>
        <w:rPr>
          <w:rFonts w:hint="eastAsia"/>
        </w:rPr>
        <w:t>системы</w:t>
      </w:r>
      <w:r>
        <w:t xml:space="preserve">. </w:t>
      </w:r>
      <w:r>
        <w:rPr>
          <w:rFonts w:hint="eastAsia"/>
        </w:rPr>
        <w:t>Термин</w:t>
      </w:r>
      <w:r>
        <w:t xml:space="preserve"> </w:t>
      </w:r>
      <w:r>
        <w:rPr>
          <w:rFonts w:hint="eastAsia"/>
        </w:rPr>
        <w:t>отражает</w:t>
      </w:r>
      <w:r>
        <w:t xml:space="preserve"> </w:t>
      </w:r>
      <w:r>
        <w:rPr>
          <w:rFonts w:hint="eastAsia"/>
        </w:rPr>
        <w:t>понятия</w:t>
      </w:r>
      <w:r>
        <w:t xml:space="preserve"> </w:t>
      </w:r>
      <w:r>
        <w:rPr>
          <w:rFonts w:hint="eastAsia"/>
        </w:rPr>
        <w:t>сфер</w:t>
      </w:r>
      <w:r>
        <w:t xml:space="preserve"> </w:t>
      </w:r>
      <w:r>
        <w:rPr>
          <w:rFonts w:hint="eastAsia"/>
        </w:rPr>
        <w:t>науки</w:t>
      </w:r>
      <w:r>
        <w:t xml:space="preserve">, </w:t>
      </w:r>
      <w:r>
        <w:rPr>
          <w:rFonts w:hint="eastAsia"/>
        </w:rPr>
        <w:t>поэтому</w:t>
      </w:r>
      <w:r>
        <w:t xml:space="preserve"> </w:t>
      </w:r>
      <w:r>
        <w:rPr>
          <w:rFonts w:hint="eastAsia"/>
        </w:rPr>
        <w:t>его</w:t>
      </w:r>
      <w:r>
        <w:t xml:space="preserve"> </w:t>
      </w:r>
      <w:r>
        <w:rPr>
          <w:rFonts w:hint="eastAsia"/>
        </w:rPr>
        <w:t>значение</w:t>
      </w:r>
      <w:r>
        <w:t xml:space="preserve"> </w:t>
      </w:r>
      <w:r>
        <w:rPr>
          <w:rFonts w:hint="eastAsia"/>
        </w:rPr>
        <w:t>определено</w:t>
      </w:r>
      <w:r>
        <w:t xml:space="preserve">, </w:t>
      </w:r>
      <w:r>
        <w:rPr>
          <w:rFonts w:hint="eastAsia"/>
        </w:rPr>
        <w:t>внутренне</w:t>
      </w:r>
      <w:r>
        <w:t xml:space="preserve"> </w:t>
      </w:r>
      <w:r>
        <w:rPr>
          <w:rFonts w:hint="eastAsia"/>
        </w:rPr>
        <w:t>организуется</w:t>
      </w:r>
      <w:r>
        <w:t xml:space="preserve"> </w:t>
      </w:r>
      <w:r>
        <w:rPr>
          <w:rFonts w:hint="eastAsia"/>
        </w:rPr>
        <w:t>и</w:t>
      </w:r>
      <w:r>
        <w:t xml:space="preserve"> </w:t>
      </w:r>
      <w:r>
        <w:rPr>
          <w:rFonts w:hint="eastAsia"/>
        </w:rPr>
        <w:t>ограничивается</w:t>
      </w:r>
      <w:r>
        <w:t xml:space="preserve"> </w:t>
      </w:r>
      <w:r>
        <w:rPr>
          <w:rFonts w:hint="eastAsia"/>
        </w:rPr>
        <w:t>рамкой</w:t>
      </w:r>
      <w:r>
        <w:t xml:space="preserve"> </w:t>
      </w:r>
      <w:r>
        <w:rPr>
          <w:rFonts w:hint="eastAsia"/>
        </w:rPr>
        <w:t>дифинитивной</w:t>
      </w:r>
      <w:r>
        <w:t xml:space="preserve"> </w:t>
      </w:r>
      <w:r>
        <w:rPr>
          <w:rFonts w:hint="eastAsia"/>
        </w:rPr>
        <w:t>соотнесенности</w:t>
      </w:r>
      <w:r>
        <w:t xml:space="preserve"> </w:t>
      </w:r>
      <w:r>
        <w:rPr>
          <w:rFonts w:hint="eastAsia"/>
        </w:rPr>
        <w:t>с</w:t>
      </w:r>
      <w:r>
        <w:t xml:space="preserve"> </w:t>
      </w:r>
      <w:r>
        <w:rPr>
          <w:rFonts w:hint="eastAsia"/>
        </w:rPr>
        <w:t>научным</w:t>
      </w:r>
      <w:r>
        <w:t xml:space="preserve"> </w:t>
      </w:r>
      <w:r>
        <w:rPr>
          <w:rFonts w:hint="eastAsia"/>
        </w:rPr>
        <w:t>понятием</w:t>
      </w:r>
      <w:r>
        <w:t xml:space="preserve">. </w:t>
      </w:r>
      <w:r>
        <w:rPr>
          <w:rFonts w:hint="eastAsia"/>
        </w:rPr>
        <w:t>Понятийная</w:t>
      </w:r>
      <w:r>
        <w:t xml:space="preserve"> </w:t>
      </w:r>
      <w:r>
        <w:rPr>
          <w:rFonts w:hint="eastAsia"/>
        </w:rPr>
        <w:t>соотнесенность</w:t>
      </w:r>
      <w:r>
        <w:t xml:space="preserve"> </w:t>
      </w:r>
      <w:r>
        <w:rPr>
          <w:rFonts w:hint="eastAsia"/>
        </w:rPr>
        <w:t>термина</w:t>
      </w:r>
      <w:r>
        <w:t xml:space="preserve"> </w:t>
      </w:r>
      <w:r>
        <w:rPr>
          <w:rFonts w:hint="eastAsia"/>
        </w:rPr>
        <w:t>обуславливает</w:t>
      </w:r>
      <w:r>
        <w:t xml:space="preserve"> </w:t>
      </w:r>
      <w:r>
        <w:rPr>
          <w:rFonts w:hint="eastAsia"/>
        </w:rPr>
        <w:t>его</w:t>
      </w:r>
      <w:r>
        <w:t xml:space="preserve"> </w:t>
      </w:r>
      <w:r>
        <w:rPr>
          <w:rFonts w:hint="eastAsia"/>
        </w:rPr>
        <w:t>признаки</w:t>
      </w:r>
      <w:r>
        <w:t xml:space="preserve">, </w:t>
      </w:r>
      <w:r>
        <w:rPr>
          <w:rFonts w:hint="eastAsia"/>
        </w:rPr>
        <w:t>как</w:t>
      </w:r>
      <w:r>
        <w:t xml:space="preserve"> </w:t>
      </w:r>
      <w:r>
        <w:rPr>
          <w:rFonts w:hint="eastAsia"/>
        </w:rPr>
        <w:t>соотношение</w:t>
      </w:r>
      <w:r>
        <w:t xml:space="preserve"> </w:t>
      </w:r>
      <w:r>
        <w:rPr>
          <w:rFonts w:hint="eastAsia"/>
        </w:rPr>
        <w:t>формы</w:t>
      </w:r>
      <w:r>
        <w:t xml:space="preserve"> </w:t>
      </w:r>
      <w:r>
        <w:rPr>
          <w:rFonts w:hint="eastAsia"/>
        </w:rPr>
        <w:t>и</w:t>
      </w:r>
      <w:r>
        <w:t xml:space="preserve"> </w:t>
      </w:r>
      <w:r>
        <w:rPr>
          <w:rFonts w:hint="eastAsia"/>
        </w:rPr>
        <w:t>актуального</w:t>
      </w:r>
      <w:r>
        <w:t xml:space="preserve"> </w:t>
      </w:r>
      <w:r>
        <w:rPr>
          <w:rFonts w:hint="eastAsia"/>
        </w:rPr>
        <w:t>значения</w:t>
      </w:r>
      <w:r>
        <w:t xml:space="preserve">, </w:t>
      </w:r>
      <w:r>
        <w:rPr>
          <w:rFonts w:hint="eastAsia"/>
        </w:rPr>
        <w:t>суженность</w:t>
      </w:r>
      <w:r>
        <w:t xml:space="preserve"> </w:t>
      </w:r>
      <w:r>
        <w:rPr>
          <w:rFonts w:hint="eastAsia"/>
        </w:rPr>
        <w:t>синтагматических</w:t>
      </w:r>
      <w:r>
        <w:t xml:space="preserve"> </w:t>
      </w:r>
      <w:r>
        <w:rPr>
          <w:rFonts w:hint="eastAsia"/>
        </w:rPr>
        <w:t>отношений</w:t>
      </w:r>
      <w:r>
        <w:t xml:space="preserve"> </w:t>
      </w:r>
      <w:r>
        <w:rPr>
          <w:rFonts w:hint="eastAsia"/>
        </w:rPr>
        <w:t>в</w:t>
      </w:r>
      <w:r>
        <w:t xml:space="preserve"> </w:t>
      </w:r>
      <w:r>
        <w:rPr>
          <w:rFonts w:hint="eastAsia"/>
        </w:rPr>
        <w:t>лексики</w:t>
      </w:r>
      <w:r>
        <w:t xml:space="preserve">, </w:t>
      </w:r>
      <w:r>
        <w:rPr>
          <w:rFonts w:hint="eastAsia"/>
        </w:rPr>
        <w:t>сферы</w:t>
      </w:r>
      <w:r>
        <w:t xml:space="preserve"> </w:t>
      </w:r>
      <w:r>
        <w:rPr>
          <w:rFonts w:hint="eastAsia"/>
        </w:rPr>
        <w:t>его</w:t>
      </w:r>
      <w:r>
        <w:t xml:space="preserve"> </w:t>
      </w:r>
      <w:r>
        <w:rPr>
          <w:rFonts w:hint="eastAsia"/>
        </w:rPr>
        <w:t>употребления</w:t>
      </w:r>
      <w:r>
        <w:t xml:space="preserve">, </w:t>
      </w:r>
      <w:r>
        <w:rPr>
          <w:rFonts w:hint="eastAsia"/>
        </w:rPr>
        <w:t>специализацию</w:t>
      </w:r>
      <w:r>
        <w:t xml:space="preserve"> </w:t>
      </w:r>
      <w:r>
        <w:rPr>
          <w:rFonts w:hint="eastAsia"/>
        </w:rPr>
        <w:t>средств</w:t>
      </w:r>
      <w:r>
        <w:t xml:space="preserve"> </w:t>
      </w:r>
      <w:r>
        <w:rPr>
          <w:rFonts w:hint="eastAsia"/>
        </w:rPr>
        <w:t>словообразования</w:t>
      </w:r>
      <w:r>
        <w:t xml:space="preserve"> </w:t>
      </w:r>
      <w:r>
        <w:rPr>
          <w:rFonts w:hint="eastAsia"/>
        </w:rPr>
        <w:t>и</w:t>
      </w:r>
      <w:r>
        <w:t xml:space="preserve"> </w:t>
      </w:r>
      <w:r>
        <w:rPr>
          <w:rFonts w:hint="eastAsia"/>
        </w:rPr>
        <w:t>словоупотребления</w:t>
      </w:r>
      <w:r>
        <w:t xml:space="preserve">. </w:t>
      </w:r>
      <w:r>
        <w:rPr>
          <w:rFonts w:hint="eastAsia"/>
        </w:rPr>
        <w:t>Терминология</w:t>
      </w:r>
      <w:r>
        <w:t xml:space="preserve"> </w:t>
      </w:r>
      <w:r>
        <w:rPr>
          <w:rFonts w:hint="eastAsia"/>
        </w:rPr>
        <w:t>ограничена</w:t>
      </w:r>
      <w:r>
        <w:t xml:space="preserve"> </w:t>
      </w:r>
      <w:r>
        <w:rPr>
          <w:rFonts w:hint="eastAsia"/>
        </w:rPr>
        <w:t>в</w:t>
      </w:r>
      <w:r>
        <w:t xml:space="preserve"> </w:t>
      </w:r>
      <w:r>
        <w:rPr>
          <w:rFonts w:hint="eastAsia"/>
        </w:rPr>
        <w:t>проявлении</w:t>
      </w:r>
      <w:r>
        <w:t xml:space="preserve"> </w:t>
      </w:r>
      <w:r>
        <w:rPr>
          <w:rFonts w:hint="eastAsia"/>
        </w:rPr>
        <w:t>синонимии</w:t>
      </w:r>
      <w:r>
        <w:t xml:space="preserve">, </w:t>
      </w:r>
      <w:r>
        <w:rPr>
          <w:rFonts w:hint="eastAsia"/>
        </w:rPr>
        <w:t>омонимии</w:t>
      </w:r>
      <w:r>
        <w:t xml:space="preserve">, </w:t>
      </w:r>
      <w:r>
        <w:rPr>
          <w:rFonts w:hint="eastAsia"/>
        </w:rPr>
        <w:t>не</w:t>
      </w:r>
      <w:r>
        <w:t xml:space="preserve"> </w:t>
      </w:r>
      <w:r>
        <w:rPr>
          <w:rFonts w:hint="eastAsia"/>
        </w:rPr>
        <w:t>допускает</w:t>
      </w:r>
      <w:r>
        <w:t xml:space="preserve"> </w:t>
      </w:r>
      <w:r>
        <w:rPr>
          <w:rFonts w:hint="eastAsia"/>
        </w:rPr>
        <w:t>многозначности</w:t>
      </w:r>
      <w:r>
        <w:t xml:space="preserve">. </w:t>
      </w:r>
      <w:r>
        <w:rPr>
          <w:rFonts w:hint="eastAsia"/>
        </w:rPr>
        <w:t>Названные</w:t>
      </w:r>
      <w:r>
        <w:t xml:space="preserve"> </w:t>
      </w:r>
      <w:r>
        <w:rPr>
          <w:rFonts w:hint="eastAsia"/>
        </w:rPr>
        <w:t>особенности</w:t>
      </w:r>
      <w:r>
        <w:t xml:space="preserve"> </w:t>
      </w:r>
      <w:r>
        <w:rPr>
          <w:rFonts w:hint="eastAsia"/>
        </w:rPr>
        <w:t>терминологической</w:t>
      </w:r>
      <w:r>
        <w:t xml:space="preserve"> </w:t>
      </w:r>
      <w:r>
        <w:rPr>
          <w:rFonts w:hint="eastAsia"/>
        </w:rPr>
        <w:t>лексики</w:t>
      </w:r>
      <w:r>
        <w:t xml:space="preserve"> </w:t>
      </w:r>
      <w:r>
        <w:rPr>
          <w:rFonts w:hint="eastAsia"/>
        </w:rPr>
        <w:t>характеризуют</w:t>
      </w:r>
      <w:r>
        <w:t xml:space="preserve"> </w:t>
      </w:r>
      <w:r>
        <w:rPr>
          <w:rFonts w:hint="eastAsia"/>
        </w:rPr>
        <w:t>ее</w:t>
      </w:r>
      <w:r>
        <w:t xml:space="preserve"> </w:t>
      </w:r>
      <w:r>
        <w:rPr>
          <w:rFonts w:hint="eastAsia"/>
        </w:rPr>
        <w:t>как</w:t>
      </w:r>
      <w:r>
        <w:t xml:space="preserve"> </w:t>
      </w:r>
      <w:r>
        <w:rPr>
          <w:rFonts w:hint="eastAsia"/>
        </w:rPr>
        <w:t>особое</w:t>
      </w:r>
      <w:r>
        <w:t xml:space="preserve"> </w:t>
      </w:r>
      <w:r>
        <w:rPr>
          <w:rFonts w:hint="eastAsia"/>
        </w:rPr>
        <w:t>лексико</w:t>
      </w:r>
      <w:r>
        <w:rPr>
          <w:rFonts w:hint="eastAsia"/>
        </w:rPr>
        <w:t>¬</w:t>
      </w:r>
      <w:r>
        <w:rPr>
          <w:rFonts w:hint="eastAsia"/>
        </w:rPr>
        <w:t>семантическое</w:t>
      </w:r>
      <w:r>
        <w:t xml:space="preserve"> </w:t>
      </w:r>
      <w:r>
        <w:rPr>
          <w:rFonts w:hint="eastAsia"/>
        </w:rPr>
        <w:t>объединение</w:t>
      </w:r>
      <w:r>
        <w:t xml:space="preserve"> </w:t>
      </w:r>
      <w:r>
        <w:rPr>
          <w:rFonts w:hint="eastAsia"/>
        </w:rPr>
        <w:t>и</w:t>
      </w:r>
      <w:r>
        <w:t xml:space="preserve"> </w:t>
      </w:r>
      <w:r>
        <w:rPr>
          <w:rFonts w:hint="eastAsia"/>
        </w:rPr>
        <w:t>определяют</w:t>
      </w:r>
      <w:r>
        <w:t xml:space="preserve"> </w:t>
      </w:r>
      <w:r>
        <w:rPr>
          <w:rFonts w:hint="eastAsia"/>
        </w:rPr>
        <w:t>признаки</w:t>
      </w:r>
      <w:r>
        <w:t xml:space="preserve"> </w:t>
      </w:r>
      <w:r>
        <w:rPr>
          <w:rFonts w:hint="eastAsia"/>
        </w:rPr>
        <w:t>строительной</w:t>
      </w:r>
      <w:r>
        <w:t xml:space="preserve"> </w:t>
      </w:r>
      <w:r>
        <w:rPr>
          <w:rFonts w:hint="eastAsia"/>
        </w:rPr>
        <w:t>терминологии</w:t>
      </w:r>
      <w:r>
        <w:t xml:space="preserve"> </w:t>
      </w:r>
      <w:r>
        <w:rPr>
          <w:rFonts w:hint="eastAsia"/>
        </w:rPr>
        <w:t>как</w:t>
      </w:r>
      <w:r>
        <w:t xml:space="preserve"> </w:t>
      </w:r>
      <w:r>
        <w:rPr>
          <w:rFonts w:hint="eastAsia"/>
        </w:rPr>
        <w:t>лексико</w:t>
      </w:r>
      <w:r>
        <w:t>-</w:t>
      </w:r>
      <w:r>
        <w:rPr>
          <w:rFonts w:hint="eastAsia"/>
        </w:rPr>
        <w:t>тематической</w:t>
      </w:r>
      <w:r>
        <w:t xml:space="preserve"> </w:t>
      </w:r>
      <w:r>
        <w:rPr>
          <w:rFonts w:hint="eastAsia"/>
        </w:rPr>
        <w:t>группы</w:t>
      </w:r>
      <w:r>
        <w:t xml:space="preserve">, </w:t>
      </w:r>
      <w:r>
        <w:rPr>
          <w:rFonts w:hint="eastAsia"/>
        </w:rPr>
        <w:t>имеющей</w:t>
      </w:r>
      <w:r>
        <w:t xml:space="preserve"> </w:t>
      </w:r>
      <w:r>
        <w:rPr>
          <w:rFonts w:hint="eastAsia"/>
        </w:rPr>
        <w:t>некоторые</w:t>
      </w:r>
      <w:r>
        <w:t xml:space="preserve"> </w:t>
      </w:r>
      <w:r>
        <w:rPr>
          <w:rFonts w:hint="eastAsia"/>
        </w:rPr>
        <w:t>специфические</w:t>
      </w:r>
      <w:r>
        <w:t xml:space="preserve"> </w:t>
      </w:r>
      <w:r>
        <w:rPr>
          <w:rFonts w:hint="eastAsia"/>
        </w:rPr>
        <w:t>черты</w:t>
      </w:r>
      <w:r>
        <w:t xml:space="preserve"> </w:t>
      </w:r>
      <w:r>
        <w:rPr>
          <w:rFonts w:hint="eastAsia"/>
        </w:rPr>
        <w:t>организации</w:t>
      </w:r>
      <w:r>
        <w:t>.</w:t>
      </w:r>
    </w:p>
    <w:p w14:paraId="05F401A8" w14:textId="77777777" w:rsidR="007D2525" w:rsidRDefault="007D2525" w:rsidP="007D2525">
      <w:r>
        <w:rPr>
          <w:rFonts w:hint="eastAsia"/>
        </w:rPr>
        <w:t>Наиболее</w:t>
      </w:r>
      <w:r>
        <w:t xml:space="preserve"> </w:t>
      </w:r>
      <w:r>
        <w:rPr>
          <w:rFonts w:hint="eastAsia"/>
        </w:rPr>
        <w:t>актуальным</w:t>
      </w:r>
      <w:r>
        <w:t xml:space="preserve"> </w:t>
      </w:r>
      <w:r>
        <w:rPr>
          <w:rFonts w:hint="eastAsia"/>
        </w:rPr>
        <w:t>общеязыковым</w:t>
      </w:r>
      <w:r>
        <w:t xml:space="preserve"> </w:t>
      </w:r>
      <w:r>
        <w:rPr>
          <w:rFonts w:hint="eastAsia"/>
        </w:rPr>
        <w:t>критерием</w:t>
      </w:r>
      <w:r>
        <w:t xml:space="preserve"> </w:t>
      </w:r>
      <w:r>
        <w:rPr>
          <w:rFonts w:hint="eastAsia"/>
        </w:rPr>
        <w:t>для</w:t>
      </w:r>
      <w:r>
        <w:t xml:space="preserve"> </w:t>
      </w:r>
      <w:r>
        <w:rPr>
          <w:rFonts w:hint="eastAsia"/>
        </w:rPr>
        <w:t>становления</w:t>
      </w:r>
      <w:r>
        <w:t xml:space="preserve"> </w:t>
      </w:r>
      <w:r>
        <w:rPr>
          <w:rFonts w:hint="eastAsia"/>
        </w:rPr>
        <w:t>и</w:t>
      </w:r>
      <w:r>
        <w:t xml:space="preserve"> </w:t>
      </w:r>
      <w:r>
        <w:rPr>
          <w:rFonts w:hint="eastAsia"/>
        </w:rPr>
        <w:t>упорядочения</w:t>
      </w:r>
      <w:r>
        <w:t xml:space="preserve"> </w:t>
      </w:r>
      <w:r>
        <w:rPr>
          <w:rFonts w:hint="eastAsia"/>
        </w:rPr>
        <w:t>терминологии</w:t>
      </w:r>
      <w:r>
        <w:t xml:space="preserve"> </w:t>
      </w:r>
      <w:r>
        <w:rPr>
          <w:rFonts w:hint="eastAsia"/>
        </w:rPr>
        <w:t>таджикского</w:t>
      </w:r>
      <w:r>
        <w:t xml:space="preserve"> </w:t>
      </w:r>
      <w:r>
        <w:rPr>
          <w:rFonts w:hint="eastAsia"/>
        </w:rPr>
        <w:t>и</w:t>
      </w:r>
      <w:r>
        <w:t xml:space="preserve"> </w:t>
      </w:r>
      <w:r>
        <w:rPr>
          <w:rFonts w:hint="eastAsia"/>
        </w:rPr>
        <w:t>английского</w:t>
      </w:r>
      <w:r>
        <w:t xml:space="preserve"> </w:t>
      </w:r>
      <w:r>
        <w:rPr>
          <w:rFonts w:hint="eastAsia"/>
        </w:rPr>
        <w:t>языков</w:t>
      </w:r>
      <w:r>
        <w:t xml:space="preserve"> </w:t>
      </w:r>
      <w:r>
        <w:rPr>
          <w:rFonts w:hint="eastAsia"/>
        </w:rPr>
        <w:t>является</w:t>
      </w:r>
      <w:r>
        <w:t xml:space="preserve"> </w:t>
      </w:r>
      <w:r>
        <w:rPr>
          <w:rFonts w:hint="eastAsia"/>
        </w:rPr>
        <w:t>соотношение</w:t>
      </w:r>
      <w:r>
        <w:t xml:space="preserve"> </w:t>
      </w:r>
      <w:r>
        <w:rPr>
          <w:rFonts w:hint="eastAsia"/>
        </w:rPr>
        <w:t>национального</w:t>
      </w:r>
      <w:r>
        <w:t xml:space="preserve"> </w:t>
      </w:r>
      <w:r>
        <w:rPr>
          <w:rFonts w:hint="eastAsia"/>
        </w:rPr>
        <w:t>и</w:t>
      </w:r>
      <w:r>
        <w:t xml:space="preserve"> </w:t>
      </w:r>
      <w:r>
        <w:rPr>
          <w:rFonts w:hint="eastAsia"/>
        </w:rPr>
        <w:t>интернационального</w:t>
      </w:r>
      <w:r>
        <w:t xml:space="preserve">, </w:t>
      </w:r>
      <w:r>
        <w:rPr>
          <w:rFonts w:hint="eastAsia"/>
        </w:rPr>
        <w:t>заимствованного</w:t>
      </w:r>
      <w:r>
        <w:t xml:space="preserve"> </w:t>
      </w:r>
      <w:r>
        <w:rPr>
          <w:rFonts w:hint="eastAsia"/>
        </w:rPr>
        <w:t>в</w:t>
      </w:r>
      <w:r>
        <w:t xml:space="preserve"> </w:t>
      </w:r>
    </w:p>
    <w:p w14:paraId="38769443" w14:textId="7CF04898" w:rsidR="007D2525" w:rsidRPr="007D2525" w:rsidRDefault="007D2525" w:rsidP="007D2525">
      <w:r>
        <w:rPr>
          <w:rFonts w:hint="eastAsia"/>
        </w:rPr>
        <w:t>терминах</w:t>
      </w:r>
      <w:r>
        <w:t xml:space="preserve">. </w:t>
      </w:r>
      <w:r>
        <w:rPr>
          <w:rFonts w:hint="eastAsia"/>
        </w:rPr>
        <w:t>Важнейшие</w:t>
      </w:r>
      <w:r>
        <w:t xml:space="preserve"> </w:t>
      </w:r>
      <w:r>
        <w:rPr>
          <w:rFonts w:hint="eastAsia"/>
        </w:rPr>
        <w:t>функции</w:t>
      </w:r>
      <w:r>
        <w:t xml:space="preserve"> </w:t>
      </w:r>
      <w:r>
        <w:rPr>
          <w:rFonts w:hint="eastAsia"/>
        </w:rPr>
        <w:t>терминологии</w:t>
      </w:r>
      <w:r>
        <w:t xml:space="preserve"> </w:t>
      </w:r>
      <w:r>
        <w:rPr>
          <w:rFonts w:hint="eastAsia"/>
        </w:rPr>
        <w:t>в</w:t>
      </w:r>
      <w:r>
        <w:t xml:space="preserve"> </w:t>
      </w:r>
      <w:r>
        <w:rPr>
          <w:rFonts w:hint="eastAsia"/>
        </w:rPr>
        <w:t>языковой</w:t>
      </w:r>
      <w:r>
        <w:t xml:space="preserve"> </w:t>
      </w:r>
      <w:r>
        <w:rPr>
          <w:rFonts w:hint="eastAsia"/>
        </w:rPr>
        <w:t>системе</w:t>
      </w:r>
      <w:r>
        <w:t xml:space="preserve"> - </w:t>
      </w:r>
      <w:r>
        <w:rPr>
          <w:rFonts w:hint="eastAsia"/>
        </w:rPr>
        <w:t>выражать</w:t>
      </w:r>
      <w:r>
        <w:t xml:space="preserve"> </w:t>
      </w:r>
      <w:r>
        <w:rPr>
          <w:rFonts w:hint="eastAsia"/>
        </w:rPr>
        <w:t>максимально</w:t>
      </w:r>
      <w:r>
        <w:t xml:space="preserve"> </w:t>
      </w:r>
      <w:r>
        <w:rPr>
          <w:rFonts w:hint="eastAsia"/>
        </w:rPr>
        <w:t>точно</w:t>
      </w:r>
      <w:r>
        <w:t xml:space="preserve"> </w:t>
      </w:r>
      <w:r>
        <w:rPr>
          <w:rFonts w:hint="eastAsia"/>
        </w:rPr>
        <w:t>средства</w:t>
      </w:r>
      <w:r>
        <w:rPr>
          <w:rFonts w:hint="eastAsia"/>
        </w:rPr>
        <w:lastRenderedPageBreak/>
        <w:t>ми</w:t>
      </w:r>
      <w:r>
        <w:t xml:space="preserve"> </w:t>
      </w:r>
      <w:r>
        <w:rPr>
          <w:rFonts w:hint="eastAsia"/>
        </w:rPr>
        <w:t>национального</w:t>
      </w:r>
      <w:r>
        <w:t xml:space="preserve"> </w:t>
      </w:r>
      <w:r>
        <w:rPr>
          <w:rFonts w:hint="eastAsia"/>
        </w:rPr>
        <w:t>языка</w:t>
      </w:r>
      <w:r>
        <w:t xml:space="preserve"> </w:t>
      </w:r>
      <w:r>
        <w:rPr>
          <w:rFonts w:hint="eastAsia"/>
        </w:rPr>
        <w:t>научные</w:t>
      </w:r>
      <w:r>
        <w:t xml:space="preserve"> </w:t>
      </w:r>
      <w:r>
        <w:rPr>
          <w:rFonts w:hint="eastAsia"/>
        </w:rPr>
        <w:t>понятия</w:t>
      </w:r>
      <w:r>
        <w:t xml:space="preserve"> </w:t>
      </w:r>
      <w:r>
        <w:rPr>
          <w:rFonts w:hint="eastAsia"/>
        </w:rPr>
        <w:t>и</w:t>
      </w:r>
      <w:r>
        <w:t xml:space="preserve"> </w:t>
      </w:r>
      <w:r>
        <w:rPr>
          <w:rFonts w:hint="eastAsia"/>
        </w:rPr>
        <w:t>соответствовать</w:t>
      </w:r>
      <w:r>
        <w:t xml:space="preserve"> </w:t>
      </w:r>
      <w:r>
        <w:rPr>
          <w:rFonts w:hint="eastAsia"/>
        </w:rPr>
        <w:t>международным</w:t>
      </w:r>
      <w:r>
        <w:t xml:space="preserve"> </w:t>
      </w:r>
      <w:r>
        <w:rPr>
          <w:rFonts w:hint="eastAsia"/>
        </w:rPr>
        <w:t>стандартам</w:t>
      </w:r>
      <w:r>
        <w:t xml:space="preserve"> - </w:t>
      </w:r>
      <w:r>
        <w:rPr>
          <w:rFonts w:hint="eastAsia"/>
        </w:rPr>
        <w:t>обуславливают</w:t>
      </w:r>
      <w:r>
        <w:t xml:space="preserve"> </w:t>
      </w:r>
      <w:r>
        <w:rPr>
          <w:rFonts w:hint="eastAsia"/>
        </w:rPr>
        <w:t>источники</w:t>
      </w:r>
      <w:r>
        <w:t xml:space="preserve"> </w:t>
      </w:r>
      <w:r>
        <w:rPr>
          <w:rFonts w:hint="eastAsia"/>
        </w:rPr>
        <w:t>формирования</w:t>
      </w:r>
      <w:r>
        <w:t xml:space="preserve"> </w:t>
      </w:r>
      <w:r>
        <w:rPr>
          <w:rFonts w:hint="eastAsia"/>
        </w:rPr>
        <w:t>терминологии</w:t>
      </w:r>
      <w:r>
        <w:t xml:space="preserve"> </w:t>
      </w:r>
      <w:r>
        <w:rPr>
          <w:rFonts w:hint="eastAsia"/>
        </w:rPr>
        <w:t>за</w:t>
      </w:r>
      <w:r>
        <w:t xml:space="preserve"> </w:t>
      </w:r>
      <w:r>
        <w:rPr>
          <w:rFonts w:hint="eastAsia"/>
        </w:rPr>
        <w:t>счет</w:t>
      </w:r>
      <w:r>
        <w:t xml:space="preserve"> </w:t>
      </w:r>
      <w:r>
        <w:rPr>
          <w:rFonts w:hint="eastAsia"/>
        </w:rPr>
        <w:t>собственных</w:t>
      </w:r>
      <w:r>
        <w:t xml:space="preserve"> </w:t>
      </w:r>
      <w:r>
        <w:rPr>
          <w:rFonts w:hint="eastAsia"/>
        </w:rPr>
        <w:t>ресурсов</w:t>
      </w:r>
      <w:r>
        <w:t xml:space="preserve">, </w:t>
      </w:r>
      <w:r>
        <w:rPr>
          <w:rFonts w:hint="eastAsia"/>
        </w:rPr>
        <w:t>а</w:t>
      </w:r>
      <w:r>
        <w:t xml:space="preserve"> </w:t>
      </w:r>
      <w:r>
        <w:rPr>
          <w:rFonts w:hint="eastAsia"/>
        </w:rPr>
        <w:t>также</w:t>
      </w:r>
      <w:r>
        <w:t xml:space="preserve"> </w:t>
      </w:r>
      <w:r>
        <w:rPr>
          <w:rFonts w:hint="eastAsia"/>
        </w:rPr>
        <w:t>посредством</w:t>
      </w:r>
      <w:r>
        <w:t xml:space="preserve"> </w:t>
      </w:r>
      <w:r>
        <w:rPr>
          <w:rFonts w:hint="eastAsia"/>
        </w:rPr>
        <w:t>заимствования</w:t>
      </w:r>
      <w:r>
        <w:t>.</w:t>
      </w:r>
    </w:p>
    <w:sectPr w:rsidR="007D2525" w:rsidRPr="007D2525" w:rsidSect="007F0189">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D5E58" w14:textId="77777777" w:rsidR="007F0189" w:rsidRDefault="007F0189">
      <w:pPr>
        <w:spacing w:after="0" w:line="240" w:lineRule="auto"/>
      </w:pPr>
      <w:r>
        <w:separator/>
      </w:r>
    </w:p>
  </w:endnote>
  <w:endnote w:type="continuationSeparator" w:id="0">
    <w:p w14:paraId="09F18001" w14:textId="77777777" w:rsidR="007F0189" w:rsidRDefault="007F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Arial">
    <w:altName w:val="Arial Narrow"/>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5CF1A" w14:textId="77777777" w:rsidR="007F0189" w:rsidRDefault="007F0189"/>
    <w:p w14:paraId="6EB70B62" w14:textId="77777777" w:rsidR="007F0189" w:rsidRDefault="007F0189"/>
    <w:p w14:paraId="7F3CA0DD" w14:textId="77777777" w:rsidR="007F0189" w:rsidRDefault="007F0189"/>
    <w:p w14:paraId="53F43EA3" w14:textId="77777777" w:rsidR="007F0189" w:rsidRDefault="007F0189"/>
    <w:p w14:paraId="5C13D2E6" w14:textId="77777777" w:rsidR="007F0189" w:rsidRDefault="007F0189"/>
    <w:p w14:paraId="7F8E99AB" w14:textId="77777777" w:rsidR="007F0189" w:rsidRDefault="007F0189"/>
    <w:p w14:paraId="1CAA2657" w14:textId="77777777" w:rsidR="007F0189" w:rsidRDefault="007F018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9B1E4DF" wp14:editId="18A61D2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3A03A" w14:textId="77777777" w:rsidR="007F0189" w:rsidRDefault="007F018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B1E4D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2C3A03A" w14:textId="77777777" w:rsidR="007F0189" w:rsidRDefault="007F018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68D9CC4" w14:textId="77777777" w:rsidR="007F0189" w:rsidRDefault="007F0189"/>
    <w:p w14:paraId="41C3D7C8" w14:textId="77777777" w:rsidR="007F0189" w:rsidRDefault="007F0189"/>
    <w:p w14:paraId="1139DF90" w14:textId="77777777" w:rsidR="007F0189" w:rsidRDefault="007F018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7B80D7F" wp14:editId="2AEA95C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94C07" w14:textId="77777777" w:rsidR="007F0189" w:rsidRDefault="007F0189"/>
                          <w:p w14:paraId="235689BA" w14:textId="77777777" w:rsidR="007F0189" w:rsidRDefault="007F018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B80D7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8294C07" w14:textId="77777777" w:rsidR="007F0189" w:rsidRDefault="007F0189"/>
                    <w:p w14:paraId="235689BA" w14:textId="77777777" w:rsidR="007F0189" w:rsidRDefault="007F018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4424ADC" w14:textId="77777777" w:rsidR="007F0189" w:rsidRDefault="007F0189"/>
    <w:p w14:paraId="2E3ED8ED" w14:textId="77777777" w:rsidR="007F0189" w:rsidRDefault="007F0189">
      <w:pPr>
        <w:rPr>
          <w:sz w:val="2"/>
          <w:szCs w:val="2"/>
        </w:rPr>
      </w:pPr>
    </w:p>
    <w:p w14:paraId="3C14D171" w14:textId="77777777" w:rsidR="007F0189" w:rsidRDefault="007F0189"/>
    <w:p w14:paraId="05B3B19F" w14:textId="77777777" w:rsidR="007F0189" w:rsidRDefault="007F0189">
      <w:pPr>
        <w:spacing w:after="0" w:line="240" w:lineRule="auto"/>
      </w:pPr>
    </w:p>
  </w:footnote>
  <w:footnote w:type="continuationSeparator" w:id="0">
    <w:p w14:paraId="05FE42B6" w14:textId="77777777" w:rsidR="007F0189" w:rsidRDefault="007F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B65"/>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E4B"/>
    <w:rsid w:val="00055E99"/>
    <w:rsid w:val="00055EB1"/>
    <w:rsid w:val="00055EC5"/>
    <w:rsid w:val="00055F76"/>
    <w:rsid w:val="00055FE8"/>
    <w:rsid w:val="00055FE9"/>
    <w:rsid w:val="0005603F"/>
    <w:rsid w:val="00056119"/>
    <w:rsid w:val="00056148"/>
    <w:rsid w:val="00056168"/>
    <w:rsid w:val="000561AF"/>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3FDD"/>
    <w:rsid w:val="0011405E"/>
    <w:rsid w:val="001140F4"/>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90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2E"/>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C09"/>
    <w:rsid w:val="00357CDA"/>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E50"/>
    <w:rsid w:val="00361F30"/>
    <w:rsid w:val="00361F3A"/>
    <w:rsid w:val="00361FAB"/>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80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84"/>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D36"/>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CD3"/>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D55"/>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1C6"/>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596"/>
    <w:rsid w:val="0049060F"/>
    <w:rsid w:val="00490715"/>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73"/>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31"/>
    <w:rsid w:val="004F22AD"/>
    <w:rsid w:val="004F232C"/>
    <w:rsid w:val="004F2387"/>
    <w:rsid w:val="004F23B5"/>
    <w:rsid w:val="004F2476"/>
    <w:rsid w:val="004F253F"/>
    <w:rsid w:val="004F256F"/>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12"/>
    <w:rsid w:val="0053669B"/>
    <w:rsid w:val="005366E4"/>
    <w:rsid w:val="0053681B"/>
    <w:rsid w:val="00536828"/>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CA"/>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37"/>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6ECB"/>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587"/>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9"/>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DE"/>
    <w:rsid w:val="006315FF"/>
    <w:rsid w:val="00631624"/>
    <w:rsid w:val="0063166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4C"/>
    <w:rsid w:val="00660AB9"/>
    <w:rsid w:val="00660B1D"/>
    <w:rsid w:val="00660BAD"/>
    <w:rsid w:val="00660CBD"/>
    <w:rsid w:val="00660CD0"/>
    <w:rsid w:val="00660CE0"/>
    <w:rsid w:val="00660D22"/>
    <w:rsid w:val="00660E94"/>
    <w:rsid w:val="00660EAA"/>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3B7"/>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7B"/>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2BB"/>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26"/>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A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89"/>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9D6"/>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23"/>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C4"/>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4F"/>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D6"/>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D9"/>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52"/>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0F"/>
    <w:rsid w:val="00A14840"/>
    <w:rsid w:val="00A148A3"/>
    <w:rsid w:val="00A14965"/>
    <w:rsid w:val="00A149DC"/>
    <w:rsid w:val="00A14B66"/>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CA4"/>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91"/>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9F"/>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6A"/>
    <w:rsid w:val="00B013D0"/>
    <w:rsid w:val="00B0149C"/>
    <w:rsid w:val="00B0150C"/>
    <w:rsid w:val="00B015F6"/>
    <w:rsid w:val="00B01602"/>
    <w:rsid w:val="00B0163C"/>
    <w:rsid w:val="00B01658"/>
    <w:rsid w:val="00B016D8"/>
    <w:rsid w:val="00B016DB"/>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7F"/>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40"/>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71"/>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1A"/>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842"/>
    <w:rsid w:val="00CA191B"/>
    <w:rsid w:val="00CA198F"/>
    <w:rsid w:val="00CA19DE"/>
    <w:rsid w:val="00CA1A6B"/>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3E"/>
    <w:rsid w:val="00CA6471"/>
    <w:rsid w:val="00CA647E"/>
    <w:rsid w:val="00CA64F2"/>
    <w:rsid w:val="00CA651E"/>
    <w:rsid w:val="00CA65E1"/>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DE5"/>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05"/>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66"/>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19"/>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73"/>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A3"/>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EC"/>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737"/>
    <w:rsid w:val="00F76865"/>
    <w:rsid w:val="00F76901"/>
    <w:rsid w:val="00F76932"/>
    <w:rsid w:val="00F769A2"/>
    <w:rsid w:val="00F769F3"/>
    <w:rsid w:val="00F76A57"/>
    <w:rsid w:val="00F76A8A"/>
    <w:rsid w:val="00F76A9A"/>
    <w:rsid w:val="00F76AF8"/>
    <w:rsid w:val="00F76B0D"/>
    <w:rsid w:val="00F76B45"/>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62"/>
    <w:rsid w:val="00FB68CB"/>
    <w:rsid w:val="00FB68F1"/>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A8A"/>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5542</TotalTime>
  <Pages>4</Pages>
  <Words>787</Words>
  <Characters>4491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5268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721</cp:revision>
  <cp:lastPrinted>2009-02-06T05:36:00Z</cp:lastPrinted>
  <dcterms:created xsi:type="dcterms:W3CDTF">2024-04-09T10:20:00Z</dcterms:created>
  <dcterms:modified xsi:type="dcterms:W3CDTF">2024-04-17T17:45:00Z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