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66" w:rsidRDefault="002B0466" w:rsidP="002B0466">
      <w:r>
        <w:rPr>
          <w:rFonts w:hint="eastAsia"/>
        </w:rPr>
        <w:t>МОСКОВСКИЙ</w:t>
      </w:r>
      <w:r>
        <w:t></w:t>
      </w:r>
      <w:r>
        <w:rPr>
          <w:rFonts w:hint="eastAsia"/>
        </w:rPr>
        <w:t>ПЕДАГОГИЧЕСКИЙ</w:t>
      </w:r>
      <w:r>
        <w:t></w:t>
      </w:r>
      <w:r>
        <w:rPr>
          <w:rFonts w:hint="eastAsia"/>
        </w:rPr>
        <w:t>УНИВЕРСИТЕТ</w:t>
      </w:r>
    </w:p>
    <w:p w:rsidR="002B0466" w:rsidRDefault="002B0466" w:rsidP="002B0466">
      <w:r>
        <w:rPr>
          <w:rFonts w:hint="eastAsia"/>
        </w:rPr>
        <w:t>На</w:t>
      </w:r>
      <w:r>
        <w:t></w:t>
      </w:r>
      <w:r>
        <w:rPr>
          <w:rFonts w:hint="eastAsia"/>
        </w:rPr>
        <w:t>правах</w:t>
      </w:r>
      <w:r>
        <w:t></w:t>
      </w:r>
      <w:r>
        <w:rPr>
          <w:rFonts w:hint="eastAsia"/>
        </w:rPr>
        <w:t>рукописи</w:t>
      </w:r>
    </w:p>
    <w:p w:rsidR="002B0466" w:rsidRDefault="002B0466" w:rsidP="002B0466">
      <w:r>
        <w:rPr>
          <w:rFonts w:hint="eastAsia"/>
        </w:rPr>
        <w:t>ФАТЮХИН</w:t>
      </w:r>
      <w:r>
        <w:t></w:t>
      </w:r>
      <w:r>
        <w:rPr>
          <w:rFonts w:hint="eastAsia"/>
        </w:rPr>
        <w:t>ВЯЧЕСЛАВ</w:t>
      </w:r>
      <w:r>
        <w:t></w:t>
      </w:r>
      <w:r>
        <w:rPr>
          <w:rFonts w:hint="eastAsia"/>
        </w:rPr>
        <w:t>ВЯЧЕСЛАВОВИЧ</w:t>
      </w:r>
    </w:p>
    <w:p w:rsidR="002B0466" w:rsidRDefault="002B0466" w:rsidP="002B0466">
      <w:r>
        <w:rPr>
          <w:rFonts w:hint="eastAsia"/>
        </w:rPr>
        <w:t>ОСОБЕННОСТИ</w:t>
      </w:r>
      <w:r>
        <w:t></w:t>
      </w:r>
      <w:r>
        <w:rPr>
          <w:rFonts w:hint="eastAsia"/>
        </w:rPr>
        <w:t>ПЕРЕВОДА</w:t>
      </w:r>
      <w:r>
        <w:t></w:t>
      </w:r>
      <w:r>
        <w:rPr>
          <w:rFonts w:hint="eastAsia"/>
        </w:rPr>
        <w:t>ЗВУКОПОДРАЖАНИЙ</w:t>
      </w:r>
    </w:p>
    <w:p w:rsidR="002B0466" w:rsidRDefault="002B0466" w:rsidP="002B0466">
      <w:r>
        <w:rPr>
          <w:rFonts w:hint="eastAsia"/>
        </w:rPr>
        <w:t>И</w:t>
      </w:r>
      <w:r>
        <w:t></w:t>
      </w:r>
      <w:r>
        <w:rPr>
          <w:rFonts w:hint="eastAsia"/>
        </w:rPr>
        <w:t>МЕЖДОМЕТНЫХ</w:t>
      </w:r>
      <w:r>
        <w:t></w:t>
      </w:r>
      <w:r>
        <w:rPr>
          <w:rFonts w:hint="eastAsia"/>
        </w:rPr>
        <w:t>ГЛАГОЛОВ</w:t>
      </w:r>
    </w:p>
    <w:p w:rsidR="002B0466" w:rsidRDefault="002B0466" w:rsidP="002B0466">
      <w:r>
        <w:t></w:t>
      </w:r>
      <w:r>
        <w:rPr>
          <w:rFonts w:hint="eastAsia"/>
        </w:rPr>
        <w:t>На</w:t>
      </w:r>
      <w:r>
        <w:t></w:t>
      </w:r>
      <w:r>
        <w:rPr>
          <w:rFonts w:hint="eastAsia"/>
        </w:rPr>
        <w:t>материале</w:t>
      </w:r>
      <w:r>
        <w:t></w:t>
      </w:r>
      <w:r>
        <w:rPr>
          <w:rFonts w:hint="eastAsia"/>
        </w:rPr>
        <w:t>русского</w:t>
      </w:r>
      <w:r>
        <w:t></w:t>
      </w:r>
      <w:r>
        <w:rPr>
          <w:rFonts w:hint="eastAsia"/>
        </w:rPr>
        <w:t>и</w:t>
      </w:r>
      <w:r>
        <w:t></w:t>
      </w:r>
      <w:r>
        <w:rPr>
          <w:rFonts w:hint="eastAsia"/>
        </w:rPr>
        <w:t>английского</w:t>
      </w:r>
      <w:r>
        <w:t></w:t>
      </w:r>
      <w:r>
        <w:rPr>
          <w:rFonts w:hint="eastAsia"/>
        </w:rPr>
        <w:t>языков</w:t>
      </w:r>
      <w:r>
        <w:t></w:t>
      </w:r>
    </w:p>
    <w:p w:rsidR="002B0466" w:rsidRDefault="002B0466" w:rsidP="002B0466">
      <w:r>
        <w:t></w:t>
      </w:r>
      <w:r>
        <w:t></w:t>
      </w:r>
      <w:r>
        <w:t></w:t>
      </w:r>
      <w:r>
        <w:t></w:t>
      </w:r>
      <w:r>
        <w:t></w:t>
      </w:r>
      <w:r>
        <w:t></w:t>
      </w:r>
      <w:r>
        <w:t></w:t>
      </w:r>
      <w:r>
        <w:t></w:t>
      </w:r>
      <w:r>
        <w:t></w:t>
      </w:r>
      <w:r>
        <w:t></w:t>
      </w:r>
      <w:r>
        <w:t></w:t>
      </w:r>
      <w:r>
        <w:rPr>
          <w:rFonts w:hint="eastAsia"/>
        </w:rPr>
        <w:t>сравнительно</w:t>
      </w:r>
      <w:r>
        <w:t></w:t>
      </w:r>
      <w:r>
        <w:rPr>
          <w:rFonts w:hint="eastAsia"/>
        </w:rPr>
        <w:t>историческое</w:t>
      </w:r>
      <w:r>
        <w:t></w:t>
      </w:r>
    </w:p>
    <w:p w:rsidR="002B0466" w:rsidRDefault="002B0466" w:rsidP="002B0466">
      <w:r>
        <w:rPr>
          <w:rFonts w:hint="eastAsia"/>
        </w:rPr>
        <w:t>сопоставительное</w:t>
      </w:r>
      <w:r>
        <w:t></w:t>
      </w:r>
      <w:r>
        <w:t></w:t>
      </w:r>
      <w:r>
        <w:rPr>
          <w:rFonts w:hint="eastAsia"/>
        </w:rPr>
        <w:t>типологическое</w:t>
      </w:r>
      <w:r>
        <w:t></w:t>
      </w:r>
      <w:r>
        <w:rPr>
          <w:rFonts w:hint="eastAsia"/>
        </w:rPr>
        <w:t>языкознание</w:t>
      </w:r>
      <w:r>
        <w:t></w:t>
      </w:r>
    </w:p>
    <w:p w:rsidR="002B0466" w:rsidRDefault="002B0466" w:rsidP="002B0466">
      <w:r>
        <w:rPr>
          <w:rFonts w:hint="eastAsia"/>
        </w:rPr>
        <w:t>ДИССЕРТАЦИЯ</w:t>
      </w:r>
    </w:p>
    <w:p w:rsidR="002B0466" w:rsidRDefault="002B0466" w:rsidP="002B0466">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кандидата</w:t>
      </w:r>
    </w:p>
    <w:p w:rsidR="002B0466" w:rsidRDefault="002B0466" w:rsidP="002B0466">
      <w:r>
        <w:rPr>
          <w:rFonts w:hint="eastAsia"/>
        </w:rPr>
        <w:t>филологических</w:t>
      </w:r>
      <w:r>
        <w:t></w:t>
      </w:r>
      <w:r>
        <w:rPr>
          <w:rFonts w:hint="eastAsia"/>
        </w:rPr>
        <w:t>наук</w:t>
      </w:r>
    </w:p>
    <w:p w:rsidR="002B0466" w:rsidRDefault="002B0466" w:rsidP="002B0466">
      <w:r>
        <w:rPr>
          <w:rFonts w:hint="eastAsia"/>
        </w:rPr>
        <w:t>Научный</w:t>
      </w:r>
      <w:r>
        <w:t></w:t>
      </w:r>
      <w:r>
        <w:rPr>
          <w:rFonts w:hint="eastAsia"/>
        </w:rPr>
        <w:t>руководитель</w:t>
      </w:r>
      <w:r>
        <w:t></w:t>
      </w:r>
    </w:p>
    <w:p w:rsidR="002B0466" w:rsidRDefault="002B0466" w:rsidP="002B0466">
      <w:r>
        <w:rPr>
          <w:rFonts w:hint="eastAsia"/>
        </w:rPr>
        <w:t>Заслуженный</w:t>
      </w:r>
      <w:r>
        <w:t></w:t>
      </w:r>
      <w:r>
        <w:rPr>
          <w:rFonts w:hint="eastAsia"/>
        </w:rPr>
        <w:t>деятель</w:t>
      </w:r>
      <w:r>
        <w:t></w:t>
      </w:r>
      <w:r>
        <w:rPr>
          <w:rFonts w:hint="eastAsia"/>
        </w:rPr>
        <w:t>науки</w:t>
      </w:r>
      <w:r>
        <w:t></w:t>
      </w:r>
      <w:r>
        <w:rPr>
          <w:rFonts w:hint="eastAsia"/>
        </w:rPr>
        <w:t>РФ</w:t>
      </w:r>
      <w:r>
        <w:t></w:t>
      </w:r>
    </w:p>
    <w:p w:rsidR="002B0466" w:rsidRDefault="002B0466" w:rsidP="002B0466">
      <w:r>
        <w:rPr>
          <w:rFonts w:hint="eastAsia"/>
        </w:rPr>
        <w:t>доктор</w:t>
      </w:r>
      <w:r>
        <w:t></w:t>
      </w:r>
      <w:r>
        <w:rPr>
          <w:rFonts w:hint="eastAsia"/>
        </w:rPr>
        <w:t>филологических</w:t>
      </w:r>
      <w:r>
        <w:t></w:t>
      </w:r>
      <w:r>
        <w:rPr>
          <w:rFonts w:hint="eastAsia"/>
        </w:rPr>
        <w:t>наук</w:t>
      </w:r>
    </w:p>
    <w:p w:rsidR="002B0466" w:rsidRDefault="002B0466" w:rsidP="002B0466">
      <w:r>
        <w:rPr>
          <w:rFonts w:hint="eastAsia"/>
        </w:rPr>
        <w:t>академик</w:t>
      </w:r>
      <w:r>
        <w:t></w:t>
      </w:r>
      <w:r>
        <w:rPr>
          <w:rFonts w:hint="eastAsia"/>
        </w:rPr>
        <w:t>РАЕН</w:t>
      </w:r>
      <w:r>
        <w:t></w:t>
      </w:r>
    </w:p>
    <w:p w:rsidR="002B0466" w:rsidRDefault="002B0466" w:rsidP="002B0466">
      <w:r>
        <w:rPr>
          <w:rFonts w:hint="eastAsia"/>
        </w:rPr>
        <w:t>профессор</w:t>
      </w:r>
      <w:r>
        <w:t></w:t>
      </w:r>
      <w:r>
        <w:rPr>
          <w:rFonts w:hint="eastAsia"/>
        </w:rPr>
        <w:t>ЛЛ</w:t>
      </w:r>
      <w:r>
        <w:t></w:t>
      </w:r>
      <w:r>
        <w:rPr>
          <w:rFonts w:hint="eastAsia"/>
        </w:rPr>
        <w:t>Нелюбин</w:t>
      </w:r>
    </w:p>
    <w:p w:rsidR="002B0466" w:rsidRDefault="002B0466" w:rsidP="002B0466">
      <w:r>
        <w:rPr>
          <w:rFonts w:hint="eastAsia"/>
        </w:rPr>
        <w:t>Москва</w:t>
      </w:r>
      <w:r>
        <w:t></w:t>
      </w:r>
      <w:r>
        <w:t></w:t>
      </w:r>
      <w:r>
        <w:t></w:t>
      </w:r>
      <w:r>
        <w:t></w:t>
      </w:r>
      <w:r>
        <w:t></w:t>
      </w:r>
    </w:p>
    <w:p w:rsidR="002B0466" w:rsidRDefault="002B0466" w:rsidP="002B0466">
      <w:r>
        <w:t></w:t>
      </w:r>
      <w:r>
        <w:t></w:t>
      </w:r>
    </w:p>
    <w:p w:rsidR="002B0466" w:rsidRDefault="002B0466" w:rsidP="002B0466">
      <w:r>
        <w:rPr>
          <w:rFonts w:hint="eastAsia"/>
        </w:rPr>
        <w:t>ОГЛАВЛЕНИЕ</w:t>
      </w:r>
    </w:p>
    <w:p w:rsidR="002B0466" w:rsidRDefault="002B0466" w:rsidP="002B0466">
      <w:r>
        <w:rPr>
          <w:rFonts w:hint="eastAsia"/>
        </w:rPr>
        <w:t>ВВЕДЕНИЕ</w:t>
      </w:r>
      <w:r>
        <w:tab/>
      </w:r>
      <w:r>
        <w:t></w:t>
      </w:r>
      <w:r>
        <w:tab/>
      </w:r>
      <w:r>
        <w:t></w:t>
      </w:r>
    </w:p>
    <w:p w:rsidR="002B0466" w:rsidRDefault="002B0466" w:rsidP="002B0466">
      <w:r>
        <w:rPr>
          <w:rFonts w:hint="eastAsia"/>
        </w:rPr>
        <w:t>ГЛАВА</w:t>
      </w:r>
      <w:r>
        <w:t></w:t>
      </w:r>
      <w:r>
        <w:t></w:t>
      </w:r>
      <w:r>
        <w:t></w:t>
      </w:r>
      <w:r>
        <w:t></w:t>
      </w:r>
      <w:r>
        <w:rPr>
          <w:rFonts w:hint="eastAsia"/>
        </w:rPr>
        <w:t>Общие</w:t>
      </w:r>
      <w:r>
        <w:t></w:t>
      </w:r>
      <w:r>
        <w:rPr>
          <w:rFonts w:hint="eastAsia"/>
        </w:rPr>
        <w:t>лингвистические</w:t>
      </w:r>
      <w:r>
        <w:t></w:t>
      </w:r>
      <w:r>
        <w:rPr>
          <w:rFonts w:hint="eastAsia"/>
        </w:rPr>
        <w:t>проблемы</w:t>
      </w:r>
      <w:r>
        <w:t></w:t>
      </w:r>
      <w:r>
        <w:rPr>
          <w:rFonts w:hint="eastAsia"/>
        </w:rPr>
        <w:t>звукоподражаний</w:t>
      </w:r>
      <w:r>
        <w:t></w:t>
      </w:r>
      <w:r>
        <w:t></w:t>
      </w:r>
      <w:r>
        <w:t></w:t>
      </w:r>
      <w:r>
        <w:t></w:t>
      </w:r>
      <w:r>
        <w:t></w:t>
      </w:r>
      <w:r>
        <w:t></w:t>
      </w:r>
      <w:r>
        <w:t></w:t>
      </w:r>
    </w:p>
    <w:p w:rsidR="002B0466" w:rsidRDefault="002B0466" w:rsidP="002B0466">
      <w:r>
        <w:t></w:t>
      </w:r>
      <w:r>
        <w:t></w:t>
      </w:r>
      <w:r>
        <w:t></w:t>
      </w:r>
      <w:r>
        <w:t></w:t>
      </w:r>
      <w:r>
        <w:tab/>
      </w:r>
      <w:r>
        <w:rPr>
          <w:rFonts w:hint="eastAsia"/>
        </w:rPr>
        <w:t>Общие</w:t>
      </w:r>
      <w:r>
        <w:t></w:t>
      </w:r>
      <w:r>
        <w:rPr>
          <w:rFonts w:hint="eastAsia"/>
        </w:rPr>
        <w:t>положения</w:t>
      </w:r>
      <w:r>
        <w:tab/>
      </w:r>
      <w:r>
        <w:t></w:t>
      </w:r>
      <w:r>
        <w:t></w:t>
      </w:r>
    </w:p>
    <w:p w:rsidR="002B0466" w:rsidRDefault="002B0466" w:rsidP="002B0466">
      <w:r>
        <w:t></w:t>
      </w:r>
      <w:r>
        <w:t></w:t>
      </w:r>
      <w:r>
        <w:t></w:t>
      </w:r>
      <w:r>
        <w:t></w:t>
      </w:r>
      <w:r>
        <w:tab/>
      </w:r>
      <w:r>
        <w:rPr>
          <w:rFonts w:hint="eastAsia"/>
        </w:rPr>
        <w:t>Звукоподражание</w:t>
      </w:r>
      <w:r>
        <w:t></w:t>
      </w:r>
      <w:r>
        <w:t></w:t>
      </w:r>
      <w:r>
        <w:t></w:t>
      </w:r>
      <w:r>
        <w:rPr>
          <w:rFonts w:hint="eastAsia"/>
        </w:rPr>
        <w:t>слово</w:t>
      </w:r>
      <w:r>
        <w:tab/>
      </w:r>
      <w:r>
        <w:t></w:t>
      </w:r>
      <w:r>
        <w:t></w:t>
      </w:r>
    </w:p>
    <w:p w:rsidR="002B0466" w:rsidRDefault="002B0466" w:rsidP="002B0466">
      <w:r>
        <w:t></w:t>
      </w:r>
      <w:r>
        <w:t></w:t>
      </w:r>
      <w:r>
        <w:t></w:t>
      </w:r>
      <w:r>
        <w:t></w:t>
      </w:r>
      <w:r>
        <w:tab/>
      </w:r>
      <w:r>
        <w:rPr>
          <w:rFonts w:hint="eastAsia"/>
        </w:rPr>
        <w:t>Звукоподражание</w:t>
      </w:r>
      <w:r>
        <w:t></w:t>
      </w:r>
      <w:r>
        <w:t></w:t>
      </w:r>
      <w:r>
        <w:t></w:t>
      </w:r>
      <w:r>
        <w:rPr>
          <w:rFonts w:hint="eastAsia"/>
        </w:rPr>
        <w:t>часть</w:t>
      </w:r>
      <w:r>
        <w:t></w:t>
      </w:r>
      <w:r>
        <w:rPr>
          <w:rFonts w:hint="eastAsia"/>
        </w:rPr>
        <w:t>речи</w:t>
      </w:r>
      <w:r>
        <w:tab/>
      </w:r>
      <w:r>
        <w:t></w:t>
      </w:r>
      <w:r>
        <w:t></w:t>
      </w:r>
    </w:p>
    <w:p w:rsidR="002B0466" w:rsidRDefault="002B0466" w:rsidP="002B0466">
      <w:r>
        <w:t></w:t>
      </w:r>
      <w:r>
        <w:t></w:t>
      </w:r>
      <w:r>
        <w:t></w:t>
      </w:r>
      <w:r>
        <w:t></w:t>
      </w:r>
      <w:r>
        <w:tab/>
      </w:r>
      <w:r>
        <w:rPr>
          <w:rFonts w:hint="eastAsia"/>
        </w:rPr>
        <w:t>Звукоподражания</w:t>
      </w:r>
      <w:r>
        <w:t></w:t>
      </w:r>
      <w:r>
        <w:rPr>
          <w:rFonts w:hint="eastAsia"/>
        </w:rPr>
        <w:t>и</w:t>
      </w:r>
      <w:r>
        <w:t></w:t>
      </w:r>
      <w:r>
        <w:rPr>
          <w:rFonts w:hint="eastAsia"/>
        </w:rPr>
        <w:t>имитация</w:t>
      </w:r>
      <w:r>
        <w:tab/>
      </w:r>
      <w:r>
        <w:t></w:t>
      </w:r>
      <w:r>
        <w:t></w:t>
      </w:r>
    </w:p>
    <w:p w:rsidR="002B0466" w:rsidRDefault="002B0466" w:rsidP="002B0466">
      <w:r>
        <w:t></w:t>
      </w:r>
      <w:r>
        <w:t></w:t>
      </w:r>
      <w:r>
        <w:t></w:t>
      </w:r>
      <w:r>
        <w:t></w:t>
      </w:r>
      <w:r>
        <w:tab/>
      </w:r>
      <w:r>
        <w:rPr>
          <w:rFonts w:hint="eastAsia"/>
        </w:rPr>
        <w:t>Звукоподражания</w:t>
      </w:r>
      <w:r>
        <w:t></w:t>
      </w:r>
      <w:r>
        <w:rPr>
          <w:rFonts w:hint="eastAsia"/>
        </w:rPr>
        <w:t>обычными</w:t>
      </w:r>
      <w:r>
        <w:t></w:t>
      </w:r>
      <w:r>
        <w:rPr>
          <w:rFonts w:hint="eastAsia"/>
        </w:rPr>
        <w:t>словами</w:t>
      </w:r>
      <w:r>
        <w:t></w:t>
      </w:r>
      <w:r>
        <w:rPr>
          <w:rFonts w:hint="eastAsia"/>
        </w:rPr>
        <w:t>и</w:t>
      </w:r>
      <w:r>
        <w:t></w:t>
      </w:r>
      <w:r>
        <w:rPr>
          <w:rFonts w:hint="eastAsia"/>
        </w:rPr>
        <w:t>фразами</w:t>
      </w:r>
      <w:r>
        <w:tab/>
      </w:r>
      <w:r>
        <w:t></w:t>
      </w:r>
      <w:r>
        <w:t></w:t>
      </w:r>
    </w:p>
    <w:p w:rsidR="002B0466" w:rsidRDefault="002B0466" w:rsidP="002B0466">
      <w:r>
        <w:t></w:t>
      </w:r>
      <w:r>
        <w:t></w:t>
      </w:r>
      <w:r>
        <w:t></w:t>
      </w:r>
      <w:r>
        <w:t></w:t>
      </w:r>
      <w:r>
        <w:tab/>
      </w:r>
      <w:r>
        <w:rPr>
          <w:rFonts w:hint="eastAsia"/>
        </w:rPr>
        <w:t>Звукоподражания</w:t>
      </w:r>
      <w:r>
        <w:t></w:t>
      </w:r>
      <w:r>
        <w:rPr>
          <w:rFonts w:hint="eastAsia"/>
        </w:rPr>
        <w:t>в</w:t>
      </w:r>
      <w:r>
        <w:t></w:t>
      </w:r>
      <w:r>
        <w:rPr>
          <w:rFonts w:hint="eastAsia"/>
        </w:rPr>
        <w:t>языке</w:t>
      </w:r>
      <w:r>
        <w:t></w:t>
      </w:r>
      <w:r>
        <w:t></w:t>
      </w:r>
      <w:r>
        <w:tab/>
      </w:r>
      <w:r>
        <w:t></w:t>
      </w:r>
      <w:r>
        <w:t></w:t>
      </w:r>
      <w:r>
        <w:t></w:t>
      </w:r>
    </w:p>
    <w:p w:rsidR="002B0466" w:rsidRDefault="002B0466" w:rsidP="002B0466">
      <w:r>
        <w:t></w:t>
      </w:r>
      <w:r>
        <w:t></w:t>
      </w:r>
      <w:r>
        <w:t></w:t>
      </w:r>
      <w:r>
        <w:t></w:t>
      </w:r>
      <w:r>
        <w:t></w:t>
      </w:r>
      <w:r>
        <w:tab/>
      </w:r>
      <w:r>
        <w:rPr>
          <w:rFonts w:hint="eastAsia"/>
        </w:rPr>
        <w:t>Общепринятые</w:t>
      </w:r>
      <w:r>
        <w:t></w:t>
      </w:r>
      <w:r>
        <w:rPr>
          <w:rFonts w:hint="eastAsia"/>
        </w:rPr>
        <w:t>звукоподражания</w:t>
      </w:r>
      <w:r>
        <w:tab/>
      </w:r>
      <w:r>
        <w:t></w:t>
      </w:r>
      <w:r>
        <w:t></w:t>
      </w:r>
    </w:p>
    <w:p w:rsidR="002B0466" w:rsidRDefault="002B0466" w:rsidP="002B0466">
      <w:r>
        <w:t></w:t>
      </w:r>
      <w:r>
        <w:t></w:t>
      </w:r>
      <w:r>
        <w:t></w:t>
      </w:r>
      <w:r>
        <w:t></w:t>
      </w:r>
      <w:r>
        <w:t></w:t>
      </w:r>
      <w:r>
        <w:t></w:t>
      </w:r>
      <w:r>
        <w:tab/>
      </w:r>
      <w:r>
        <w:rPr>
          <w:rFonts w:hint="eastAsia"/>
        </w:rPr>
        <w:t>Авторские</w:t>
      </w:r>
      <w:r>
        <w:t></w:t>
      </w:r>
      <w:r>
        <w:rPr>
          <w:rFonts w:hint="eastAsia"/>
        </w:rPr>
        <w:t>звукоподражания</w:t>
      </w:r>
      <w:r>
        <w:tab/>
      </w:r>
      <w:r>
        <w:t></w:t>
      </w:r>
      <w:r>
        <w:t></w:t>
      </w:r>
    </w:p>
    <w:p w:rsidR="002B0466" w:rsidRDefault="002B0466" w:rsidP="002B0466">
      <w:r>
        <w:t></w:t>
      </w:r>
      <w:r>
        <w:t></w:t>
      </w:r>
      <w:r>
        <w:t></w:t>
      </w:r>
      <w:r>
        <w:t></w:t>
      </w:r>
      <w:r>
        <w:tab/>
      </w:r>
      <w:r>
        <w:rPr>
          <w:rFonts w:hint="eastAsia"/>
        </w:rPr>
        <w:t>Сфера</w:t>
      </w:r>
      <w:r>
        <w:t></w:t>
      </w:r>
      <w:r>
        <w:rPr>
          <w:rFonts w:hint="eastAsia"/>
        </w:rPr>
        <w:t>функционирования</w:t>
      </w:r>
      <w:r>
        <w:t></w:t>
      </w:r>
      <w:r>
        <w:rPr>
          <w:rFonts w:hint="eastAsia"/>
        </w:rPr>
        <w:t>звукоподражаний</w:t>
      </w:r>
      <w:r>
        <w:tab/>
      </w:r>
      <w:r>
        <w:t></w:t>
      </w:r>
      <w:r>
        <w:t></w:t>
      </w:r>
    </w:p>
    <w:p w:rsidR="002B0466" w:rsidRDefault="002B0466" w:rsidP="002B0466">
      <w:r>
        <w:t></w:t>
      </w:r>
      <w:r>
        <w:t></w:t>
      </w:r>
      <w:r>
        <w:t></w:t>
      </w:r>
      <w:r>
        <w:t></w:t>
      </w:r>
      <w:r>
        <w:tab/>
      </w:r>
      <w:r>
        <w:rPr>
          <w:rFonts w:hint="eastAsia"/>
        </w:rPr>
        <w:t>Грамматические</w:t>
      </w:r>
      <w:r>
        <w:t></w:t>
      </w:r>
      <w:r>
        <w:rPr>
          <w:rFonts w:hint="eastAsia"/>
        </w:rPr>
        <w:t>свойства</w:t>
      </w:r>
      <w:r>
        <w:t></w:t>
      </w:r>
      <w:r>
        <w:rPr>
          <w:rFonts w:hint="eastAsia"/>
        </w:rPr>
        <w:t>звукоподражаний</w:t>
      </w:r>
      <w:r>
        <w:tab/>
      </w:r>
      <w:r>
        <w:t></w:t>
      </w:r>
      <w:r>
        <w:t></w:t>
      </w:r>
    </w:p>
    <w:p w:rsidR="002B0466" w:rsidRDefault="002B0466" w:rsidP="002B0466">
      <w:r>
        <w:t></w:t>
      </w:r>
      <w:r>
        <w:t></w:t>
      </w:r>
      <w:r>
        <w:t></w:t>
      </w:r>
      <w:r>
        <w:t></w:t>
      </w:r>
      <w:r>
        <w:t></w:t>
      </w:r>
      <w:r>
        <w:t></w:t>
      </w:r>
      <w:r>
        <w:tab/>
      </w:r>
      <w:r>
        <w:rPr>
          <w:rFonts w:hint="eastAsia"/>
        </w:rPr>
        <w:t>Морфологические</w:t>
      </w:r>
      <w:r>
        <w:t></w:t>
      </w:r>
      <w:r>
        <w:rPr>
          <w:rFonts w:hint="eastAsia"/>
        </w:rPr>
        <w:t>особенности</w:t>
      </w:r>
      <w:r>
        <w:t></w:t>
      </w:r>
      <w:r>
        <w:rPr>
          <w:rFonts w:hint="eastAsia"/>
        </w:rPr>
        <w:t>звукоподражаний</w:t>
      </w:r>
      <w:r>
        <w:t></w:t>
      </w:r>
      <w:r>
        <w:t></w:t>
      </w:r>
      <w:r>
        <w:t></w:t>
      </w:r>
      <w:r>
        <w:t></w:t>
      </w:r>
    </w:p>
    <w:p w:rsidR="002B0466" w:rsidRDefault="002B0466" w:rsidP="002B0466">
      <w:r>
        <w:t></w:t>
      </w:r>
      <w:r>
        <w:t></w:t>
      </w:r>
      <w:r>
        <w:t></w:t>
      </w:r>
      <w:r>
        <w:t></w:t>
      </w:r>
      <w:r>
        <w:t></w:t>
      </w:r>
      <w:r>
        <w:t></w:t>
      </w:r>
      <w:r>
        <w:tab/>
      </w:r>
      <w:r>
        <w:rPr>
          <w:rFonts w:hint="eastAsia"/>
        </w:rPr>
        <w:t>Словообразование</w:t>
      </w:r>
      <w:r>
        <w:t></w:t>
      </w:r>
      <w:r>
        <w:rPr>
          <w:rFonts w:hint="eastAsia"/>
        </w:rPr>
        <w:t>на</w:t>
      </w:r>
      <w:r>
        <w:t></w:t>
      </w:r>
      <w:r>
        <w:rPr>
          <w:rFonts w:hint="eastAsia"/>
        </w:rPr>
        <w:t>основе</w:t>
      </w:r>
      <w:r>
        <w:t></w:t>
      </w:r>
      <w:r>
        <w:rPr>
          <w:rFonts w:hint="eastAsia"/>
        </w:rPr>
        <w:t>звукоподражательных</w:t>
      </w:r>
    </w:p>
    <w:p w:rsidR="002B0466" w:rsidRDefault="002B0466" w:rsidP="002B0466">
      <w:r>
        <w:rPr>
          <w:rFonts w:hint="eastAsia"/>
        </w:rPr>
        <w:t>слов</w:t>
      </w:r>
      <w:r>
        <w:tab/>
      </w:r>
      <w:r>
        <w:t></w:t>
      </w:r>
      <w:r>
        <w:t></w:t>
      </w:r>
    </w:p>
    <w:p w:rsidR="002B0466" w:rsidRDefault="002B0466" w:rsidP="002B0466">
      <w:r>
        <w:t></w:t>
      </w:r>
      <w:r>
        <w:t></w:t>
      </w:r>
      <w:r>
        <w:tab/>
      </w:r>
      <w:r>
        <w:rPr>
          <w:rFonts w:hint="eastAsia"/>
        </w:rPr>
        <w:t>Структурные</w:t>
      </w:r>
      <w:r>
        <w:t></w:t>
      </w:r>
      <w:r>
        <w:rPr>
          <w:rFonts w:hint="eastAsia"/>
        </w:rPr>
        <w:t>характеристики</w:t>
      </w:r>
      <w:r>
        <w:t></w:t>
      </w:r>
      <w:r>
        <w:rPr>
          <w:rFonts w:hint="eastAsia"/>
        </w:rPr>
        <w:t>звукоподражаний</w:t>
      </w:r>
      <w:r>
        <w:tab/>
      </w:r>
      <w:r>
        <w:t></w:t>
      </w:r>
      <w:r>
        <w:t></w:t>
      </w:r>
    </w:p>
    <w:p w:rsidR="002B0466" w:rsidRDefault="002B0466" w:rsidP="002B0466">
      <w:r>
        <w:t></w:t>
      </w:r>
      <w:r>
        <w:t></w:t>
      </w:r>
      <w:r>
        <w:t></w:t>
      </w:r>
      <w:r>
        <w:tab/>
      </w:r>
      <w:r>
        <w:rPr>
          <w:rFonts w:hint="eastAsia"/>
        </w:rPr>
        <w:t>Семантические</w:t>
      </w:r>
      <w:r>
        <w:t></w:t>
      </w:r>
      <w:r>
        <w:rPr>
          <w:rFonts w:hint="eastAsia"/>
        </w:rPr>
        <w:t>характеристики</w:t>
      </w:r>
      <w:r>
        <w:t></w:t>
      </w:r>
      <w:r>
        <w:rPr>
          <w:rFonts w:hint="eastAsia"/>
        </w:rPr>
        <w:t>звукоподражаний</w:t>
      </w:r>
      <w:r>
        <w:tab/>
      </w:r>
      <w:r>
        <w:t></w:t>
      </w:r>
      <w:r>
        <w:t></w:t>
      </w:r>
    </w:p>
    <w:p w:rsidR="002B0466" w:rsidRDefault="002B0466" w:rsidP="002B0466">
      <w:r>
        <w:t></w:t>
      </w:r>
      <w:r>
        <w:t></w:t>
      </w:r>
      <w:r>
        <w:t></w:t>
      </w:r>
      <w:r>
        <w:t></w:t>
      </w:r>
      <w:r>
        <w:t></w:t>
      </w:r>
      <w:r>
        <w:t></w:t>
      </w:r>
      <w:r>
        <w:tab/>
      </w:r>
      <w:r>
        <w:rPr>
          <w:rFonts w:hint="eastAsia"/>
        </w:rPr>
        <w:t>Синтаксические</w:t>
      </w:r>
      <w:r>
        <w:t></w:t>
      </w:r>
      <w:r>
        <w:rPr>
          <w:rFonts w:hint="eastAsia"/>
        </w:rPr>
        <w:t>особенности</w:t>
      </w:r>
      <w:r>
        <w:t></w:t>
      </w:r>
      <w:r>
        <w:rPr>
          <w:rFonts w:hint="eastAsia"/>
        </w:rPr>
        <w:t>звукоподржанйй</w:t>
      </w:r>
      <w:r>
        <w:tab/>
      </w:r>
      <w:r>
        <w:t></w:t>
      </w:r>
      <w:r>
        <w:t></w:t>
      </w:r>
    </w:p>
    <w:p w:rsidR="002B0466" w:rsidRDefault="002B0466" w:rsidP="002B0466">
      <w:r>
        <w:t></w:t>
      </w:r>
      <w:r>
        <w:t></w:t>
      </w:r>
      <w:r>
        <w:t></w:t>
      </w:r>
      <w:r>
        <w:t></w:t>
      </w:r>
      <w:r>
        <w:t></w:t>
      </w:r>
      <w:r>
        <w:t></w:t>
      </w:r>
      <w:r>
        <w:tab/>
      </w:r>
      <w:r>
        <w:rPr>
          <w:rFonts w:hint="eastAsia"/>
        </w:rPr>
        <w:t>Функции</w:t>
      </w:r>
      <w:r>
        <w:t></w:t>
      </w:r>
      <w:r>
        <w:rPr>
          <w:rFonts w:hint="eastAsia"/>
        </w:rPr>
        <w:t>звуковой</w:t>
      </w:r>
      <w:r>
        <w:t></w:t>
      </w:r>
      <w:r>
        <w:rPr>
          <w:rFonts w:hint="eastAsia"/>
        </w:rPr>
        <w:t>оболочки</w:t>
      </w:r>
      <w:r>
        <w:tab/>
      </w:r>
      <w:r>
        <w:t></w:t>
      </w:r>
      <w:r>
        <w:t></w:t>
      </w:r>
    </w:p>
    <w:p w:rsidR="002B0466" w:rsidRDefault="002B0466" w:rsidP="002B0466">
      <w:r>
        <w:t></w:t>
      </w:r>
      <w:r>
        <w:t></w:t>
      </w:r>
      <w:r>
        <w:t></w:t>
      </w:r>
      <w:r>
        <w:t></w:t>
      </w:r>
      <w:r>
        <w:t></w:t>
      </w:r>
      <w:r>
        <w:t></w:t>
      </w:r>
      <w:r>
        <w:tab/>
      </w:r>
      <w:r>
        <w:rPr>
          <w:rFonts w:hint="eastAsia"/>
        </w:rPr>
        <w:t>Семантическая</w:t>
      </w:r>
      <w:r>
        <w:t></w:t>
      </w:r>
      <w:r>
        <w:rPr>
          <w:rFonts w:hint="eastAsia"/>
        </w:rPr>
        <w:t>классификация</w:t>
      </w:r>
      <w:r>
        <w:t></w:t>
      </w:r>
      <w:r>
        <w:rPr>
          <w:rFonts w:hint="eastAsia"/>
        </w:rPr>
        <w:t>звукоподражаний</w:t>
      </w:r>
      <w:r>
        <w:t></w:t>
      </w:r>
      <w:r>
        <w:t></w:t>
      </w:r>
      <w:r>
        <w:t></w:t>
      </w:r>
      <w:r>
        <w:t></w:t>
      </w:r>
      <w:r>
        <w:t></w:t>
      </w:r>
    </w:p>
    <w:p w:rsidR="002B0466" w:rsidRDefault="002B0466" w:rsidP="002B0466">
      <w:r>
        <w:t></w:t>
      </w:r>
      <w:r>
        <w:t></w:t>
      </w:r>
      <w:r>
        <w:tab/>
      </w:r>
      <w:r>
        <w:rPr>
          <w:rFonts w:hint="eastAsia"/>
        </w:rPr>
        <w:t>Стилистические</w:t>
      </w:r>
      <w:r>
        <w:t></w:t>
      </w:r>
      <w:r>
        <w:rPr>
          <w:rFonts w:hint="eastAsia"/>
        </w:rPr>
        <w:t>характеристики</w:t>
      </w:r>
      <w:r>
        <w:t></w:t>
      </w:r>
      <w:r>
        <w:rPr>
          <w:rFonts w:hint="eastAsia"/>
        </w:rPr>
        <w:t>звукоподражаний</w:t>
      </w:r>
      <w:r>
        <w:tab/>
      </w:r>
      <w:r>
        <w:t></w:t>
      </w:r>
      <w:r>
        <w:t></w:t>
      </w:r>
    </w:p>
    <w:p w:rsidR="002B0466" w:rsidRDefault="002B0466" w:rsidP="002B0466">
      <w:r>
        <w:rPr>
          <w:rFonts w:hint="eastAsia"/>
        </w:rPr>
        <w:t>Выводы</w:t>
      </w:r>
      <w:r>
        <w:t></w:t>
      </w:r>
      <w:r>
        <w:rPr>
          <w:rFonts w:hint="eastAsia"/>
        </w:rPr>
        <w:t>по</w:t>
      </w:r>
      <w:r>
        <w:t></w:t>
      </w:r>
      <w:r>
        <w:rPr>
          <w:rFonts w:hint="eastAsia"/>
        </w:rPr>
        <w:t>главе</w:t>
      </w:r>
      <w:r>
        <w:t></w:t>
      </w:r>
      <w:r>
        <w:t></w:t>
      </w:r>
      <w:r>
        <w:tab/>
      </w:r>
      <w:r>
        <w:t></w:t>
      </w:r>
      <w:r>
        <w:t></w:t>
      </w:r>
    </w:p>
    <w:p w:rsidR="002B0466" w:rsidRDefault="002B0466" w:rsidP="002B0466">
      <w:r>
        <w:rPr>
          <w:rFonts w:hint="eastAsia"/>
        </w:rPr>
        <w:t>ГЛАВА</w:t>
      </w:r>
      <w:r>
        <w:t></w:t>
      </w:r>
      <w:r>
        <w:t></w:t>
      </w:r>
      <w:r>
        <w:t></w:t>
      </w:r>
      <w:r>
        <w:t></w:t>
      </w:r>
      <w:r>
        <w:rPr>
          <w:rFonts w:hint="eastAsia"/>
        </w:rPr>
        <w:t>Общие</w:t>
      </w:r>
      <w:r>
        <w:t></w:t>
      </w:r>
      <w:r>
        <w:rPr>
          <w:rFonts w:hint="eastAsia"/>
        </w:rPr>
        <w:t>лингвистические</w:t>
      </w:r>
      <w:r>
        <w:t></w:t>
      </w:r>
      <w:r>
        <w:rPr>
          <w:rFonts w:hint="eastAsia"/>
        </w:rPr>
        <w:t>проблемы</w:t>
      </w:r>
      <w:r>
        <w:t></w:t>
      </w:r>
      <w:r>
        <w:t></w:t>
      </w:r>
      <w:r>
        <w:rPr>
          <w:rFonts w:hint="eastAsia"/>
        </w:rPr>
        <w:t>ц</w:t>
      </w:r>
      <w:r>
        <w:t></w:t>
      </w:r>
      <w:r>
        <w:rPr>
          <w:rFonts w:hint="eastAsia"/>
        </w:rPr>
        <w:t>сдометных</w:t>
      </w:r>
    </w:p>
    <w:p w:rsidR="002B0466" w:rsidRDefault="002B0466" w:rsidP="002B0466">
      <w:r>
        <w:rPr>
          <w:rFonts w:hint="eastAsia"/>
        </w:rPr>
        <w:t>глаголов</w:t>
      </w:r>
      <w:r>
        <w:tab/>
      </w:r>
      <w:r>
        <w:t></w:t>
      </w:r>
      <w:r>
        <w:t></w:t>
      </w:r>
    </w:p>
    <w:p w:rsidR="002B0466" w:rsidRDefault="002B0466" w:rsidP="002B0466">
      <w:r>
        <w:t></w:t>
      </w:r>
      <w:r>
        <w:t></w:t>
      </w:r>
      <w:r>
        <w:tab/>
      </w:r>
      <w:r>
        <w:rPr>
          <w:rFonts w:hint="eastAsia"/>
        </w:rPr>
        <w:t>Общие</w:t>
      </w:r>
      <w:r>
        <w:t></w:t>
      </w:r>
      <w:r>
        <w:rPr>
          <w:rFonts w:hint="eastAsia"/>
        </w:rPr>
        <w:t>положения</w:t>
      </w:r>
      <w:r>
        <w:tab/>
      </w:r>
      <w:r>
        <w:t></w:t>
      </w:r>
      <w:r>
        <w:t></w:t>
      </w:r>
      <w:r>
        <w:t></w:t>
      </w:r>
    </w:p>
    <w:p w:rsidR="002B0466" w:rsidRDefault="002B0466" w:rsidP="002B0466">
      <w:r>
        <w:rPr>
          <w:rFonts w:hint="eastAsia"/>
        </w:rPr>
        <w:t>з</w:t>
      </w:r>
    </w:p>
    <w:p w:rsidR="002B0466" w:rsidRDefault="002B0466" w:rsidP="002B0466">
      <w:r>
        <w:t></w:t>
      </w:r>
      <w:r>
        <w:t></w:t>
      </w:r>
      <w:r>
        <w:tab/>
      </w:r>
      <w:r>
        <w:rPr>
          <w:rFonts w:hint="eastAsia"/>
        </w:rPr>
        <w:t>Этимология</w:t>
      </w:r>
      <w:r>
        <w:t></w:t>
      </w:r>
      <w:r>
        <w:rPr>
          <w:rFonts w:hint="eastAsia"/>
        </w:rPr>
        <w:t>междометных</w:t>
      </w:r>
      <w:r>
        <w:t></w:t>
      </w:r>
      <w:r>
        <w:rPr>
          <w:rFonts w:hint="eastAsia"/>
        </w:rPr>
        <w:t>глаголов</w:t>
      </w:r>
      <w:r>
        <w:tab/>
      </w:r>
      <w:r>
        <w:t></w:t>
      </w:r>
      <w:r>
        <w:t></w:t>
      </w:r>
    </w:p>
    <w:p w:rsidR="002B0466" w:rsidRDefault="002B0466" w:rsidP="002B0466">
      <w:r>
        <w:t></w:t>
      </w:r>
      <w:r>
        <w:t></w:t>
      </w:r>
      <w:r>
        <w:tab/>
      </w:r>
      <w:r>
        <w:rPr>
          <w:rFonts w:hint="eastAsia"/>
        </w:rPr>
        <w:t>Словообразование</w:t>
      </w:r>
      <w:r>
        <w:t></w:t>
      </w:r>
      <w:r>
        <w:rPr>
          <w:rFonts w:hint="eastAsia"/>
        </w:rPr>
        <w:t>междометных</w:t>
      </w:r>
      <w:r>
        <w:t></w:t>
      </w:r>
      <w:r>
        <w:rPr>
          <w:rFonts w:hint="eastAsia"/>
        </w:rPr>
        <w:t>глаголов</w:t>
      </w:r>
      <w:r>
        <w:tab/>
      </w:r>
      <w:r>
        <w:t></w:t>
      </w:r>
      <w:r>
        <w:t></w:t>
      </w:r>
    </w:p>
    <w:p w:rsidR="002B0466" w:rsidRDefault="002B0466" w:rsidP="002B0466">
      <w:r>
        <w:t></w:t>
      </w:r>
      <w:r>
        <w:t></w:t>
      </w:r>
      <w:r>
        <w:tab/>
      </w:r>
      <w:r>
        <w:rPr>
          <w:rFonts w:hint="eastAsia"/>
        </w:rPr>
        <w:t>Лексико</w:t>
      </w:r>
      <w:r>
        <w:t></w:t>
      </w:r>
      <w:r>
        <w:rPr>
          <w:rFonts w:hint="eastAsia"/>
        </w:rPr>
        <w:t>грамматическая</w:t>
      </w:r>
      <w:r>
        <w:t></w:t>
      </w:r>
      <w:r>
        <w:rPr>
          <w:rFonts w:hint="eastAsia"/>
        </w:rPr>
        <w:t>характеристики</w:t>
      </w:r>
    </w:p>
    <w:p w:rsidR="002B0466" w:rsidRDefault="002B0466" w:rsidP="002B0466">
      <w:r>
        <w:rPr>
          <w:rFonts w:hint="eastAsia"/>
        </w:rPr>
        <w:t>междометных</w:t>
      </w:r>
      <w:r>
        <w:t></w:t>
      </w:r>
      <w:r>
        <w:rPr>
          <w:rFonts w:hint="eastAsia"/>
        </w:rPr>
        <w:t>глаголов</w:t>
      </w:r>
      <w:r>
        <w:tab/>
      </w:r>
      <w:r>
        <w:t></w:t>
      </w:r>
      <w:r>
        <w:t></w:t>
      </w:r>
    </w:p>
    <w:p w:rsidR="002B0466" w:rsidRDefault="002B0466" w:rsidP="002B0466">
      <w:r>
        <w:t></w:t>
      </w:r>
      <w:r>
        <w:t></w:t>
      </w:r>
      <w:r>
        <w:tab/>
      </w:r>
      <w:r>
        <w:rPr>
          <w:rFonts w:hint="eastAsia"/>
        </w:rPr>
        <w:t>Конструкции</w:t>
      </w:r>
      <w:r>
        <w:t></w:t>
      </w:r>
      <w:r>
        <w:rPr>
          <w:rFonts w:hint="eastAsia"/>
        </w:rPr>
        <w:t>типа</w:t>
      </w:r>
      <w:r>
        <w:t></w:t>
      </w:r>
      <w:r>
        <w:rPr>
          <w:rFonts w:hint="eastAsia"/>
        </w:rPr>
        <w:t>“бах</w:t>
      </w:r>
      <w:r>
        <w:t></w:t>
      </w:r>
      <w:r>
        <w:t></w:t>
      </w:r>
      <w:r>
        <w:t></w:t>
      </w:r>
      <w:r>
        <w:rPr>
          <w:rFonts w:hint="eastAsia"/>
        </w:rPr>
        <w:t>приехал”</w:t>
      </w:r>
      <w:r>
        <w:t></w:t>
      </w:r>
    </w:p>
    <w:p w:rsidR="002B0466" w:rsidRDefault="002B0466" w:rsidP="002B0466">
      <w:r>
        <w:rPr>
          <w:rFonts w:hint="eastAsia"/>
        </w:rPr>
        <w:t>“хлоп</w:t>
      </w:r>
      <w:r>
        <w:t></w:t>
      </w:r>
      <w:r>
        <w:t></w:t>
      </w:r>
      <w:r>
        <w:t></w:t>
      </w:r>
      <w:r>
        <w:rPr>
          <w:rFonts w:hint="eastAsia"/>
        </w:rPr>
        <w:t>закрыл”</w:t>
      </w:r>
      <w:r>
        <w:t></w:t>
      </w:r>
      <w:r>
        <w:t></w:t>
      </w:r>
      <w:r>
        <w:rPr>
          <w:rFonts w:hint="eastAsia"/>
        </w:rPr>
        <w:t>“бах</w:t>
      </w:r>
      <w:r>
        <w:t></w:t>
      </w:r>
      <w:r>
        <w:t></w:t>
      </w:r>
      <w:r>
        <w:t></w:t>
      </w:r>
      <w:r>
        <w:rPr>
          <w:rFonts w:hint="eastAsia"/>
        </w:rPr>
        <w:t>и</w:t>
      </w:r>
      <w:r>
        <w:t></w:t>
      </w:r>
      <w:r>
        <w:rPr>
          <w:rFonts w:hint="eastAsia"/>
        </w:rPr>
        <w:t>убил”</w:t>
      </w:r>
      <w:r>
        <w:tab/>
      </w:r>
      <w:r>
        <w:t></w:t>
      </w:r>
      <w:r>
        <w:t></w:t>
      </w:r>
    </w:p>
    <w:p w:rsidR="002B0466" w:rsidRDefault="002B0466" w:rsidP="002B0466">
      <w:r>
        <w:t></w:t>
      </w:r>
      <w:r>
        <w:t></w:t>
      </w:r>
      <w:r>
        <w:tab/>
      </w:r>
      <w:r>
        <w:rPr>
          <w:rFonts w:hint="eastAsia"/>
        </w:rPr>
        <w:t>Междометные</w:t>
      </w:r>
      <w:r>
        <w:t></w:t>
      </w:r>
      <w:r>
        <w:rPr>
          <w:rFonts w:hint="eastAsia"/>
        </w:rPr>
        <w:t>глаголы</w:t>
      </w:r>
      <w:r>
        <w:t></w:t>
      </w:r>
      <w:r>
        <w:rPr>
          <w:rFonts w:hint="eastAsia"/>
        </w:rPr>
        <w:t>“хвать”</w:t>
      </w:r>
      <w:r>
        <w:t></w:t>
      </w:r>
      <w:r>
        <w:rPr>
          <w:rFonts w:hint="eastAsia"/>
        </w:rPr>
        <w:t>и</w:t>
      </w:r>
      <w:r>
        <w:t></w:t>
      </w:r>
      <w:r>
        <w:rPr>
          <w:rFonts w:hint="eastAsia"/>
        </w:rPr>
        <w:t>“</w:t>
      </w:r>
      <w:r>
        <w:t></w:t>
      </w:r>
      <w:r>
        <w:rPr>
          <w:rFonts w:hint="eastAsia"/>
        </w:rPr>
        <w:t>глядь”</w:t>
      </w:r>
      <w:r>
        <w:t></w:t>
      </w:r>
      <w:r>
        <w:rPr>
          <w:rFonts w:hint="eastAsia"/>
        </w:rPr>
        <w:t>в</w:t>
      </w:r>
    </w:p>
    <w:p w:rsidR="002B0466" w:rsidRDefault="002B0466" w:rsidP="002B0466">
      <w:r>
        <w:rPr>
          <w:rFonts w:hint="eastAsia"/>
        </w:rPr>
        <w:t>конструкциях</w:t>
      </w:r>
      <w:r>
        <w:t></w:t>
      </w:r>
      <w:r>
        <w:t></w:t>
      </w:r>
      <w:r>
        <w:rPr>
          <w:rFonts w:hint="eastAsia"/>
        </w:rPr>
        <w:t>выражающих</w:t>
      </w:r>
      <w:r>
        <w:t></w:t>
      </w:r>
      <w:r>
        <w:rPr>
          <w:rFonts w:hint="eastAsia"/>
        </w:rPr>
        <w:t>неожиданное</w:t>
      </w:r>
      <w:r>
        <w:t></w:t>
      </w:r>
      <w:r>
        <w:rPr>
          <w:rFonts w:hint="eastAsia"/>
        </w:rPr>
        <w:t>обнаружение</w:t>
      </w:r>
      <w:r>
        <w:tab/>
      </w:r>
      <w:r>
        <w:t></w:t>
      </w:r>
      <w:r>
        <w:t></w:t>
      </w:r>
    </w:p>
    <w:p w:rsidR="002B0466" w:rsidRDefault="002B0466" w:rsidP="002B0466">
      <w:r>
        <w:t></w:t>
      </w:r>
      <w:r>
        <w:t></w:t>
      </w:r>
      <w:r>
        <w:tab/>
      </w:r>
      <w:r>
        <w:rPr>
          <w:rFonts w:hint="eastAsia"/>
        </w:rPr>
        <w:t>Синтаксические</w:t>
      </w:r>
      <w:r>
        <w:t></w:t>
      </w:r>
      <w:r>
        <w:rPr>
          <w:rFonts w:hint="eastAsia"/>
        </w:rPr>
        <w:t>функции</w:t>
      </w:r>
      <w:r>
        <w:t></w:t>
      </w:r>
      <w:r>
        <w:rPr>
          <w:rFonts w:hint="eastAsia"/>
        </w:rPr>
        <w:t>междометных</w:t>
      </w:r>
      <w:r>
        <w:t></w:t>
      </w:r>
      <w:r>
        <w:rPr>
          <w:rFonts w:hint="eastAsia"/>
        </w:rPr>
        <w:t>глаголов</w:t>
      </w:r>
      <w:r>
        <w:tab/>
      </w:r>
      <w:r>
        <w:t></w:t>
      </w:r>
      <w:r>
        <w:t></w:t>
      </w:r>
    </w:p>
    <w:p w:rsidR="002B0466" w:rsidRDefault="002B0466" w:rsidP="002B0466">
      <w:r>
        <w:t></w:t>
      </w:r>
      <w:r>
        <w:t></w:t>
      </w:r>
      <w:r>
        <w:tab/>
      </w:r>
      <w:r>
        <w:rPr>
          <w:rFonts w:hint="eastAsia"/>
        </w:rPr>
        <w:t>Субстантивация</w:t>
      </w:r>
      <w:r>
        <w:t></w:t>
      </w:r>
      <w:r>
        <w:rPr>
          <w:rFonts w:hint="eastAsia"/>
        </w:rPr>
        <w:t>и</w:t>
      </w:r>
      <w:r>
        <w:t></w:t>
      </w:r>
      <w:r>
        <w:rPr>
          <w:rFonts w:hint="eastAsia"/>
        </w:rPr>
        <w:t>адъективация</w:t>
      </w:r>
      <w:r>
        <w:t></w:t>
      </w:r>
      <w:r>
        <w:rPr>
          <w:rFonts w:hint="eastAsia"/>
        </w:rPr>
        <w:t>междометных</w:t>
      </w:r>
    </w:p>
    <w:p w:rsidR="002B0466" w:rsidRDefault="002B0466" w:rsidP="002B0466">
      <w:r>
        <w:rPr>
          <w:rFonts w:hint="eastAsia"/>
        </w:rPr>
        <w:t>глаголов</w:t>
      </w:r>
      <w:r>
        <w:tab/>
      </w:r>
      <w:r>
        <w:t></w:t>
      </w:r>
      <w:r>
        <w:t></w:t>
      </w:r>
    </w:p>
    <w:p w:rsidR="002B0466" w:rsidRDefault="002B0466" w:rsidP="002B0466">
      <w:r>
        <w:rPr>
          <w:rFonts w:hint="eastAsia"/>
        </w:rPr>
        <w:t>Выводы</w:t>
      </w:r>
      <w:r>
        <w:t></w:t>
      </w:r>
      <w:r>
        <w:rPr>
          <w:rFonts w:hint="eastAsia"/>
        </w:rPr>
        <w:t>по</w:t>
      </w:r>
      <w:r>
        <w:t></w:t>
      </w:r>
      <w:r>
        <w:rPr>
          <w:rFonts w:hint="eastAsia"/>
        </w:rPr>
        <w:t>главе</w:t>
      </w:r>
      <w:r>
        <w:t></w:t>
      </w:r>
      <w:r>
        <w:t></w:t>
      </w:r>
      <w:r>
        <w:tab/>
      </w:r>
      <w:r>
        <w:t></w:t>
      </w:r>
      <w:r>
        <w:t></w:t>
      </w:r>
    </w:p>
    <w:p w:rsidR="002B0466" w:rsidRDefault="002B0466" w:rsidP="002B0466">
      <w:r>
        <w:rPr>
          <w:rFonts w:hint="eastAsia"/>
        </w:rPr>
        <w:t>ГЛАВА</w:t>
      </w:r>
      <w:r>
        <w:t></w:t>
      </w:r>
      <w:r>
        <w:t></w:t>
      </w:r>
      <w:r>
        <w:t></w:t>
      </w:r>
      <w:r>
        <w:t></w:t>
      </w:r>
      <w:r>
        <w:rPr>
          <w:rFonts w:hint="eastAsia"/>
        </w:rPr>
        <w:t>Особенности</w:t>
      </w:r>
      <w:r>
        <w:t></w:t>
      </w:r>
      <w:r>
        <w:rPr>
          <w:rFonts w:hint="eastAsia"/>
        </w:rPr>
        <w:t>перевода</w:t>
      </w:r>
      <w:r>
        <w:t></w:t>
      </w:r>
      <w:r>
        <w:rPr>
          <w:rFonts w:hint="eastAsia"/>
        </w:rPr>
        <w:t>звукоподражаний</w:t>
      </w:r>
      <w:r>
        <w:tab/>
      </w:r>
      <w:r>
        <w:t></w:t>
      </w:r>
      <w:r>
        <w:t></w:t>
      </w:r>
    </w:p>
    <w:p w:rsidR="002B0466" w:rsidRDefault="002B0466" w:rsidP="002B0466">
      <w:r>
        <w:t></w:t>
      </w:r>
      <w:r>
        <w:t></w:t>
      </w:r>
      <w:r>
        <w:tab/>
      </w:r>
      <w:r>
        <w:rPr>
          <w:rFonts w:hint="eastAsia"/>
        </w:rPr>
        <w:t>Общие</w:t>
      </w:r>
      <w:r>
        <w:t></w:t>
      </w:r>
      <w:r>
        <w:rPr>
          <w:rFonts w:hint="eastAsia"/>
        </w:rPr>
        <w:t>положения</w:t>
      </w:r>
      <w:r>
        <w:tab/>
      </w:r>
      <w:r>
        <w:t></w:t>
      </w:r>
      <w:r>
        <w:t></w:t>
      </w:r>
    </w:p>
    <w:p w:rsidR="002B0466" w:rsidRDefault="002B0466" w:rsidP="002B0466">
      <w:r>
        <w:t></w:t>
      </w:r>
      <w:r>
        <w:t></w:t>
      </w:r>
      <w:r>
        <w:tab/>
      </w:r>
      <w:r>
        <w:rPr>
          <w:rFonts w:hint="eastAsia"/>
        </w:rPr>
        <w:t>Обзор</w:t>
      </w:r>
      <w:r>
        <w:t></w:t>
      </w:r>
      <w:r>
        <w:rPr>
          <w:rFonts w:hint="eastAsia"/>
        </w:rPr>
        <w:t>литературы</w:t>
      </w:r>
      <w:r>
        <w:t></w:t>
      </w:r>
      <w:r>
        <w:rPr>
          <w:rFonts w:hint="eastAsia"/>
        </w:rPr>
        <w:t>по</w:t>
      </w:r>
      <w:r>
        <w:t></w:t>
      </w:r>
      <w:r>
        <w:rPr>
          <w:rFonts w:hint="eastAsia"/>
        </w:rPr>
        <w:t>переводу</w:t>
      </w:r>
      <w:r>
        <w:t></w:t>
      </w:r>
      <w:r>
        <w:rPr>
          <w:rFonts w:hint="eastAsia"/>
        </w:rPr>
        <w:t>звукоподражаний</w:t>
      </w:r>
      <w:r>
        <w:tab/>
      </w:r>
      <w:r>
        <w:t></w:t>
      </w:r>
      <w:r>
        <w:t></w:t>
      </w:r>
    </w:p>
    <w:p w:rsidR="002B0466" w:rsidRDefault="002B0466" w:rsidP="002B0466">
      <w:r>
        <w:t></w:t>
      </w:r>
      <w:r>
        <w:t></w:t>
      </w:r>
      <w:r>
        <w:tab/>
      </w:r>
      <w:r>
        <w:rPr>
          <w:rFonts w:hint="eastAsia"/>
        </w:rPr>
        <w:t>Особенности</w:t>
      </w:r>
      <w:r>
        <w:t></w:t>
      </w:r>
      <w:r>
        <w:rPr>
          <w:rFonts w:hint="eastAsia"/>
        </w:rPr>
        <w:t>перевода</w:t>
      </w:r>
      <w:r>
        <w:t></w:t>
      </w:r>
      <w:r>
        <w:rPr>
          <w:rFonts w:hint="eastAsia"/>
        </w:rPr>
        <w:t>подражаний</w:t>
      </w:r>
      <w:r>
        <w:t></w:t>
      </w:r>
      <w:r>
        <w:rPr>
          <w:rFonts w:hint="eastAsia"/>
        </w:rPr>
        <w:t>непроизвольным</w:t>
      </w:r>
    </w:p>
    <w:p w:rsidR="002B0466" w:rsidRDefault="002B0466" w:rsidP="002B0466">
      <w:r>
        <w:rPr>
          <w:rFonts w:hint="eastAsia"/>
        </w:rPr>
        <w:t>звукам</w:t>
      </w:r>
      <w:r>
        <w:t></w:t>
      </w:r>
      <w:r>
        <w:rPr>
          <w:rFonts w:hint="eastAsia"/>
        </w:rPr>
        <w:t>человека</w:t>
      </w:r>
      <w:r>
        <w:tab/>
      </w:r>
      <w:r>
        <w:t></w:t>
      </w:r>
      <w:r>
        <w:t></w:t>
      </w:r>
    </w:p>
    <w:p w:rsidR="002B0466" w:rsidRDefault="002B0466" w:rsidP="002B0466">
      <w:r>
        <w:t></w:t>
      </w:r>
      <w:r>
        <w:t></w:t>
      </w:r>
      <w:r>
        <w:tab/>
      </w:r>
      <w:r>
        <w:rPr>
          <w:rFonts w:hint="eastAsia"/>
        </w:rPr>
        <w:t>Особенности</w:t>
      </w:r>
      <w:r>
        <w:t></w:t>
      </w:r>
      <w:r>
        <w:rPr>
          <w:rFonts w:hint="eastAsia"/>
        </w:rPr>
        <w:t>перевода</w:t>
      </w:r>
      <w:r>
        <w:t></w:t>
      </w:r>
      <w:r>
        <w:rPr>
          <w:rFonts w:hint="eastAsia"/>
        </w:rPr>
        <w:t>подражаний</w:t>
      </w:r>
      <w:r>
        <w:t></w:t>
      </w:r>
      <w:r>
        <w:rPr>
          <w:rFonts w:hint="eastAsia"/>
        </w:rPr>
        <w:t>голосам</w:t>
      </w:r>
    </w:p>
    <w:p w:rsidR="002B0466" w:rsidRDefault="002B0466" w:rsidP="002B0466">
      <w:r>
        <w:rPr>
          <w:rFonts w:hint="eastAsia"/>
        </w:rPr>
        <w:t>животных</w:t>
      </w:r>
      <w:r>
        <w:tab/>
      </w:r>
      <w:r>
        <w:t></w:t>
      </w:r>
      <w:r>
        <w:t></w:t>
      </w:r>
      <w:r>
        <w:t></w:t>
      </w:r>
    </w:p>
    <w:p w:rsidR="002B0466" w:rsidRDefault="002B0466" w:rsidP="002B0466">
      <w:r>
        <w:t></w:t>
      </w:r>
      <w:r>
        <w:t></w:t>
      </w:r>
      <w:r>
        <w:tab/>
      </w:r>
      <w:r>
        <w:rPr>
          <w:rFonts w:hint="eastAsia"/>
        </w:rPr>
        <w:t>Особенности</w:t>
      </w:r>
      <w:r>
        <w:t></w:t>
      </w:r>
      <w:r>
        <w:rPr>
          <w:rFonts w:hint="eastAsia"/>
        </w:rPr>
        <w:t>перевода</w:t>
      </w:r>
      <w:r>
        <w:t></w:t>
      </w:r>
      <w:r>
        <w:rPr>
          <w:rFonts w:hint="eastAsia"/>
        </w:rPr>
        <w:t>подражаний</w:t>
      </w:r>
      <w:r>
        <w:t></w:t>
      </w:r>
      <w:r>
        <w:rPr>
          <w:rFonts w:hint="eastAsia"/>
        </w:rPr>
        <w:t>голосам</w:t>
      </w:r>
      <w:r>
        <w:t></w:t>
      </w:r>
      <w:r>
        <w:rPr>
          <w:rFonts w:hint="eastAsia"/>
        </w:rPr>
        <w:t>птиц</w:t>
      </w:r>
      <w:r>
        <w:tab/>
      </w:r>
      <w:r>
        <w:t></w:t>
      </w:r>
      <w:r>
        <w:t></w:t>
      </w:r>
      <w:r>
        <w:t></w:t>
      </w:r>
    </w:p>
    <w:p w:rsidR="002B0466" w:rsidRDefault="002B0466" w:rsidP="002B0466">
      <w:r>
        <w:t></w:t>
      </w:r>
      <w:r>
        <w:t></w:t>
      </w:r>
      <w:r>
        <w:tab/>
      </w:r>
      <w:r>
        <w:rPr>
          <w:rFonts w:hint="eastAsia"/>
        </w:rPr>
        <w:t>Перевод</w:t>
      </w:r>
      <w:r>
        <w:t></w:t>
      </w:r>
      <w:r>
        <w:rPr>
          <w:rFonts w:hint="eastAsia"/>
        </w:rPr>
        <w:t>звуков</w:t>
      </w:r>
      <w:r>
        <w:t></w:t>
      </w:r>
      <w:r>
        <w:rPr>
          <w:rFonts w:hint="eastAsia"/>
        </w:rPr>
        <w:t>неживой</w:t>
      </w:r>
      <w:r>
        <w:t></w:t>
      </w:r>
      <w:r>
        <w:rPr>
          <w:rFonts w:hint="eastAsia"/>
        </w:rPr>
        <w:t>природы</w:t>
      </w:r>
      <w:r>
        <w:tab/>
      </w:r>
      <w:r>
        <w:t></w:t>
      </w:r>
      <w:r>
        <w:t></w:t>
      </w:r>
      <w:r>
        <w:t></w:t>
      </w:r>
    </w:p>
    <w:p w:rsidR="002B0466" w:rsidRDefault="002B0466" w:rsidP="002B0466">
      <w:r>
        <w:t></w:t>
      </w:r>
      <w:r>
        <w:t></w:t>
      </w:r>
      <w:r>
        <w:t></w:t>
      </w:r>
      <w:r>
        <w:t></w:t>
      </w:r>
      <w:r>
        <w:tab/>
      </w:r>
      <w:r>
        <w:rPr>
          <w:rFonts w:hint="eastAsia"/>
        </w:rPr>
        <w:t>Транскрибирование</w:t>
      </w:r>
      <w:r>
        <w:t></w:t>
      </w:r>
      <w:r>
        <w:t></w:t>
      </w:r>
      <w:r>
        <w:rPr>
          <w:rFonts w:hint="eastAsia"/>
        </w:rPr>
        <w:t>схема</w:t>
      </w:r>
      <w:r>
        <w:t></w:t>
      </w:r>
      <w:r>
        <w:rPr>
          <w:rFonts w:hint="eastAsia"/>
        </w:rPr>
        <w:t>и</w:t>
      </w:r>
      <w:r>
        <w:t></w:t>
      </w:r>
      <w:r>
        <w:rPr>
          <w:rFonts w:hint="eastAsia"/>
        </w:rPr>
        <w:t>правила</w:t>
      </w:r>
      <w:r>
        <w:tab/>
      </w:r>
      <w:r>
        <w:t></w:t>
      </w:r>
      <w:r>
        <w:t></w:t>
      </w:r>
      <w:r>
        <w:t></w:t>
      </w:r>
    </w:p>
    <w:p w:rsidR="002B0466" w:rsidRDefault="002B0466" w:rsidP="002B0466">
      <w:r>
        <w:t></w:t>
      </w:r>
      <w:r>
        <w:t></w:t>
      </w:r>
      <w:r>
        <w:t></w:t>
      </w:r>
      <w:r>
        <w:t></w:t>
      </w:r>
      <w:r>
        <w:tab/>
      </w:r>
      <w:r>
        <w:rPr>
          <w:rFonts w:hint="eastAsia"/>
        </w:rPr>
        <w:t>Перевод</w:t>
      </w:r>
      <w:r>
        <w:t></w:t>
      </w:r>
      <w:r>
        <w:rPr>
          <w:rFonts w:hint="eastAsia"/>
        </w:rPr>
        <w:t>авторских</w:t>
      </w:r>
      <w:r>
        <w:t></w:t>
      </w:r>
      <w:r>
        <w:rPr>
          <w:rFonts w:hint="eastAsia"/>
        </w:rPr>
        <w:t>звукоподражаний</w:t>
      </w:r>
      <w:r>
        <w:tab/>
      </w:r>
      <w:r>
        <w:t></w:t>
      </w:r>
      <w:r>
        <w:t></w:t>
      </w:r>
      <w:r>
        <w:t></w:t>
      </w:r>
    </w:p>
    <w:p w:rsidR="002B0466" w:rsidRDefault="002B0466" w:rsidP="002B0466">
      <w:r>
        <w:t></w:t>
      </w:r>
      <w:r>
        <w:t></w:t>
      </w:r>
      <w:r>
        <w:t></w:t>
      </w:r>
      <w:r>
        <w:rPr>
          <w:rFonts w:hint="eastAsia"/>
        </w:rPr>
        <w:t>Особенности</w:t>
      </w:r>
      <w:r>
        <w:t></w:t>
      </w:r>
      <w:r>
        <w:rPr>
          <w:rFonts w:hint="eastAsia"/>
        </w:rPr>
        <w:t>перевода</w:t>
      </w:r>
      <w:r>
        <w:t></w:t>
      </w:r>
      <w:r>
        <w:rPr>
          <w:rFonts w:hint="eastAsia"/>
        </w:rPr>
        <w:t>звукоподражаний</w:t>
      </w:r>
      <w:r>
        <w:t></w:t>
      </w:r>
      <w:r>
        <w:rPr>
          <w:rFonts w:hint="eastAsia"/>
        </w:rPr>
        <w:t>в</w:t>
      </w:r>
      <w:r>
        <w:t></w:t>
      </w:r>
      <w:r>
        <w:rPr>
          <w:rFonts w:hint="eastAsia"/>
        </w:rPr>
        <w:t>поэзии</w:t>
      </w:r>
      <w:r>
        <w:tab/>
      </w:r>
      <w:r>
        <w:t></w:t>
      </w:r>
      <w:r>
        <w:t></w:t>
      </w:r>
      <w:r>
        <w:t></w:t>
      </w:r>
    </w:p>
    <w:p w:rsidR="002B0466" w:rsidRDefault="002B0466" w:rsidP="002B0466">
      <w:r>
        <w:rPr>
          <w:rFonts w:hint="eastAsia"/>
        </w:rPr>
        <w:t>Выводы</w:t>
      </w:r>
      <w:r>
        <w:t></w:t>
      </w:r>
      <w:r>
        <w:rPr>
          <w:rFonts w:hint="eastAsia"/>
        </w:rPr>
        <w:t>по</w:t>
      </w:r>
      <w:r>
        <w:t></w:t>
      </w:r>
      <w:r>
        <w:rPr>
          <w:rFonts w:hint="eastAsia"/>
        </w:rPr>
        <w:t>главе</w:t>
      </w:r>
      <w:r>
        <w:t></w:t>
      </w:r>
      <w:r>
        <w:t></w:t>
      </w:r>
      <w:r>
        <w:tab/>
      </w:r>
      <w:r>
        <w:t></w:t>
      </w:r>
      <w:r>
        <w:t></w:t>
      </w:r>
      <w:r>
        <w:t></w:t>
      </w:r>
    </w:p>
    <w:p w:rsidR="002B0466" w:rsidRDefault="002B0466" w:rsidP="002B0466">
      <w:r>
        <w:rPr>
          <w:rFonts w:hint="eastAsia"/>
        </w:rPr>
        <w:t>ГЛАВА</w:t>
      </w:r>
      <w:r>
        <w:t></w:t>
      </w:r>
      <w:r>
        <w:t></w:t>
      </w:r>
      <w:r>
        <w:t></w:t>
      </w:r>
      <w:r>
        <w:t></w:t>
      </w:r>
      <w:r>
        <w:rPr>
          <w:rFonts w:hint="eastAsia"/>
        </w:rPr>
        <w:t>Особенности</w:t>
      </w:r>
      <w:r>
        <w:t></w:t>
      </w:r>
      <w:r>
        <w:rPr>
          <w:rFonts w:hint="eastAsia"/>
        </w:rPr>
        <w:t>перевода</w:t>
      </w:r>
      <w:r>
        <w:t></w:t>
      </w:r>
      <w:r>
        <w:rPr>
          <w:rFonts w:hint="eastAsia"/>
        </w:rPr>
        <w:t>междометных</w:t>
      </w:r>
      <w:r>
        <w:t></w:t>
      </w:r>
      <w:r>
        <w:rPr>
          <w:rFonts w:hint="eastAsia"/>
        </w:rPr>
        <w:t>глаголов</w:t>
      </w:r>
      <w:r>
        <w:tab/>
      </w:r>
      <w:r>
        <w:t></w:t>
      </w:r>
      <w:r>
        <w:t></w:t>
      </w:r>
      <w:r>
        <w:t></w:t>
      </w:r>
    </w:p>
    <w:p w:rsidR="002B0466" w:rsidRDefault="002B0466" w:rsidP="002B0466">
      <w:r>
        <w:t></w:t>
      </w:r>
      <w:r>
        <w:t></w:t>
      </w:r>
      <w:r>
        <w:tab/>
      </w:r>
      <w:r>
        <w:rPr>
          <w:rFonts w:hint="eastAsia"/>
        </w:rPr>
        <w:t>Общие</w:t>
      </w:r>
      <w:r>
        <w:t></w:t>
      </w:r>
      <w:r>
        <w:rPr>
          <w:rFonts w:hint="eastAsia"/>
        </w:rPr>
        <w:t>положения</w:t>
      </w:r>
      <w:r>
        <w:tab/>
      </w:r>
      <w:r>
        <w:t></w:t>
      </w:r>
      <w:r>
        <w:t></w:t>
      </w:r>
      <w:r>
        <w:t></w:t>
      </w:r>
      <w:r>
        <w:t></w:t>
      </w:r>
    </w:p>
    <w:p w:rsidR="002B0466" w:rsidRDefault="002B0466" w:rsidP="002B0466">
      <w:r>
        <w:t></w:t>
      </w:r>
      <w:r>
        <w:t></w:t>
      </w:r>
      <w:r>
        <w:tab/>
      </w:r>
      <w:r>
        <w:rPr>
          <w:rFonts w:hint="eastAsia"/>
        </w:rPr>
        <w:t>Обзор</w:t>
      </w:r>
      <w:r>
        <w:t></w:t>
      </w:r>
      <w:r>
        <w:rPr>
          <w:rFonts w:hint="eastAsia"/>
        </w:rPr>
        <w:t>литературы</w:t>
      </w:r>
      <w:r>
        <w:t></w:t>
      </w:r>
      <w:r>
        <w:rPr>
          <w:rFonts w:hint="eastAsia"/>
        </w:rPr>
        <w:t>по</w:t>
      </w:r>
      <w:r>
        <w:t></w:t>
      </w:r>
      <w:r>
        <w:rPr>
          <w:rFonts w:hint="eastAsia"/>
        </w:rPr>
        <w:t>переводу</w:t>
      </w:r>
      <w:r>
        <w:t></w:t>
      </w:r>
      <w:r>
        <w:rPr>
          <w:rFonts w:hint="eastAsia"/>
        </w:rPr>
        <w:t>междометных</w:t>
      </w:r>
    </w:p>
    <w:p w:rsidR="002B0466" w:rsidRDefault="002B0466" w:rsidP="002B0466">
      <w:r>
        <w:rPr>
          <w:rFonts w:hint="eastAsia"/>
        </w:rPr>
        <w:t>глаголов</w:t>
      </w:r>
      <w:r>
        <w:tab/>
      </w:r>
      <w:r>
        <w:t></w:t>
      </w:r>
      <w:r>
        <w:t></w:t>
      </w:r>
      <w:r>
        <w:t></w:t>
      </w:r>
    </w:p>
    <w:p w:rsidR="002B0466" w:rsidRDefault="002B0466" w:rsidP="002B0466">
      <w:r>
        <w:t></w:t>
      </w:r>
      <w:r>
        <w:t></w:t>
      </w:r>
      <w:r>
        <w:tab/>
      </w:r>
      <w:r>
        <w:rPr>
          <w:rFonts w:hint="eastAsia"/>
        </w:rPr>
        <w:t>Анализ</w:t>
      </w:r>
      <w:r>
        <w:t></w:t>
      </w:r>
      <w:r>
        <w:rPr>
          <w:rFonts w:hint="eastAsia"/>
        </w:rPr>
        <w:t>переводов</w:t>
      </w:r>
      <w:r>
        <w:t></w:t>
      </w:r>
      <w:r>
        <w:rPr>
          <w:rFonts w:hint="eastAsia"/>
        </w:rPr>
        <w:t>междометных</w:t>
      </w:r>
    </w:p>
    <w:p w:rsidR="002B0466" w:rsidRDefault="002B0466" w:rsidP="002B0466">
      <w:r>
        <w:rPr>
          <w:rFonts w:hint="eastAsia"/>
        </w:rPr>
        <w:t>глаголов</w:t>
      </w:r>
      <w:r>
        <w:tab/>
      </w:r>
      <w:r>
        <w:t></w:t>
      </w:r>
      <w:r>
        <w:t></w:t>
      </w:r>
      <w:r>
        <w:t></w:t>
      </w:r>
    </w:p>
    <w:p w:rsidR="002B0466" w:rsidRDefault="002B0466" w:rsidP="002B0466">
      <w:r>
        <w:rPr>
          <w:rFonts w:hint="eastAsia"/>
        </w:rPr>
        <w:t>Выводы</w:t>
      </w:r>
      <w:r>
        <w:t></w:t>
      </w:r>
      <w:r>
        <w:rPr>
          <w:rFonts w:hint="eastAsia"/>
        </w:rPr>
        <w:t>по</w:t>
      </w:r>
      <w:r>
        <w:t></w:t>
      </w:r>
      <w:r>
        <w:rPr>
          <w:rFonts w:hint="eastAsia"/>
        </w:rPr>
        <w:t>главе</w:t>
      </w:r>
      <w:r>
        <w:t></w:t>
      </w:r>
      <w:r>
        <w:t></w:t>
      </w:r>
      <w:r>
        <w:tab/>
      </w:r>
      <w:r>
        <w:t></w:t>
      </w:r>
      <w:r>
        <w:t></w:t>
      </w:r>
      <w:r>
        <w:t></w:t>
      </w:r>
    </w:p>
    <w:p w:rsidR="002B0466" w:rsidRDefault="002B0466" w:rsidP="002B0466">
      <w:r>
        <w:rPr>
          <w:rFonts w:hint="eastAsia"/>
        </w:rPr>
        <w:t>ЗАКЛЮЧЕНИЕ</w:t>
      </w:r>
      <w:r>
        <w:tab/>
      </w:r>
      <w:r>
        <w:t></w:t>
      </w:r>
      <w:r>
        <w:t></w:t>
      </w:r>
      <w:r>
        <w:t></w:t>
      </w:r>
    </w:p>
    <w:p w:rsidR="002B0466" w:rsidRDefault="002B0466" w:rsidP="002B0466">
      <w:r>
        <w:rPr>
          <w:rFonts w:hint="eastAsia"/>
        </w:rPr>
        <w:t>БИБЛИОГРАФИЯ</w:t>
      </w:r>
      <w:r>
        <w:tab/>
      </w:r>
      <w:r>
        <w:t></w:t>
      </w:r>
      <w:r>
        <w:t></w:t>
      </w:r>
      <w:r>
        <w:t></w:t>
      </w:r>
    </w:p>
    <w:p w:rsidR="002B0466" w:rsidRDefault="002B0466" w:rsidP="002B0466">
      <w:r>
        <w:rPr>
          <w:rFonts w:hint="eastAsia"/>
        </w:rPr>
        <w:t>СПИСОК</w:t>
      </w:r>
      <w:r>
        <w:t></w:t>
      </w:r>
      <w:r>
        <w:rPr>
          <w:rFonts w:hint="eastAsia"/>
        </w:rPr>
        <w:t>ИСТОЧНИКОВ</w:t>
      </w:r>
      <w:r>
        <w:tab/>
      </w:r>
      <w:r>
        <w:t></w:t>
      </w:r>
      <w:r>
        <w:t></w:t>
      </w:r>
      <w:r>
        <w:t></w:t>
      </w:r>
    </w:p>
    <w:p w:rsidR="002B0466" w:rsidRDefault="002B0466" w:rsidP="002B0466">
      <w:r>
        <w:rPr>
          <w:rFonts w:hint="eastAsia"/>
        </w:rPr>
        <w:t>СПИСОК</w:t>
      </w:r>
      <w:r>
        <w:t></w:t>
      </w:r>
      <w:r>
        <w:rPr>
          <w:rFonts w:hint="eastAsia"/>
        </w:rPr>
        <w:t>СОКРАЩЕНИЙ</w:t>
      </w:r>
      <w:r>
        <w:tab/>
      </w:r>
      <w:r>
        <w:t></w:t>
      </w:r>
      <w:r>
        <w:t></w:t>
      </w:r>
      <w:r>
        <w:t></w:t>
      </w:r>
    </w:p>
    <w:p w:rsidR="002B0466" w:rsidRDefault="002B0466" w:rsidP="002B0466">
      <w:r>
        <w:rPr>
          <w:rFonts w:hint="eastAsia"/>
        </w:rPr>
        <w:t>ПРИЛОЖЕНИЕ</w:t>
      </w:r>
      <w:r>
        <w:tab/>
      </w:r>
      <w:r>
        <w:t></w:t>
      </w:r>
      <w:r>
        <w:t></w:t>
      </w:r>
      <w:r>
        <w:t></w:t>
      </w:r>
      <w:r>
        <w:t></w:t>
      </w:r>
      <w:r>
        <w:t></w:t>
      </w:r>
      <w:r>
        <w:t></w:t>
      </w:r>
      <w:r>
        <w:t></w:t>
      </w:r>
      <w:r>
        <w:t></w:t>
      </w:r>
    </w:p>
    <w:p w:rsidR="002B0466" w:rsidRDefault="002B0466" w:rsidP="002B0466"/>
    <w:p w:rsidR="002B0466" w:rsidRDefault="002B0466" w:rsidP="002B0466">
      <w:r>
        <w:t></w:t>
      </w:r>
    </w:p>
    <w:p w:rsidR="002B0466" w:rsidRDefault="002B0466" w:rsidP="002B0466">
      <w:r>
        <w:rPr>
          <w:rFonts w:hint="eastAsia"/>
        </w:rPr>
        <w:t>ВВЕДЕНИЕ</w:t>
      </w:r>
    </w:p>
    <w:p w:rsidR="002B0466" w:rsidRDefault="002B0466" w:rsidP="002B0466">
      <w:r>
        <w:rPr>
          <w:rFonts w:hint="eastAsia"/>
        </w:rPr>
        <w:t>Вслед</w:t>
      </w:r>
      <w:r>
        <w:t></w:t>
      </w:r>
      <w:r>
        <w:rPr>
          <w:rFonts w:hint="eastAsia"/>
        </w:rPr>
        <w:t>за</w:t>
      </w:r>
      <w:r>
        <w:t></w:t>
      </w:r>
      <w:r>
        <w:rPr>
          <w:rFonts w:hint="eastAsia"/>
        </w:rPr>
        <w:t>Я</w:t>
      </w:r>
      <w:r>
        <w:t></w:t>
      </w:r>
      <w:r>
        <w:rPr>
          <w:rFonts w:hint="eastAsia"/>
        </w:rPr>
        <w:t>И</w:t>
      </w:r>
      <w:r>
        <w:t></w:t>
      </w:r>
      <w:r>
        <w:rPr>
          <w:rFonts w:hint="eastAsia"/>
        </w:rPr>
        <w:t>Рецкером</w:t>
      </w:r>
      <w:r>
        <w:t></w:t>
      </w:r>
      <w:r>
        <w:t></w:t>
      </w:r>
      <w:r>
        <w:rPr>
          <w:rFonts w:hint="eastAsia"/>
        </w:rPr>
        <w:t>который</w:t>
      </w:r>
      <w:r>
        <w:t></w:t>
      </w:r>
      <w:r>
        <w:rPr>
          <w:rFonts w:hint="eastAsia"/>
        </w:rPr>
        <w:t>является</w:t>
      </w:r>
      <w:r>
        <w:t></w:t>
      </w:r>
      <w:r>
        <w:rPr>
          <w:rFonts w:hint="eastAsia"/>
        </w:rPr>
        <w:t>одним</w:t>
      </w:r>
      <w:r>
        <w:t></w:t>
      </w:r>
      <w:r>
        <w:rPr>
          <w:rFonts w:hint="eastAsia"/>
        </w:rPr>
        <w:t>из</w:t>
      </w:r>
      <w:r>
        <w:t></w:t>
      </w:r>
      <w:r>
        <w:rPr>
          <w:rFonts w:hint="eastAsia"/>
        </w:rPr>
        <w:t>основоположников</w:t>
      </w:r>
      <w:r>
        <w:t></w:t>
      </w:r>
      <w:r>
        <w:rPr>
          <w:rFonts w:hint="eastAsia"/>
        </w:rPr>
        <w:t>отечественной</w:t>
      </w:r>
      <w:r>
        <w:t></w:t>
      </w:r>
      <w:r>
        <w:rPr>
          <w:rFonts w:hint="eastAsia"/>
        </w:rPr>
        <w:t>теории</w:t>
      </w:r>
      <w:r>
        <w:t></w:t>
      </w:r>
      <w:r>
        <w:rPr>
          <w:rFonts w:hint="eastAsia"/>
        </w:rPr>
        <w:t>и</w:t>
      </w:r>
      <w:r>
        <w:t></w:t>
      </w:r>
      <w:r>
        <w:rPr>
          <w:rFonts w:hint="eastAsia"/>
        </w:rPr>
        <w:t>практики</w:t>
      </w:r>
      <w:r>
        <w:t></w:t>
      </w:r>
      <w:r>
        <w:rPr>
          <w:rFonts w:hint="eastAsia"/>
        </w:rPr>
        <w:t>перевода</w:t>
      </w:r>
      <w:r>
        <w:t></w:t>
      </w:r>
      <w:r>
        <w:t></w:t>
      </w:r>
      <w:r>
        <w:rPr>
          <w:rFonts w:hint="eastAsia"/>
        </w:rPr>
        <w:t>мы</w:t>
      </w:r>
      <w:r>
        <w:t></w:t>
      </w:r>
      <w:r>
        <w:rPr>
          <w:rFonts w:hint="eastAsia"/>
        </w:rPr>
        <w:t>считаем</w:t>
      </w:r>
      <w:r>
        <w:t></w:t>
      </w:r>
      <w:r>
        <w:t></w:t>
      </w:r>
      <w:r>
        <w:rPr>
          <w:rFonts w:hint="eastAsia"/>
        </w:rPr>
        <w:t>что</w:t>
      </w:r>
      <w:r>
        <w:t></w:t>
      </w:r>
      <w:r>
        <w:rPr>
          <w:rFonts w:hint="eastAsia"/>
        </w:rPr>
        <w:t>слово</w:t>
      </w:r>
      <w:r>
        <w:t></w:t>
      </w:r>
      <w:r>
        <w:rPr>
          <w:rFonts w:hint="eastAsia"/>
        </w:rPr>
        <w:t>не</w:t>
      </w:r>
      <w:r>
        <w:t></w:t>
      </w:r>
      <w:r>
        <w:rPr>
          <w:rFonts w:hint="eastAsia"/>
        </w:rPr>
        <w:t>является</w:t>
      </w:r>
      <w:r>
        <w:t></w:t>
      </w:r>
      <w:r>
        <w:rPr>
          <w:rFonts w:hint="eastAsia"/>
        </w:rPr>
        <w:t>единицей</w:t>
      </w:r>
      <w:r>
        <w:t></w:t>
      </w:r>
      <w:r>
        <w:rPr>
          <w:rFonts w:hint="eastAsia"/>
        </w:rPr>
        <w:t>перевода</w:t>
      </w:r>
      <w:r>
        <w:t></w:t>
      </w:r>
      <w:r>
        <w:rPr>
          <w:rFonts w:hint="eastAsia"/>
        </w:rPr>
        <w:t>и</w:t>
      </w:r>
      <w:r>
        <w:t></w:t>
      </w:r>
      <w:r>
        <w:rPr>
          <w:rFonts w:hint="eastAsia"/>
        </w:rPr>
        <w:t>что</w:t>
      </w:r>
      <w:r>
        <w:t></w:t>
      </w:r>
      <w:r>
        <w:rPr>
          <w:rFonts w:hint="eastAsia"/>
        </w:rPr>
        <w:t>“</w:t>
      </w:r>
      <w:r>
        <w:t></w:t>
      </w:r>
      <w:r>
        <w:rPr>
          <w:rFonts w:hint="eastAsia"/>
        </w:rPr>
        <w:t>„</w:t>
      </w:r>
      <w:r>
        <w:t></w:t>
      </w:r>
      <w:r>
        <w:rPr>
          <w:rFonts w:hint="eastAsia"/>
        </w:rPr>
        <w:t>основа</w:t>
      </w:r>
      <w:r>
        <w:t></w:t>
      </w:r>
      <w:r>
        <w:rPr>
          <w:rFonts w:hint="eastAsia"/>
        </w:rPr>
        <w:t>установления</w:t>
      </w:r>
      <w:r>
        <w:t></w:t>
      </w:r>
      <w:r>
        <w:rPr>
          <w:rFonts w:hint="eastAsia"/>
        </w:rPr>
        <w:t>равноценности</w:t>
      </w:r>
      <w:r>
        <w:t></w:t>
      </w:r>
      <w:r>
        <w:rPr>
          <w:rFonts w:hint="eastAsia"/>
        </w:rPr>
        <w:t>языковых</w:t>
      </w:r>
      <w:r>
        <w:t></w:t>
      </w:r>
      <w:r>
        <w:rPr>
          <w:rFonts w:hint="eastAsia"/>
        </w:rPr>
        <w:t>средств</w:t>
      </w:r>
      <w:r>
        <w:t></w:t>
      </w:r>
      <w:r>
        <w:rPr>
          <w:rFonts w:hint="eastAsia"/>
        </w:rPr>
        <w:t>может</w:t>
      </w:r>
      <w:r>
        <w:t></w:t>
      </w:r>
      <w:r>
        <w:rPr>
          <w:rFonts w:hint="eastAsia"/>
        </w:rPr>
        <w:t>быть</w:t>
      </w:r>
      <w:r>
        <w:t></w:t>
      </w:r>
      <w:r>
        <w:rPr>
          <w:rFonts w:hint="eastAsia"/>
        </w:rPr>
        <w:t>только</w:t>
      </w:r>
      <w:r>
        <w:t></w:t>
      </w:r>
      <w:r>
        <w:rPr>
          <w:rFonts w:hint="eastAsia"/>
        </w:rPr>
        <w:t>функциональная</w:t>
      </w:r>
      <w:r>
        <w:t></w:t>
      </w:r>
      <w:r>
        <w:t></w:t>
      </w:r>
      <w:r>
        <w:rPr>
          <w:rFonts w:hint="eastAsia"/>
        </w:rPr>
        <w:t>а</w:t>
      </w:r>
      <w:r>
        <w:t></w:t>
      </w:r>
      <w:r>
        <w:rPr>
          <w:rFonts w:hint="eastAsia"/>
        </w:rPr>
        <w:t>не</w:t>
      </w:r>
      <w:r>
        <w:t></w:t>
      </w:r>
      <w:r>
        <w:rPr>
          <w:rFonts w:hint="eastAsia"/>
        </w:rPr>
        <w:t>формальная”</w:t>
      </w:r>
      <w:r>
        <w:t></w:t>
      </w:r>
      <w:r>
        <w:t></w:t>
      </w:r>
      <w:r>
        <w:rPr>
          <w:rFonts w:hint="eastAsia"/>
        </w:rPr>
        <w:t>Рецкер</w:t>
      </w:r>
      <w:r>
        <w:t></w:t>
      </w:r>
      <w:r>
        <w:rPr>
          <w:rFonts w:hint="eastAsia"/>
        </w:rPr>
        <w:t>Я</w:t>
      </w:r>
      <w:r>
        <w:t></w:t>
      </w:r>
      <w:r>
        <w:rPr>
          <w:rFonts w:hint="eastAsia"/>
        </w:rPr>
        <w:t>И</w:t>
      </w:r>
      <w:r>
        <w:t></w:t>
      </w:r>
      <w:r>
        <w:t></w:t>
      </w:r>
      <w:r>
        <w:t></w:t>
      </w:r>
      <w:r>
        <w:t></w:t>
      </w:r>
      <w:r>
        <w:t></w:t>
      </w:r>
      <w:r>
        <w:t></w:t>
      </w:r>
      <w:r>
        <w:t></w:t>
      </w:r>
      <w:r>
        <w:t></w:t>
      </w:r>
      <w:r>
        <w:t></w:t>
      </w:r>
      <w:r>
        <w:rPr>
          <w:rFonts w:hint="eastAsia"/>
        </w:rPr>
        <w:t>С</w:t>
      </w:r>
      <w:r>
        <w:t></w:t>
      </w:r>
      <w:r>
        <w:t></w:t>
      </w:r>
      <w:r>
        <w:t></w:t>
      </w:r>
      <w:r>
        <w:t></w:t>
      </w:r>
    </w:p>
    <w:p w:rsidR="002B0466" w:rsidRDefault="002B0466" w:rsidP="002B0466">
      <w:r>
        <w:rPr>
          <w:rFonts w:hint="eastAsia"/>
        </w:rPr>
        <w:t>Тем</w:t>
      </w:r>
      <w:r>
        <w:t></w:t>
      </w:r>
      <w:r>
        <w:rPr>
          <w:rFonts w:hint="eastAsia"/>
        </w:rPr>
        <w:t>не</w:t>
      </w:r>
      <w:r>
        <w:t></w:t>
      </w:r>
      <w:r>
        <w:rPr>
          <w:rFonts w:hint="eastAsia"/>
        </w:rPr>
        <w:t>менее</w:t>
      </w:r>
      <w:r>
        <w:t></w:t>
      </w:r>
      <w:r>
        <w:t></w:t>
      </w:r>
      <w:r>
        <w:rPr>
          <w:rFonts w:hint="eastAsia"/>
        </w:rPr>
        <w:t>это</w:t>
      </w:r>
      <w:r>
        <w:t></w:t>
      </w:r>
      <w:r>
        <w:rPr>
          <w:rFonts w:hint="eastAsia"/>
        </w:rPr>
        <w:t>не</w:t>
      </w:r>
      <w:r>
        <w:t></w:t>
      </w:r>
      <w:r>
        <w:rPr>
          <w:rFonts w:hint="eastAsia"/>
        </w:rPr>
        <w:t>означает</w:t>
      </w:r>
      <w:r>
        <w:t></w:t>
      </w:r>
      <w:r>
        <w:t></w:t>
      </w:r>
      <w:r>
        <w:rPr>
          <w:rFonts w:hint="eastAsia"/>
        </w:rPr>
        <w:t>что</w:t>
      </w:r>
      <w:r>
        <w:t></w:t>
      </w:r>
      <w:r>
        <w:rPr>
          <w:rFonts w:hint="eastAsia"/>
        </w:rPr>
        <w:t>“внимание</w:t>
      </w:r>
      <w:r>
        <w:t></w:t>
      </w:r>
      <w:r>
        <w:rPr>
          <w:rFonts w:hint="eastAsia"/>
        </w:rPr>
        <w:t>к</w:t>
      </w:r>
      <w:r>
        <w:t></w:t>
      </w:r>
      <w:r>
        <w:rPr>
          <w:rFonts w:hint="eastAsia"/>
        </w:rPr>
        <w:t>живому</w:t>
      </w:r>
      <w:r>
        <w:t></w:t>
      </w:r>
      <w:r>
        <w:rPr>
          <w:rFonts w:hint="eastAsia"/>
        </w:rPr>
        <w:t>слову</w:t>
      </w:r>
      <w:r>
        <w:t></w:t>
      </w:r>
      <w:r>
        <w:rPr>
          <w:rFonts w:hint="eastAsia"/>
        </w:rPr>
        <w:t>подлинника</w:t>
      </w:r>
      <w:r>
        <w:t></w:t>
      </w:r>
      <w:r>
        <w:rPr>
          <w:rFonts w:hint="eastAsia"/>
        </w:rPr>
        <w:t>может</w:t>
      </w:r>
      <w:r>
        <w:t></w:t>
      </w:r>
      <w:r>
        <w:rPr>
          <w:rFonts w:hint="eastAsia"/>
        </w:rPr>
        <w:t>быть</w:t>
      </w:r>
      <w:r>
        <w:t></w:t>
      </w:r>
      <w:r>
        <w:rPr>
          <w:rFonts w:hint="eastAsia"/>
        </w:rPr>
        <w:t>ослаблено</w:t>
      </w:r>
      <w:r>
        <w:t></w:t>
      </w:r>
      <w:r>
        <w:t></w:t>
      </w:r>
      <w:r>
        <w:rPr>
          <w:rFonts w:hint="eastAsia"/>
        </w:rPr>
        <w:t>особенно</w:t>
      </w:r>
      <w:r>
        <w:t></w:t>
      </w:r>
      <w:r>
        <w:rPr>
          <w:rFonts w:hint="eastAsia"/>
        </w:rPr>
        <w:t>когда</w:t>
      </w:r>
      <w:r>
        <w:t></w:t>
      </w:r>
      <w:r>
        <w:rPr>
          <w:rFonts w:hint="eastAsia"/>
        </w:rPr>
        <w:t>дело</w:t>
      </w:r>
      <w:r>
        <w:t></w:t>
      </w:r>
      <w:r>
        <w:rPr>
          <w:rFonts w:hint="eastAsia"/>
        </w:rPr>
        <w:t>касается</w:t>
      </w:r>
      <w:r>
        <w:t></w:t>
      </w:r>
      <w:r>
        <w:rPr>
          <w:rFonts w:hint="eastAsia"/>
        </w:rPr>
        <w:t>перевода</w:t>
      </w:r>
      <w:r>
        <w:t></w:t>
      </w:r>
      <w:r>
        <w:rPr>
          <w:rFonts w:hint="eastAsia"/>
        </w:rPr>
        <w:t>художественного</w:t>
      </w:r>
      <w:r>
        <w:t></w:t>
      </w:r>
      <w:r>
        <w:rPr>
          <w:rFonts w:hint="eastAsia"/>
        </w:rPr>
        <w:t>произведения</w:t>
      </w:r>
      <w:r>
        <w:t></w:t>
      </w:r>
      <w:r>
        <w:t></w:t>
      </w:r>
      <w:r>
        <w:rPr>
          <w:rFonts w:hint="eastAsia"/>
        </w:rPr>
        <w:t>Конечно</w:t>
      </w:r>
      <w:r>
        <w:t></w:t>
      </w:r>
      <w:r>
        <w:t></w:t>
      </w:r>
      <w:r>
        <w:rPr>
          <w:rFonts w:hint="eastAsia"/>
        </w:rPr>
        <w:t>лингвостилистический</w:t>
      </w:r>
      <w:r>
        <w:t></w:t>
      </w:r>
      <w:r>
        <w:rPr>
          <w:rFonts w:hint="eastAsia"/>
        </w:rPr>
        <w:t>анализ</w:t>
      </w:r>
      <w:r>
        <w:t></w:t>
      </w:r>
      <w:r>
        <w:rPr>
          <w:rFonts w:hint="eastAsia"/>
        </w:rPr>
        <w:t>перевода</w:t>
      </w:r>
      <w:r>
        <w:t></w:t>
      </w:r>
      <w:r>
        <w:rPr>
          <w:rFonts w:hint="eastAsia"/>
        </w:rPr>
        <w:t>художественного</w:t>
      </w:r>
      <w:r>
        <w:t></w:t>
      </w:r>
      <w:r>
        <w:rPr>
          <w:rFonts w:hint="eastAsia"/>
        </w:rPr>
        <w:t>произведения</w:t>
      </w:r>
      <w:r>
        <w:t></w:t>
      </w:r>
      <w:r>
        <w:rPr>
          <w:rFonts w:hint="eastAsia"/>
        </w:rPr>
        <w:t>чаще</w:t>
      </w:r>
      <w:r>
        <w:t></w:t>
      </w:r>
      <w:r>
        <w:rPr>
          <w:rFonts w:hint="eastAsia"/>
        </w:rPr>
        <w:t>проводится</w:t>
      </w:r>
      <w:r>
        <w:t></w:t>
      </w:r>
      <w:r>
        <w:rPr>
          <w:rFonts w:hint="eastAsia"/>
        </w:rPr>
        <w:t>комплексно</w:t>
      </w:r>
      <w:r>
        <w:t></w:t>
      </w:r>
      <w:r>
        <w:t></w:t>
      </w:r>
      <w:r>
        <w:rPr>
          <w:rFonts w:hint="eastAsia"/>
        </w:rPr>
        <w:t>но</w:t>
      </w:r>
      <w:r>
        <w:t></w:t>
      </w:r>
      <w:r>
        <w:rPr>
          <w:rFonts w:hint="eastAsia"/>
        </w:rPr>
        <w:t>оправдывает</w:t>
      </w:r>
      <w:r>
        <w:t></w:t>
      </w:r>
      <w:r>
        <w:rPr>
          <w:rFonts w:hint="eastAsia"/>
        </w:rPr>
        <w:t>себя</w:t>
      </w:r>
      <w:r>
        <w:t></w:t>
      </w:r>
      <w:r>
        <w:rPr>
          <w:rFonts w:hint="eastAsia"/>
        </w:rPr>
        <w:t>и</w:t>
      </w:r>
      <w:r>
        <w:t></w:t>
      </w:r>
      <w:r>
        <w:rPr>
          <w:rFonts w:hint="eastAsia"/>
        </w:rPr>
        <w:t>анализ</w:t>
      </w:r>
      <w:r>
        <w:t></w:t>
      </w:r>
      <w:r>
        <w:rPr>
          <w:rFonts w:hint="eastAsia"/>
        </w:rPr>
        <w:t>отдельных</w:t>
      </w:r>
      <w:r>
        <w:t></w:t>
      </w:r>
      <w:r>
        <w:rPr>
          <w:rFonts w:hint="eastAsia"/>
        </w:rPr>
        <w:t>компонентов</w:t>
      </w:r>
      <w:r>
        <w:t></w:t>
      </w:r>
      <w:r>
        <w:rPr>
          <w:rFonts w:hint="eastAsia"/>
        </w:rPr>
        <w:t>языка</w:t>
      </w:r>
      <w:r>
        <w:t></w:t>
      </w:r>
      <w:r>
        <w:rPr>
          <w:rFonts w:hint="eastAsia"/>
        </w:rPr>
        <w:t>и</w:t>
      </w:r>
      <w:r>
        <w:t></w:t>
      </w:r>
      <w:r>
        <w:rPr>
          <w:rFonts w:hint="eastAsia"/>
        </w:rPr>
        <w:t>стиля</w:t>
      </w:r>
      <w:r>
        <w:t></w:t>
      </w:r>
      <w:r>
        <w:t></w:t>
      </w:r>
      <w:r>
        <w:rPr>
          <w:rFonts w:hint="eastAsia"/>
        </w:rPr>
        <w:t>особенно</w:t>
      </w:r>
      <w:r>
        <w:t></w:t>
      </w:r>
      <w:r>
        <w:rPr>
          <w:rFonts w:hint="eastAsia"/>
        </w:rPr>
        <w:t>таких</w:t>
      </w:r>
      <w:r>
        <w:t></w:t>
      </w:r>
      <w:r>
        <w:t></w:t>
      </w:r>
      <w:r>
        <w:rPr>
          <w:rFonts w:hint="eastAsia"/>
        </w:rPr>
        <w:t>которые</w:t>
      </w:r>
      <w:r>
        <w:t></w:t>
      </w:r>
      <w:r>
        <w:rPr>
          <w:rFonts w:hint="eastAsia"/>
        </w:rPr>
        <w:t>выполняют</w:t>
      </w:r>
      <w:r>
        <w:t></w:t>
      </w:r>
      <w:r>
        <w:rPr>
          <w:rFonts w:hint="eastAsia"/>
        </w:rPr>
        <w:t>существенные</w:t>
      </w:r>
      <w:r>
        <w:t></w:t>
      </w:r>
      <w:r>
        <w:rPr>
          <w:rFonts w:hint="eastAsia"/>
        </w:rPr>
        <w:t>функции</w:t>
      </w:r>
      <w:r>
        <w:t></w:t>
      </w:r>
      <w:r>
        <w:rPr>
          <w:rFonts w:hint="eastAsia"/>
        </w:rPr>
        <w:t>в</w:t>
      </w:r>
      <w:r>
        <w:t></w:t>
      </w:r>
      <w:r>
        <w:rPr>
          <w:rFonts w:hint="eastAsia"/>
        </w:rPr>
        <w:t>художественной</w:t>
      </w:r>
      <w:r>
        <w:t></w:t>
      </w:r>
      <w:r>
        <w:rPr>
          <w:rFonts w:hint="eastAsia"/>
        </w:rPr>
        <w:t>структуре</w:t>
      </w:r>
      <w:r>
        <w:t></w:t>
      </w:r>
      <w:r>
        <w:rPr>
          <w:rFonts w:hint="eastAsia"/>
        </w:rPr>
        <w:t>произведения”</w:t>
      </w:r>
      <w:r>
        <w:t></w:t>
      </w:r>
      <w:r>
        <w:t></w:t>
      </w:r>
      <w:r>
        <w:rPr>
          <w:rFonts w:hint="eastAsia"/>
        </w:rPr>
        <w:t>Смирнов</w:t>
      </w:r>
      <w:r>
        <w:t></w:t>
      </w:r>
      <w:r>
        <w:rPr>
          <w:rFonts w:hint="eastAsia"/>
        </w:rPr>
        <w:t>Л</w:t>
      </w:r>
      <w:r>
        <w:t></w:t>
      </w:r>
      <w:r>
        <w:rPr>
          <w:rFonts w:hint="eastAsia"/>
        </w:rPr>
        <w:t>Н</w:t>
      </w:r>
      <w:r>
        <w:t></w:t>
      </w:r>
      <w:r>
        <w:t></w:t>
      </w:r>
      <w:r>
        <w:t></w:t>
      </w:r>
      <w:r>
        <w:t></w:t>
      </w:r>
      <w:r>
        <w:t></w:t>
      </w:r>
      <w:r>
        <w:t></w:t>
      </w:r>
      <w:r>
        <w:t></w:t>
      </w:r>
      <w:r>
        <w:t></w:t>
      </w:r>
      <w:r>
        <w:t></w:t>
      </w:r>
      <w:r>
        <w:rPr>
          <w:rFonts w:hint="eastAsia"/>
        </w:rPr>
        <w:t>С</w:t>
      </w:r>
      <w:r>
        <w:t></w:t>
      </w:r>
      <w:r>
        <w:t></w:t>
      </w:r>
      <w:r>
        <w:t></w:t>
      </w:r>
      <w:r>
        <w:t></w:t>
      </w:r>
      <w:r>
        <w:t></w:t>
      </w:r>
      <w:r>
        <w:t></w:t>
      </w:r>
    </w:p>
    <w:p w:rsidR="002B0466" w:rsidRDefault="002B0466" w:rsidP="002B0466">
      <w:r>
        <w:rPr>
          <w:rFonts w:hint="eastAsia"/>
        </w:rPr>
        <w:t>Одной</w:t>
      </w:r>
      <w:r>
        <w:t></w:t>
      </w:r>
      <w:r>
        <w:rPr>
          <w:rFonts w:hint="eastAsia"/>
        </w:rPr>
        <w:t>из</w:t>
      </w:r>
      <w:r>
        <w:t></w:t>
      </w:r>
      <w:r>
        <w:rPr>
          <w:rFonts w:hint="eastAsia"/>
        </w:rPr>
        <w:t>групп</w:t>
      </w:r>
      <w:r>
        <w:t></w:t>
      </w:r>
      <w:r>
        <w:rPr>
          <w:rFonts w:hint="eastAsia"/>
        </w:rPr>
        <w:t>лексики</w:t>
      </w:r>
      <w:r>
        <w:t></w:t>
      </w:r>
      <w:r>
        <w:t></w:t>
      </w:r>
      <w:r>
        <w:rPr>
          <w:rFonts w:hint="eastAsia"/>
        </w:rPr>
        <w:t>являющейся</w:t>
      </w:r>
      <w:r>
        <w:t></w:t>
      </w:r>
      <w:r>
        <w:rPr>
          <w:rFonts w:hint="eastAsia"/>
        </w:rPr>
        <w:t>своеобразным</w:t>
      </w:r>
      <w:r>
        <w:t></w:t>
      </w:r>
      <w:r>
        <w:rPr>
          <w:rFonts w:hint="eastAsia"/>
        </w:rPr>
        <w:t>и</w:t>
      </w:r>
      <w:r>
        <w:t></w:t>
      </w:r>
      <w:r>
        <w:rPr>
          <w:rFonts w:hint="eastAsia"/>
        </w:rPr>
        <w:t>ярким</w:t>
      </w:r>
      <w:r>
        <w:t></w:t>
      </w:r>
      <w:r>
        <w:rPr>
          <w:rFonts w:hint="eastAsia"/>
        </w:rPr>
        <w:t>стилистическим</w:t>
      </w:r>
      <w:r>
        <w:t></w:t>
      </w:r>
      <w:r>
        <w:rPr>
          <w:rFonts w:hint="eastAsia"/>
        </w:rPr>
        <w:t>средством</w:t>
      </w:r>
      <w:r>
        <w:t></w:t>
      </w:r>
      <w:r>
        <w:t></w:t>
      </w:r>
      <w:r>
        <w:rPr>
          <w:rFonts w:hint="eastAsia"/>
        </w:rPr>
        <w:t>несомненно</w:t>
      </w:r>
      <w:r>
        <w:t></w:t>
      </w:r>
      <w:r>
        <w:t></w:t>
      </w:r>
      <w:r>
        <w:rPr>
          <w:rFonts w:hint="eastAsia"/>
        </w:rPr>
        <w:t>являются</w:t>
      </w:r>
      <w:r>
        <w:t></w:t>
      </w:r>
      <w:r>
        <w:rPr>
          <w:rFonts w:hint="eastAsia"/>
        </w:rPr>
        <w:t>междометия</w:t>
      </w:r>
      <w:r>
        <w:t></w:t>
      </w:r>
      <w:r>
        <w:rPr>
          <w:rFonts w:hint="eastAsia"/>
        </w:rPr>
        <w:t>и</w:t>
      </w:r>
      <w:r>
        <w:t></w:t>
      </w:r>
      <w:r>
        <w:rPr>
          <w:rFonts w:hint="eastAsia"/>
        </w:rPr>
        <w:t>звукоподражания</w:t>
      </w:r>
      <w:r>
        <w:t></w:t>
      </w:r>
    </w:p>
    <w:p w:rsidR="002B0466" w:rsidRDefault="002B0466" w:rsidP="002B0466">
      <w:r>
        <w:rPr>
          <w:rFonts w:hint="eastAsia"/>
        </w:rPr>
        <w:t>За</w:t>
      </w:r>
      <w:r>
        <w:t></w:t>
      </w:r>
      <w:r>
        <w:rPr>
          <w:rFonts w:hint="eastAsia"/>
        </w:rPr>
        <w:t>последнее</w:t>
      </w:r>
      <w:r>
        <w:t></w:t>
      </w:r>
      <w:r>
        <w:rPr>
          <w:rFonts w:hint="eastAsia"/>
        </w:rPr>
        <w:t>время</w:t>
      </w:r>
      <w:r>
        <w:t></w:t>
      </w:r>
      <w:r>
        <w:rPr>
          <w:rFonts w:hint="eastAsia"/>
        </w:rPr>
        <w:t>появилось</w:t>
      </w:r>
      <w:r>
        <w:t></w:t>
      </w:r>
      <w:r>
        <w:rPr>
          <w:rFonts w:hint="eastAsia"/>
        </w:rPr>
        <w:t>немало</w:t>
      </w:r>
      <w:r>
        <w:t></w:t>
      </w:r>
      <w:r>
        <w:rPr>
          <w:rFonts w:hint="eastAsia"/>
        </w:rPr>
        <w:t>исследований</w:t>
      </w:r>
      <w:r>
        <w:t></w:t>
      </w:r>
      <w:r>
        <w:t></w:t>
      </w:r>
      <w:r>
        <w:rPr>
          <w:rFonts w:hint="eastAsia"/>
        </w:rPr>
        <w:t>посвященных</w:t>
      </w:r>
      <w:r>
        <w:t></w:t>
      </w:r>
      <w:r>
        <w:rPr>
          <w:rFonts w:hint="eastAsia"/>
        </w:rPr>
        <w:t>междометиям</w:t>
      </w:r>
      <w:r>
        <w:t></w:t>
      </w:r>
      <w:r>
        <w:rPr>
          <w:rFonts w:hint="eastAsia"/>
        </w:rPr>
        <w:t>и</w:t>
      </w:r>
      <w:r>
        <w:t></w:t>
      </w:r>
      <w:r>
        <w:rPr>
          <w:rFonts w:hint="eastAsia"/>
        </w:rPr>
        <w:t>звукоподражаниям</w:t>
      </w:r>
      <w:r>
        <w:t></w:t>
      </w:r>
      <w:r>
        <w:t></w:t>
      </w:r>
      <w:r>
        <w:rPr>
          <w:rFonts w:hint="eastAsia"/>
        </w:rPr>
        <w:t>Значительное</w:t>
      </w:r>
      <w:r>
        <w:t></w:t>
      </w:r>
      <w:r>
        <w:rPr>
          <w:rFonts w:hint="eastAsia"/>
        </w:rPr>
        <w:t>изучение</w:t>
      </w:r>
      <w:r>
        <w:t></w:t>
      </w:r>
      <w:r>
        <w:rPr>
          <w:rFonts w:hint="eastAsia"/>
        </w:rPr>
        <w:t>в</w:t>
      </w:r>
      <w:r>
        <w:t></w:t>
      </w:r>
      <w:r>
        <w:rPr>
          <w:rFonts w:hint="eastAsia"/>
        </w:rPr>
        <w:t>отечественном</w:t>
      </w:r>
      <w:r>
        <w:t></w:t>
      </w:r>
      <w:r>
        <w:rPr>
          <w:rFonts w:hint="eastAsia"/>
        </w:rPr>
        <w:t>языкознании</w:t>
      </w:r>
      <w:r>
        <w:t></w:t>
      </w:r>
      <w:r>
        <w:rPr>
          <w:rFonts w:hint="eastAsia"/>
        </w:rPr>
        <w:t>получили</w:t>
      </w:r>
      <w:r>
        <w:t></w:t>
      </w:r>
      <w:r>
        <w:rPr>
          <w:rFonts w:hint="eastAsia"/>
        </w:rPr>
        <w:t>междометия</w:t>
      </w:r>
      <w:r>
        <w:t></w:t>
      </w:r>
      <w:r>
        <w:rPr>
          <w:rFonts w:hint="eastAsia"/>
        </w:rPr>
        <w:t>и</w:t>
      </w:r>
      <w:r>
        <w:t></w:t>
      </w:r>
      <w:r>
        <w:rPr>
          <w:rFonts w:hint="eastAsia"/>
        </w:rPr>
        <w:t>звукоподражания</w:t>
      </w:r>
      <w:r>
        <w:t></w:t>
      </w:r>
      <w:r>
        <w:rPr>
          <w:rFonts w:hint="eastAsia"/>
        </w:rPr>
        <w:t>русского</w:t>
      </w:r>
      <w:r>
        <w:t></w:t>
      </w:r>
      <w:r>
        <w:rPr>
          <w:rFonts w:hint="eastAsia"/>
        </w:rPr>
        <w:t>языка</w:t>
      </w:r>
      <w:r>
        <w:t></w:t>
      </w:r>
      <w:r>
        <w:t></w:t>
      </w:r>
      <w:r>
        <w:rPr>
          <w:rFonts w:hint="eastAsia"/>
        </w:rPr>
        <w:t>Белякова</w:t>
      </w:r>
      <w:r>
        <w:t></w:t>
      </w:r>
      <w:r>
        <w:rPr>
          <w:rFonts w:hint="eastAsia"/>
        </w:rPr>
        <w:t>А</w:t>
      </w:r>
      <w:r>
        <w:t></w:t>
      </w:r>
      <w:r>
        <w:t></w:t>
      </w:r>
      <w:r>
        <w:rPr>
          <w:rFonts w:hint="eastAsia"/>
        </w:rPr>
        <w:t>А</w:t>
      </w:r>
      <w:r>
        <w:t></w:t>
      </w:r>
      <w:r>
        <w:t></w:t>
      </w:r>
      <w:r>
        <w:tab/>
      </w:r>
      <w:r>
        <w:t></w:t>
      </w:r>
      <w:r>
        <w:t></w:t>
      </w:r>
      <w:r>
        <w:t></w:t>
      </w:r>
      <w:r>
        <w:t></w:t>
      </w:r>
      <w:r>
        <w:t></w:t>
      </w:r>
    </w:p>
    <w:p w:rsidR="002B0466" w:rsidRDefault="002B0466" w:rsidP="002B0466">
      <w:r>
        <w:rPr>
          <w:rFonts w:hint="eastAsia"/>
        </w:rPr>
        <w:t>Германович</w:t>
      </w:r>
      <w:r>
        <w:t></w:t>
      </w:r>
      <w:r>
        <w:rPr>
          <w:rFonts w:hint="eastAsia"/>
        </w:rPr>
        <w:t>А</w:t>
      </w:r>
      <w:r>
        <w:t></w:t>
      </w:r>
      <w:r>
        <w:rPr>
          <w:rFonts w:hint="eastAsia"/>
        </w:rPr>
        <w:t>И</w:t>
      </w:r>
      <w:r>
        <w:t></w:t>
      </w:r>
      <w:r>
        <w:t></w:t>
      </w:r>
      <w:r>
        <w:t></w:t>
      </w:r>
      <w:r>
        <w:t></w:t>
      </w:r>
      <w:r>
        <w:t></w:t>
      </w:r>
      <w:r>
        <w:t></w:t>
      </w:r>
      <w:r>
        <w:t></w:t>
      </w:r>
      <w:r>
        <w:t></w:t>
      </w:r>
      <w:r>
        <w:t></w:t>
      </w:r>
      <w:r>
        <w:rPr>
          <w:rFonts w:hint="eastAsia"/>
        </w:rPr>
        <w:t>Дагуров</w:t>
      </w:r>
      <w:r>
        <w:t></w:t>
      </w:r>
      <w:r>
        <w:rPr>
          <w:rFonts w:hint="eastAsia"/>
        </w:rPr>
        <w:t>Г</w:t>
      </w:r>
      <w:r>
        <w:t></w:t>
      </w:r>
      <w:r>
        <w:rPr>
          <w:rFonts w:hint="eastAsia"/>
        </w:rPr>
        <w:t>В</w:t>
      </w:r>
      <w:r>
        <w:t></w:t>
      </w:r>
      <w:r>
        <w:t></w:t>
      </w:r>
      <w:r>
        <w:t></w:t>
      </w:r>
      <w:r>
        <w:t></w:t>
      </w:r>
      <w:r>
        <w:t></w:t>
      </w:r>
      <w:r>
        <w:t></w:t>
      </w:r>
      <w:r>
        <w:t></w:t>
      </w:r>
      <w:r>
        <w:t></w:t>
      </w:r>
      <w:r>
        <w:t></w:t>
      </w:r>
      <w:r>
        <w:rPr>
          <w:rFonts w:hint="eastAsia"/>
        </w:rPr>
        <w:t>Карпов</w:t>
      </w:r>
      <w:r>
        <w:t></w:t>
      </w:r>
      <w:r>
        <w:rPr>
          <w:rFonts w:hint="eastAsia"/>
        </w:rPr>
        <w:t>Л</w:t>
      </w:r>
      <w:r>
        <w:t></w:t>
      </w:r>
      <w:r>
        <w:rPr>
          <w:rFonts w:hint="eastAsia"/>
        </w:rPr>
        <w:t>П</w:t>
      </w:r>
      <w:r>
        <w:t></w:t>
      </w:r>
      <w:r>
        <w:t></w:t>
      </w:r>
      <w:r>
        <w:t></w:t>
      </w:r>
      <w:r>
        <w:t></w:t>
      </w:r>
      <w:r>
        <w:t></w:t>
      </w:r>
      <w:r>
        <w:t></w:t>
      </w:r>
      <w:r>
        <w:t></w:t>
      </w:r>
      <w:r>
        <w:t></w:t>
      </w:r>
      <w:r>
        <w:t></w:t>
      </w:r>
      <w:r>
        <w:rPr>
          <w:rFonts w:hint="eastAsia"/>
        </w:rPr>
        <w:t>Карпухин</w:t>
      </w:r>
      <w:r>
        <w:t></w:t>
      </w:r>
      <w:r>
        <w:rPr>
          <w:rFonts w:hint="eastAsia"/>
        </w:rPr>
        <w:t>С</w:t>
      </w:r>
      <w:r>
        <w:t></w:t>
      </w:r>
      <w:r>
        <w:rPr>
          <w:rFonts w:hint="eastAsia"/>
        </w:rPr>
        <w:t>А</w:t>
      </w:r>
      <w:r>
        <w:t></w:t>
      </w:r>
      <w:r>
        <w:t></w:t>
      </w:r>
      <w:r>
        <w:t></w:t>
      </w:r>
      <w:r>
        <w:t></w:t>
      </w:r>
      <w:r>
        <w:t></w:t>
      </w:r>
      <w:r>
        <w:t></w:t>
      </w:r>
      <w:r>
        <w:t></w:t>
      </w:r>
      <w:r>
        <w:t></w:t>
      </w:r>
      <w:r>
        <w:t></w:t>
      </w:r>
      <w:r>
        <w:t></w:t>
      </w:r>
      <w:r>
        <w:rPr>
          <w:rFonts w:hint="eastAsia"/>
        </w:rPr>
        <w:t>английского</w:t>
      </w:r>
      <w:r>
        <w:t></w:t>
      </w:r>
      <w:r>
        <w:rPr>
          <w:rFonts w:hint="eastAsia"/>
        </w:rPr>
        <w:t>языка</w:t>
      </w:r>
      <w:r>
        <w:t></w:t>
      </w:r>
      <w:r>
        <w:t></w:t>
      </w:r>
      <w:r>
        <w:rPr>
          <w:rFonts w:hint="eastAsia"/>
        </w:rPr>
        <w:t>Бережная</w:t>
      </w:r>
      <w:r>
        <w:t></w:t>
      </w:r>
      <w:r>
        <w:rPr>
          <w:rFonts w:hint="eastAsia"/>
        </w:rPr>
        <w:t>Л</w:t>
      </w:r>
      <w:r>
        <w:t></w:t>
      </w:r>
      <w:r>
        <w:rPr>
          <w:rFonts w:hint="eastAsia"/>
        </w:rPr>
        <w:t>Г</w:t>
      </w:r>
      <w:r>
        <w:t></w:t>
      </w:r>
      <w:r>
        <w:t></w:t>
      </w:r>
      <w:r>
        <w:t></w:t>
      </w:r>
      <w:r>
        <w:t></w:t>
      </w:r>
      <w:r>
        <w:t></w:t>
      </w:r>
      <w:r>
        <w:t></w:t>
      </w:r>
      <w:r>
        <w:t></w:t>
      </w:r>
      <w:r>
        <w:t></w:t>
      </w:r>
      <w:r>
        <w:t></w:t>
      </w:r>
      <w:r>
        <w:rPr>
          <w:rFonts w:hint="eastAsia"/>
        </w:rPr>
        <w:t>Воронин</w:t>
      </w:r>
      <w:r>
        <w:t></w:t>
      </w:r>
      <w:r>
        <w:rPr>
          <w:rFonts w:hint="eastAsia"/>
        </w:rPr>
        <w:t>С</w:t>
      </w:r>
      <w:r>
        <w:t></w:t>
      </w:r>
      <w:r>
        <w:rPr>
          <w:rFonts w:hint="eastAsia"/>
        </w:rPr>
        <w:t>В</w:t>
      </w:r>
      <w:r>
        <w:t></w:t>
      </w:r>
      <w:r>
        <w:t></w:t>
      </w:r>
      <w:r>
        <w:t></w:t>
      </w:r>
      <w:r>
        <w:t></w:t>
      </w:r>
      <w:r>
        <w:t></w:t>
      </w:r>
      <w:r>
        <w:t></w:t>
      </w:r>
      <w:r>
        <w:t></w:t>
      </w:r>
      <w:r>
        <w:t></w:t>
      </w:r>
      <w:r>
        <w:rPr>
          <w:rFonts w:hint="eastAsia"/>
        </w:rPr>
        <w:t>Григорян</w:t>
      </w:r>
      <w:r>
        <w:t></w:t>
      </w:r>
      <w:r>
        <w:rPr>
          <w:rFonts w:hint="eastAsia"/>
        </w:rPr>
        <w:t>А</w:t>
      </w:r>
      <w:r>
        <w:t></w:t>
      </w:r>
      <w:r>
        <w:rPr>
          <w:rFonts w:hint="eastAsia"/>
        </w:rPr>
        <w:t>А</w:t>
      </w:r>
      <w:r>
        <w:t></w:t>
      </w:r>
      <w:r>
        <w:t></w:t>
      </w:r>
      <w:r>
        <w:t></w:t>
      </w:r>
      <w:r>
        <w:t></w:t>
      </w:r>
      <w:r>
        <w:t></w:t>
      </w:r>
      <w:r>
        <w:t></w:t>
      </w:r>
      <w:r>
        <w:t></w:t>
      </w:r>
      <w:r>
        <w:t></w:t>
      </w:r>
      <w:r>
        <w:t></w:t>
      </w:r>
      <w:r>
        <w:rPr>
          <w:rFonts w:hint="eastAsia"/>
        </w:rPr>
        <w:t>Гутнер</w:t>
      </w:r>
      <w:r>
        <w:t></w:t>
      </w:r>
      <w:r>
        <w:rPr>
          <w:rFonts w:hint="eastAsia"/>
        </w:rPr>
        <w:t>М</w:t>
      </w:r>
      <w:r>
        <w:t></w:t>
      </w:r>
      <w:r>
        <w:rPr>
          <w:rFonts w:hint="eastAsia"/>
        </w:rPr>
        <w:t>Д</w:t>
      </w:r>
      <w:r>
        <w:t></w:t>
      </w:r>
      <w:r>
        <w:t></w:t>
      </w:r>
      <w:r>
        <w:t></w:t>
      </w:r>
      <w:r>
        <w:t></w:t>
      </w:r>
      <w:r>
        <w:t></w:t>
      </w:r>
      <w:r>
        <w:t></w:t>
      </w:r>
      <w:r>
        <w:t></w:t>
      </w:r>
      <w:r>
        <w:t></w:t>
      </w:r>
      <w:r>
        <w:t></w:t>
      </w:r>
      <w:r>
        <w:rPr>
          <w:rFonts w:hint="eastAsia"/>
        </w:rPr>
        <w:t>Ляшенко</w:t>
      </w:r>
      <w:r>
        <w:t></w:t>
      </w:r>
      <w:r>
        <w:rPr>
          <w:rFonts w:hint="eastAsia"/>
        </w:rPr>
        <w:t>А</w:t>
      </w:r>
      <w:r>
        <w:t></w:t>
      </w:r>
      <w:r>
        <w:rPr>
          <w:rFonts w:hint="eastAsia"/>
        </w:rPr>
        <w:t>П</w:t>
      </w:r>
      <w:r>
        <w:t></w:t>
      </w:r>
      <w:r>
        <w:t></w:t>
      </w:r>
      <w:r>
        <w:t></w:t>
      </w:r>
      <w:r>
        <w:t></w:t>
      </w:r>
      <w:r>
        <w:t></w:t>
      </w:r>
      <w:r>
        <w:t></w:t>
      </w:r>
      <w:r>
        <w:t></w:t>
      </w:r>
      <w:r>
        <w:t></w:t>
      </w:r>
      <w:r>
        <w:t></w:t>
      </w:r>
      <w:r>
        <w:rPr>
          <w:rFonts w:hint="eastAsia"/>
        </w:rPr>
        <w:t>Мисявичене</w:t>
      </w:r>
      <w:r>
        <w:t></w:t>
      </w:r>
      <w:r>
        <w:rPr>
          <w:rFonts w:hint="eastAsia"/>
        </w:rPr>
        <w:t>И</w:t>
      </w:r>
      <w:r>
        <w:t></w:t>
      </w:r>
      <w:r>
        <w:rPr>
          <w:rFonts w:hint="eastAsia"/>
        </w:rPr>
        <w:t>С</w:t>
      </w:r>
      <w:r>
        <w:t></w:t>
      </w:r>
      <w:r>
        <w:t></w:t>
      </w:r>
      <w:r>
        <w:t></w:t>
      </w:r>
      <w:r>
        <w:t></w:t>
      </w:r>
      <w:r>
        <w:t></w:t>
      </w:r>
      <w:r>
        <w:t></w:t>
      </w:r>
      <w:r>
        <w:t></w:t>
      </w:r>
      <w:r>
        <w:t></w:t>
      </w:r>
      <w:r>
        <w:t></w:t>
      </w:r>
      <w:r>
        <w:rPr>
          <w:rFonts w:hint="eastAsia"/>
        </w:rPr>
        <w:t>Синекопова</w:t>
      </w:r>
      <w:r>
        <w:t></w:t>
      </w:r>
      <w:r>
        <w:rPr>
          <w:rFonts w:hint="eastAsia"/>
        </w:rPr>
        <w:t>Г</w:t>
      </w:r>
      <w:r>
        <w:t></w:t>
      </w:r>
      <w:r>
        <w:rPr>
          <w:rFonts w:hint="eastAsia"/>
        </w:rPr>
        <w:t>В</w:t>
      </w:r>
      <w:r>
        <w:t></w:t>
      </w:r>
      <w:r>
        <w:t></w:t>
      </w:r>
      <w:r>
        <w:t></w:t>
      </w:r>
      <w:r>
        <w:t></w:t>
      </w:r>
      <w:r>
        <w:t></w:t>
      </w:r>
      <w:r>
        <w:t></w:t>
      </w:r>
      <w:r>
        <w:t></w:t>
      </w:r>
      <w:r>
        <w:t></w:t>
      </w:r>
      <w:r>
        <w:t></w:t>
      </w:r>
      <w:r>
        <w:rPr>
          <w:rFonts w:hint="eastAsia"/>
        </w:rPr>
        <w:t>Туєбекова</w:t>
      </w:r>
      <w:r>
        <w:t></w:t>
      </w:r>
      <w:r>
        <w:rPr>
          <w:rFonts w:hint="eastAsia"/>
        </w:rPr>
        <w:t>З</w:t>
      </w:r>
      <w:r>
        <w:t></w:t>
      </w:r>
      <w:r>
        <w:rPr>
          <w:rFonts w:hint="eastAsia"/>
        </w:rPr>
        <w:t>Д</w:t>
      </w:r>
      <w:r>
        <w:t></w:t>
      </w:r>
      <w:r>
        <w:t></w:t>
      </w:r>
      <w:r>
        <w:t></w:t>
      </w:r>
      <w:r>
        <w:t></w:t>
      </w:r>
      <w:r>
        <w:t></w:t>
      </w:r>
      <w:r>
        <w:t></w:t>
      </w:r>
      <w:r>
        <w:t></w:t>
      </w:r>
      <w:r>
        <w:t></w:t>
      </w:r>
      <w:r>
        <w:t></w:t>
      </w:r>
      <w:r>
        <w:t></w:t>
      </w:r>
      <w:r>
        <w:t></w:t>
      </w:r>
      <w:r>
        <w:rPr>
          <w:rFonts w:hint="eastAsia"/>
        </w:rPr>
        <w:t>украинского</w:t>
      </w:r>
      <w:r>
        <w:t></w:t>
      </w:r>
      <w:r>
        <w:rPr>
          <w:rFonts w:hint="eastAsia"/>
        </w:rPr>
        <w:t>языка</w:t>
      </w:r>
      <w:r>
        <w:t></w:t>
      </w:r>
      <w:r>
        <w:t></w:t>
      </w:r>
      <w:r>
        <w:rPr>
          <w:rFonts w:hint="eastAsia"/>
        </w:rPr>
        <w:t>Касим</w:t>
      </w:r>
      <w:r>
        <w:t></w:t>
      </w:r>
      <w:r>
        <w:rPr>
          <w:rFonts w:hint="eastAsia"/>
        </w:rPr>
        <w:t>Ю</w:t>
      </w:r>
      <w:r>
        <w:t></w:t>
      </w:r>
      <w:r>
        <w:rPr>
          <w:rFonts w:hint="eastAsia"/>
        </w:rPr>
        <w:t>Ф</w:t>
      </w:r>
      <w:r>
        <w:t></w:t>
      </w:r>
      <w:r>
        <w:t></w:t>
      </w:r>
      <w:r>
        <w:t></w:t>
      </w:r>
      <w:r>
        <w:t></w:t>
      </w:r>
      <w:r>
        <w:t></w:t>
      </w:r>
      <w:r>
        <w:t></w:t>
      </w:r>
      <w:r>
        <w:t></w:t>
      </w:r>
      <w:r>
        <w:t></w:t>
      </w:r>
      <w:r>
        <w:t></w:t>
      </w:r>
      <w:r>
        <w:rPr>
          <w:rFonts w:hint="eastAsia"/>
        </w:rPr>
        <w:t>Мацко</w:t>
      </w:r>
      <w:r>
        <w:t></w:t>
      </w:r>
      <w:r>
        <w:rPr>
          <w:rFonts w:hint="eastAsia"/>
        </w:rPr>
        <w:t>Л</w:t>
      </w:r>
      <w:r>
        <w:t></w:t>
      </w:r>
      <w:r>
        <w:rPr>
          <w:rFonts w:hint="eastAsia"/>
        </w:rPr>
        <w:t>И</w:t>
      </w:r>
      <w:r>
        <w:t></w:t>
      </w:r>
      <w:r>
        <w:t></w:t>
      </w:r>
      <w:r>
        <w:t></w:t>
      </w:r>
      <w:r>
        <w:t></w:t>
      </w:r>
      <w:r>
        <w:t></w:t>
      </w:r>
      <w:r>
        <w:t></w:t>
      </w:r>
      <w:r>
        <w:t></w:t>
      </w:r>
      <w:r>
        <w:t></w:t>
      </w:r>
      <w:r>
        <w:t></w:t>
      </w:r>
      <w:r>
        <w:rPr>
          <w:rFonts w:hint="eastAsia"/>
        </w:rPr>
        <w:t>Швец</w:t>
      </w:r>
      <w:r>
        <w:t></w:t>
      </w:r>
      <w:r>
        <w:rPr>
          <w:rFonts w:hint="eastAsia"/>
        </w:rPr>
        <w:t>Р</w:t>
      </w:r>
      <w:r>
        <w:t></w:t>
      </w:r>
      <w:r>
        <w:rPr>
          <w:rFonts w:hint="eastAsia"/>
        </w:rPr>
        <w:t>Д</w:t>
      </w:r>
      <w:r>
        <w:t></w:t>
      </w:r>
      <w:r>
        <w:t></w:t>
      </w:r>
      <w:r>
        <w:t></w:t>
      </w:r>
      <w:r>
        <w:t></w:t>
      </w:r>
      <w:r>
        <w:t></w:t>
      </w:r>
      <w:r>
        <w:t></w:t>
      </w:r>
      <w:r>
        <w:t></w:t>
      </w:r>
      <w:r>
        <w:t></w:t>
      </w:r>
      <w:r>
        <w:t></w:t>
      </w:r>
      <w:r>
        <w:t></w:t>
      </w:r>
      <w:r>
        <w:rPr>
          <w:rFonts w:hint="eastAsia"/>
        </w:rPr>
        <w:t>немецкого</w:t>
      </w:r>
      <w:r>
        <w:t></w:t>
      </w:r>
      <w:r>
        <w:rPr>
          <w:rFonts w:hint="eastAsia"/>
        </w:rPr>
        <w:t>языка</w:t>
      </w:r>
      <w:r>
        <w:t></w:t>
      </w:r>
      <w:r>
        <w:t></w:t>
      </w:r>
      <w:r>
        <w:rPr>
          <w:rFonts w:hint="eastAsia"/>
        </w:rPr>
        <w:t>Зыблева</w:t>
      </w:r>
      <w:r>
        <w:t></w:t>
      </w:r>
      <w:r>
        <w:rPr>
          <w:rFonts w:hint="eastAsia"/>
        </w:rPr>
        <w:t>Д</w:t>
      </w:r>
      <w:r>
        <w:t></w:t>
      </w:r>
      <w:r>
        <w:rPr>
          <w:rFonts w:hint="eastAsia"/>
        </w:rPr>
        <w:t>В</w:t>
      </w:r>
      <w:r>
        <w:t></w:t>
      </w:r>
      <w:r>
        <w:t></w:t>
      </w:r>
      <w:r>
        <w:t></w:t>
      </w:r>
      <w:r>
        <w:t></w:t>
      </w:r>
      <w:r>
        <w:t></w:t>
      </w:r>
      <w:r>
        <w:t></w:t>
      </w:r>
      <w:r>
        <w:t></w:t>
      </w:r>
      <w:r>
        <w:t></w:t>
      </w:r>
      <w:r>
        <w:t></w:t>
      </w:r>
      <w:r>
        <w:rPr>
          <w:rFonts w:hint="eastAsia"/>
        </w:rPr>
        <w:t>Косов</w:t>
      </w:r>
      <w:r>
        <w:t></w:t>
      </w:r>
      <w:r>
        <w:rPr>
          <w:rFonts w:hint="eastAsia"/>
        </w:rPr>
        <w:t>В</w:t>
      </w:r>
      <w:r>
        <w:t></w:t>
      </w:r>
      <w:r>
        <w:rPr>
          <w:rFonts w:hint="eastAsia"/>
        </w:rPr>
        <w:t>Т</w:t>
      </w:r>
      <w:r>
        <w:t></w:t>
      </w:r>
      <w:r>
        <w:t></w:t>
      </w:r>
      <w:r>
        <w:t></w:t>
      </w:r>
      <w:r>
        <w:t></w:t>
      </w:r>
      <w:r>
        <w:t></w:t>
      </w:r>
      <w:r>
        <w:t></w:t>
      </w:r>
      <w:r>
        <w:t></w:t>
      </w:r>
      <w:r>
        <w:t></w:t>
      </w:r>
      <w:r>
        <w:t></w:t>
      </w:r>
      <w:r>
        <w:t></w:t>
      </w:r>
      <w:r>
        <w:rPr>
          <w:rFonts w:hint="eastAsia"/>
        </w:rPr>
        <w:t>А</w:t>
      </w:r>
      <w:r>
        <w:t></w:t>
      </w:r>
      <w:r>
        <w:rPr>
          <w:rFonts w:hint="eastAsia"/>
        </w:rPr>
        <w:t>также</w:t>
      </w:r>
      <w:r>
        <w:t></w:t>
      </w:r>
      <w:r>
        <w:rPr>
          <w:rFonts w:hint="eastAsia"/>
        </w:rPr>
        <w:t>появились</w:t>
      </w:r>
      <w:r>
        <w:t></w:t>
      </w:r>
      <w:r>
        <w:rPr>
          <w:rFonts w:hint="eastAsia"/>
        </w:rPr>
        <w:t>отдельные</w:t>
      </w:r>
      <w:r>
        <w:t></w:t>
      </w:r>
      <w:r>
        <w:rPr>
          <w:rFonts w:hint="eastAsia"/>
        </w:rPr>
        <w:t>исследования</w:t>
      </w:r>
      <w:r>
        <w:t></w:t>
      </w:r>
      <w:r>
        <w:rPr>
          <w:rFonts w:hint="eastAsia"/>
        </w:rPr>
        <w:t>французских</w:t>
      </w:r>
      <w:r>
        <w:t></w:t>
      </w:r>
      <w:r>
        <w:t></w:t>
      </w:r>
      <w:r>
        <w:rPr>
          <w:rFonts w:hint="eastAsia"/>
        </w:rPr>
        <w:t>испанских</w:t>
      </w:r>
      <w:r>
        <w:t></w:t>
      </w:r>
      <w:r>
        <w:t></w:t>
      </w:r>
      <w:r>
        <w:rPr>
          <w:rFonts w:hint="eastAsia"/>
        </w:rPr>
        <w:t>японских</w:t>
      </w:r>
      <w:r>
        <w:t></w:t>
      </w:r>
      <w:r>
        <w:t></w:t>
      </w:r>
      <w:r>
        <w:rPr>
          <w:rFonts w:hint="eastAsia"/>
        </w:rPr>
        <w:t>чешских</w:t>
      </w:r>
      <w:r>
        <w:t></w:t>
      </w:r>
      <w:r>
        <w:t></w:t>
      </w:r>
      <w:r>
        <w:rPr>
          <w:rFonts w:hint="eastAsia"/>
        </w:rPr>
        <w:t>португальских</w:t>
      </w:r>
      <w:r>
        <w:t></w:t>
      </w:r>
      <w:r>
        <w:rPr>
          <w:rFonts w:hint="eastAsia"/>
        </w:rPr>
        <w:t>междометий</w:t>
      </w:r>
      <w:r>
        <w:t></w:t>
      </w:r>
      <w:r>
        <w:rPr>
          <w:rFonts w:hint="eastAsia"/>
        </w:rPr>
        <w:t>и</w:t>
      </w:r>
      <w:r>
        <w:t></w:t>
      </w:r>
      <w:r>
        <w:rPr>
          <w:rFonts w:hint="eastAsia"/>
        </w:rPr>
        <w:t>звукоподражаний</w:t>
      </w:r>
      <w:r>
        <w:t></w:t>
      </w:r>
      <w:r>
        <w:t></w:t>
      </w:r>
      <w:r>
        <w:rPr>
          <w:rFonts w:hint="eastAsia"/>
        </w:rPr>
        <w:t>Дыбовский</w:t>
      </w:r>
      <w:r>
        <w:t></w:t>
      </w:r>
      <w:r>
        <w:rPr>
          <w:rFonts w:hint="eastAsia"/>
        </w:rPr>
        <w:t>А</w:t>
      </w:r>
      <w:r>
        <w:t></w:t>
      </w:r>
      <w:r>
        <w:rPr>
          <w:rFonts w:hint="eastAsia"/>
        </w:rPr>
        <w:t>С</w:t>
      </w:r>
      <w:r>
        <w:t></w:t>
      </w:r>
      <w:r>
        <w:t></w:t>
      </w:r>
      <w:r>
        <w:t></w:t>
      </w:r>
      <w:r>
        <w:t></w:t>
      </w:r>
      <w:r>
        <w:t></w:t>
      </w:r>
      <w:r>
        <w:t></w:t>
      </w:r>
      <w:r>
        <w:t></w:t>
      </w:r>
      <w:r>
        <w:t></w:t>
      </w:r>
      <w:r>
        <w:t></w:t>
      </w:r>
      <w:r>
        <w:rPr>
          <w:rFonts w:hint="eastAsia"/>
        </w:rPr>
        <w:t>Енин</w:t>
      </w:r>
      <w:r>
        <w:t></w:t>
      </w:r>
      <w:r>
        <w:rPr>
          <w:rFonts w:hint="eastAsia"/>
        </w:rPr>
        <w:t>В</w:t>
      </w:r>
      <w:r>
        <w:t></w:t>
      </w:r>
      <w:r>
        <w:rPr>
          <w:rFonts w:hint="eastAsia"/>
        </w:rPr>
        <w:t>П</w:t>
      </w:r>
      <w:r>
        <w:t></w:t>
      </w:r>
      <w:r>
        <w:t></w:t>
      </w:r>
      <w:r>
        <w:t></w:t>
      </w:r>
      <w:r>
        <w:t></w:t>
      </w:r>
      <w:r>
        <w:t></w:t>
      </w:r>
      <w:r>
        <w:t></w:t>
      </w:r>
      <w:r>
        <w:t></w:t>
      </w:r>
      <w:r>
        <w:t></w:t>
      </w:r>
      <w:r>
        <w:t></w:t>
      </w:r>
      <w:r>
        <w:rPr>
          <w:rFonts w:hint="eastAsia"/>
        </w:rPr>
        <w:t>Корди</w:t>
      </w:r>
      <w:r>
        <w:t></w:t>
      </w:r>
      <w:r>
        <w:rPr>
          <w:rFonts w:hint="eastAsia"/>
        </w:rPr>
        <w:t>Е</w:t>
      </w:r>
      <w:r>
        <w:t></w:t>
      </w:r>
      <w:r>
        <w:rPr>
          <w:rFonts w:hint="eastAsia"/>
        </w:rPr>
        <w:t>Е</w:t>
      </w:r>
      <w:r>
        <w:t></w:t>
      </w:r>
      <w:r>
        <w:t></w:t>
      </w:r>
      <w:r>
        <w:t></w:t>
      </w:r>
      <w:r>
        <w:t></w:t>
      </w:r>
      <w:r>
        <w:t></w:t>
      </w:r>
      <w:r>
        <w:t></w:t>
      </w:r>
      <w:r>
        <w:t></w:t>
      </w:r>
      <w:r>
        <w:t></w:t>
      </w:r>
      <w:r>
        <w:t></w:t>
      </w:r>
      <w:r>
        <w:rPr>
          <w:rFonts w:hint="eastAsia"/>
        </w:rPr>
        <w:t>Куликова</w:t>
      </w:r>
      <w:r>
        <w:t></w:t>
      </w:r>
      <w:r>
        <w:rPr>
          <w:rFonts w:hint="eastAsia"/>
        </w:rPr>
        <w:t>Л</w:t>
      </w:r>
      <w:r>
        <w:t></w:t>
      </w:r>
      <w:r>
        <w:rPr>
          <w:rFonts w:hint="eastAsia"/>
        </w:rPr>
        <w:t>А</w:t>
      </w:r>
      <w:r>
        <w:t></w:t>
      </w:r>
      <w:r>
        <w:t></w:t>
      </w:r>
      <w:r>
        <w:t></w:t>
      </w:r>
      <w:r>
        <w:t></w:t>
      </w:r>
      <w:r>
        <w:t></w:t>
      </w:r>
      <w:r>
        <w:t></w:t>
      </w:r>
      <w:r>
        <w:t></w:t>
      </w:r>
      <w:r>
        <w:t></w:t>
      </w:r>
      <w:r>
        <w:t></w:t>
      </w:r>
      <w:r>
        <w:rPr>
          <w:rFonts w:hint="eastAsia"/>
        </w:rPr>
        <w:t>Платонова</w:t>
      </w:r>
      <w:r>
        <w:t></w:t>
      </w:r>
      <w:r>
        <w:rPr>
          <w:rFonts w:hint="eastAsia"/>
        </w:rPr>
        <w:t>Е</w:t>
      </w:r>
      <w:r>
        <w:t></w:t>
      </w:r>
      <w:r>
        <w:rPr>
          <w:rFonts w:hint="eastAsia"/>
        </w:rPr>
        <w:t>Е</w:t>
      </w:r>
      <w:r>
        <w:t></w:t>
      </w:r>
      <w:r>
        <w:t></w:t>
      </w:r>
      <w:r>
        <w:t></w:t>
      </w:r>
      <w:r>
        <w:t></w:t>
      </w:r>
      <w:r>
        <w:t></w:t>
      </w:r>
      <w:r>
        <w:t></w:t>
      </w:r>
      <w:r>
        <w:t></w:t>
      </w:r>
      <w:r>
        <w:t></w:t>
      </w:r>
      <w:r>
        <w:t></w:t>
      </w:r>
    </w:p>
    <w:p w:rsidR="002B0466" w:rsidRDefault="002B0466" w:rsidP="002B0466">
      <w:r>
        <w:rPr>
          <w:rFonts w:hint="eastAsia"/>
        </w:rPr>
        <w:t>В</w:t>
      </w:r>
      <w:r>
        <w:t></w:t>
      </w:r>
      <w:r>
        <w:rPr>
          <w:rFonts w:hint="eastAsia"/>
        </w:rPr>
        <w:t>этих</w:t>
      </w:r>
      <w:r>
        <w:t></w:t>
      </w:r>
      <w:r>
        <w:rPr>
          <w:rFonts w:hint="eastAsia"/>
        </w:rPr>
        <w:t>исследованиях</w:t>
      </w:r>
      <w:r>
        <w:t></w:t>
      </w:r>
      <w:r>
        <w:rPr>
          <w:rFonts w:hint="eastAsia"/>
        </w:rPr>
        <w:t>нашли</w:t>
      </w:r>
      <w:r>
        <w:t></w:t>
      </w:r>
      <w:r>
        <w:rPr>
          <w:rFonts w:hint="eastAsia"/>
        </w:rPr>
        <w:t>освещение</w:t>
      </w:r>
      <w:r>
        <w:t></w:t>
      </w:r>
      <w:r>
        <w:rPr>
          <w:rFonts w:hint="eastAsia"/>
        </w:rPr>
        <w:t>фонетические</w:t>
      </w:r>
      <w:r>
        <w:t></w:t>
      </w:r>
      <w:r>
        <w:t></w:t>
      </w:r>
      <w:r>
        <w:rPr>
          <w:rFonts w:hint="eastAsia"/>
        </w:rPr>
        <w:t>структурные</w:t>
      </w:r>
      <w:r>
        <w:t></w:t>
      </w:r>
      <w:r>
        <w:t></w:t>
      </w:r>
      <w:r>
        <w:rPr>
          <w:rFonts w:hint="eastAsia"/>
        </w:rPr>
        <w:t>семантические</w:t>
      </w:r>
      <w:r>
        <w:t></w:t>
      </w:r>
      <w:r>
        <w:rPr>
          <w:rFonts w:hint="eastAsia"/>
        </w:rPr>
        <w:t>и</w:t>
      </w:r>
      <w:r>
        <w:t></w:t>
      </w:r>
      <w:r>
        <w:rPr>
          <w:rFonts w:hint="eastAsia"/>
        </w:rPr>
        <w:t>синтаксические</w:t>
      </w:r>
      <w:r>
        <w:t></w:t>
      </w:r>
      <w:r>
        <w:rPr>
          <w:rFonts w:hint="eastAsia"/>
        </w:rPr>
        <w:t>особенности</w:t>
      </w:r>
      <w:r>
        <w:t></w:t>
      </w:r>
      <w:r>
        <w:rPr>
          <w:rFonts w:hint="eastAsia"/>
        </w:rPr>
        <w:t>междометий</w:t>
      </w:r>
      <w:r>
        <w:t></w:t>
      </w:r>
      <w:r>
        <w:rPr>
          <w:rFonts w:hint="eastAsia"/>
        </w:rPr>
        <w:t>и</w:t>
      </w:r>
      <w:r>
        <w:t></w:t>
      </w:r>
      <w:r>
        <w:rPr>
          <w:rFonts w:hint="eastAsia"/>
        </w:rPr>
        <w:t>звукоподражаний</w:t>
      </w:r>
      <w:r>
        <w:t></w:t>
      </w:r>
      <w:r>
        <w:t></w:t>
      </w:r>
      <w:r>
        <w:rPr>
          <w:rFonts w:hint="eastAsia"/>
        </w:rPr>
        <w:t>их</w:t>
      </w:r>
      <w:r>
        <w:t></w:t>
      </w:r>
      <w:r>
        <w:rPr>
          <w:rFonts w:hint="eastAsia"/>
        </w:rPr>
        <w:t>классификации</w:t>
      </w:r>
      <w:r>
        <w:t></w:t>
      </w:r>
      <w:r>
        <w:t></w:t>
      </w:r>
      <w:r>
        <w:rPr>
          <w:rFonts w:hint="eastAsia"/>
        </w:rPr>
        <w:t>а</w:t>
      </w:r>
      <w:r>
        <w:t></w:t>
      </w:r>
      <w:r>
        <w:rPr>
          <w:rFonts w:hint="eastAsia"/>
        </w:rPr>
        <w:t>также</w:t>
      </w:r>
      <w:r>
        <w:t></w:t>
      </w:r>
      <w:r>
        <w:rPr>
          <w:rFonts w:hint="eastAsia"/>
        </w:rPr>
        <w:t>их</w:t>
      </w:r>
      <w:r>
        <w:t></w:t>
      </w:r>
      <w:r>
        <w:rPr>
          <w:rFonts w:hint="eastAsia"/>
        </w:rPr>
        <w:t>функционально</w:t>
      </w:r>
      <w:r>
        <w:t></w:t>
      </w:r>
      <w:r>
        <w:rPr>
          <w:rFonts w:hint="eastAsia"/>
        </w:rPr>
        <w:t>коммуникативные</w:t>
      </w:r>
      <w:r>
        <w:t></w:t>
      </w:r>
      <w:r>
        <w:rPr>
          <w:rFonts w:hint="eastAsia"/>
        </w:rPr>
        <w:t>свойства</w:t>
      </w:r>
      <w:r>
        <w:t></w:t>
      </w:r>
      <w:r>
        <w:rPr>
          <w:rFonts w:hint="eastAsia"/>
        </w:rPr>
        <w:t>отдельных</w:t>
      </w:r>
      <w:r>
        <w:t></w:t>
      </w:r>
      <w:r>
        <w:rPr>
          <w:rFonts w:hint="eastAsia"/>
        </w:rPr>
        <w:t>языков</w:t>
      </w:r>
      <w:r>
        <w:t></w:t>
      </w:r>
    </w:p>
    <w:p w:rsidR="002B0466" w:rsidRDefault="002B0466" w:rsidP="002B0466">
      <w:r>
        <w:rPr>
          <w:rFonts w:hint="eastAsia"/>
        </w:rPr>
        <w:t>Но</w:t>
      </w:r>
      <w:r>
        <w:t></w:t>
      </w:r>
      <w:r>
        <w:rPr>
          <w:rFonts w:hint="eastAsia"/>
        </w:rPr>
        <w:t>кроме</w:t>
      </w:r>
      <w:r>
        <w:t></w:t>
      </w:r>
      <w:r>
        <w:rPr>
          <w:rFonts w:hint="eastAsia"/>
        </w:rPr>
        <w:t>исследований</w:t>
      </w:r>
      <w:r>
        <w:t></w:t>
      </w:r>
      <w:r>
        <w:t></w:t>
      </w:r>
      <w:r>
        <w:rPr>
          <w:rFonts w:hint="eastAsia"/>
        </w:rPr>
        <w:t>посвященных</w:t>
      </w:r>
      <w:r>
        <w:t></w:t>
      </w:r>
      <w:r>
        <w:rPr>
          <w:rFonts w:hint="eastAsia"/>
        </w:rPr>
        <w:t>междометиям</w:t>
      </w:r>
      <w:r>
        <w:t></w:t>
      </w:r>
      <w:r>
        <w:rPr>
          <w:rFonts w:hint="eastAsia"/>
        </w:rPr>
        <w:t>отдельных</w:t>
      </w:r>
      <w:r>
        <w:t></w:t>
      </w:r>
      <w:r>
        <w:rPr>
          <w:rFonts w:hint="eastAsia"/>
        </w:rPr>
        <w:t>языков</w:t>
      </w:r>
      <w:r>
        <w:t></w:t>
      </w:r>
      <w:r>
        <w:t></w:t>
      </w:r>
      <w:r>
        <w:rPr>
          <w:rFonts w:hint="eastAsia"/>
        </w:rPr>
        <w:t>были</w:t>
      </w:r>
      <w:r>
        <w:t></w:t>
      </w:r>
      <w:r>
        <w:rPr>
          <w:rFonts w:hint="eastAsia"/>
        </w:rPr>
        <w:t>написаны</w:t>
      </w:r>
      <w:r>
        <w:t></w:t>
      </w:r>
      <w:r>
        <w:rPr>
          <w:rFonts w:hint="eastAsia"/>
        </w:rPr>
        <w:t>работы</w:t>
      </w:r>
      <w:r>
        <w:t></w:t>
      </w:r>
      <w:r>
        <w:t></w:t>
      </w:r>
      <w:r>
        <w:rPr>
          <w:rFonts w:hint="eastAsia"/>
        </w:rPr>
        <w:t>посвященные</w:t>
      </w:r>
      <w:r>
        <w:t></w:t>
      </w:r>
      <w:r>
        <w:rPr>
          <w:rFonts w:hint="eastAsia"/>
        </w:rPr>
        <w:t>сопоставительному</w:t>
      </w:r>
      <w:r>
        <w:t></w:t>
      </w:r>
      <w:r>
        <w:rPr>
          <w:rFonts w:hint="eastAsia"/>
        </w:rPr>
        <w:t>анализу</w:t>
      </w:r>
      <w:r>
        <w:t></w:t>
      </w:r>
      <w:r>
        <w:rPr>
          <w:rFonts w:hint="eastAsia"/>
        </w:rPr>
        <w:t>междометий</w:t>
      </w:r>
      <w:r>
        <w:t></w:t>
      </w:r>
      <w:r>
        <w:rPr>
          <w:rFonts w:hint="eastAsia"/>
        </w:rPr>
        <w:t>разных</w:t>
      </w:r>
      <w:r>
        <w:t></w:t>
      </w:r>
      <w:r>
        <w:rPr>
          <w:rFonts w:hint="eastAsia"/>
        </w:rPr>
        <w:t>языков</w:t>
      </w:r>
      <w:r>
        <w:t></w:t>
      </w:r>
      <w:r>
        <w:t></w:t>
      </w:r>
      <w:r>
        <w:rPr>
          <w:rFonts w:hint="eastAsia"/>
        </w:rPr>
        <w:t>украинского</w:t>
      </w:r>
      <w:r>
        <w:t></w:t>
      </w:r>
      <w:r>
        <w:rPr>
          <w:rFonts w:hint="eastAsia"/>
        </w:rPr>
        <w:t>и</w:t>
      </w:r>
      <w:r>
        <w:t></w:t>
      </w:r>
      <w:r>
        <w:rPr>
          <w:rFonts w:hint="eastAsia"/>
        </w:rPr>
        <w:t>русского</w:t>
      </w:r>
      <w:r>
        <w:t></w:t>
      </w:r>
      <w:r>
        <w:t></w:t>
      </w:r>
      <w:r>
        <w:rPr>
          <w:rFonts w:hint="eastAsia"/>
        </w:rPr>
        <w:t>Касим</w:t>
      </w:r>
      <w:r>
        <w:t></w:t>
      </w:r>
      <w:r>
        <w:rPr>
          <w:rFonts w:hint="eastAsia"/>
        </w:rPr>
        <w:t>Ю</w:t>
      </w:r>
      <w:r>
        <w:t></w:t>
      </w:r>
      <w:r>
        <w:rPr>
          <w:rFonts w:hint="eastAsia"/>
        </w:rPr>
        <w:t>Ф</w:t>
      </w:r>
      <w:r>
        <w:t></w:t>
      </w:r>
      <w:r>
        <w:t></w:t>
      </w:r>
      <w:r>
        <w:t></w:t>
      </w:r>
      <w:r>
        <w:t></w:t>
      </w:r>
      <w:r>
        <w:t></w:t>
      </w:r>
      <w:r>
        <w:t></w:t>
      </w:r>
      <w:r>
        <w:t></w:t>
      </w:r>
      <w:r>
        <w:t></w:t>
      </w:r>
      <w:r>
        <w:t></w:t>
      </w:r>
      <w:r>
        <w:t></w:t>
      </w:r>
      <w:r>
        <w:rPr>
          <w:rFonts w:hint="eastAsia"/>
        </w:rPr>
        <w:t>английского</w:t>
      </w:r>
      <w:r>
        <w:t></w:t>
      </w:r>
      <w:r>
        <w:rPr>
          <w:rFonts w:hint="eastAsia"/>
        </w:rPr>
        <w:t>и</w:t>
      </w:r>
      <w:r>
        <w:t></w:t>
      </w:r>
      <w:r>
        <w:rPr>
          <w:rFonts w:hint="eastAsia"/>
        </w:rPr>
        <w:t>русского</w:t>
      </w:r>
      <w:r>
        <w:t></w:t>
      </w:r>
      <w:r>
        <w:t></w:t>
      </w:r>
      <w:r>
        <w:rPr>
          <w:rFonts w:hint="eastAsia"/>
        </w:rPr>
        <w:t>Ляшенко</w:t>
      </w:r>
      <w:r>
        <w:t></w:t>
      </w:r>
      <w:r>
        <w:rPr>
          <w:rFonts w:hint="eastAsia"/>
        </w:rPr>
        <w:t>А</w:t>
      </w:r>
      <w:r>
        <w:t></w:t>
      </w:r>
      <w:r>
        <w:rPr>
          <w:rFonts w:hint="eastAsia"/>
        </w:rPr>
        <w:t>П</w:t>
      </w:r>
      <w:r>
        <w:t></w:t>
      </w:r>
      <w:r>
        <w:t></w:t>
      </w:r>
      <w:r>
        <w:t></w:t>
      </w:r>
      <w:r>
        <w:t></w:t>
      </w:r>
      <w:r>
        <w:t></w:t>
      </w:r>
      <w:r>
        <w:t></w:t>
      </w:r>
      <w:r>
        <w:t></w:t>
      </w:r>
      <w:r>
        <w:t></w:t>
      </w:r>
      <w:r>
        <w:t></w:t>
      </w:r>
      <w:r>
        <w:t></w:t>
      </w:r>
      <w:r>
        <w:rPr>
          <w:rFonts w:hint="eastAsia"/>
        </w:rPr>
        <w:t>чешского</w:t>
      </w:r>
      <w:r>
        <w:t></w:t>
      </w:r>
      <w:r>
        <w:rPr>
          <w:rFonts w:hint="eastAsia"/>
        </w:rPr>
        <w:t>и</w:t>
      </w:r>
      <w:r>
        <w:t></w:t>
      </w:r>
      <w:r>
        <w:rPr>
          <w:rFonts w:hint="eastAsia"/>
        </w:rPr>
        <w:t>русского</w:t>
      </w:r>
      <w:r>
        <w:t></w:t>
      </w:r>
      <w:r>
        <w:t></w:t>
      </w:r>
      <w:r>
        <w:rPr>
          <w:rFonts w:hint="eastAsia"/>
        </w:rPr>
        <w:t>Куликова</w:t>
      </w:r>
      <w:r>
        <w:t></w:t>
      </w:r>
      <w:r>
        <w:rPr>
          <w:rFonts w:hint="eastAsia"/>
        </w:rPr>
        <w:t>Л</w:t>
      </w:r>
      <w:r>
        <w:t></w:t>
      </w:r>
      <w:r>
        <w:t></w:t>
      </w:r>
      <w:r>
        <w:rPr>
          <w:rFonts w:hint="eastAsia"/>
        </w:rPr>
        <w:t>А</w:t>
      </w:r>
      <w:r>
        <w:t></w:t>
      </w:r>
      <w:r>
        <w:t></w:t>
      </w:r>
      <w:r>
        <w:t></w:t>
      </w:r>
      <w:r>
        <w:t></w:t>
      </w:r>
      <w:r>
        <w:t></w:t>
      </w:r>
      <w:r>
        <w:t></w:t>
      </w:r>
      <w:r>
        <w:t></w:t>
      </w:r>
      <w:r>
        <w:t></w:t>
      </w:r>
      <w:r>
        <w:t></w:t>
      </w:r>
    </w:p>
    <w:p w:rsidR="002B0466" w:rsidRDefault="002B0466" w:rsidP="002B0466">
      <w:r>
        <w:rPr>
          <w:rFonts w:hint="eastAsia"/>
        </w:rPr>
        <w:t>Первым</w:t>
      </w:r>
      <w:r>
        <w:t></w:t>
      </w:r>
      <w:r>
        <w:rPr>
          <w:rFonts w:hint="eastAsia"/>
        </w:rPr>
        <w:t>опытом</w:t>
      </w:r>
      <w:r>
        <w:t></w:t>
      </w:r>
      <w:r>
        <w:rPr>
          <w:rFonts w:hint="eastAsia"/>
        </w:rPr>
        <w:t>сопоставительного</w:t>
      </w:r>
      <w:r>
        <w:t></w:t>
      </w:r>
      <w:r>
        <w:rPr>
          <w:rFonts w:hint="eastAsia"/>
        </w:rPr>
        <w:t>изучения</w:t>
      </w:r>
      <w:r>
        <w:t></w:t>
      </w:r>
      <w:r>
        <w:rPr>
          <w:rFonts w:hint="eastAsia"/>
        </w:rPr>
        <w:t>английских</w:t>
      </w:r>
      <w:r>
        <w:t></w:t>
      </w:r>
      <w:r>
        <w:rPr>
          <w:rFonts w:hint="eastAsia"/>
        </w:rPr>
        <w:t>и</w:t>
      </w:r>
      <w:r>
        <w:t></w:t>
      </w:r>
      <w:r>
        <w:rPr>
          <w:rFonts w:hint="eastAsia"/>
        </w:rPr>
        <w:t>русских</w:t>
      </w:r>
      <w:r>
        <w:t></w:t>
      </w:r>
      <w:r>
        <w:rPr>
          <w:rFonts w:hint="eastAsia"/>
        </w:rPr>
        <w:t>междометий</w:t>
      </w:r>
      <w:r>
        <w:t></w:t>
      </w:r>
      <w:r>
        <w:rPr>
          <w:rFonts w:hint="eastAsia"/>
        </w:rPr>
        <w:t>явилась</w:t>
      </w:r>
      <w:r>
        <w:t></w:t>
      </w:r>
      <w:r>
        <w:rPr>
          <w:rFonts w:hint="eastAsia"/>
        </w:rPr>
        <w:t>работа</w:t>
      </w:r>
      <w:r>
        <w:t></w:t>
      </w:r>
      <w:r>
        <w:rPr>
          <w:rFonts w:hint="eastAsia"/>
        </w:rPr>
        <w:t>А</w:t>
      </w:r>
      <w:r>
        <w:t></w:t>
      </w:r>
      <w:r>
        <w:rPr>
          <w:rFonts w:hint="eastAsia"/>
        </w:rPr>
        <w:t>П</w:t>
      </w:r>
      <w:r>
        <w:t></w:t>
      </w:r>
      <w:r>
        <w:rPr>
          <w:rFonts w:hint="eastAsia"/>
        </w:rPr>
        <w:t>Ляшенко</w:t>
      </w:r>
      <w:r>
        <w:t></w:t>
      </w:r>
      <w:r>
        <w:rPr>
          <w:rFonts w:hint="eastAsia"/>
        </w:rPr>
        <w:t>“Русско</w:t>
      </w:r>
      <w:r>
        <w:t></w:t>
      </w:r>
      <w:r>
        <w:rPr>
          <w:rFonts w:hint="eastAsia"/>
        </w:rPr>
        <w:t>английские</w:t>
      </w:r>
      <w:r>
        <w:t></w:t>
      </w:r>
      <w:r>
        <w:rPr>
          <w:rFonts w:hint="eastAsia"/>
        </w:rPr>
        <w:t>интерьекционные</w:t>
      </w:r>
      <w:r>
        <w:t></w:t>
      </w:r>
      <w:r>
        <w:rPr>
          <w:rFonts w:hint="eastAsia"/>
        </w:rPr>
        <w:t>параллели</w:t>
      </w:r>
      <w:r>
        <w:t></w:t>
      </w:r>
      <w:r>
        <w:rPr>
          <w:rFonts w:hint="eastAsia"/>
        </w:rPr>
        <w:t>в</w:t>
      </w:r>
      <w:r>
        <w:t></w:t>
      </w:r>
      <w:r>
        <w:rPr>
          <w:rFonts w:hint="eastAsia"/>
        </w:rPr>
        <w:t>свете</w:t>
      </w:r>
      <w:r>
        <w:t></w:t>
      </w:r>
      <w:r>
        <w:rPr>
          <w:rFonts w:hint="eastAsia"/>
        </w:rPr>
        <w:t>современного</w:t>
      </w:r>
      <w:r>
        <w:t></w:t>
      </w:r>
      <w:r>
        <w:rPr>
          <w:rFonts w:hint="eastAsia"/>
        </w:rPr>
        <w:t>понимания</w:t>
      </w:r>
      <w:r>
        <w:t></w:t>
      </w:r>
      <w:r>
        <w:rPr>
          <w:rFonts w:hint="eastAsia"/>
        </w:rPr>
        <w:t>категории</w:t>
      </w:r>
      <w:r>
        <w:t></w:t>
      </w:r>
      <w:r>
        <w:rPr>
          <w:rFonts w:hint="eastAsia"/>
        </w:rPr>
        <w:t>интеръекционных</w:t>
      </w:r>
      <w:r>
        <w:t></w:t>
      </w:r>
      <w:r>
        <w:t></w:t>
      </w:r>
      <w:r>
        <w:rPr>
          <w:rFonts w:hint="eastAsia"/>
        </w:rPr>
        <w:t>междометных</w:t>
      </w:r>
      <w:r>
        <w:t></w:t>
      </w:r>
      <w:r>
        <w:t></w:t>
      </w:r>
      <w:r>
        <w:rPr>
          <w:rFonts w:hint="eastAsia"/>
        </w:rPr>
        <w:t>единиц”</w:t>
      </w:r>
      <w:r>
        <w:t></w:t>
      </w:r>
      <w:r>
        <w:t></w:t>
      </w:r>
      <w:r>
        <w:rPr>
          <w:rFonts w:hint="eastAsia"/>
        </w:rPr>
        <w:t>Занятая</w:t>
      </w:r>
      <w:r>
        <w:t></w:t>
      </w:r>
      <w:r>
        <w:rPr>
          <w:rFonts w:hint="eastAsia"/>
        </w:rPr>
        <w:t>автором</w:t>
      </w:r>
      <w:r>
        <w:t></w:t>
      </w:r>
      <w:r>
        <w:rPr>
          <w:rFonts w:hint="eastAsia"/>
        </w:rPr>
        <w:t>категоричная</w:t>
      </w:r>
      <w:r>
        <w:t></w:t>
      </w:r>
      <w:r>
        <w:rPr>
          <w:rFonts w:hint="eastAsia"/>
        </w:rPr>
        <w:t>позиция</w:t>
      </w:r>
      <w:r>
        <w:t></w:t>
      </w:r>
      <w:r>
        <w:rPr>
          <w:rFonts w:hint="eastAsia"/>
        </w:rPr>
        <w:t>относительно</w:t>
      </w:r>
      <w:r>
        <w:t></w:t>
      </w:r>
      <w:r>
        <w:rPr>
          <w:rFonts w:hint="eastAsia"/>
        </w:rPr>
        <w:t>границ</w:t>
      </w:r>
      <w:r>
        <w:t></w:t>
      </w:r>
      <w:r>
        <w:rPr>
          <w:rFonts w:hint="eastAsia"/>
        </w:rPr>
        <w:t>междометия</w:t>
      </w:r>
      <w:r>
        <w:t></w:t>
      </w:r>
      <w:r>
        <w:rPr>
          <w:rFonts w:hint="eastAsia"/>
        </w:rPr>
        <w:t>не</w:t>
      </w:r>
      <w:r>
        <w:t></w:t>
      </w:r>
      <w:r>
        <w:rPr>
          <w:rFonts w:hint="eastAsia"/>
        </w:rPr>
        <w:t>позволила</w:t>
      </w:r>
      <w:r>
        <w:t></w:t>
      </w:r>
      <w:r>
        <w:rPr>
          <w:rFonts w:hint="eastAsia"/>
        </w:rPr>
        <w:t>А</w:t>
      </w:r>
      <w:r>
        <w:t></w:t>
      </w:r>
      <w:r>
        <w:rPr>
          <w:rFonts w:hint="eastAsia"/>
        </w:rPr>
        <w:t>П</w:t>
      </w:r>
      <w:r>
        <w:t></w:t>
      </w:r>
      <w:r>
        <w:rPr>
          <w:rFonts w:hint="eastAsia"/>
        </w:rPr>
        <w:t>Ляшенко</w:t>
      </w:r>
      <w:r>
        <w:t></w:t>
      </w:r>
      <w:r>
        <w:rPr>
          <w:rFonts w:hint="eastAsia"/>
        </w:rPr>
        <w:t>рассмотреть</w:t>
      </w:r>
      <w:r>
        <w:t></w:t>
      </w:r>
      <w:r>
        <w:rPr>
          <w:rFonts w:hint="eastAsia"/>
        </w:rPr>
        <w:t>в</w:t>
      </w:r>
      <w:r>
        <w:t></w:t>
      </w:r>
      <w:r>
        <w:rPr>
          <w:rFonts w:hint="eastAsia"/>
        </w:rPr>
        <w:t>своей</w:t>
      </w:r>
      <w:r>
        <w:t></w:t>
      </w:r>
      <w:r>
        <w:rPr>
          <w:rFonts w:hint="eastAsia"/>
        </w:rPr>
        <w:t>работе</w:t>
      </w:r>
      <w:r>
        <w:t></w:t>
      </w:r>
      <w:r>
        <w:rPr>
          <w:rFonts w:hint="eastAsia"/>
        </w:rPr>
        <w:t>звукоподражания</w:t>
      </w:r>
      <w:r>
        <w:t></w:t>
      </w:r>
      <w:r>
        <w:rPr>
          <w:rFonts w:hint="eastAsia"/>
        </w:rPr>
        <w:t>и</w:t>
      </w:r>
      <w:r>
        <w:t></w:t>
      </w:r>
      <w:r>
        <w:rPr>
          <w:rFonts w:hint="eastAsia"/>
        </w:rPr>
        <w:t>междометные</w:t>
      </w:r>
      <w:r>
        <w:t></w:t>
      </w:r>
      <w:r>
        <w:rPr>
          <w:rFonts w:hint="eastAsia"/>
        </w:rPr>
        <w:t>глаголы</w:t>
      </w:r>
      <w:r>
        <w:t></w:t>
      </w:r>
      <w:r>
        <w:t></w:t>
      </w:r>
      <w:r>
        <w:rPr>
          <w:rFonts w:hint="eastAsia"/>
        </w:rPr>
        <w:t>Тот</w:t>
      </w:r>
      <w:r>
        <w:t></w:t>
      </w:r>
      <w:r>
        <w:rPr>
          <w:rFonts w:hint="eastAsia"/>
        </w:rPr>
        <w:t>факт</w:t>
      </w:r>
      <w:r>
        <w:t></w:t>
      </w:r>
      <w:r>
        <w:t></w:t>
      </w:r>
      <w:r>
        <w:rPr>
          <w:rFonts w:hint="eastAsia"/>
        </w:rPr>
        <w:t>что</w:t>
      </w:r>
      <w:r>
        <w:t></w:t>
      </w:r>
      <w:r>
        <w:rPr>
          <w:rFonts w:hint="eastAsia"/>
        </w:rPr>
        <w:t>до</w:t>
      </w:r>
      <w:r>
        <w:t></w:t>
      </w:r>
      <w:r>
        <w:rPr>
          <w:rFonts w:hint="eastAsia"/>
        </w:rPr>
        <w:t>настоящего</w:t>
      </w:r>
      <w:r>
        <w:t></w:t>
      </w:r>
      <w:r>
        <w:rPr>
          <w:rFonts w:hint="eastAsia"/>
        </w:rPr>
        <w:t>времени</w:t>
      </w:r>
      <w:r>
        <w:t></w:t>
      </w:r>
      <w:r>
        <w:rPr>
          <w:rFonts w:hint="eastAsia"/>
        </w:rPr>
        <w:t>не</w:t>
      </w:r>
      <w:r>
        <w:t></w:t>
      </w:r>
      <w:r>
        <w:rPr>
          <w:rFonts w:hint="eastAsia"/>
        </w:rPr>
        <w:t>было</w:t>
      </w:r>
      <w:r>
        <w:t></w:t>
      </w:r>
      <w:r>
        <w:rPr>
          <w:rFonts w:hint="eastAsia"/>
        </w:rPr>
        <w:t>проведено</w:t>
      </w:r>
      <w:r>
        <w:t></w:t>
      </w:r>
      <w:r>
        <w:rPr>
          <w:rFonts w:hint="eastAsia"/>
        </w:rPr>
        <w:t>комплексное</w:t>
      </w:r>
      <w:r>
        <w:t></w:t>
      </w:r>
      <w:r>
        <w:rPr>
          <w:rFonts w:hint="eastAsia"/>
        </w:rPr>
        <w:t>изучение</w:t>
      </w:r>
      <w:r>
        <w:t></w:t>
      </w:r>
      <w:r>
        <w:rPr>
          <w:rFonts w:hint="eastAsia"/>
        </w:rPr>
        <w:t>ономатопей</w:t>
      </w:r>
      <w:r>
        <w:t></w:t>
      </w:r>
      <w:r>
        <w:rPr>
          <w:rFonts w:hint="eastAsia"/>
        </w:rPr>
        <w:t>в</w:t>
      </w:r>
      <w:r>
        <w:t></w:t>
      </w:r>
      <w:r>
        <w:rPr>
          <w:rFonts w:hint="eastAsia"/>
        </w:rPr>
        <w:t>сопоставительном</w:t>
      </w:r>
      <w:r>
        <w:t></w:t>
      </w:r>
      <w:r>
        <w:rPr>
          <w:rFonts w:hint="eastAsia"/>
        </w:rPr>
        <w:t>плане</w:t>
      </w:r>
      <w:r>
        <w:t></w:t>
      </w:r>
      <w:r>
        <w:t></w:t>
      </w:r>
      <w:r>
        <w:rPr>
          <w:rFonts w:hint="eastAsia"/>
        </w:rPr>
        <w:t>а</w:t>
      </w:r>
      <w:r>
        <w:t></w:t>
      </w:r>
      <w:r>
        <w:rPr>
          <w:rFonts w:hint="eastAsia"/>
        </w:rPr>
        <w:t>также</w:t>
      </w:r>
      <w:r>
        <w:t></w:t>
      </w:r>
      <w:r>
        <w:rPr>
          <w:rFonts w:hint="eastAsia"/>
        </w:rPr>
        <w:t>отсутствие</w:t>
      </w:r>
      <w:r>
        <w:t></w:t>
      </w:r>
      <w:r>
        <w:rPr>
          <w:rFonts w:hint="eastAsia"/>
        </w:rPr>
        <w:t>работ</w:t>
      </w:r>
      <w:r>
        <w:t></w:t>
      </w:r>
      <w:r>
        <w:rPr>
          <w:rFonts w:hint="eastAsia"/>
        </w:rPr>
        <w:t>по</w:t>
      </w:r>
      <w:r>
        <w:t></w:t>
      </w:r>
      <w:r>
        <w:rPr>
          <w:rFonts w:hint="eastAsia"/>
        </w:rPr>
        <w:t>переводу</w:t>
      </w:r>
      <w:r>
        <w:t></w:t>
      </w:r>
      <w:r>
        <w:rPr>
          <w:rFonts w:hint="eastAsia"/>
        </w:rPr>
        <w:t>междометных</w:t>
      </w:r>
      <w:r>
        <w:t></w:t>
      </w:r>
      <w:r>
        <w:rPr>
          <w:rFonts w:hint="eastAsia"/>
        </w:rPr>
        <w:t>глаголов</w:t>
      </w:r>
      <w:r>
        <w:t></w:t>
      </w:r>
      <w:r>
        <w:rPr>
          <w:rFonts w:hint="eastAsia"/>
        </w:rPr>
        <w:t>с</w:t>
      </w:r>
      <w:r>
        <w:t></w:t>
      </w:r>
      <w:r>
        <w:rPr>
          <w:rFonts w:hint="eastAsia"/>
        </w:rPr>
        <w:t>русского</w:t>
      </w:r>
      <w:r>
        <w:t></w:t>
      </w:r>
      <w:r>
        <w:rPr>
          <w:rFonts w:hint="eastAsia"/>
        </w:rPr>
        <w:t>языка</w:t>
      </w:r>
      <w:r>
        <w:t></w:t>
      </w:r>
      <w:r>
        <w:rPr>
          <w:rFonts w:hint="eastAsia"/>
        </w:rPr>
        <w:t>на</w:t>
      </w:r>
      <w:r>
        <w:t></w:t>
      </w:r>
      <w:r>
        <w:rPr>
          <w:rFonts w:hint="eastAsia"/>
        </w:rPr>
        <w:t>английский</w:t>
      </w:r>
      <w:r>
        <w:t></w:t>
      </w:r>
      <w:r>
        <w:rPr>
          <w:rFonts w:hint="eastAsia"/>
        </w:rPr>
        <w:t>язык</w:t>
      </w:r>
      <w:r>
        <w:t></w:t>
      </w:r>
      <w:r>
        <w:rPr>
          <w:rFonts w:hint="eastAsia"/>
        </w:rPr>
        <w:t>обусловило</w:t>
      </w:r>
      <w:r>
        <w:t></w:t>
      </w:r>
      <w:r>
        <w:rPr>
          <w:rFonts w:hint="eastAsia"/>
        </w:rPr>
        <w:t>выбор</w:t>
      </w:r>
      <w:r>
        <w:t></w:t>
      </w:r>
      <w:r>
        <w:rPr>
          <w:rFonts w:hint="eastAsia"/>
        </w:rPr>
        <w:t>темы</w:t>
      </w:r>
      <w:r>
        <w:t></w:t>
      </w:r>
      <w:r>
        <w:rPr>
          <w:rFonts w:hint="eastAsia"/>
        </w:rPr>
        <w:t>нашей</w:t>
      </w:r>
      <w:r>
        <w:t></w:t>
      </w:r>
      <w:r>
        <w:rPr>
          <w:rFonts w:hint="eastAsia"/>
        </w:rPr>
        <w:t>диссертации</w:t>
      </w:r>
      <w:r>
        <w:t></w:t>
      </w:r>
    </w:p>
    <w:p w:rsidR="002B0466" w:rsidRDefault="002B0466" w:rsidP="002B0466">
      <w:r>
        <w:rPr>
          <w:rFonts w:hint="eastAsia"/>
        </w:rPr>
        <w:t>Актуальность</w:t>
      </w:r>
      <w:r>
        <w:t></w:t>
      </w:r>
      <w:r>
        <w:rPr>
          <w:rFonts w:hint="eastAsia"/>
        </w:rPr>
        <w:t>темы</w:t>
      </w:r>
      <w:r>
        <w:t></w:t>
      </w:r>
      <w:r>
        <w:rPr>
          <w:rFonts w:hint="eastAsia"/>
        </w:rPr>
        <w:t>обусловлена</w:t>
      </w:r>
      <w:r>
        <w:t></w:t>
      </w:r>
      <w:r>
        <w:rPr>
          <w:rFonts w:hint="eastAsia"/>
        </w:rPr>
        <w:t>необходимостью</w:t>
      </w:r>
      <w:r>
        <w:t></w:t>
      </w:r>
      <w:r>
        <w:rPr>
          <w:rFonts w:hint="eastAsia"/>
        </w:rPr>
        <w:t>определения</w:t>
      </w:r>
      <w:r>
        <w:t></w:t>
      </w:r>
      <w:r>
        <w:rPr>
          <w:rFonts w:hint="eastAsia"/>
        </w:rPr>
        <w:t>места</w:t>
      </w:r>
      <w:r>
        <w:t></w:t>
      </w:r>
      <w:r>
        <w:rPr>
          <w:rFonts w:hint="eastAsia"/>
        </w:rPr>
        <w:t>и</w:t>
      </w:r>
      <w:r>
        <w:t></w:t>
      </w:r>
      <w:r>
        <w:rPr>
          <w:rFonts w:hint="eastAsia"/>
        </w:rPr>
        <w:t>роли</w:t>
      </w:r>
      <w:r>
        <w:t></w:t>
      </w:r>
      <w:r>
        <w:rPr>
          <w:rFonts w:hint="eastAsia"/>
        </w:rPr>
        <w:t>звукоподражаний</w:t>
      </w:r>
      <w:r>
        <w:t></w:t>
      </w:r>
      <w:r>
        <w:rPr>
          <w:rFonts w:hint="eastAsia"/>
        </w:rPr>
        <w:t>и</w:t>
      </w:r>
      <w:r>
        <w:t></w:t>
      </w:r>
      <w:r>
        <w:rPr>
          <w:rFonts w:hint="eastAsia"/>
        </w:rPr>
        <w:t>междометных</w:t>
      </w:r>
      <w:r>
        <w:t></w:t>
      </w:r>
      <w:r>
        <w:rPr>
          <w:rFonts w:hint="eastAsia"/>
        </w:rPr>
        <w:t>глаголов</w:t>
      </w:r>
      <w:r>
        <w:t></w:t>
      </w:r>
      <w:r>
        <w:rPr>
          <w:rFonts w:hint="eastAsia"/>
        </w:rPr>
        <w:t>в</w:t>
      </w:r>
      <w:r>
        <w:t></w:t>
      </w:r>
      <w:r>
        <w:rPr>
          <w:rFonts w:hint="eastAsia"/>
        </w:rPr>
        <w:t>языке</w:t>
      </w:r>
      <w:r>
        <w:t></w:t>
      </w:r>
      <w:r>
        <w:t></w:t>
      </w:r>
      <w:r>
        <w:rPr>
          <w:rFonts w:hint="eastAsia"/>
        </w:rPr>
        <w:t>определения</w:t>
      </w:r>
      <w:r>
        <w:t></w:t>
      </w:r>
      <w:r>
        <w:rPr>
          <w:rFonts w:hint="eastAsia"/>
        </w:rPr>
        <w:t>особенностей</w:t>
      </w:r>
      <w:r>
        <w:t></w:t>
      </w:r>
      <w:r>
        <w:rPr>
          <w:rFonts w:hint="eastAsia"/>
        </w:rPr>
        <w:t>их</w:t>
      </w:r>
      <w:r>
        <w:t></w:t>
      </w:r>
      <w:r>
        <w:rPr>
          <w:rFonts w:hint="eastAsia"/>
        </w:rPr>
        <w:t>перевода</w:t>
      </w:r>
      <w:r>
        <w:t></w:t>
      </w:r>
      <w:r>
        <w:rPr>
          <w:rFonts w:hint="eastAsia"/>
        </w:rPr>
        <w:t>как</w:t>
      </w:r>
      <w:r>
        <w:t></w:t>
      </w:r>
      <w:r>
        <w:rPr>
          <w:rFonts w:hint="eastAsia"/>
        </w:rPr>
        <w:t>на</w:t>
      </w:r>
      <w:r>
        <w:t></w:t>
      </w:r>
      <w:r>
        <w:rPr>
          <w:rFonts w:hint="eastAsia"/>
        </w:rPr>
        <w:t>русский</w:t>
      </w:r>
      <w:r>
        <w:t></w:t>
      </w:r>
      <w:r>
        <w:t></w:t>
      </w:r>
      <w:r>
        <w:rPr>
          <w:rFonts w:hint="eastAsia"/>
        </w:rPr>
        <w:t>так</w:t>
      </w:r>
      <w:r>
        <w:t></w:t>
      </w:r>
      <w:r>
        <w:rPr>
          <w:rFonts w:hint="eastAsia"/>
        </w:rPr>
        <w:t>и</w:t>
      </w:r>
      <w:r>
        <w:t></w:t>
      </w:r>
      <w:r>
        <w:rPr>
          <w:rFonts w:hint="eastAsia"/>
        </w:rPr>
        <w:t>на</w:t>
      </w:r>
      <w:r>
        <w:t></w:t>
      </w:r>
      <w:r>
        <w:rPr>
          <w:rFonts w:hint="eastAsia"/>
        </w:rPr>
        <w:t>английский</w:t>
      </w:r>
      <w:r>
        <w:t></w:t>
      </w:r>
      <w:r>
        <w:rPr>
          <w:rFonts w:hint="eastAsia"/>
        </w:rPr>
        <w:t>язык</w:t>
      </w:r>
      <w:r>
        <w:t></w:t>
      </w:r>
      <w:r>
        <w:t></w:t>
      </w:r>
      <w:r>
        <w:rPr>
          <w:rFonts w:hint="eastAsia"/>
        </w:rPr>
        <w:t>Отдельные</w:t>
      </w:r>
      <w:r>
        <w:t></w:t>
      </w:r>
      <w:r>
        <w:rPr>
          <w:rFonts w:hint="eastAsia"/>
        </w:rPr>
        <w:t>сопоставительные</w:t>
      </w:r>
      <w:r>
        <w:t></w:t>
      </w:r>
      <w:r>
        <w:rPr>
          <w:rFonts w:hint="eastAsia"/>
        </w:rPr>
        <w:t>аспекты</w:t>
      </w:r>
      <w:r>
        <w:t></w:t>
      </w:r>
      <w:r>
        <w:rPr>
          <w:rFonts w:hint="eastAsia"/>
        </w:rPr>
        <w:t>этой</w:t>
      </w:r>
      <w:r>
        <w:t></w:t>
      </w:r>
      <w:r>
        <w:rPr>
          <w:rFonts w:hint="eastAsia"/>
        </w:rPr>
        <w:t>проблемы</w:t>
      </w:r>
      <w:r>
        <w:t></w:t>
      </w:r>
      <w:r>
        <w:t></w:t>
      </w:r>
      <w:r>
        <w:rPr>
          <w:rFonts w:hint="eastAsia"/>
        </w:rPr>
        <w:t>некоторые</w:t>
      </w:r>
      <w:r>
        <w:t></w:t>
      </w:r>
      <w:r>
        <w:rPr>
          <w:rFonts w:hint="eastAsia"/>
        </w:rPr>
        <w:t>частные</w:t>
      </w:r>
      <w:r>
        <w:t></w:t>
      </w:r>
      <w:r>
        <w:rPr>
          <w:rFonts w:hint="eastAsia"/>
        </w:rPr>
        <w:t>вопросы</w:t>
      </w:r>
      <w:r>
        <w:t></w:t>
      </w:r>
      <w:r>
        <w:rPr>
          <w:rFonts w:hint="eastAsia"/>
        </w:rPr>
        <w:t>перевода</w:t>
      </w:r>
      <w:r>
        <w:t></w:t>
      </w:r>
      <w:r>
        <w:rPr>
          <w:rFonts w:hint="eastAsia"/>
        </w:rPr>
        <w:t>звукоподражаний</w:t>
      </w:r>
      <w:r>
        <w:t></w:t>
      </w:r>
      <w:r>
        <w:rPr>
          <w:rFonts w:hint="eastAsia"/>
        </w:rPr>
        <w:t>рассматривались</w:t>
      </w:r>
      <w:r>
        <w:t></w:t>
      </w:r>
      <w:r>
        <w:rPr>
          <w:rFonts w:hint="eastAsia"/>
        </w:rPr>
        <w:t>в</w:t>
      </w:r>
      <w:r>
        <w:t></w:t>
      </w:r>
      <w:r>
        <w:rPr>
          <w:rFonts w:hint="eastAsia"/>
        </w:rPr>
        <w:t>работе</w:t>
      </w:r>
      <w:r>
        <w:t></w:t>
      </w:r>
      <w:r>
        <w:rPr>
          <w:rFonts w:hint="eastAsia"/>
        </w:rPr>
        <w:t>С</w:t>
      </w:r>
      <w:r>
        <w:t></w:t>
      </w:r>
      <w:r>
        <w:t></w:t>
      </w:r>
      <w:r>
        <w:rPr>
          <w:rFonts w:hint="eastAsia"/>
        </w:rPr>
        <w:t>Влахова</w:t>
      </w:r>
      <w:r>
        <w:t></w:t>
      </w:r>
      <w:r>
        <w:rPr>
          <w:rFonts w:hint="eastAsia"/>
        </w:rPr>
        <w:t>и</w:t>
      </w:r>
      <w:r>
        <w:t></w:t>
      </w:r>
      <w:r>
        <w:rPr>
          <w:rFonts w:hint="eastAsia"/>
        </w:rPr>
        <w:t>С</w:t>
      </w:r>
      <w:r>
        <w:t></w:t>
      </w:r>
      <w:r>
        <w:t></w:t>
      </w:r>
      <w:r>
        <w:rPr>
          <w:rFonts w:hint="eastAsia"/>
        </w:rPr>
        <w:t>Флорина</w:t>
      </w:r>
      <w:r>
        <w:t></w:t>
      </w:r>
      <w:r>
        <w:rPr>
          <w:rFonts w:hint="eastAsia"/>
        </w:rPr>
        <w:t>“Непереводимое</w:t>
      </w:r>
      <w:r>
        <w:t></w:t>
      </w:r>
      <w:r>
        <w:rPr>
          <w:rFonts w:hint="eastAsia"/>
        </w:rPr>
        <w:t>в</w:t>
      </w:r>
      <w:r>
        <w:t></w:t>
      </w:r>
      <w:r>
        <w:rPr>
          <w:rFonts w:hint="eastAsia"/>
        </w:rPr>
        <w:t>переводе”</w:t>
      </w:r>
      <w:r>
        <w:t></w:t>
      </w:r>
      <w:r>
        <w:t></w:t>
      </w:r>
      <w:r>
        <w:t></w:t>
      </w:r>
      <w:r>
        <w:t></w:t>
      </w:r>
      <w:r>
        <w:t></w:t>
      </w:r>
      <w:r>
        <w:t></w:t>
      </w:r>
      <w:r>
        <w:t></w:t>
      </w:r>
      <w:r>
        <w:t></w:t>
      </w:r>
      <w:r>
        <w:t></w:t>
      </w:r>
      <w:r>
        <w:t></w:t>
      </w:r>
      <w:r>
        <w:rPr>
          <w:rFonts w:hint="eastAsia"/>
        </w:rPr>
        <w:t>однако</w:t>
      </w:r>
      <w:r>
        <w:t></w:t>
      </w:r>
      <w:r>
        <w:rPr>
          <w:rFonts w:hint="eastAsia"/>
        </w:rPr>
        <w:t>комплексного</w:t>
      </w:r>
      <w:r>
        <w:t></w:t>
      </w:r>
      <w:r>
        <w:rPr>
          <w:rFonts w:hint="eastAsia"/>
        </w:rPr>
        <w:t>сопоставления</w:t>
      </w:r>
      <w:r>
        <w:t></w:t>
      </w:r>
      <w:r>
        <w:rPr>
          <w:rFonts w:hint="eastAsia"/>
        </w:rPr>
        <w:t>русских</w:t>
      </w:r>
      <w:r>
        <w:t></w:t>
      </w:r>
      <w:r>
        <w:rPr>
          <w:rFonts w:hint="eastAsia"/>
        </w:rPr>
        <w:t>и</w:t>
      </w:r>
      <w:r>
        <w:t></w:t>
      </w:r>
      <w:r>
        <w:rPr>
          <w:rFonts w:hint="eastAsia"/>
        </w:rPr>
        <w:t>английских</w:t>
      </w:r>
      <w:r>
        <w:t></w:t>
      </w:r>
      <w:r>
        <w:rPr>
          <w:rFonts w:hint="eastAsia"/>
        </w:rPr>
        <w:t>звукоподражаний</w:t>
      </w:r>
      <w:r>
        <w:t></w:t>
      </w:r>
      <w:r>
        <w:rPr>
          <w:rFonts w:hint="eastAsia"/>
        </w:rPr>
        <w:t>и</w:t>
      </w:r>
      <w:r>
        <w:t></w:t>
      </w:r>
      <w:r>
        <w:rPr>
          <w:rFonts w:hint="eastAsia"/>
        </w:rPr>
        <w:t>работ</w:t>
      </w:r>
      <w:r>
        <w:t></w:t>
      </w:r>
      <w:r>
        <w:rPr>
          <w:rFonts w:hint="eastAsia"/>
        </w:rPr>
        <w:t>по</w:t>
      </w:r>
      <w:r>
        <w:t></w:t>
      </w:r>
      <w:r>
        <w:rPr>
          <w:rFonts w:hint="eastAsia"/>
        </w:rPr>
        <w:t>переводу</w:t>
      </w:r>
      <w:r>
        <w:t></w:t>
      </w:r>
      <w:r>
        <w:rPr>
          <w:rFonts w:hint="eastAsia"/>
        </w:rPr>
        <w:t>междометных</w:t>
      </w:r>
      <w:r>
        <w:t></w:t>
      </w:r>
      <w:r>
        <w:rPr>
          <w:rFonts w:hint="eastAsia"/>
        </w:rPr>
        <w:t>глаголов</w:t>
      </w:r>
      <w:r>
        <w:t></w:t>
      </w:r>
      <w:r>
        <w:rPr>
          <w:rFonts w:hint="eastAsia"/>
        </w:rPr>
        <w:t>русского</w:t>
      </w:r>
      <w:r>
        <w:t></w:t>
      </w:r>
      <w:r>
        <w:rPr>
          <w:rFonts w:hint="eastAsia"/>
        </w:rPr>
        <w:t>языка</w:t>
      </w:r>
      <w:r>
        <w:t></w:t>
      </w:r>
      <w:r>
        <w:rPr>
          <w:rFonts w:hint="eastAsia"/>
        </w:rPr>
        <w:t>на</w:t>
      </w:r>
      <w:r>
        <w:t></w:t>
      </w:r>
      <w:r>
        <w:rPr>
          <w:rFonts w:hint="eastAsia"/>
        </w:rPr>
        <w:t>английский</w:t>
      </w:r>
      <w:r>
        <w:t></w:t>
      </w:r>
      <w:r>
        <w:rPr>
          <w:rFonts w:hint="eastAsia"/>
        </w:rPr>
        <w:t>нами</w:t>
      </w:r>
      <w:r>
        <w:t></w:t>
      </w:r>
      <w:r>
        <w:rPr>
          <w:rFonts w:hint="eastAsia"/>
        </w:rPr>
        <w:t>не</w:t>
      </w:r>
      <w:r>
        <w:t></w:t>
      </w:r>
      <w:r>
        <w:rPr>
          <w:rFonts w:hint="eastAsia"/>
        </w:rPr>
        <w:t>было</w:t>
      </w:r>
      <w:r>
        <w:t></w:t>
      </w:r>
      <w:r>
        <w:rPr>
          <w:rFonts w:hint="eastAsia"/>
        </w:rPr>
        <w:t>выявлено</w:t>
      </w:r>
      <w:r>
        <w:t></w:t>
      </w:r>
    </w:p>
    <w:p w:rsidR="002B0466" w:rsidRDefault="002B0466" w:rsidP="002B0466">
      <w:r>
        <w:rPr>
          <w:rFonts w:hint="eastAsia"/>
        </w:rPr>
        <w:t>Настоящая</w:t>
      </w:r>
      <w:r>
        <w:t></w:t>
      </w:r>
      <w:r>
        <w:rPr>
          <w:rFonts w:hint="eastAsia"/>
        </w:rPr>
        <w:t>диссертация</w:t>
      </w:r>
      <w:r>
        <w:t></w:t>
      </w:r>
      <w:r>
        <w:rPr>
          <w:rFonts w:hint="eastAsia"/>
        </w:rPr>
        <w:t>представляет</w:t>
      </w:r>
      <w:r>
        <w:t></w:t>
      </w:r>
      <w:r>
        <w:rPr>
          <w:rFonts w:hint="eastAsia"/>
        </w:rPr>
        <w:t>комплексное</w:t>
      </w:r>
      <w:r>
        <w:t></w:t>
      </w:r>
      <w:r>
        <w:rPr>
          <w:rFonts w:hint="eastAsia"/>
        </w:rPr>
        <w:t>исследование</w:t>
      </w:r>
      <w:r>
        <w:t></w:t>
      </w:r>
      <w:r>
        <w:rPr>
          <w:rFonts w:hint="eastAsia"/>
        </w:rPr>
        <w:t>структуры</w:t>
      </w:r>
      <w:r>
        <w:t></w:t>
      </w:r>
      <w:r>
        <w:t></w:t>
      </w:r>
      <w:r>
        <w:rPr>
          <w:rFonts w:hint="eastAsia"/>
        </w:rPr>
        <w:t>семантики</w:t>
      </w:r>
      <w:r>
        <w:t></w:t>
      </w:r>
      <w:r>
        <w:t></w:t>
      </w:r>
      <w:r>
        <w:rPr>
          <w:rFonts w:hint="eastAsia"/>
        </w:rPr>
        <w:t>а</w:t>
      </w:r>
      <w:r>
        <w:t></w:t>
      </w:r>
      <w:r>
        <w:rPr>
          <w:rFonts w:hint="eastAsia"/>
        </w:rPr>
        <w:t>также</w:t>
      </w:r>
      <w:r>
        <w:t></w:t>
      </w:r>
      <w:r>
        <w:rPr>
          <w:rFonts w:hint="eastAsia"/>
        </w:rPr>
        <w:t>стилистики</w:t>
      </w:r>
      <w:r>
        <w:t></w:t>
      </w:r>
      <w:r>
        <w:rPr>
          <w:rFonts w:hint="eastAsia"/>
        </w:rPr>
        <w:t>звукоподражаний</w:t>
      </w:r>
      <w:r>
        <w:t></w:t>
      </w:r>
      <w:r>
        <w:rPr>
          <w:rFonts w:hint="eastAsia"/>
        </w:rPr>
        <w:t>в</w:t>
      </w:r>
      <w:r>
        <w:t></w:t>
      </w:r>
      <w:r>
        <w:rPr>
          <w:rFonts w:hint="eastAsia"/>
        </w:rPr>
        <w:t>современном</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rPr>
          <w:rFonts w:hint="eastAsia"/>
        </w:rPr>
        <w:t>и</w:t>
      </w:r>
      <w:r>
        <w:t></w:t>
      </w:r>
      <w:r>
        <w:rPr>
          <w:rFonts w:hint="eastAsia"/>
        </w:rPr>
        <w:t>междометных</w:t>
      </w:r>
      <w:r>
        <w:t></w:t>
      </w:r>
      <w:r>
        <w:rPr>
          <w:rFonts w:hint="eastAsia"/>
        </w:rPr>
        <w:t>глаголов</w:t>
      </w:r>
      <w:r>
        <w:t></w:t>
      </w:r>
      <w:r>
        <w:rPr>
          <w:rFonts w:hint="eastAsia"/>
        </w:rPr>
        <w:t>в</w:t>
      </w:r>
      <w:r>
        <w:t></w:t>
      </w:r>
      <w:r>
        <w:rPr>
          <w:rFonts w:hint="eastAsia"/>
        </w:rPr>
        <w:t>русском</w:t>
      </w:r>
      <w:r>
        <w:t></w:t>
      </w:r>
      <w:r>
        <w:rPr>
          <w:rFonts w:hint="eastAsia"/>
        </w:rPr>
        <w:t>языке</w:t>
      </w:r>
      <w:r>
        <w:t></w:t>
      </w:r>
    </w:p>
    <w:p w:rsidR="002B0466" w:rsidRDefault="002B0466" w:rsidP="002B0466">
      <w:r>
        <w:rPr>
          <w:rFonts w:hint="eastAsia"/>
        </w:rPr>
        <w:t>Звукоподражание</w:t>
      </w:r>
      <w:r>
        <w:t></w:t>
      </w:r>
      <w:r>
        <w:t></w:t>
      </w:r>
      <w:r>
        <w:t></w:t>
      </w:r>
      <w:r>
        <w:rPr>
          <w:rFonts w:hint="eastAsia"/>
        </w:rPr>
        <w:t>это</w:t>
      </w:r>
      <w:r>
        <w:t></w:t>
      </w:r>
      <w:r>
        <w:rPr>
          <w:rFonts w:hint="eastAsia"/>
        </w:rPr>
        <w:t>специфическое</w:t>
      </w:r>
      <w:r>
        <w:t></w:t>
      </w:r>
      <w:r>
        <w:t></w:t>
      </w:r>
      <w:r>
        <w:rPr>
          <w:rFonts w:hint="eastAsia"/>
        </w:rPr>
        <w:t>исторически</w:t>
      </w:r>
      <w:r>
        <w:t></w:t>
      </w:r>
      <w:r>
        <w:rPr>
          <w:rFonts w:hint="eastAsia"/>
        </w:rPr>
        <w:t>изменяющееся</w:t>
      </w:r>
      <w:r>
        <w:t></w:t>
      </w:r>
      <w:r>
        <w:rPr>
          <w:rFonts w:hint="eastAsia"/>
        </w:rPr>
        <w:t>отражение</w:t>
      </w:r>
      <w:r>
        <w:t></w:t>
      </w:r>
      <w:r>
        <w:rPr>
          <w:rFonts w:hint="eastAsia"/>
        </w:rPr>
        <w:t>в</w:t>
      </w:r>
      <w:r>
        <w:t></w:t>
      </w:r>
      <w:r>
        <w:rPr>
          <w:rFonts w:hint="eastAsia"/>
        </w:rPr>
        <w:t>речи</w:t>
      </w:r>
      <w:r>
        <w:t></w:t>
      </w:r>
      <w:r>
        <w:rPr>
          <w:rFonts w:hint="eastAsia"/>
        </w:rPr>
        <w:t>звуковой</w:t>
      </w:r>
      <w:r>
        <w:t></w:t>
      </w:r>
      <w:r>
        <w:rPr>
          <w:rFonts w:hint="eastAsia"/>
        </w:rPr>
        <w:t>стороны</w:t>
      </w:r>
      <w:r>
        <w:t></w:t>
      </w:r>
      <w:r>
        <w:rPr>
          <w:rFonts w:hint="eastAsia"/>
        </w:rPr>
        <w:t>действительности</w:t>
      </w:r>
      <w:r>
        <w:t></w:t>
      </w:r>
      <w:r>
        <w:rPr>
          <w:rFonts w:hint="eastAsia"/>
        </w:rPr>
        <w:t>для</w:t>
      </w:r>
      <w:r>
        <w:t></w:t>
      </w:r>
      <w:r>
        <w:rPr>
          <w:rFonts w:hint="eastAsia"/>
        </w:rPr>
        <w:t>образного</w:t>
      </w:r>
      <w:r>
        <w:t></w:t>
      </w:r>
      <w:r>
        <w:rPr>
          <w:rFonts w:hint="eastAsia"/>
        </w:rPr>
        <w:t>представления</w:t>
      </w:r>
      <w:r>
        <w:t></w:t>
      </w:r>
      <w:r>
        <w:rPr>
          <w:rFonts w:hint="eastAsia"/>
        </w:rPr>
        <w:t>о</w:t>
      </w:r>
      <w:r>
        <w:t></w:t>
      </w:r>
      <w:r>
        <w:rPr>
          <w:rFonts w:hint="eastAsia"/>
        </w:rPr>
        <w:t>ней</w:t>
      </w:r>
      <w:r>
        <w:t></w:t>
      </w:r>
      <w:r>
        <w:t></w:t>
      </w:r>
      <w:r>
        <w:rPr>
          <w:rFonts w:hint="eastAsia"/>
        </w:rPr>
        <w:t>Это</w:t>
      </w:r>
      <w:r>
        <w:t></w:t>
      </w:r>
      <w:r>
        <w:rPr>
          <w:rFonts w:hint="eastAsia"/>
        </w:rPr>
        <w:t>не</w:t>
      </w:r>
      <w:r>
        <w:t></w:t>
      </w:r>
      <w:r>
        <w:rPr>
          <w:rFonts w:hint="eastAsia"/>
        </w:rPr>
        <w:t>название</w:t>
      </w:r>
      <w:r>
        <w:t></w:t>
      </w:r>
      <w:r>
        <w:rPr>
          <w:rFonts w:hint="eastAsia"/>
        </w:rPr>
        <w:t>предметов</w:t>
      </w:r>
      <w:r>
        <w:t></w:t>
      </w:r>
      <w:r>
        <w:rPr>
          <w:rFonts w:hint="eastAsia"/>
        </w:rPr>
        <w:t>или</w:t>
      </w:r>
      <w:r>
        <w:t></w:t>
      </w:r>
      <w:r>
        <w:rPr>
          <w:rFonts w:hint="eastAsia"/>
        </w:rPr>
        <w:t>их</w:t>
      </w:r>
      <w:r>
        <w:t></w:t>
      </w:r>
      <w:r>
        <w:rPr>
          <w:rFonts w:hint="eastAsia"/>
        </w:rPr>
        <w:t>действий</w:t>
      </w:r>
      <w:r>
        <w:t></w:t>
      </w:r>
      <w:r>
        <w:t></w:t>
      </w:r>
      <w:r>
        <w:rPr>
          <w:rFonts w:hint="eastAsia"/>
        </w:rPr>
        <w:t>а</w:t>
      </w:r>
      <w:r>
        <w:t></w:t>
      </w:r>
      <w:r>
        <w:rPr>
          <w:rFonts w:hint="eastAsia"/>
        </w:rPr>
        <w:t>приблизительное</w:t>
      </w:r>
      <w:r>
        <w:t></w:t>
      </w:r>
      <w:r>
        <w:rPr>
          <w:rFonts w:hint="eastAsia"/>
        </w:rPr>
        <w:t>изображение</w:t>
      </w:r>
      <w:r>
        <w:t></w:t>
      </w:r>
      <w:r>
        <w:rPr>
          <w:rFonts w:hint="eastAsia"/>
        </w:rPr>
        <w:t>действия</w:t>
      </w:r>
      <w:r>
        <w:t></w:t>
      </w:r>
      <w:r>
        <w:rPr>
          <w:rFonts w:hint="eastAsia"/>
        </w:rPr>
        <w:t>предмета</w:t>
      </w:r>
      <w:r>
        <w:t></w:t>
      </w:r>
      <w:r>
        <w:t></w:t>
      </w:r>
      <w:r>
        <w:rPr>
          <w:rFonts w:hint="eastAsia"/>
        </w:rPr>
        <w:t>процесса</w:t>
      </w:r>
      <w:r>
        <w:t></w:t>
      </w:r>
      <w:r>
        <w:rPr>
          <w:rFonts w:hint="eastAsia"/>
        </w:rPr>
        <w:t>с</w:t>
      </w:r>
      <w:r>
        <w:t></w:t>
      </w:r>
      <w:r>
        <w:rPr>
          <w:rFonts w:hint="eastAsia"/>
        </w:rPr>
        <w:t>характерным</w:t>
      </w:r>
      <w:r>
        <w:t></w:t>
      </w:r>
      <w:r>
        <w:rPr>
          <w:rFonts w:hint="eastAsia"/>
        </w:rPr>
        <w:t>для</w:t>
      </w:r>
      <w:r>
        <w:t></w:t>
      </w:r>
      <w:r>
        <w:rPr>
          <w:rFonts w:hint="eastAsia"/>
        </w:rPr>
        <w:t>него</w:t>
      </w:r>
      <w:r>
        <w:t></w:t>
      </w:r>
      <w:r>
        <w:rPr>
          <w:rFonts w:hint="eastAsia"/>
        </w:rPr>
        <w:t>звуком</w:t>
      </w:r>
      <w:r>
        <w:t></w:t>
      </w:r>
      <w:r>
        <w:t></w:t>
      </w:r>
      <w:r>
        <w:rPr>
          <w:rFonts w:hint="eastAsia"/>
        </w:rPr>
        <w:t>ритм</w:t>
      </w:r>
      <w:r>
        <w:t></w:t>
      </w:r>
      <w:r>
        <w:t></w:t>
      </w:r>
      <w:r>
        <w:rPr>
          <w:rFonts w:hint="eastAsia"/>
        </w:rPr>
        <w:t>мелодия</w:t>
      </w:r>
      <w:r>
        <w:t></w:t>
      </w:r>
      <w:r>
        <w:t></w:t>
      </w:r>
      <w:r>
        <w:rPr>
          <w:rFonts w:hint="eastAsia"/>
        </w:rPr>
        <w:t>иногда</w:t>
      </w:r>
      <w:r>
        <w:t></w:t>
      </w:r>
      <w:r>
        <w:rPr>
          <w:rFonts w:hint="eastAsia"/>
        </w:rPr>
        <w:t>тембр</w:t>
      </w:r>
      <w:r>
        <w:t></w:t>
      </w:r>
      <w:r>
        <w:t></w:t>
      </w:r>
    </w:p>
    <w:p w:rsidR="002B0466" w:rsidRDefault="002B0466" w:rsidP="002B0466">
      <w:r>
        <w:rPr>
          <w:rFonts w:hint="eastAsia"/>
        </w:rPr>
        <w:t>Основной</w:t>
      </w:r>
      <w:r>
        <w:t></w:t>
      </w:r>
      <w:r>
        <w:rPr>
          <w:rFonts w:hint="eastAsia"/>
        </w:rPr>
        <w:t>целью</w:t>
      </w:r>
      <w:r>
        <w:t></w:t>
      </w:r>
      <w:r>
        <w:rPr>
          <w:rFonts w:hint="eastAsia"/>
        </w:rPr>
        <w:t>диссертации</w:t>
      </w:r>
      <w:r>
        <w:t></w:t>
      </w:r>
      <w:r>
        <w:rPr>
          <w:rFonts w:hint="eastAsia"/>
        </w:rPr>
        <w:t>является</w:t>
      </w:r>
      <w:r>
        <w:t></w:t>
      </w:r>
      <w:r>
        <w:rPr>
          <w:rFonts w:hint="eastAsia"/>
        </w:rPr>
        <w:t>всестороннее</w:t>
      </w:r>
      <w:r>
        <w:t></w:t>
      </w:r>
      <w:r>
        <w:rPr>
          <w:rFonts w:hint="eastAsia"/>
        </w:rPr>
        <w:t>описание</w:t>
      </w:r>
      <w:r>
        <w:t></w:t>
      </w:r>
      <w:r>
        <w:rPr>
          <w:rFonts w:hint="eastAsia"/>
        </w:rPr>
        <w:t>структуры</w:t>
      </w:r>
      <w:r>
        <w:t></w:t>
      </w:r>
      <w:r>
        <w:rPr>
          <w:rFonts w:hint="eastAsia"/>
        </w:rPr>
        <w:t>звукоподражаний</w:t>
      </w:r>
      <w:r>
        <w:t></w:t>
      </w:r>
      <w:r>
        <w:rPr>
          <w:rFonts w:hint="eastAsia"/>
        </w:rPr>
        <w:t>и</w:t>
      </w:r>
      <w:r>
        <w:t></w:t>
      </w:r>
      <w:r>
        <w:rPr>
          <w:rFonts w:hint="eastAsia"/>
        </w:rPr>
        <w:t>междометных</w:t>
      </w:r>
      <w:r>
        <w:t></w:t>
      </w:r>
      <w:r>
        <w:rPr>
          <w:rFonts w:hint="eastAsia"/>
        </w:rPr>
        <w:t>глаголов</w:t>
      </w:r>
      <w:r>
        <w:t></w:t>
      </w:r>
      <w:r>
        <w:t></w:t>
      </w:r>
      <w:r>
        <w:rPr>
          <w:rFonts w:hint="eastAsia"/>
        </w:rPr>
        <w:t>а</w:t>
      </w:r>
      <w:r>
        <w:t></w:t>
      </w:r>
      <w:r>
        <w:rPr>
          <w:rFonts w:hint="eastAsia"/>
        </w:rPr>
        <w:t>также</w:t>
      </w:r>
      <w:r>
        <w:t></w:t>
      </w:r>
      <w:r>
        <w:rPr>
          <w:rFonts w:hint="eastAsia"/>
        </w:rPr>
        <w:t>комплексное</w:t>
      </w:r>
      <w:r>
        <w:t></w:t>
      </w:r>
      <w:r>
        <w:rPr>
          <w:rFonts w:hint="eastAsia"/>
        </w:rPr>
        <w:t>рассмотрение</w:t>
      </w:r>
      <w:r>
        <w:t></w:t>
      </w:r>
      <w:r>
        <w:rPr>
          <w:rFonts w:hint="eastAsia"/>
        </w:rPr>
        <w:t>их</w:t>
      </w:r>
      <w:r>
        <w:t></w:t>
      </w:r>
      <w:r>
        <w:rPr>
          <w:rFonts w:hint="eastAsia"/>
        </w:rPr>
        <w:t>семантических</w:t>
      </w:r>
      <w:r>
        <w:t></w:t>
      </w:r>
      <w:r>
        <w:rPr>
          <w:rFonts w:hint="eastAsia"/>
        </w:rPr>
        <w:t>и</w:t>
      </w:r>
      <w:r>
        <w:t></w:t>
      </w:r>
      <w:r>
        <w:rPr>
          <w:rFonts w:hint="eastAsia"/>
        </w:rPr>
        <w:t>стилистических</w:t>
      </w:r>
      <w:r>
        <w:t></w:t>
      </w:r>
      <w:r>
        <w:rPr>
          <w:rFonts w:hint="eastAsia"/>
        </w:rPr>
        <w:t>аспектов</w:t>
      </w:r>
      <w:r>
        <w:t></w:t>
      </w:r>
      <w:r>
        <w:rPr>
          <w:rFonts w:hint="eastAsia"/>
        </w:rPr>
        <w:t>современного</w:t>
      </w:r>
      <w:r>
        <w:t></w:t>
      </w:r>
      <w:r>
        <w:rPr>
          <w:rFonts w:hint="eastAsia"/>
        </w:rPr>
        <w:t>русского</w:t>
      </w:r>
      <w:r>
        <w:t></w:t>
      </w:r>
      <w:r>
        <w:rPr>
          <w:rFonts w:hint="eastAsia"/>
        </w:rPr>
        <w:t>языка</w:t>
      </w:r>
      <w:r>
        <w:t></w:t>
      </w:r>
      <w:r>
        <w:rPr>
          <w:rFonts w:hint="eastAsia"/>
        </w:rPr>
        <w:t>в</w:t>
      </w:r>
      <w:r>
        <w:t></w:t>
      </w:r>
      <w:r>
        <w:rPr>
          <w:rFonts w:hint="eastAsia"/>
        </w:rPr>
        <w:t>сопоставлении</w:t>
      </w:r>
      <w:r>
        <w:t></w:t>
      </w:r>
      <w:r>
        <w:rPr>
          <w:rFonts w:hint="eastAsia"/>
        </w:rPr>
        <w:t>с</w:t>
      </w:r>
      <w:r>
        <w:t></w:t>
      </w:r>
      <w:r>
        <w:rPr>
          <w:rFonts w:hint="eastAsia"/>
        </w:rPr>
        <w:t>английским</w:t>
      </w:r>
      <w:r>
        <w:t></w:t>
      </w:r>
      <w:r>
        <w:t></w:t>
      </w:r>
      <w:r>
        <w:rPr>
          <w:rFonts w:hint="eastAsia"/>
        </w:rPr>
        <w:t>а</w:t>
      </w:r>
      <w:r>
        <w:t></w:t>
      </w:r>
      <w:r>
        <w:rPr>
          <w:rFonts w:hint="eastAsia"/>
        </w:rPr>
        <w:t>также</w:t>
      </w:r>
      <w:r>
        <w:t></w:t>
      </w:r>
      <w:r>
        <w:rPr>
          <w:rFonts w:hint="eastAsia"/>
        </w:rPr>
        <w:t>определения</w:t>
      </w:r>
      <w:r>
        <w:t></w:t>
      </w:r>
      <w:r>
        <w:rPr>
          <w:rFonts w:hint="eastAsia"/>
        </w:rPr>
        <w:t>закономерностей</w:t>
      </w:r>
      <w:r>
        <w:t></w:t>
      </w:r>
      <w:r>
        <w:rPr>
          <w:rFonts w:hint="eastAsia"/>
        </w:rPr>
        <w:t>при</w:t>
      </w:r>
      <w:r>
        <w:t></w:t>
      </w:r>
      <w:r>
        <w:rPr>
          <w:rFonts w:hint="eastAsia"/>
        </w:rPr>
        <w:t>их</w:t>
      </w:r>
      <w:r>
        <w:t></w:t>
      </w:r>
      <w:r>
        <w:rPr>
          <w:rFonts w:hint="eastAsia"/>
        </w:rPr>
        <w:t>переводе</w:t>
      </w:r>
      <w:r>
        <w:t></w:t>
      </w:r>
    </w:p>
    <w:p w:rsidR="002B0466" w:rsidRDefault="002B0466" w:rsidP="002B0466">
      <w:r>
        <w:rPr>
          <w:rFonts w:hint="eastAsia"/>
        </w:rPr>
        <w:t>Цель</w:t>
      </w:r>
      <w:r>
        <w:t></w:t>
      </w:r>
      <w:r>
        <w:rPr>
          <w:rFonts w:hint="eastAsia"/>
        </w:rPr>
        <w:t>исследования</w:t>
      </w:r>
      <w:r>
        <w:t></w:t>
      </w:r>
      <w:r>
        <w:rPr>
          <w:rFonts w:hint="eastAsia"/>
        </w:rPr>
        <w:t>определяет</w:t>
      </w:r>
      <w:r>
        <w:t></w:t>
      </w:r>
      <w:r>
        <w:rPr>
          <w:rFonts w:hint="eastAsia"/>
        </w:rPr>
        <w:t>конкретные</w:t>
      </w:r>
      <w:r>
        <w:t></w:t>
      </w:r>
      <w:r>
        <w:rPr>
          <w:rFonts w:hint="eastAsia"/>
        </w:rPr>
        <w:t>задачи</w:t>
      </w:r>
      <w:r>
        <w:t></w:t>
      </w:r>
      <w:r>
        <w:rPr>
          <w:rFonts w:hint="eastAsia"/>
        </w:rPr>
        <w:t>работы</w:t>
      </w:r>
      <w:r>
        <w:t></w:t>
      </w:r>
      <w:r>
        <w:t></w:t>
      </w:r>
      <w:r>
        <w:rPr>
          <w:rFonts w:hint="eastAsia"/>
        </w:rPr>
        <w:t>которые</w:t>
      </w:r>
      <w:r>
        <w:t></w:t>
      </w:r>
      <w:r>
        <w:rPr>
          <w:rFonts w:hint="eastAsia"/>
        </w:rPr>
        <w:t>состоят</w:t>
      </w:r>
      <w:r>
        <w:t></w:t>
      </w:r>
      <w:r>
        <w:rPr>
          <w:rFonts w:hint="eastAsia"/>
        </w:rPr>
        <w:t>в</w:t>
      </w:r>
      <w:r>
        <w:t></w:t>
      </w:r>
      <w:r>
        <w:rPr>
          <w:rFonts w:hint="eastAsia"/>
        </w:rPr>
        <w:t>следующем</w:t>
      </w:r>
      <w:r>
        <w:t></w:t>
      </w:r>
    </w:p>
    <w:p w:rsidR="002B0466" w:rsidRDefault="002B0466" w:rsidP="002B0466">
      <w:r>
        <w:t></w:t>
      </w:r>
      <w:r>
        <w:t></w:t>
      </w:r>
      <w:r>
        <w:tab/>
      </w:r>
      <w:r>
        <w:rPr>
          <w:rFonts w:hint="eastAsia"/>
        </w:rPr>
        <w:t>Определение</w:t>
      </w:r>
      <w:r>
        <w:t></w:t>
      </w:r>
      <w:r>
        <w:rPr>
          <w:rFonts w:hint="eastAsia"/>
        </w:rPr>
        <w:t>места</w:t>
      </w:r>
      <w:r>
        <w:t></w:t>
      </w:r>
      <w:r>
        <w:rPr>
          <w:rFonts w:hint="eastAsia"/>
        </w:rPr>
        <w:t>междометий</w:t>
      </w:r>
      <w:r>
        <w:t></w:t>
      </w:r>
      <w:r>
        <w:rPr>
          <w:rFonts w:hint="eastAsia"/>
        </w:rPr>
        <w:t>и</w:t>
      </w:r>
      <w:r>
        <w:t></w:t>
      </w:r>
      <w:r>
        <w:rPr>
          <w:rFonts w:hint="eastAsia"/>
        </w:rPr>
        <w:t>звукоподражаний</w:t>
      </w:r>
      <w:r>
        <w:t></w:t>
      </w:r>
      <w:r>
        <w:rPr>
          <w:rFonts w:hint="eastAsia"/>
        </w:rPr>
        <w:t>в</w:t>
      </w:r>
      <w:r>
        <w:t></w:t>
      </w:r>
      <w:r>
        <w:rPr>
          <w:rFonts w:hint="eastAsia"/>
        </w:rPr>
        <w:t>системе</w:t>
      </w:r>
      <w:r>
        <w:t></w:t>
      </w:r>
      <w:r>
        <w:rPr>
          <w:rFonts w:hint="eastAsia"/>
        </w:rPr>
        <w:t>частей</w:t>
      </w:r>
      <w:r>
        <w:t></w:t>
      </w:r>
      <w:r>
        <w:rPr>
          <w:rFonts w:hint="eastAsia"/>
        </w:rPr>
        <w:t>речи</w:t>
      </w:r>
      <w:r>
        <w:t></w:t>
      </w:r>
    </w:p>
    <w:p w:rsidR="002B0466" w:rsidRDefault="002B0466" w:rsidP="002B0466">
      <w:r>
        <w:t></w:t>
      </w:r>
      <w:r>
        <w:t></w:t>
      </w:r>
      <w:r>
        <w:tab/>
      </w:r>
      <w:r>
        <w:rPr>
          <w:rFonts w:hint="eastAsia"/>
        </w:rPr>
        <w:t>Классификация</w:t>
      </w:r>
      <w:r>
        <w:t></w:t>
      </w:r>
      <w:r>
        <w:rPr>
          <w:rFonts w:hint="eastAsia"/>
        </w:rPr>
        <w:t>и</w:t>
      </w:r>
      <w:r>
        <w:t></w:t>
      </w:r>
      <w:r>
        <w:rPr>
          <w:rFonts w:hint="eastAsia"/>
        </w:rPr>
        <w:t>систематизация</w:t>
      </w:r>
      <w:r>
        <w:t></w:t>
      </w:r>
      <w:r>
        <w:rPr>
          <w:rFonts w:hint="eastAsia"/>
        </w:rPr>
        <w:t>звукоподражаний</w:t>
      </w:r>
      <w:r>
        <w:t></w:t>
      </w:r>
      <w:r>
        <w:rPr>
          <w:rFonts w:hint="eastAsia"/>
        </w:rPr>
        <w:t>русского</w:t>
      </w:r>
      <w:r>
        <w:t></w:t>
      </w:r>
      <w:r>
        <w:rPr>
          <w:rFonts w:hint="eastAsia"/>
        </w:rPr>
        <w:t>и</w:t>
      </w:r>
      <w:r>
        <w:t></w:t>
      </w:r>
      <w:r>
        <w:rPr>
          <w:rFonts w:hint="eastAsia"/>
        </w:rPr>
        <w:t>английского</w:t>
      </w:r>
      <w:r>
        <w:t></w:t>
      </w:r>
      <w:r>
        <w:rPr>
          <w:rFonts w:hint="eastAsia"/>
        </w:rPr>
        <w:t>языков</w:t>
      </w:r>
      <w:r>
        <w:t></w:t>
      </w:r>
    </w:p>
    <w:p w:rsidR="002B0466" w:rsidRDefault="002B0466" w:rsidP="002B0466">
      <w:r>
        <w:t></w:t>
      </w:r>
      <w:r>
        <w:t></w:t>
      </w:r>
      <w:r>
        <w:tab/>
      </w:r>
      <w:r>
        <w:rPr>
          <w:rFonts w:hint="eastAsia"/>
        </w:rPr>
        <w:t>Проведение</w:t>
      </w:r>
      <w:r>
        <w:t></w:t>
      </w:r>
      <w:r>
        <w:rPr>
          <w:rFonts w:hint="eastAsia"/>
        </w:rPr>
        <w:t>семантического</w:t>
      </w:r>
      <w:r>
        <w:t></w:t>
      </w:r>
      <w:r>
        <w:t></w:t>
      </w:r>
      <w:r>
        <w:rPr>
          <w:rFonts w:hint="eastAsia"/>
        </w:rPr>
        <w:t>грамматического</w:t>
      </w:r>
      <w:r>
        <w:t></w:t>
      </w:r>
      <w:r>
        <w:t></w:t>
      </w:r>
      <w:r>
        <w:rPr>
          <w:rFonts w:hint="eastAsia"/>
        </w:rPr>
        <w:t>структурного</w:t>
      </w:r>
      <w:r>
        <w:t></w:t>
      </w:r>
      <w:r>
        <w:rPr>
          <w:rFonts w:hint="eastAsia"/>
        </w:rPr>
        <w:t>и</w:t>
      </w:r>
      <w:r>
        <w:t></w:t>
      </w:r>
      <w:r>
        <w:rPr>
          <w:rFonts w:hint="eastAsia"/>
        </w:rPr>
        <w:t>стилистического</w:t>
      </w:r>
      <w:r>
        <w:t></w:t>
      </w:r>
      <w:r>
        <w:rPr>
          <w:rFonts w:hint="eastAsia"/>
        </w:rPr>
        <w:t>анализа</w:t>
      </w:r>
      <w:r>
        <w:t></w:t>
      </w:r>
      <w:r>
        <w:rPr>
          <w:rFonts w:hint="eastAsia"/>
        </w:rPr>
        <w:t>звукоподражаний</w:t>
      </w:r>
      <w:r>
        <w:t></w:t>
      </w:r>
      <w:r>
        <w:rPr>
          <w:rFonts w:hint="eastAsia"/>
        </w:rPr>
        <w:t>и</w:t>
      </w:r>
      <w:r>
        <w:t></w:t>
      </w:r>
      <w:r>
        <w:rPr>
          <w:rFonts w:hint="eastAsia"/>
        </w:rPr>
        <w:t>междометных</w:t>
      </w:r>
      <w:r>
        <w:t></w:t>
      </w:r>
      <w:r>
        <w:rPr>
          <w:rFonts w:hint="eastAsia"/>
        </w:rPr>
        <w:t>глаголов</w:t>
      </w:r>
      <w:r>
        <w:t></w:t>
      </w:r>
    </w:p>
    <w:p w:rsidR="002B0466" w:rsidRDefault="002B0466" w:rsidP="002B0466">
      <w:r>
        <w:t></w:t>
      </w:r>
      <w:r>
        <w:t></w:t>
      </w:r>
      <w:r>
        <w:tab/>
      </w:r>
      <w:r>
        <w:rPr>
          <w:rFonts w:hint="eastAsia"/>
        </w:rPr>
        <w:t>Определение</w:t>
      </w:r>
      <w:r>
        <w:t></w:t>
      </w:r>
      <w:r>
        <w:rPr>
          <w:rFonts w:hint="eastAsia"/>
        </w:rPr>
        <w:t>особенностей</w:t>
      </w:r>
      <w:r>
        <w:t></w:t>
      </w:r>
      <w:r>
        <w:rPr>
          <w:rFonts w:hint="eastAsia"/>
        </w:rPr>
        <w:t>перевода</w:t>
      </w:r>
      <w:r>
        <w:t></w:t>
      </w:r>
      <w:r>
        <w:rPr>
          <w:rFonts w:hint="eastAsia"/>
        </w:rPr>
        <w:t>звукоподражаний</w:t>
      </w:r>
      <w:r>
        <w:t></w:t>
      </w:r>
      <w:r>
        <w:rPr>
          <w:rFonts w:hint="eastAsia"/>
        </w:rPr>
        <w:t>и</w:t>
      </w:r>
      <w:r>
        <w:t></w:t>
      </w:r>
      <w:r>
        <w:rPr>
          <w:rFonts w:hint="eastAsia"/>
        </w:rPr>
        <w:t>междометных</w:t>
      </w:r>
      <w:r>
        <w:t></w:t>
      </w:r>
      <w:r>
        <w:rPr>
          <w:rFonts w:hint="eastAsia"/>
        </w:rPr>
        <w:t>глаголов</w:t>
      </w:r>
      <w:r>
        <w:t></w:t>
      </w:r>
    </w:p>
    <w:p w:rsidR="002B0466" w:rsidRDefault="002B0466" w:rsidP="002B0466">
      <w:r>
        <w:t></w:t>
      </w:r>
      <w:r>
        <w:t></w:t>
      </w:r>
      <w:r>
        <w:tab/>
      </w:r>
      <w:r>
        <w:rPr>
          <w:rFonts w:hint="eastAsia"/>
        </w:rPr>
        <w:t>Выработка</w:t>
      </w:r>
      <w:r>
        <w:t></w:t>
      </w:r>
      <w:r>
        <w:rPr>
          <w:rFonts w:hint="eastAsia"/>
        </w:rPr>
        <w:t>практических</w:t>
      </w:r>
      <w:r>
        <w:t></w:t>
      </w:r>
      <w:r>
        <w:rPr>
          <w:rFonts w:hint="eastAsia"/>
        </w:rPr>
        <w:t>рекомендаций</w:t>
      </w:r>
      <w:r>
        <w:t></w:t>
      </w:r>
      <w:r>
        <w:rPr>
          <w:rFonts w:hint="eastAsia"/>
        </w:rPr>
        <w:t>по</w:t>
      </w:r>
      <w:r>
        <w:t></w:t>
      </w:r>
      <w:r>
        <w:rPr>
          <w:rFonts w:hint="eastAsia"/>
        </w:rPr>
        <w:t>переводу</w:t>
      </w:r>
      <w:r>
        <w:t></w:t>
      </w:r>
      <w:r>
        <w:rPr>
          <w:rFonts w:hint="eastAsia"/>
        </w:rPr>
        <w:t>звукоподражаний</w:t>
      </w:r>
      <w:r>
        <w:t></w:t>
      </w:r>
      <w:r>
        <w:rPr>
          <w:rFonts w:hint="eastAsia"/>
        </w:rPr>
        <w:t>и</w:t>
      </w:r>
      <w:r>
        <w:t></w:t>
      </w:r>
      <w:r>
        <w:rPr>
          <w:rFonts w:hint="eastAsia"/>
        </w:rPr>
        <w:t>междометных</w:t>
      </w:r>
      <w:r>
        <w:t></w:t>
      </w:r>
      <w:r>
        <w:rPr>
          <w:rFonts w:hint="eastAsia"/>
        </w:rPr>
        <w:t>глаголов</w:t>
      </w:r>
      <w:r>
        <w:t></w:t>
      </w:r>
    </w:p>
    <w:p w:rsidR="002B0466" w:rsidRDefault="002B0466" w:rsidP="002B0466">
      <w:r>
        <w:rPr>
          <w:rFonts w:hint="eastAsia"/>
        </w:rPr>
        <w:t>Методы</w:t>
      </w:r>
      <w:r>
        <w:t></w:t>
      </w:r>
      <w:r>
        <w:rPr>
          <w:rFonts w:hint="eastAsia"/>
        </w:rPr>
        <w:t>исследования</w:t>
      </w:r>
      <w:r>
        <w:t></w:t>
      </w:r>
      <w:r>
        <w:rPr>
          <w:rFonts w:hint="eastAsia"/>
        </w:rPr>
        <w:t>определены</w:t>
      </w:r>
      <w:r>
        <w:t></w:t>
      </w:r>
      <w:r>
        <w:rPr>
          <w:rFonts w:hint="eastAsia"/>
        </w:rPr>
        <w:t>поставленными</w:t>
      </w:r>
      <w:r>
        <w:t></w:t>
      </w:r>
      <w:r>
        <w:rPr>
          <w:rFonts w:hint="eastAsia"/>
        </w:rPr>
        <w:t>задачами</w:t>
      </w:r>
      <w:r>
        <w:t></w:t>
      </w:r>
      <w:r>
        <w:t></w:t>
      </w:r>
      <w:r>
        <w:rPr>
          <w:rFonts w:hint="eastAsia"/>
        </w:rPr>
        <w:t>Анализ</w:t>
      </w:r>
      <w:r>
        <w:t></w:t>
      </w:r>
      <w:r>
        <w:rPr>
          <w:rFonts w:hint="eastAsia"/>
        </w:rPr>
        <w:t>основывается</w:t>
      </w:r>
      <w:r>
        <w:t></w:t>
      </w:r>
      <w:r>
        <w:rPr>
          <w:rFonts w:hint="eastAsia"/>
        </w:rPr>
        <w:t>на</w:t>
      </w:r>
      <w:r>
        <w:t></w:t>
      </w:r>
      <w:r>
        <w:rPr>
          <w:rFonts w:hint="eastAsia"/>
        </w:rPr>
        <w:t>сравнительно</w:t>
      </w:r>
      <w:r>
        <w:t></w:t>
      </w:r>
      <w:r>
        <w:rPr>
          <w:rFonts w:hint="eastAsia"/>
        </w:rPr>
        <w:t>историческом</w:t>
      </w:r>
      <w:r>
        <w:t></w:t>
      </w:r>
      <w:r>
        <w:t></w:t>
      </w:r>
      <w:r>
        <w:rPr>
          <w:rFonts w:hint="eastAsia"/>
        </w:rPr>
        <w:t>сопоставительном</w:t>
      </w:r>
      <w:r>
        <w:t></w:t>
      </w:r>
      <w:r>
        <w:rPr>
          <w:rFonts w:hint="eastAsia"/>
        </w:rPr>
        <w:t>методе</w:t>
      </w:r>
      <w:r>
        <w:t></w:t>
      </w:r>
      <w:r>
        <w:t></w:t>
      </w:r>
      <w:r>
        <w:rPr>
          <w:rFonts w:hint="eastAsia"/>
        </w:rPr>
        <w:t>методе</w:t>
      </w:r>
      <w:r>
        <w:t></w:t>
      </w:r>
      <w:r>
        <w:rPr>
          <w:rFonts w:hint="eastAsia"/>
        </w:rPr>
        <w:t>лингвистического</w:t>
      </w:r>
      <w:r>
        <w:t></w:t>
      </w:r>
      <w:r>
        <w:rPr>
          <w:rFonts w:hint="eastAsia"/>
        </w:rPr>
        <w:t>описания</w:t>
      </w:r>
      <w:r>
        <w:t></w:t>
      </w:r>
      <w:r>
        <w:rPr>
          <w:rFonts w:hint="eastAsia"/>
        </w:rPr>
        <w:t>и</w:t>
      </w:r>
      <w:r>
        <w:t></w:t>
      </w:r>
      <w:r>
        <w:rPr>
          <w:rFonts w:hint="eastAsia"/>
        </w:rPr>
        <w:t>на</w:t>
      </w:r>
      <w:r>
        <w:t></w:t>
      </w:r>
      <w:r>
        <w:rPr>
          <w:rFonts w:hint="eastAsia"/>
        </w:rPr>
        <w:t>положениях</w:t>
      </w:r>
      <w:r>
        <w:t></w:t>
      </w:r>
      <w:r>
        <w:rPr>
          <w:rFonts w:hint="eastAsia"/>
        </w:rPr>
        <w:t>теории</w:t>
      </w:r>
      <w:r>
        <w:t></w:t>
      </w:r>
      <w:r>
        <w:rPr>
          <w:rFonts w:hint="eastAsia"/>
        </w:rPr>
        <w:t>перевода</w:t>
      </w:r>
      <w:r>
        <w:t></w:t>
      </w:r>
      <w:r>
        <w:rPr>
          <w:rFonts w:hint="eastAsia"/>
        </w:rPr>
        <w:t>относительно</w:t>
      </w:r>
      <w:r>
        <w:t></w:t>
      </w:r>
      <w:r>
        <w:rPr>
          <w:rFonts w:hint="eastAsia"/>
        </w:rPr>
        <w:t>функционального</w:t>
      </w:r>
      <w:r>
        <w:t></w:t>
      </w:r>
      <w:r>
        <w:rPr>
          <w:rFonts w:hint="eastAsia"/>
        </w:rPr>
        <w:t>подхода</w:t>
      </w:r>
      <w:r>
        <w:t></w:t>
      </w:r>
      <w:r>
        <w:rPr>
          <w:rFonts w:hint="eastAsia"/>
        </w:rPr>
        <w:t>и</w:t>
      </w:r>
      <w:r>
        <w:t></w:t>
      </w:r>
      <w:r>
        <w:rPr>
          <w:rFonts w:hint="eastAsia"/>
        </w:rPr>
        <w:t>лексико</w:t>
      </w:r>
      <w:r>
        <w:t></w:t>
      </w:r>
      <w:r>
        <w:rPr>
          <w:rFonts w:hint="eastAsia"/>
        </w:rPr>
        <w:t>грамматических</w:t>
      </w:r>
      <w:r>
        <w:t></w:t>
      </w:r>
      <w:r>
        <w:rPr>
          <w:rFonts w:hint="eastAsia"/>
        </w:rPr>
        <w:t>трансформаций</w:t>
      </w:r>
      <w:r>
        <w:t></w:t>
      </w:r>
    </w:p>
    <w:p w:rsidR="002B0466" w:rsidRDefault="002B0466" w:rsidP="002B0466">
      <w:r>
        <w:rPr>
          <w:rFonts w:hint="eastAsia"/>
        </w:rPr>
        <w:t>Материалом</w:t>
      </w:r>
      <w:r>
        <w:t></w:t>
      </w:r>
      <w:r>
        <w:rPr>
          <w:rFonts w:hint="eastAsia"/>
        </w:rPr>
        <w:t>для</w:t>
      </w:r>
      <w:r>
        <w:t></w:t>
      </w:r>
      <w:r>
        <w:rPr>
          <w:rFonts w:hint="eastAsia"/>
        </w:rPr>
        <w:t>исследования</w:t>
      </w:r>
      <w:r>
        <w:t></w:t>
      </w:r>
      <w:r>
        <w:rPr>
          <w:rFonts w:hint="eastAsia"/>
        </w:rPr>
        <w:t>послужили</w:t>
      </w:r>
      <w:r>
        <w:t></w:t>
      </w:r>
      <w:r>
        <w:rPr>
          <w:rFonts w:hint="eastAsia"/>
        </w:rPr>
        <w:t>двуязычные</w:t>
      </w:r>
      <w:r>
        <w:t></w:t>
      </w:r>
      <w:r>
        <w:rPr>
          <w:rFonts w:hint="eastAsia"/>
        </w:rPr>
        <w:t>и</w:t>
      </w:r>
      <w:r>
        <w:t></w:t>
      </w:r>
      <w:r>
        <w:rPr>
          <w:rFonts w:hint="eastAsia"/>
        </w:rPr>
        <w:t>толковые</w:t>
      </w:r>
      <w:r>
        <w:t></w:t>
      </w:r>
      <w:r>
        <w:rPr>
          <w:rFonts w:hint="eastAsia"/>
        </w:rPr>
        <w:t>словари</w:t>
      </w:r>
      <w:r>
        <w:t></w:t>
      </w:r>
      <w:r>
        <w:rPr>
          <w:rFonts w:hint="eastAsia"/>
        </w:rPr>
        <w:t>русского</w:t>
      </w:r>
      <w:r>
        <w:t></w:t>
      </w:r>
      <w:r>
        <w:rPr>
          <w:rFonts w:hint="eastAsia"/>
        </w:rPr>
        <w:t>и</w:t>
      </w:r>
      <w:r>
        <w:t></w:t>
      </w:r>
      <w:r>
        <w:rPr>
          <w:rFonts w:hint="eastAsia"/>
        </w:rPr>
        <w:t>английского</w:t>
      </w:r>
      <w:r>
        <w:t></w:t>
      </w:r>
      <w:r>
        <w:rPr>
          <w:rFonts w:hint="eastAsia"/>
        </w:rPr>
        <w:t>языков</w:t>
      </w:r>
      <w:r>
        <w:t></w:t>
      </w:r>
      <w:r>
        <w:t></w:t>
      </w:r>
      <w:r>
        <w:rPr>
          <w:rFonts w:hint="eastAsia"/>
        </w:rPr>
        <w:t>словарь</w:t>
      </w:r>
      <w:r>
        <w:t></w:t>
      </w:r>
      <w:r>
        <w:rPr>
          <w:rFonts w:hint="eastAsia"/>
        </w:rPr>
        <w:t>междометий</w:t>
      </w:r>
      <w:r>
        <w:t></w:t>
      </w:r>
      <w:r>
        <w:rPr>
          <w:rFonts w:hint="eastAsia"/>
        </w:rPr>
        <w:t>и</w:t>
      </w:r>
      <w:r>
        <w:t></w:t>
      </w:r>
      <w:r>
        <w:rPr>
          <w:rFonts w:hint="eastAsia"/>
        </w:rPr>
        <w:t>релятивов</w:t>
      </w:r>
      <w:r>
        <w:t></w:t>
      </w:r>
      <w:r>
        <w:rPr>
          <w:rFonts w:hint="eastAsia"/>
        </w:rPr>
        <w:t>Д</w:t>
      </w:r>
      <w:r>
        <w:t></w:t>
      </w:r>
      <w:r>
        <w:rPr>
          <w:rFonts w:hint="eastAsia"/>
        </w:rPr>
        <w:t>И</w:t>
      </w:r>
      <w:r>
        <w:t></w:t>
      </w:r>
      <w:r>
        <w:rPr>
          <w:rFonts w:hint="eastAsia"/>
        </w:rPr>
        <w:t>Квеселевич</w:t>
      </w:r>
      <w:r>
        <w:t></w:t>
      </w:r>
      <w:r>
        <w:rPr>
          <w:rFonts w:hint="eastAsia"/>
        </w:rPr>
        <w:t>и</w:t>
      </w:r>
      <w:r>
        <w:t></w:t>
      </w:r>
      <w:r>
        <w:rPr>
          <w:rFonts w:hint="eastAsia"/>
        </w:rPr>
        <w:t>В</w:t>
      </w:r>
      <w:r>
        <w:t></w:t>
      </w:r>
      <w:r>
        <w:rPr>
          <w:rFonts w:hint="eastAsia"/>
        </w:rPr>
        <w:t>П</w:t>
      </w:r>
      <w:r>
        <w:t></w:t>
      </w:r>
      <w:r>
        <w:rPr>
          <w:rFonts w:hint="eastAsia"/>
        </w:rPr>
        <w:t>Саниной</w:t>
      </w:r>
      <w:r>
        <w:t></w:t>
      </w:r>
      <w:r>
        <w:t></w:t>
      </w:r>
      <w:r>
        <w:t></w:t>
      </w:r>
      <w:r>
        <w:t></w:t>
      </w:r>
      <w:r>
        <w:t></w:t>
      </w:r>
      <w:r>
        <w:t></w:t>
      </w:r>
      <w:r>
        <w:t></w:t>
      </w:r>
      <w:r>
        <w:t></w:t>
      </w:r>
      <w:r>
        <w:t></w:t>
      </w:r>
      <w:r>
        <w:rPr>
          <w:rFonts w:hint="eastAsia"/>
        </w:rPr>
        <w:t>художественные</w:t>
      </w:r>
      <w:r>
        <w:t></w:t>
      </w:r>
      <w:r>
        <w:rPr>
          <w:rFonts w:hint="eastAsia"/>
        </w:rPr>
        <w:t>произведения</w:t>
      </w:r>
      <w:r>
        <w:t></w:t>
      </w:r>
      <w:r>
        <w:rPr>
          <w:rFonts w:hint="eastAsia"/>
        </w:rPr>
        <w:t>английских</w:t>
      </w:r>
      <w:r>
        <w:t></w:t>
      </w:r>
      <w:r>
        <w:rPr>
          <w:rFonts w:hint="eastAsia"/>
        </w:rPr>
        <w:t>авторов</w:t>
      </w:r>
      <w:r>
        <w:t></w:t>
      </w:r>
      <w:r>
        <w:rPr>
          <w:rFonts w:hint="eastAsia"/>
        </w:rPr>
        <w:t>и</w:t>
      </w:r>
      <w:r>
        <w:t></w:t>
      </w:r>
      <w:r>
        <w:rPr>
          <w:rFonts w:hint="eastAsia"/>
        </w:rPr>
        <w:t>их</w:t>
      </w:r>
      <w:r>
        <w:t></w:t>
      </w:r>
      <w:r>
        <w:rPr>
          <w:rFonts w:hint="eastAsia"/>
        </w:rPr>
        <w:t>переводы</w:t>
      </w:r>
      <w:r>
        <w:t></w:t>
      </w:r>
      <w:r>
        <w:t></w:t>
      </w:r>
      <w:r>
        <w:rPr>
          <w:rFonts w:hint="eastAsia"/>
        </w:rPr>
        <w:t>английские</w:t>
      </w:r>
      <w:r>
        <w:t></w:t>
      </w:r>
      <w:r>
        <w:rPr>
          <w:rFonts w:hint="eastAsia"/>
        </w:rPr>
        <w:t>и</w:t>
      </w:r>
      <w:r>
        <w:t></w:t>
      </w:r>
      <w:r>
        <w:rPr>
          <w:rFonts w:hint="eastAsia"/>
        </w:rPr>
        <w:t>русские</w:t>
      </w:r>
      <w:r>
        <w:t></w:t>
      </w:r>
      <w:r>
        <w:rPr>
          <w:rFonts w:hint="eastAsia"/>
        </w:rPr>
        <w:t>журналы</w:t>
      </w:r>
      <w:r>
        <w:t></w:t>
      </w:r>
    </w:p>
    <w:p w:rsidR="002B0466" w:rsidRDefault="002B0466" w:rsidP="002B0466">
      <w:r>
        <w:rPr>
          <w:rFonts w:hint="eastAsia"/>
        </w:rPr>
        <w:t>Научная</w:t>
      </w:r>
      <w:r>
        <w:t></w:t>
      </w:r>
      <w:r>
        <w:rPr>
          <w:rFonts w:hint="eastAsia"/>
        </w:rPr>
        <w:t>новизна</w:t>
      </w:r>
      <w:r>
        <w:t></w:t>
      </w:r>
      <w:r>
        <w:rPr>
          <w:rFonts w:hint="eastAsia"/>
        </w:rPr>
        <w:t>диссертации</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в</w:t>
      </w:r>
      <w:r>
        <w:t></w:t>
      </w:r>
      <w:r>
        <w:rPr>
          <w:rFonts w:hint="eastAsia"/>
        </w:rPr>
        <w:t>ней</w:t>
      </w:r>
      <w:r>
        <w:t></w:t>
      </w:r>
      <w:r>
        <w:rPr>
          <w:rFonts w:hint="eastAsia"/>
        </w:rPr>
        <w:t>с</w:t>
      </w:r>
      <w:r>
        <w:t></w:t>
      </w:r>
      <w:r>
        <w:rPr>
          <w:rFonts w:hint="eastAsia"/>
        </w:rPr>
        <w:t>позиции</w:t>
      </w:r>
      <w:r>
        <w:t></w:t>
      </w:r>
      <w:r>
        <w:rPr>
          <w:rFonts w:hint="eastAsia"/>
        </w:rPr>
        <w:t>современной</w:t>
      </w:r>
      <w:r>
        <w:t></w:t>
      </w:r>
      <w:r>
        <w:rPr>
          <w:rFonts w:hint="eastAsia"/>
        </w:rPr>
        <w:t>лингвистики</w:t>
      </w:r>
      <w:r>
        <w:t></w:t>
      </w:r>
      <w:r>
        <w:rPr>
          <w:rFonts w:hint="eastAsia"/>
        </w:rPr>
        <w:t>дается</w:t>
      </w:r>
      <w:r>
        <w:t></w:t>
      </w:r>
      <w:r>
        <w:rPr>
          <w:rFonts w:hint="eastAsia"/>
        </w:rPr>
        <w:t>целостное</w:t>
      </w:r>
      <w:r>
        <w:t></w:t>
      </w:r>
      <w:r>
        <w:rPr>
          <w:rFonts w:hint="eastAsia"/>
        </w:rPr>
        <w:t>структурно</w:t>
      </w:r>
      <w:r>
        <w:t></w:t>
      </w:r>
      <w:r>
        <w:rPr>
          <w:rFonts w:hint="eastAsia"/>
        </w:rPr>
        <w:t>семантическое</w:t>
      </w:r>
      <w:r>
        <w:t></w:t>
      </w:r>
      <w:r>
        <w:rPr>
          <w:rFonts w:hint="eastAsia"/>
        </w:rPr>
        <w:t>и</w:t>
      </w:r>
      <w:r>
        <w:t></w:t>
      </w:r>
      <w:r>
        <w:rPr>
          <w:rFonts w:hint="eastAsia"/>
        </w:rPr>
        <w:t>стилистическое</w:t>
      </w:r>
      <w:r>
        <w:t></w:t>
      </w:r>
      <w:r>
        <w:rPr>
          <w:rFonts w:hint="eastAsia"/>
        </w:rPr>
        <w:t>описание</w:t>
      </w:r>
      <w:r>
        <w:t></w:t>
      </w:r>
      <w:r>
        <w:rPr>
          <w:rFonts w:hint="eastAsia"/>
        </w:rPr>
        <w:t>звукоподражаний</w:t>
      </w:r>
      <w:r>
        <w:t></w:t>
      </w:r>
      <w:r>
        <w:rPr>
          <w:rFonts w:hint="eastAsia"/>
        </w:rPr>
        <w:t>и</w:t>
      </w:r>
      <w:r>
        <w:t></w:t>
      </w:r>
      <w:r>
        <w:rPr>
          <w:rFonts w:hint="eastAsia"/>
        </w:rPr>
        <w:t>междометных</w:t>
      </w:r>
      <w:r>
        <w:t></w:t>
      </w:r>
      <w:r>
        <w:rPr>
          <w:rFonts w:hint="eastAsia"/>
        </w:rPr>
        <w:t>глаголов</w:t>
      </w:r>
      <w:r>
        <w:t></w:t>
      </w:r>
      <w:r>
        <w:rPr>
          <w:rFonts w:hint="eastAsia"/>
        </w:rPr>
        <w:t>в</w:t>
      </w:r>
      <w:r>
        <w:t></w:t>
      </w:r>
      <w:r>
        <w:rPr>
          <w:rFonts w:hint="eastAsia"/>
        </w:rPr>
        <w:t>русском</w:t>
      </w:r>
      <w:r>
        <w:t></w:t>
      </w:r>
      <w:r>
        <w:rPr>
          <w:rFonts w:hint="eastAsia"/>
        </w:rPr>
        <w:t>и</w:t>
      </w:r>
    </w:p>
    <w:p w:rsidR="002B0466" w:rsidRDefault="002B0466" w:rsidP="002B0466">
      <w:r>
        <w:rPr>
          <w:rFonts w:hint="eastAsia"/>
        </w:rPr>
        <w:t>английском</w:t>
      </w:r>
      <w:r>
        <w:t></w:t>
      </w:r>
      <w:r>
        <w:rPr>
          <w:rFonts w:hint="eastAsia"/>
        </w:rPr>
        <w:t>языках</w:t>
      </w:r>
      <w:r>
        <w:t></w:t>
      </w:r>
      <w:r>
        <w:t></w:t>
      </w:r>
      <w:r>
        <w:rPr>
          <w:rFonts w:hint="eastAsia"/>
        </w:rPr>
        <w:t>а</w:t>
      </w:r>
      <w:r>
        <w:t></w:t>
      </w:r>
      <w:r>
        <w:rPr>
          <w:rFonts w:hint="eastAsia"/>
        </w:rPr>
        <w:t>также</w:t>
      </w:r>
      <w:r>
        <w:t></w:t>
      </w:r>
      <w:r>
        <w:rPr>
          <w:rFonts w:hint="eastAsia"/>
        </w:rPr>
        <w:t>описываются</w:t>
      </w:r>
      <w:r>
        <w:t></w:t>
      </w:r>
      <w:r>
        <w:rPr>
          <w:rFonts w:hint="eastAsia"/>
        </w:rPr>
        <w:t>возможности</w:t>
      </w:r>
      <w:r>
        <w:t></w:t>
      </w:r>
      <w:r>
        <w:rPr>
          <w:rFonts w:hint="eastAsia"/>
        </w:rPr>
        <w:t>передачи</w:t>
      </w:r>
      <w:r>
        <w:t></w:t>
      </w:r>
      <w:r>
        <w:rPr>
          <w:rFonts w:hint="eastAsia"/>
        </w:rPr>
        <w:t>семантики</w:t>
      </w:r>
      <w:r>
        <w:t></w:t>
      </w:r>
      <w:r>
        <w:rPr>
          <w:rFonts w:hint="eastAsia"/>
        </w:rPr>
        <w:t>звукоподражаний</w:t>
      </w:r>
      <w:r>
        <w:t></w:t>
      </w:r>
      <w:r>
        <w:rPr>
          <w:rFonts w:hint="eastAsia"/>
        </w:rPr>
        <w:t>средствами</w:t>
      </w:r>
      <w:r>
        <w:t></w:t>
      </w:r>
      <w:r>
        <w:rPr>
          <w:rFonts w:hint="eastAsia"/>
        </w:rPr>
        <w:t>разных</w:t>
      </w:r>
      <w:r>
        <w:t></w:t>
      </w:r>
      <w:r>
        <w:rPr>
          <w:rFonts w:hint="eastAsia"/>
        </w:rPr>
        <w:t>языков</w:t>
      </w:r>
      <w:r>
        <w:t></w:t>
      </w:r>
    </w:p>
    <w:p w:rsidR="002B0466" w:rsidRDefault="002B0466" w:rsidP="002B0466">
      <w:r>
        <w:rPr>
          <w:rFonts w:hint="eastAsia"/>
        </w:rPr>
        <w:t>На</w:t>
      </w:r>
      <w:r>
        <w:t></w:t>
      </w:r>
      <w:r>
        <w:rPr>
          <w:rFonts w:hint="eastAsia"/>
        </w:rPr>
        <w:t>зашиту</w:t>
      </w:r>
      <w:r>
        <w:t></w:t>
      </w:r>
      <w:r>
        <w:rPr>
          <w:rFonts w:hint="eastAsia"/>
        </w:rPr>
        <w:t>выносятся</w:t>
      </w:r>
      <w:r>
        <w:t></w:t>
      </w:r>
      <w:r>
        <w:rPr>
          <w:rFonts w:hint="eastAsia"/>
        </w:rPr>
        <w:t>следующие</w:t>
      </w:r>
      <w:r>
        <w:t></w:t>
      </w:r>
      <w:r>
        <w:rPr>
          <w:rFonts w:hint="eastAsia"/>
        </w:rPr>
        <w:t>положения</w:t>
      </w:r>
      <w:r>
        <w:t></w:t>
      </w:r>
    </w:p>
    <w:p w:rsidR="002B0466" w:rsidRDefault="002B0466" w:rsidP="002B0466">
      <w:r>
        <w:t></w:t>
      </w:r>
      <w:r>
        <w:t></w:t>
      </w:r>
      <w:r>
        <w:tab/>
      </w:r>
      <w:r>
        <w:rPr>
          <w:rFonts w:hint="eastAsia"/>
        </w:rPr>
        <w:t>В</w:t>
      </w:r>
      <w:r>
        <w:t></w:t>
      </w:r>
      <w:r>
        <w:rPr>
          <w:rFonts w:hint="eastAsia"/>
        </w:rPr>
        <w:t>звуковом</w:t>
      </w:r>
      <w:r>
        <w:t></w:t>
      </w:r>
      <w:r>
        <w:rPr>
          <w:rFonts w:hint="eastAsia"/>
        </w:rPr>
        <w:t>облике</w:t>
      </w:r>
      <w:r>
        <w:t></w:t>
      </w:r>
      <w:r>
        <w:rPr>
          <w:rFonts w:hint="eastAsia"/>
        </w:rPr>
        <w:t>звукоподражаний</w:t>
      </w:r>
      <w:r>
        <w:t></w:t>
      </w:r>
      <w:r>
        <w:rPr>
          <w:rFonts w:hint="eastAsia"/>
        </w:rPr>
        <w:t>отражаются</w:t>
      </w:r>
      <w:r>
        <w:t></w:t>
      </w:r>
      <w:r>
        <w:rPr>
          <w:rFonts w:hint="eastAsia"/>
        </w:rPr>
        <w:t>в</w:t>
      </w:r>
      <w:r>
        <w:t></w:t>
      </w:r>
      <w:r>
        <w:rPr>
          <w:rFonts w:hint="eastAsia"/>
        </w:rPr>
        <w:t>сложном</w:t>
      </w:r>
      <w:r>
        <w:t></w:t>
      </w:r>
      <w:r>
        <w:rPr>
          <w:rFonts w:hint="eastAsia"/>
        </w:rPr>
        <w:t>взаимодействии</w:t>
      </w:r>
      <w:r>
        <w:t></w:t>
      </w:r>
      <w:r>
        <w:rPr>
          <w:rFonts w:hint="eastAsia"/>
        </w:rPr>
        <w:t>внеязыковой</w:t>
      </w:r>
      <w:r>
        <w:t></w:t>
      </w:r>
      <w:r>
        <w:rPr>
          <w:rFonts w:hint="eastAsia"/>
        </w:rPr>
        <w:t>фактор</w:t>
      </w:r>
      <w:r>
        <w:t></w:t>
      </w:r>
      <w:r>
        <w:t></w:t>
      </w:r>
      <w:r>
        <w:t></w:t>
      </w:r>
      <w:r>
        <w:rPr>
          <w:rFonts w:hint="eastAsia"/>
        </w:rPr>
        <w:t>изображаемая</w:t>
      </w:r>
      <w:r>
        <w:t></w:t>
      </w:r>
      <w:r>
        <w:rPr>
          <w:rFonts w:hint="eastAsia"/>
        </w:rPr>
        <w:t>звуковая</w:t>
      </w:r>
      <w:r>
        <w:t></w:t>
      </w:r>
      <w:r>
        <w:rPr>
          <w:rFonts w:hint="eastAsia"/>
        </w:rPr>
        <w:t>действительность</w:t>
      </w:r>
      <w:r>
        <w:t></w:t>
      </w:r>
      <w:r>
        <w:t></w:t>
      </w:r>
      <w:r>
        <w:rPr>
          <w:rFonts w:hint="eastAsia"/>
        </w:rPr>
        <w:t>с</w:t>
      </w:r>
      <w:r>
        <w:t></w:t>
      </w:r>
      <w:r>
        <w:rPr>
          <w:rFonts w:hint="eastAsia"/>
        </w:rPr>
        <w:t>одной</w:t>
      </w:r>
      <w:r>
        <w:t></w:t>
      </w:r>
      <w:r>
        <w:rPr>
          <w:rFonts w:hint="eastAsia"/>
        </w:rPr>
        <w:t>стороны</w:t>
      </w:r>
      <w:r>
        <w:t></w:t>
      </w:r>
      <w:r>
        <w:t></w:t>
      </w:r>
      <w:r>
        <w:rPr>
          <w:rFonts w:hint="eastAsia"/>
        </w:rPr>
        <w:t>и</w:t>
      </w:r>
      <w:r>
        <w:t></w:t>
      </w:r>
      <w:r>
        <w:rPr>
          <w:rFonts w:hint="eastAsia"/>
        </w:rPr>
        <w:t>языковые</w:t>
      </w:r>
      <w:r>
        <w:t></w:t>
      </w:r>
      <w:r>
        <w:rPr>
          <w:rFonts w:hint="eastAsia"/>
        </w:rPr>
        <w:t>факторы</w:t>
      </w:r>
      <w:r>
        <w:t></w:t>
      </w:r>
      <w:r>
        <w:t></w:t>
      </w:r>
      <w:r>
        <w:rPr>
          <w:rFonts w:hint="eastAsia"/>
        </w:rPr>
        <w:t>с</w:t>
      </w:r>
      <w:r>
        <w:t></w:t>
      </w:r>
      <w:r>
        <w:rPr>
          <w:rFonts w:hint="eastAsia"/>
        </w:rPr>
        <w:t>другой</w:t>
      </w:r>
      <w:r>
        <w:t></w:t>
      </w:r>
      <w:r>
        <w:rPr>
          <w:rFonts w:hint="eastAsia"/>
        </w:rPr>
        <w:t>стороны</w:t>
      </w:r>
      <w:r>
        <w:t></w:t>
      </w:r>
      <w:r>
        <w:t></w:t>
      </w:r>
      <w:r>
        <w:rPr>
          <w:rFonts w:hint="eastAsia"/>
        </w:rPr>
        <w:t>в</w:t>
      </w:r>
      <w:r>
        <w:t></w:t>
      </w:r>
      <w:r>
        <w:rPr>
          <w:rFonts w:hint="eastAsia"/>
        </w:rPr>
        <w:t>результате</w:t>
      </w:r>
      <w:r>
        <w:t></w:t>
      </w:r>
      <w:r>
        <w:rPr>
          <w:rFonts w:hint="eastAsia"/>
        </w:rPr>
        <w:t>чего</w:t>
      </w:r>
      <w:r>
        <w:t></w:t>
      </w:r>
      <w:r>
        <w:rPr>
          <w:rFonts w:hint="eastAsia"/>
        </w:rPr>
        <w:t>звукоподражания</w:t>
      </w:r>
      <w:r>
        <w:t></w:t>
      </w:r>
      <w:r>
        <w:rPr>
          <w:rFonts w:hint="eastAsia"/>
        </w:rPr>
        <w:t>в</w:t>
      </w:r>
      <w:r>
        <w:t></w:t>
      </w:r>
      <w:r>
        <w:rPr>
          <w:rFonts w:hint="eastAsia"/>
        </w:rPr>
        <w:t>структурном</w:t>
      </w:r>
      <w:r>
        <w:t></w:t>
      </w:r>
      <w:r>
        <w:rPr>
          <w:rFonts w:hint="eastAsia"/>
        </w:rPr>
        <w:t>отношении</w:t>
      </w:r>
      <w:r>
        <w:t></w:t>
      </w:r>
      <w:r>
        <w:rPr>
          <w:rFonts w:hint="eastAsia"/>
        </w:rPr>
        <w:t>приобретают</w:t>
      </w:r>
      <w:r>
        <w:t></w:t>
      </w:r>
      <w:r>
        <w:rPr>
          <w:rFonts w:hint="eastAsia"/>
        </w:rPr>
        <w:t>более</w:t>
      </w:r>
      <w:r>
        <w:t></w:t>
      </w:r>
      <w:r>
        <w:rPr>
          <w:rFonts w:hint="eastAsia"/>
        </w:rPr>
        <w:t>или</w:t>
      </w:r>
      <w:r>
        <w:t></w:t>
      </w:r>
      <w:r>
        <w:rPr>
          <w:rFonts w:hint="eastAsia"/>
        </w:rPr>
        <w:t>менее</w:t>
      </w:r>
      <w:r>
        <w:t></w:t>
      </w:r>
      <w:r>
        <w:rPr>
          <w:rFonts w:hint="eastAsia"/>
        </w:rPr>
        <w:t>системно</w:t>
      </w:r>
      <w:r>
        <w:t></w:t>
      </w:r>
      <w:r>
        <w:rPr>
          <w:rFonts w:hint="eastAsia"/>
        </w:rPr>
        <w:t>языковой</w:t>
      </w:r>
      <w:r>
        <w:t></w:t>
      </w:r>
      <w:r>
        <w:rPr>
          <w:rFonts w:hint="eastAsia"/>
        </w:rPr>
        <w:t>характер</w:t>
      </w:r>
      <w:r>
        <w:t></w:t>
      </w:r>
    </w:p>
    <w:p w:rsidR="002B0466" w:rsidRDefault="002B0466" w:rsidP="002B0466">
      <w:r>
        <w:t></w:t>
      </w:r>
      <w:r>
        <w:t></w:t>
      </w:r>
      <w:r>
        <w:tab/>
      </w:r>
      <w:r>
        <w:rPr>
          <w:rFonts w:hint="eastAsia"/>
        </w:rPr>
        <w:t>Междометные</w:t>
      </w:r>
      <w:r>
        <w:t></w:t>
      </w:r>
      <w:r>
        <w:rPr>
          <w:rFonts w:hint="eastAsia"/>
        </w:rPr>
        <w:t>глаголы</w:t>
      </w:r>
      <w:r>
        <w:t></w:t>
      </w:r>
      <w:r>
        <w:t></w:t>
      </w:r>
      <w:r>
        <w:t></w:t>
      </w:r>
      <w:r>
        <w:rPr>
          <w:rFonts w:hint="eastAsia"/>
        </w:rPr>
        <w:t>специфическое</w:t>
      </w:r>
      <w:r>
        <w:t></w:t>
      </w:r>
      <w:r>
        <w:rPr>
          <w:rFonts w:hint="eastAsia"/>
        </w:rPr>
        <w:t>явление</w:t>
      </w:r>
      <w:r>
        <w:t></w:t>
      </w:r>
      <w:r>
        <w:rPr>
          <w:rFonts w:hint="eastAsia"/>
        </w:rPr>
        <w:t>русского</w:t>
      </w:r>
    </w:p>
    <w:p w:rsidR="002B0466" w:rsidRDefault="002B0466" w:rsidP="002B0466">
      <w:r>
        <w:rPr>
          <w:rFonts w:hint="eastAsia"/>
        </w:rPr>
        <w:t>языка</w:t>
      </w:r>
      <w:r>
        <w:t></w:t>
      </w:r>
      <w:r>
        <w:tab/>
      </w:r>
      <w:r>
        <w:rPr>
          <w:rFonts w:hint="eastAsia"/>
        </w:rPr>
        <w:t>Они</w:t>
      </w:r>
      <w:r>
        <w:tab/>
      </w:r>
      <w:r>
        <w:rPr>
          <w:rFonts w:hint="eastAsia"/>
        </w:rPr>
        <w:t>выражают</w:t>
      </w:r>
      <w:r>
        <w:tab/>
      </w:r>
      <w:r>
        <w:rPr>
          <w:rFonts w:hint="eastAsia"/>
        </w:rPr>
        <w:t>ультрабыстрое</w:t>
      </w:r>
      <w:r>
        <w:tab/>
      </w:r>
      <w:r>
        <w:rPr>
          <w:rFonts w:hint="eastAsia"/>
        </w:rPr>
        <w:t>действие</w:t>
      </w:r>
      <w:r>
        <w:t></w:t>
      </w:r>
      <w:r>
        <w:t></w:t>
      </w:r>
      <w:r>
        <w:rPr>
          <w:rFonts w:hint="eastAsia"/>
        </w:rPr>
        <w:t>которое</w:t>
      </w:r>
    </w:p>
    <w:p w:rsidR="002B0466" w:rsidRDefault="002B0466" w:rsidP="002B0466">
      <w:r>
        <w:rPr>
          <w:rFonts w:hint="eastAsia"/>
        </w:rPr>
        <w:t>обязательно</w:t>
      </w:r>
      <w:r>
        <w:t></w:t>
      </w:r>
      <w:r>
        <w:rPr>
          <w:rFonts w:hint="eastAsia"/>
        </w:rPr>
        <w:t>происходит</w:t>
      </w:r>
      <w:r>
        <w:t></w:t>
      </w:r>
      <w:r>
        <w:rPr>
          <w:rFonts w:hint="eastAsia"/>
        </w:rPr>
        <w:t>внезапно</w:t>
      </w:r>
      <w:r>
        <w:t></w:t>
      </w:r>
      <w:r>
        <w:rPr>
          <w:rFonts w:hint="eastAsia"/>
        </w:rPr>
        <w:t>и</w:t>
      </w:r>
      <w:r>
        <w:t></w:t>
      </w:r>
      <w:r>
        <w:rPr>
          <w:rFonts w:hint="eastAsia"/>
        </w:rPr>
        <w:t>воспринимается</w:t>
      </w:r>
      <w:r>
        <w:t></w:t>
      </w:r>
      <w:r>
        <w:rPr>
          <w:rFonts w:hint="eastAsia"/>
        </w:rPr>
        <w:t>неожиданно</w:t>
      </w:r>
      <w:r>
        <w:t></w:t>
      </w:r>
    </w:p>
    <w:p w:rsidR="002B0466" w:rsidRDefault="002B0466" w:rsidP="002B0466">
      <w:r>
        <w:t></w:t>
      </w:r>
      <w:r>
        <w:t></w:t>
      </w:r>
      <w:r>
        <w:tab/>
      </w:r>
      <w:r>
        <w:rPr>
          <w:rFonts w:hint="eastAsia"/>
        </w:rPr>
        <w:t>При</w:t>
      </w:r>
      <w:r>
        <w:tab/>
      </w:r>
      <w:r>
        <w:rPr>
          <w:rFonts w:hint="eastAsia"/>
        </w:rPr>
        <w:t>переводе</w:t>
      </w:r>
      <w:r>
        <w:t></w:t>
      </w:r>
      <w:r>
        <w:rPr>
          <w:rFonts w:hint="eastAsia"/>
        </w:rPr>
        <w:t>с</w:t>
      </w:r>
      <w:r>
        <w:tab/>
      </w:r>
      <w:r>
        <w:rPr>
          <w:rFonts w:hint="eastAsia"/>
        </w:rPr>
        <w:t>английского</w:t>
      </w:r>
      <w:r>
        <w:tab/>
      </w:r>
      <w:r>
        <w:rPr>
          <w:rFonts w:hint="eastAsia"/>
        </w:rPr>
        <w:t>языка</w:t>
      </w:r>
      <w:r>
        <w:t></w:t>
      </w:r>
      <w:r>
        <w:rPr>
          <w:rFonts w:hint="eastAsia"/>
        </w:rPr>
        <w:t>и</w:t>
      </w:r>
      <w:r>
        <w:tab/>
      </w:r>
      <w:r>
        <w:rPr>
          <w:rFonts w:hint="eastAsia"/>
        </w:rPr>
        <w:t>наоборот</w:t>
      </w:r>
    </w:p>
    <w:p w:rsidR="002B0466" w:rsidRDefault="002B0466" w:rsidP="002B0466">
      <w:r>
        <w:rPr>
          <w:rFonts w:hint="eastAsia"/>
        </w:rPr>
        <w:t>большинство</w:t>
      </w:r>
      <w:r>
        <w:t></w:t>
      </w:r>
      <w:r>
        <w:rPr>
          <w:rFonts w:hint="eastAsia"/>
        </w:rPr>
        <w:t>звукоподражаний</w:t>
      </w:r>
      <w:r>
        <w:t></w:t>
      </w:r>
      <w:r>
        <w:rPr>
          <w:rFonts w:hint="eastAsia"/>
        </w:rPr>
        <w:t>переводится</w:t>
      </w:r>
      <w:r>
        <w:t></w:t>
      </w:r>
      <w:r>
        <w:rPr>
          <w:rFonts w:hint="eastAsia"/>
        </w:rPr>
        <w:t>функциональным</w:t>
      </w:r>
      <w:r>
        <w:t></w:t>
      </w:r>
      <w:r>
        <w:rPr>
          <w:rFonts w:hint="eastAsia"/>
        </w:rPr>
        <w:t>аналогом</w:t>
      </w:r>
      <w:r>
        <w:t></w:t>
      </w:r>
      <w:r>
        <w:t></w:t>
      </w:r>
      <w:r>
        <w:rPr>
          <w:rFonts w:hint="eastAsia"/>
        </w:rPr>
        <w:t>Авторские</w:t>
      </w:r>
      <w:r>
        <w:t></w:t>
      </w:r>
      <w:r>
        <w:rPr>
          <w:rFonts w:hint="eastAsia"/>
        </w:rPr>
        <w:t>звукоподражания</w:t>
      </w:r>
      <w:r>
        <w:t></w:t>
      </w:r>
      <w:r>
        <w:rPr>
          <w:rFonts w:hint="eastAsia"/>
        </w:rPr>
        <w:t>транскрибируются</w:t>
      </w:r>
      <w:r>
        <w:t></w:t>
      </w:r>
    </w:p>
    <w:p w:rsidR="002B0466" w:rsidRDefault="002B0466" w:rsidP="002B0466">
      <w:r>
        <w:t></w:t>
      </w:r>
      <w:r>
        <w:t></w:t>
      </w:r>
      <w:r>
        <w:tab/>
      </w:r>
      <w:r>
        <w:rPr>
          <w:rFonts w:hint="eastAsia"/>
        </w:rPr>
        <w:t>При</w:t>
      </w:r>
      <w:r>
        <w:t></w:t>
      </w:r>
      <w:r>
        <w:rPr>
          <w:rFonts w:hint="eastAsia"/>
        </w:rPr>
        <w:t>переводе</w:t>
      </w:r>
      <w:r>
        <w:t></w:t>
      </w:r>
      <w:r>
        <w:rPr>
          <w:rFonts w:hint="eastAsia"/>
        </w:rPr>
        <w:t>русских</w:t>
      </w:r>
      <w:r>
        <w:t></w:t>
      </w:r>
      <w:r>
        <w:rPr>
          <w:rFonts w:hint="eastAsia"/>
        </w:rPr>
        <w:t>междометных</w:t>
      </w:r>
      <w:r>
        <w:t></w:t>
      </w:r>
      <w:r>
        <w:rPr>
          <w:rFonts w:hint="eastAsia"/>
        </w:rPr>
        <w:t>глаголов</w:t>
      </w:r>
      <w:r>
        <w:t></w:t>
      </w:r>
      <w:r>
        <w:rPr>
          <w:rFonts w:hint="eastAsia"/>
        </w:rPr>
        <w:t>переводчик</w:t>
      </w:r>
      <w:r>
        <w:t></w:t>
      </w:r>
      <w:r>
        <w:rPr>
          <w:rFonts w:hint="eastAsia"/>
        </w:rPr>
        <w:t>прибегает</w:t>
      </w:r>
      <w:r>
        <w:t></w:t>
      </w:r>
      <w:r>
        <w:rPr>
          <w:rFonts w:hint="eastAsia"/>
        </w:rPr>
        <w:t>к</w:t>
      </w:r>
      <w:r>
        <w:t></w:t>
      </w:r>
      <w:r>
        <w:rPr>
          <w:rFonts w:hint="eastAsia"/>
        </w:rPr>
        <w:t>ряду</w:t>
      </w:r>
      <w:r>
        <w:t></w:t>
      </w:r>
      <w:r>
        <w:rPr>
          <w:rFonts w:hint="eastAsia"/>
        </w:rPr>
        <w:t>грамматических</w:t>
      </w:r>
      <w:r>
        <w:t></w:t>
      </w:r>
      <w:r>
        <w:rPr>
          <w:rFonts w:hint="eastAsia"/>
        </w:rPr>
        <w:t>трансформаций</w:t>
      </w:r>
      <w:r>
        <w:t></w:t>
      </w:r>
      <w:r>
        <w:t></w:t>
      </w:r>
      <w:r>
        <w:rPr>
          <w:rFonts w:hint="eastAsia"/>
        </w:rPr>
        <w:t>В</w:t>
      </w:r>
      <w:r>
        <w:t></w:t>
      </w:r>
      <w:r>
        <w:rPr>
          <w:rFonts w:hint="eastAsia"/>
        </w:rPr>
        <w:t>переводах</w:t>
      </w:r>
      <w:r>
        <w:t></w:t>
      </w:r>
      <w:r>
        <w:rPr>
          <w:rFonts w:hint="eastAsia"/>
        </w:rPr>
        <w:t>с</w:t>
      </w:r>
      <w:r>
        <w:t></w:t>
      </w:r>
      <w:r>
        <w:rPr>
          <w:rFonts w:hint="eastAsia"/>
        </w:rPr>
        <w:t>английского</w:t>
      </w:r>
      <w:r>
        <w:t></w:t>
      </w:r>
      <w:r>
        <w:rPr>
          <w:rFonts w:hint="eastAsia"/>
        </w:rPr>
        <w:t>языка</w:t>
      </w:r>
      <w:r>
        <w:t></w:t>
      </w:r>
      <w:r>
        <w:rPr>
          <w:rFonts w:hint="eastAsia"/>
        </w:rPr>
        <w:t>переводчиком</w:t>
      </w:r>
      <w:r>
        <w:t></w:t>
      </w:r>
      <w:r>
        <w:rPr>
          <w:rFonts w:hint="eastAsia"/>
        </w:rPr>
        <w:t>могут</w:t>
      </w:r>
      <w:r>
        <w:t></w:t>
      </w:r>
      <w:r>
        <w:rPr>
          <w:rFonts w:hint="eastAsia"/>
        </w:rPr>
        <w:t>и</w:t>
      </w:r>
      <w:r>
        <w:t></w:t>
      </w:r>
      <w:r>
        <w:rPr>
          <w:rFonts w:hint="eastAsia"/>
        </w:rPr>
        <w:t>должны</w:t>
      </w:r>
      <w:r>
        <w:t></w:t>
      </w:r>
      <w:r>
        <w:rPr>
          <w:rFonts w:hint="eastAsia"/>
        </w:rPr>
        <w:t>быть</w:t>
      </w:r>
      <w:r>
        <w:t></w:t>
      </w:r>
      <w:r>
        <w:rPr>
          <w:rFonts w:hint="eastAsia"/>
        </w:rPr>
        <w:t>использованы</w:t>
      </w:r>
      <w:r>
        <w:t></w:t>
      </w:r>
      <w:r>
        <w:rPr>
          <w:rFonts w:hint="eastAsia"/>
        </w:rPr>
        <w:t>русские</w:t>
      </w:r>
      <w:r>
        <w:t></w:t>
      </w:r>
      <w:r>
        <w:rPr>
          <w:rFonts w:hint="eastAsia"/>
        </w:rPr>
        <w:t>междометные</w:t>
      </w:r>
      <w:r>
        <w:t></w:t>
      </w:r>
      <w:r>
        <w:rPr>
          <w:rFonts w:hint="eastAsia"/>
        </w:rPr>
        <w:t>глаголы</w:t>
      </w:r>
      <w:r>
        <w:t></w:t>
      </w:r>
      <w:r>
        <w:rPr>
          <w:rFonts w:hint="eastAsia"/>
        </w:rPr>
        <w:t>как</w:t>
      </w:r>
      <w:r>
        <w:t></w:t>
      </w:r>
      <w:r>
        <w:rPr>
          <w:rFonts w:hint="eastAsia"/>
        </w:rPr>
        <w:t>яркое</w:t>
      </w:r>
      <w:r>
        <w:t></w:t>
      </w:r>
      <w:r>
        <w:rPr>
          <w:rFonts w:hint="eastAsia"/>
        </w:rPr>
        <w:t>стилистическое</w:t>
      </w:r>
      <w:r>
        <w:t></w:t>
      </w:r>
      <w:r>
        <w:rPr>
          <w:rFonts w:hint="eastAsia"/>
        </w:rPr>
        <w:t>средство</w:t>
      </w:r>
      <w:r>
        <w:t></w:t>
      </w:r>
      <w:r>
        <w:rPr>
          <w:rFonts w:hint="eastAsia"/>
        </w:rPr>
        <w:t>для</w:t>
      </w:r>
      <w:r>
        <w:t></w:t>
      </w:r>
      <w:r>
        <w:rPr>
          <w:rFonts w:hint="eastAsia"/>
        </w:rPr>
        <w:t>обозначения</w:t>
      </w:r>
      <w:r>
        <w:t></w:t>
      </w:r>
      <w:r>
        <w:rPr>
          <w:rFonts w:hint="eastAsia"/>
        </w:rPr>
        <w:t>ультрамгновенного</w:t>
      </w:r>
      <w:r>
        <w:t></w:t>
      </w:r>
      <w:r>
        <w:rPr>
          <w:rFonts w:hint="eastAsia"/>
        </w:rPr>
        <w:t>действия</w:t>
      </w:r>
      <w:r>
        <w:t></w:t>
      </w:r>
    </w:p>
    <w:p w:rsidR="002B0466" w:rsidRDefault="002B0466" w:rsidP="002B0466">
      <w:r>
        <w:rPr>
          <w:rFonts w:hint="eastAsia"/>
        </w:rPr>
        <w:t>Теоретическая</w:t>
      </w:r>
      <w:r>
        <w:t></w:t>
      </w:r>
      <w:r>
        <w:rPr>
          <w:rFonts w:hint="eastAsia"/>
        </w:rPr>
        <w:t>значимость</w:t>
      </w:r>
      <w:r>
        <w:t></w:t>
      </w:r>
      <w:r>
        <w:rPr>
          <w:rFonts w:hint="eastAsia"/>
        </w:rPr>
        <w:t>диссертации</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результаты</w:t>
      </w:r>
      <w:r>
        <w:t></w:t>
      </w:r>
      <w:r>
        <w:rPr>
          <w:rFonts w:hint="eastAsia"/>
        </w:rPr>
        <w:t>исследования</w:t>
      </w:r>
      <w:r>
        <w:t></w:t>
      </w:r>
      <w:r>
        <w:rPr>
          <w:rFonts w:hint="eastAsia"/>
        </w:rPr>
        <w:t>семантики</w:t>
      </w:r>
      <w:r>
        <w:t></w:t>
      </w:r>
      <w:r>
        <w:rPr>
          <w:rFonts w:hint="eastAsia"/>
        </w:rPr>
        <w:t>звукоподражаний</w:t>
      </w:r>
      <w:r>
        <w:t></w:t>
      </w:r>
      <w:r>
        <w:rPr>
          <w:rFonts w:hint="eastAsia"/>
        </w:rPr>
        <w:t>и</w:t>
      </w:r>
      <w:r>
        <w:t></w:t>
      </w:r>
      <w:r>
        <w:rPr>
          <w:rFonts w:hint="eastAsia"/>
        </w:rPr>
        <w:t>междометных</w:t>
      </w:r>
      <w:r>
        <w:t></w:t>
      </w:r>
      <w:r>
        <w:rPr>
          <w:rFonts w:hint="eastAsia"/>
        </w:rPr>
        <w:t>глаголов</w:t>
      </w:r>
      <w:r>
        <w:t></w:t>
      </w:r>
      <w:r>
        <w:t></w:t>
      </w:r>
      <w:r>
        <w:rPr>
          <w:rFonts w:hint="eastAsia"/>
        </w:rPr>
        <w:t>а</w:t>
      </w:r>
      <w:r>
        <w:t></w:t>
      </w:r>
      <w:r>
        <w:rPr>
          <w:rFonts w:hint="eastAsia"/>
        </w:rPr>
        <w:t>также</w:t>
      </w:r>
      <w:r>
        <w:t></w:t>
      </w:r>
      <w:r>
        <w:rPr>
          <w:rFonts w:hint="eastAsia"/>
        </w:rPr>
        <w:t>особенностей</w:t>
      </w:r>
      <w:r>
        <w:t></w:t>
      </w:r>
      <w:r>
        <w:rPr>
          <w:rFonts w:hint="eastAsia"/>
        </w:rPr>
        <w:t>их</w:t>
      </w:r>
      <w:r>
        <w:t></w:t>
      </w:r>
      <w:r>
        <w:rPr>
          <w:rFonts w:hint="eastAsia"/>
        </w:rPr>
        <w:t>передачи</w:t>
      </w:r>
      <w:r>
        <w:t></w:t>
      </w:r>
      <w:r>
        <w:rPr>
          <w:rFonts w:hint="eastAsia"/>
        </w:rPr>
        <w:t>в</w:t>
      </w:r>
      <w:r>
        <w:t></w:t>
      </w:r>
      <w:r>
        <w:rPr>
          <w:rFonts w:hint="eastAsia"/>
        </w:rPr>
        <w:t>переводах</w:t>
      </w:r>
      <w:r>
        <w:t></w:t>
      </w:r>
      <w:r>
        <w:rPr>
          <w:rFonts w:hint="eastAsia"/>
        </w:rPr>
        <w:t>на</w:t>
      </w:r>
      <w:r>
        <w:t></w:t>
      </w:r>
      <w:r>
        <w:rPr>
          <w:rFonts w:hint="eastAsia"/>
        </w:rPr>
        <w:t>русский</w:t>
      </w:r>
      <w:r>
        <w:t></w:t>
      </w:r>
      <w:r>
        <w:rPr>
          <w:rFonts w:hint="eastAsia"/>
        </w:rPr>
        <w:t>и</w:t>
      </w:r>
      <w:r>
        <w:t></w:t>
      </w:r>
      <w:r>
        <w:rPr>
          <w:rFonts w:hint="eastAsia"/>
        </w:rPr>
        <w:t>английский</w:t>
      </w:r>
      <w:r>
        <w:t></w:t>
      </w:r>
      <w:r>
        <w:rPr>
          <w:rFonts w:hint="eastAsia"/>
        </w:rPr>
        <w:t>языки</w:t>
      </w:r>
      <w:r>
        <w:t></w:t>
      </w:r>
      <w:r>
        <w:t></w:t>
      </w:r>
      <w:r>
        <w:rPr>
          <w:rFonts w:hint="eastAsia"/>
        </w:rPr>
        <w:t>основанные</w:t>
      </w:r>
      <w:r>
        <w:t></w:t>
      </w:r>
      <w:r>
        <w:rPr>
          <w:rFonts w:hint="eastAsia"/>
        </w:rPr>
        <w:t>на</w:t>
      </w:r>
      <w:r>
        <w:t></w:t>
      </w:r>
      <w:r>
        <w:rPr>
          <w:rFonts w:hint="eastAsia"/>
        </w:rPr>
        <w:t>анализе</w:t>
      </w:r>
      <w:r>
        <w:t></w:t>
      </w:r>
      <w:r>
        <w:rPr>
          <w:rFonts w:hint="eastAsia"/>
        </w:rPr>
        <w:t>конкретного</w:t>
      </w:r>
      <w:r>
        <w:t></w:t>
      </w:r>
      <w:r>
        <w:rPr>
          <w:rFonts w:hint="eastAsia"/>
        </w:rPr>
        <w:t>языкового</w:t>
      </w:r>
      <w:r>
        <w:t></w:t>
      </w:r>
      <w:r>
        <w:rPr>
          <w:rFonts w:hint="eastAsia"/>
        </w:rPr>
        <w:t>материала</w:t>
      </w:r>
      <w:r>
        <w:t></w:t>
      </w:r>
      <w:r>
        <w:t></w:t>
      </w:r>
      <w:r>
        <w:rPr>
          <w:rFonts w:hint="eastAsia"/>
        </w:rPr>
        <w:t>вносят</w:t>
      </w:r>
      <w:r>
        <w:t></w:t>
      </w:r>
      <w:r>
        <w:rPr>
          <w:rFonts w:hint="eastAsia"/>
        </w:rPr>
        <w:t>определенный</w:t>
      </w:r>
      <w:r>
        <w:t></w:t>
      </w:r>
      <w:r>
        <w:rPr>
          <w:rFonts w:hint="eastAsia"/>
        </w:rPr>
        <w:t>вклад</w:t>
      </w:r>
      <w:r>
        <w:t></w:t>
      </w:r>
      <w:r>
        <w:rPr>
          <w:rFonts w:hint="eastAsia"/>
        </w:rPr>
        <w:t>в</w:t>
      </w:r>
      <w:r>
        <w:t></w:t>
      </w:r>
      <w:r>
        <w:rPr>
          <w:rFonts w:hint="eastAsia"/>
        </w:rPr>
        <w:t>сопоставительную</w:t>
      </w:r>
      <w:r>
        <w:t></w:t>
      </w:r>
      <w:r>
        <w:rPr>
          <w:rFonts w:hint="eastAsia"/>
        </w:rPr>
        <w:t>лексикологию</w:t>
      </w:r>
      <w:r>
        <w:t></w:t>
      </w:r>
      <w:r>
        <w:t></w:t>
      </w:r>
      <w:r>
        <w:rPr>
          <w:rFonts w:hint="eastAsia"/>
        </w:rPr>
        <w:t>лексикографию</w:t>
      </w:r>
      <w:r>
        <w:t></w:t>
      </w:r>
      <w:r>
        <w:t></w:t>
      </w:r>
      <w:r>
        <w:rPr>
          <w:rFonts w:hint="eastAsia"/>
        </w:rPr>
        <w:t>теорию</w:t>
      </w:r>
      <w:r>
        <w:t></w:t>
      </w:r>
    </w:p>
    <w:p w:rsidR="002B0466" w:rsidRDefault="002B0466" w:rsidP="002B0466">
      <w:r>
        <w:rPr>
          <w:rFonts w:hint="eastAsia"/>
        </w:rPr>
        <w:t>перевода</w:t>
      </w:r>
      <w:r>
        <w:t></w:t>
      </w:r>
      <w:r>
        <w:t></w:t>
      </w:r>
      <w:r>
        <w:rPr>
          <w:rFonts w:hint="eastAsia"/>
        </w:rPr>
        <w:t>а</w:t>
      </w:r>
      <w:r>
        <w:t></w:t>
      </w:r>
      <w:r>
        <w:rPr>
          <w:rFonts w:hint="eastAsia"/>
        </w:rPr>
        <w:t>также</w:t>
      </w:r>
      <w:r>
        <w:t></w:t>
      </w:r>
      <w:r>
        <w:rPr>
          <w:rFonts w:hint="eastAsia"/>
        </w:rPr>
        <w:t>частные</w:t>
      </w:r>
      <w:r>
        <w:t></w:t>
      </w:r>
      <w:r>
        <w:rPr>
          <w:rFonts w:hint="eastAsia"/>
        </w:rPr>
        <w:t>дисциплины</w:t>
      </w:r>
      <w:r>
        <w:t></w:t>
      </w:r>
      <w:r>
        <w:rPr>
          <w:rFonts w:hint="eastAsia"/>
        </w:rPr>
        <w:t>языкознания</w:t>
      </w:r>
      <w:r>
        <w:t></w:t>
      </w:r>
      <w:r>
        <w:t></w:t>
      </w:r>
      <w:r>
        <w:rPr>
          <w:rFonts w:hint="eastAsia"/>
        </w:rPr>
        <w:t>компаративистику</w:t>
      </w:r>
      <w:r>
        <w:t></w:t>
      </w:r>
      <w:r>
        <w:t></w:t>
      </w:r>
      <w:r>
        <w:rPr>
          <w:rFonts w:hint="eastAsia"/>
        </w:rPr>
        <w:t>фоносемантику</w:t>
      </w:r>
      <w:r>
        <w:t></w:t>
      </w:r>
    </w:p>
    <w:p w:rsidR="002B0466" w:rsidRDefault="002B0466" w:rsidP="002B0466">
      <w:r>
        <w:rPr>
          <w:rFonts w:hint="eastAsia"/>
        </w:rPr>
        <w:t>Практическая</w:t>
      </w:r>
      <w:r>
        <w:t></w:t>
      </w:r>
      <w:r>
        <w:rPr>
          <w:rFonts w:hint="eastAsia"/>
        </w:rPr>
        <w:t>ценность</w:t>
      </w:r>
      <w:r>
        <w:t></w:t>
      </w:r>
      <w:r>
        <w:rPr>
          <w:rFonts w:hint="eastAsia"/>
        </w:rPr>
        <w:t>исследования</w:t>
      </w:r>
    </w:p>
    <w:p w:rsidR="002B0466" w:rsidRDefault="002B0466" w:rsidP="002B0466">
      <w:r>
        <w:rPr>
          <w:rFonts w:hint="eastAsia"/>
        </w:rPr>
        <w:t>Результаты</w:t>
      </w:r>
      <w:r>
        <w:t></w:t>
      </w:r>
      <w:r>
        <w:rPr>
          <w:rFonts w:hint="eastAsia"/>
        </w:rPr>
        <w:t>данного</w:t>
      </w:r>
      <w:r>
        <w:t></w:t>
      </w:r>
      <w:r>
        <w:rPr>
          <w:rFonts w:hint="eastAsia"/>
        </w:rPr>
        <w:t>исследования</w:t>
      </w:r>
      <w:r>
        <w:t></w:t>
      </w:r>
      <w:r>
        <w:rPr>
          <w:rFonts w:hint="eastAsia"/>
        </w:rPr>
        <w:t>заключаются</w:t>
      </w:r>
      <w:r>
        <w:t></w:t>
      </w:r>
      <w:r>
        <w:rPr>
          <w:rFonts w:hint="eastAsia"/>
        </w:rPr>
        <w:t>в</w:t>
      </w:r>
      <w:r>
        <w:t></w:t>
      </w:r>
      <w:r>
        <w:rPr>
          <w:rFonts w:hint="eastAsia"/>
        </w:rPr>
        <w:t>том</w:t>
      </w:r>
      <w:r>
        <w:t></w:t>
      </w:r>
      <w:r>
        <w:t></w:t>
      </w:r>
      <w:r>
        <w:rPr>
          <w:rFonts w:hint="eastAsia"/>
        </w:rPr>
        <w:t>что</w:t>
      </w:r>
      <w:r>
        <w:t></w:t>
      </w:r>
      <w:r>
        <w:rPr>
          <w:rFonts w:hint="eastAsia"/>
        </w:rPr>
        <w:t>они</w:t>
      </w:r>
      <w:r>
        <w:t></w:t>
      </w:r>
      <w:r>
        <w:rPr>
          <w:rFonts w:hint="eastAsia"/>
        </w:rPr>
        <w:t>могут</w:t>
      </w:r>
      <w:r>
        <w:t></w:t>
      </w:r>
      <w:r>
        <w:rPr>
          <w:rFonts w:hint="eastAsia"/>
        </w:rPr>
        <w:t>быть</w:t>
      </w:r>
      <w:r>
        <w:t></w:t>
      </w:r>
      <w:r>
        <w:rPr>
          <w:rFonts w:hint="eastAsia"/>
        </w:rPr>
        <w:t>использованы</w:t>
      </w:r>
      <w:r>
        <w:t></w:t>
      </w:r>
      <w:r>
        <w:rPr>
          <w:rFonts w:hint="eastAsia"/>
        </w:rPr>
        <w:t>не</w:t>
      </w:r>
      <w:r>
        <w:t></w:t>
      </w:r>
      <w:r>
        <w:rPr>
          <w:rFonts w:hint="eastAsia"/>
        </w:rPr>
        <w:t>только</w:t>
      </w:r>
      <w:r>
        <w:t></w:t>
      </w:r>
      <w:r>
        <w:rPr>
          <w:rFonts w:hint="eastAsia"/>
        </w:rPr>
        <w:t>при</w:t>
      </w:r>
      <w:r>
        <w:t></w:t>
      </w:r>
      <w:r>
        <w:rPr>
          <w:rFonts w:hint="eastAsia"/>
        </w:rPr>
        <w:t>рассмотрении</w:t>
      </w:r>
      <w:r>
        <w:t></w:t>
      </w:r>
      <w:r>
        <w:rPr>
          <w:rFonts w:hint="eastAsia"/>
        </w:rPr>
        <w:t>проблем</w:t>
      </w:r>
      <w:r>
        <w:t></w:t>
      </w:r>
      <w:r>
        <w:rPr>
          <w:rFonts w:hint="eastAsia"/>
        </w:rPr>
        <w:t>теории</w:t>
      </w:r>
      <w:r>
        <w:t></w:t>
      </w:r>
      <w:r>
        <w:rPr>
          <w:rFonts w:hint="eastAsia"/>
        </w:rPr>
        <w:t>и</w:t>
      </w:r>
      <w:r>
        <w:t></w:t>
      </w:r>
      <w:r>
        <w:rPr>
          <w:rFonts w:hint="eastAsia"/>
        </w:rPr>
        <w:t>практики</w:t>
      </w:r>
      <w:r>
        <w:t></w:t>
      </w:r>
      <w:r>
        <w:rPr>
          <w:rFonts w:hint="eastAsia"/>
        </w:rPr>
        <w:t>перевода</w:t>
      </w:r>
      <w:r>
        <w:t></w:t>
      </w:r>
      <w:r>
        <w:t></w:t>
      </w:r>
      <w:r>
        <w:rPr>
          <w:rFonts w:hint="eastAsia"/>
        </w:rPr>
        <w:t>сопоставительного</w:t>
      </w:r>
      <w:r>
        <w:t></w:t>
      </w:r>
      <w:r>
        <w:rPr>
          <w:rFonts w:hint="eastAsia"/>
        </w:rPr>
        <w:t>анализа</w:t>
      </w:r>
      <w:r>
        <w:t></w:t>
      </w:r>
      <w:r>
        <w:rPr>
          <w:rFonts w:hint="eastAsia"/>
        </w:rPr>
        <w:t>языков</w:t>
      </w:r>
      <w:r>
        <w:t></w:t>
      </w:r>
      <w:r>
        <w:t></w:t>
      </w:r>
      <w:r>
        <w:rPr>
          <w:rFonts w:hint="eastAsia"/>
        </w:rPr>
        <w:t>их</w:t>
      </w:r>
      <w:r>
        <w:t></w:t>
      </w:r>
      <w:r>
        <w:rPr>
          <w:rFonts w:hint="eastAsia"/>
        </w:rPr>
        <w:t>типологии</w:t>
      </w:r>
      <w:r>
        <w:t></w:t>
      </w:r>
      <w:r>
        <w:rPr>
          <w:rFonts w:hint="eastAsia"/>
        </w:rPr>
        <w:t>и</w:t>
      </w:r>
      <w:r>
        <w:t></w:t>
      </w:r>
      <w:r>
        <w:rPr>
          <w:rFonts w:hint="eastAsia"/>
        </w:rPr>
        <w:t>методики</w:t>
      </w:r>
      <w:r>
        <w:t></w:t>
      </w:r>
      <w:r>
        <w:rPr>
          <w:rFonts w:hint="eastAsia"/>
        </w:rPr>
        <w:t>преподавания</w:t>
      </w:r>
      <w:r>
        <w:t></w:t>
      </w:r>
      <w:r>
        <w:t></w:t>
      </w:r>
      <w:r>
        <w:rPr>
          <w:rFonts w:hint="eastAsia"/>
        </w:rPr>
        <w:t>но</w:t>
      </w:r>
      <w:r>
        <w:t></w:t>
      </w:r>
      <w:r>
        <w:rPr>
          <w:rFonts w:hint="eastAsia"/>
        </w:rPr>
        <w:t>и</w:t>
      </w:r>
      <w:r>
        <w:t></w:t>
      </w:r>
      <w:r>
        <w:rPr>
          <w:rFonts w:hint="eastAsia"/>
        </w:rPr>
        <w:t>непосредственно</w:t>
      </w:r>
      <w:r>
        <w:t></w:t>
      </w:r>
      <w:r>
        <w:rPr>
          <w:rFonts w:hint="eastAsia"/>
        </w:rPr>
        <w:t>вопросов</w:t>
      </w:r>
      <w:r>
        <w:t></w:t>
      </w:r>
      <w:r>
        <w:rPr>
          <w:rFonts w:hint="eastAsia"/>
        </w:rPr>
        <w:t>лексики</w:t>
      </w:r>
      <w:r>
        <w:t></w:t>
      </w:r>
      <w:r>
        <w:t></w:t>
      </w:r>
      <w:r>
        <w:rPr>
          <w:rFonts w:hint="eastAsia"/>
        </w:rPr>
        <w:t>синтаксиса</w:t>
      </w:r>
      <w:r>
        <w:t></w:t>
      </w:r>
      <w:r>
        <w:rPr>
          <w:rFonts w:hint="eastAsia"/>
        </w:rPr>
        <w:t>и</w:t>
      </w:r>
      <w:r>
        <w:t></w:t>
      </w:r>
      <w:r>
        <w:rPr>
          <w:rFonts w:hint="eastAsia"/>
        </w:rPr>
        <w:t>стилистики</w:t>
      </w:r>
      <w:r>
        <w:t></w:t>
      </w:r>
      <w:r>
        <w:t></w:t>
      </w:r>
      <w:r>
        <w:rPr>
          <w:rFonts w:hint="eastAsia"/>
        </w:rPr>
        <w:t>Полученные</w:t>
      </w:r>
      <w:r>
        <w:t></w:t>
      </w:r>
      <w:r>
        <w:rPr>
          <w:rFonts w:hint="eastAsia"/>
        </w:rPr>
        <w:t>в</w:t>
      </w:r>
      <w:r>
        <w:t></w:t>
      </w:r>
      <w:r>
        <w:rPr>
          <w:rFonts w:hint="eastAsia"/>
        </w:rPr>
        <w:t>ходе</w:t>
      </w:r>
      <w:r>
        <w:t></w:t>
      </w:r>
      <w:r>
        <w:rPr>
          <w:rFonts w:hint="eastAsia"/>
        </w:rPr>
        <w:t>исследования</w:t>
      </w:r>
      <w:r>
        <w:t></w:t>
      </w:r>
      <w:r>
        <w:rPr>
          <w:rFonts w:hint="eastAsia"/>
        </w:rPr>
        <w:t>данные</w:t>
      </w:r>
      <w:r>
        <w:t></w:t>
      </w:r>
      <w:r>
        <w:rPr>
          <w:rFonts w:hint="eastAsia"/>
        </w:rPr>
        <w:t>могут</w:t>
      </w:r>
      <w:r>
        <w:t></w:t>
      </w:r>
      <w:r>
        <w:rPr>
          <w:rFonts w:hint="eastAsia"/>
        </w:rPr>
        <w:t>найти</w:t>
      </w:r>
      <w:r>
        <w:t></w:t>
      </w:r>
      <w:r>
        <w:rPr>
          <w:rFonts w:hint="eastAsia"/>
        </w:rPr>
        <w:t>применение</w:t>
      </w:r>
      <w:r>
        <w:t></w:t>
      </w:r>
      <w:r>
        <w:rPr>
          <w:rFonts w:hint="eastAsia"/>
        </w:rPr>
        <w:t>при</w:t>
      </w:r>
      <w:r>
        <w:t></w:t>
      </w:r>
      <w:r>
        <w:rPr>
          <w:rFonts w:hint="eastAsia"/>
        </w:rPr>
        <w:t>составлении</w:t>
      </w:r>
      <w:r>
        <w:t></w:t>
      </w:r>
      <w:r>
        <w:rPr>
          <w:rFonts w:hint="eastAsia"/>
        </w:rPr>
        <w:t>словарей</w:t>
      </w:r>
      <w:r>
        <w:t></w:t>
      </w:r>
      <w:r>
        <w:rPr>
          <w:rFonts w:hint="eastAsia"/>
        </w:rPr>
        <w:t>звукоподражаний</w:t>
      </w:r>
      <w:r>
        <w:t></w:t>
      </w:r>
      <w:r>
        <w:rPr>
          <w:rFonts w:hint="eastAsia"/>
        </w:rPr>
        <w:t>и</w:t>
      </w:r>
      <w:r>
        <w:t></w:t>
      </w:r>
      <w:r>
        <w:rPr>
          <w:rFonts w:hint="eastAsia"/>
        </w:rPr>
        <w:t>междометных</w:t>
      </w:r>
      <w:r>
        <w:t></w:t>
      </w:r>
      <w:r>
        <w:rPr>
          <w:rFonts w:hint="eastAsia"/>
        </w:rPr>
        <w:t>глаголов</w:t>
      </w:r>
      <w:r>
        <w:t></w:t>
      </w:r>
      <w:r>
        <w:t></w:t>
      </w:r>
      <w:r>
        <w:rPr>
          <w:rFonts w:hint="eastAsia"/>
        </w:rPr>
        <w:t>Кроме</w:t>
      </w:r>
      <w:r>
        <w:t></w:t>
      </w:r>
      <w:r>
        <w:rPr>
          <w:rFonts w:hint="eastAsia"/>
        </w:rPr>
        <w:t>того</w:t>
      </w:r>
      <w:r>
        <w:t></w:t>
      </w:r>
      <w:r>
        <w:rPr>
          <w:rFonts w:hint="eastAsia"/>
        </w:rPr>
        <w:t>они</w:t>
      </w:r>
      <w:r>
        <w:t></w:t>
      </w:r>
      <w:r>
        <w:rPr>
          <w:rFonts w:hint="eastAsia"/>
        </w:rPr>
        <w:t>могут</w:t>
      </w:r>
      <w:r>
        <w:t></w:t>
      </w:r>
      <w:r>
        <w:rPr>
          <w:rFonts w:hint="eastAsia"/>
        </w:rPr>
        <w:t>быть</w:t>
      </w:r>
      <w:r>
        <w:t></w:t>
      </w:r>
      <w:r>
        <w:rPr>
          <w:rFonts w:hint="eastAsia"/>
        </w:rPr>
        <w:t>применены</w:t>
      </w:r>
      <w:r>
        <w:t></w:t>
      </w:r>
      <w:r>
        <w:rPr>
          <w:rFonts w:hint="eastAsia"/>
        </w:rPr>
        <w:t>и</w:t>
      </w:r>
      <w:r>
        <w:t></w:t>
      </w:r>
      <w:r>
        <w:rPr>
          <w:rFonts w:hint="eastAsia"/>
        </w:rPr>
        <w:t>на</w:t>
      </w:r>
      <w:r>
        <w:t></w:t>
      </w:r>
      <w:r>
        <w:rPr>
          <w:rFonts w:hint="eastAsia"/>
        </w:rPr>
        <w:t>практических</w:t>
      </w:r>
      <w:r>
        <w:t></w:t>
      </w:r>
      <w:r>
        <w:rPr>
          <w:rFonts w:hint="eastAsia"/>
        </w:rPr>
        <w:t>занятиях</w:t>
      </w:r>
      <w:r>
        <w:t></w:t>
      </w:r>
      <w:r>
        <w:rPr>
          <w:rFonts w:hint="eastAsia"/>
        </w:rPr>
        <w:t>по</w:t>
      </w:r>
      <w:r>
        <w:t></w:t>
      </w:r>
      <w:r>
        <w:rPr>
          <w:rFonts w:hint="eastAsia"/>
        </w:rPr>
        <w:t>обучению</w:t>
      </w:r>
      <w:r>
        <w:t></w:t>
      </w:r>
      <w:r>
        <w:rPr>
          <w:rFonts w:hint="eastAsia"/>
        </w:rPr>
        <w:t>речевому</w:t>
      </w:r>
      <w:r>
        <w:t></w:t>
      </w:r>
      <w:r>
        <w:rPr>
          <w:rFonts w:hint="eastAsia"/>
        </w:rPr>
        <w:t>общению</w:t>
      </w:r>
      <w:r>
        <w:t></w:t>
      </w:r>
      <w:r>
        <w:rPr>
          <w:rFonts w:hint="eastAsia"/>
        </w:rPr>
        <w:t>в</w:t>
      </w:r>
      <w:r>
        <w:t></w:t>
      </w:r>
      <w:r>
        <w:rPr>
          <w:rFonts w:hint="eastAsia"/>
        </w:rPr>
        <w:t>ракурсе</w:t>
      </w:r>
      <w:r>
        <w:t></w:t>
      </w:r>
      <w:r>
        <w:rPr>
          <w:rFonts w:hint="eastAsia"/>
        </w:rPr>
        <w:t>межкультурной</w:t>
      </w:r>
      <w:r>
        <w:t></w:t>
      </w:r>
      <w:r>
        <w:rPr>
          <w:rFonts w:hint="eastAsia"/>
        </w:rPr>
        <w:t>коммуникации</w:t>
      </w:r>
      <w:r>
        <w:t></w:t>
      </w:r>
    </w:p>
    <w:p w:rsidR="002B0466" w:rsidRDefault="002B0466" w:rsidP="002B0466">
      <w:r>
        <w:rPr>
          <w:rFonts w:hint="eastAsia"/>
        </w:rPr>
        <w:t>Апробация</w:t>
      </w:r>
      <w:r>
        <w:t></w:t>
      </w:r>
      <w:r>
        <w:rPr>
          <w:rFonts w:hint="eastAsia"/>
        </w:rPr>
        <w:t>диссертации</w:t>
      </w:r>
      <w:r>
        <w:t></w:t>
      </w:r>
    </w:p>
    <w:p w:rsidR="002B0466" w:rsidRDefault="002B0466" w:rsidP="002B0466">
      <w:r>
        <w:rPr>
          <w:rFonts w:hint="eastAsia"/>
        </w:rPr>
        <w:t>Тема</w:t>
      </w:r>
      <w:r>
        <w:t></w:t>
      </w:r>
      <w:r>
        <w:rPr>
          <w:rFonts w:hint="eastAsia"/>
        </w:rPr>
        <w:t>данного</w:t>
      </w:r>
      <w:r>
        <w:t></w:t>
      </w:r>
      <w:r>
        <w:rPr>
          <w:rFonts w:hint="eastAsia"/>
        </w:rPr>
        <w:t>исследования</w:t>
      </w:r>
      <w:r>
        <w:t></w:t>
      </w:r>
      <w:r>
        <w:rPr>
          <w:rFonts w:hint="eastAsia"/>
        </w:rPr>
        <w:t>является</w:t>
      </w:r>
      <w:r>
        <w:t></w:t>
      </w:r>
      <w:r>
        <w:rPr>
          <w:rFonts w:hint="eastAsia"/>
        </w:rPr>
        <w:t>частью</w:t>
      </w:r>
      <w:r>
        <w:t></w:t>
      </w:r>
      <w:r>
        <w:rPr>
          <w:rFonts w:hint="eastAsia"/>
        </w:rPr>
        <w:t>плана</w:t>
      </w:r>
      <w:r>
        <w:t></w:t>
      </w:r>
      <w:r>
        <w:rPr>
          <w:rFonts w:hint="eastAsia"/>
        </w:rPr>
        <w:t>научно</w:t>
      </w:r>
      <w:r>
        <w:t></w:t>
      </w:r>
      <w:r>
        <w:rPr>
          <w:rFonts w:hint="eastAsia"/>
        </w:rPr>
        <w:t>исследовательской</w:t>
      </w:r>
      <w:r>
        <w:t></w:t>
      </w:r>
      <w:r>
        <w:rPr>
          <w:rFonts w:hint="eastAsia"/>
        </w:rPr>
        <w:t>работы</w:t>
      </w:r>
      <w:r>
        <w:t></w:t>
      </w:r>
      <w:r>
        <w:rPr>
          <w:rFonts w:hint="eastAsia"/>
        </w:rPr>
        <w:t>кафедры</w:t>
      </w:r>
      <w:r>
        <w:t></w:t>
      </w:r>
      <w:r>
        <w:rPr>
          <w:rFonts w:hint="eastAsia"/>
        </w:rPr>
        <w:t>теории</w:t>
      </w:r>
      <w:r>
        <w:t></w:t>
      </w:r>
      <w:r>
        <w:rPr>
          <w:rFonts w:hint="eastAsia"/>
        </w:rPr>
        <w:t>и</w:t>
      </w:r>
      <w:r>
        <w:t></w:t>
      </w:r>
      <w:r>
        <w:rPr>
          <w:rFonts w:hint="eastAsia"/>
        </w:rPr>
        <w:t>практики</w:t>
      </w:r>
      <w:r>
        <w:t></w:t>
      </w:r>
      <w:r>
        <w:rPr>
          <w:rFonts w:hint="eastAsia"/>
        </w:rPr>
        <w:t>перевода</w:t>
      </w:r>
      <w:r>
        <w:t></w:t>
      </w:r>
      <w:r>
        <w:rPr>
          <w:rFonts w:hint="eastAsia"/>
        </w:rPr>
        <w:t>МПУ</w:t>
      </w:r>
      <w:r>
        <w:t></w:t>
      </w:r>
      <w:r>
        <w:t></w:t>
      </w:r>
      <w:r>
        <w:rPr>
          <w:rFonts w:hint="eastAsia"/>
        </w:rPr>
        <w:t>на</w:t>
      </w:r>
      <w:r>
        <w:t></w:t>
      </w:r>
      <w:r>
        <w:rPr>
          <w:rFonts w:hint="eastAsia"/>
        </w:rPr>
        <w:t>заседании</w:t>
      </w:r>
      <w:r>
        <w:t></w:t>
      </w:r>
      <w:r>
        <w:rPr>
          <w:rFonts w:hint="eastAsia"/>
        </w:rPr>
        <w:t>которой</w:t>
      </w:r>
      <w:r>
        <w:t></w:t>
      </w:r>
      <w:r>
        <w:rPr>
          <w:rFonts w:hint="eastAsia"/>
        </w:rPr>
        <w:t>обсуждались</w:t>
      </w:r>
      <w:r>
        <w:t></w:t>
      </w:r>
      <w:r>
        <w:rPr>
          <w:rFonts w:hint="eastAsia"/>
        </w:rPr>
        <w:t>основные</w:t>
      </w:r>
      <w:r>
        <w:t></w:t>
      </w:r>
      <w:r>
        <w:rPr>
          <w:rFonts w:hint="eastAsia"/>
        </w:rPr>
        <w:t>положения</w:t>
      </w:r>
      <w:r>
        <w:t></w:t>
      </w:r>
      <w:r>
        <w:rPr>
          <w:rFonts w:hint="eastAsia"/>
        </w:rPr>
        <w:t>и</w:t>
      </w:r>
      <w:r>
        <w:t></w:t>
      </w:r>
      <w:r>
        <w:rPr>
          <w:rFonts w:hint="eastAsia"/>
        </w:rPr>
        <w:t>выводы</w:t>
      </w:r>
      <w:r>
        <w:t></w:t>
      </w:r>
      <w:r>
        <w:rPr>
          <w:rFonts w:hint="eastAsia"/>
        </w:rPr>
        <w:t>диссертации</w:t>
      </w:r>
      <w:r>
        <w:t></w:t>
      </w:r>
      <w:r>
        <w:t></w:t>
      </w:r>
      <w:r>
        <w:rPr>
          <w:rFonts w:hint="eastAsia"/>
        </w:rPr>
        <w:t>Основные</w:t>
      </w:r>
      <w:r>
        <w:t></w:t>
      </w:r>
      <w:r>
        <w:rPr>
          <w:rFonts w:hint="eastAsia"/>
        </w:rPr>
        <w:t>положения</w:t>
      </w:r>
      <w:r>
        <w:t></w:t>
      </w:r>
      <w:r>
        <w:rPr>
          <w:rFonts w:hint="eastAsia"/>
        </w:rPr>
        <w:t>отражены</w:t>
      </w:r>
      <w:r>
        <w:t></w:t>
      </w:r>
      <w:r>
        <w:rPr>
          <w:rFonts w:hint="eastAsia"/>
        </w:rPr>
        <w:t>в</w:t>
      </w:r>
      <w:r>
        <w:t></w:t>
      </w:r>
      <w:r>
        <w:rPr>
          <w:rFonts w:hint="eastAsia"/>
        </w:rPr>
        <w:t>опубликованных</w:t>
      </w:r>
      <w:r>
        <w:t></w:t>
      </w:r>
      <w:r>
        <w:rPr>
          <w:rFonts w:hint="eastAsia"/>
        </w:rPr>
        <w:t>статьях</w:t>
      </w:r>
      <w:r>
        <w:t></w:t>
      </w:r>
    </w:p>
    <w:p w:rsidR="002B0466" w:rsidRDefault="002B0466" w:rsidP="002B0466">
      <w:r>
        <w:rPr>
          <w:rFonts w:hint="eastAsia"/>
        </w:rPr>
        <w:t>Структура</w:t>
      </w:r>
      <w:r>
        <w:t></w:t>
      </w:r>
      <w:r>
        <w:rPr>
          <w:rFonts w:hint="eastAsia"/>
        </w:rPr>
        <w:t>диссертации</w:t>
      </w:r>
      <w:r>
        <w:t></w:t>
      </w:r>
    </w:p>
    <w:p w:rsidR="002B0466" w:rsidRDefault="002B0466" w:rsidP="002B0466">
      <w:r>
        <w:rPr>
          <w:rFonts w:hint="eastAsia"/>
        </w:rPr>
        <w:t>Данная</w:t>
      </w:r>
      <w:r>
        <w:t></w:t>
      </w:r>
      <w:r>
        <w:rPr>
          <w:rFonts w:hint="eastAsia"/>
        </w:rPr>
        <w:t>диссертация</w:t>
      </w:r>
      <w:r>
        <w:t></w:t>
      </w:r>
      <w:r>
        <w:rPr>
          <w:rFonts w:hint="eastAsia"/>
        </w:rPr>
        <w:t>состоит</w:t>
      </w:r>
      <w:r>
        <w:t></w:t>
      </w:r>
      <w:r>
        <w:rPr>
          <w:rFonts w:hint="eastAsia"/>
        </w:rPr>
        <w:t>из</w:t>
      </w:r>
      <w:r>
        <w:t></w:t>
      </w:r>
      <w:r>
        <w:rPr>
          <w:rFonts w:hint="eastAsia"/>
        </w:rPr>
        <w:t>введения</w:t>
      </w:r>
      <w:r>
        <w:t></w:t>
      </w:r>
      <w:r>
        <w:t></w:t>
      </w:r>
      <w:r>
        <w:rPr>
          <w:rFonts w:hint="eastAsia"/>
        </w:rPr>
        <w:t>четырех</w:t>
      </w:r>
      <w:r>
        <w:t></w:t>
      </w:r>
      <w:r>
        <w:rPr>
          <w:rFonts w:hint="eastAsia"/>
        </w:rPr>
        <w:t>глав</w:t>
      </w:r>
      <w:r>
        <w:t></w:t>
      </w:r>
      <w:r>
        <w:t></w:t>
      </w:r>
      <w:r>
        <w:rPr>
          <w:rFonts w:hint="eastAsia"/>
        </w:rPr>
        <w:t>заключения</w:t>
      </w:r>
      <w:r>
        <w:t></w:t>
      </w:r>
      <w:r>
        <w:t></w:t>
      </w:r>
      <w:r>
        <w:rPr>
          <w:rFonts w:hint="eastAsia"/>
        </w:rPr>
        <w:t>библиографии</w:t>
      </w:r>
      <w:r>
        <w:t></w:t>
      </w:r>
      <w:r>
        <w:t></w:t>
      </w:r>
      <w:r>
        <w:rPr>
          <w:rFonts w:hint="eastAsia"/>
        </w:rPr>
        <w:t>списка</w:t>
      </w:r>
      <w:r>
        <w:t></w:t>
      </w:r>
      <w:r>
        <w:rPr>
          <w:rFonts w:hint="eastAsia"/>
        </w:rPr>
        <w:t>литературы</w:t>
      </w:r>
      <w:r>
        <w:t></w:t>
      </w:r>
      <w:r>
        <w:rPr>
          <w:rFonts w:hint="eastAsia"/>
        </w:rPr>
        <w:t>на</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t></w:t>
      </w:r>
      <w:r>
        <w:rPr>
          <w:rFonts w:hint="eastAsia"/>
        </w:rPr>
        <w:t>приложения</w:t>
      </w:r>
      <w:r>
        <w:t></w:t>
      </w:r>
    </w:p>
    <w:p w:rsidR="004019DA" w:rsidRDefault="002B0466" w:rsidP="002B0466">
      <w:pPr>
        <w:rPr>
          <w:lang w:val="en-US"/>
        </w:rPr>
      </w:pPr>
      <w:r>
        <w:rPr>
          <w:rFonts w:hint="eastAsia"/>
        </w:rPr>
        <w:t>Во</w:t>
      </w:r>
      <w:r>
        <w:t></w:t>
      </w:r>
      <w:r>
        <w:rPr>
          <w:rFonts w:hint="eastAsia"/>
        </w:rPr>
        <w:t>введении</w:t>
      </w:r>
      <w:r>
        <w:t></w:t>
      </w:r>
      <w:r>
        <w:rPr>
          <w:rFonts w:hint="eastAsia"/>
        </w:rPr>
        <w:t>раскрывается</w:t>
      </w:r>
      <w:r>
        <w:t></w:t>
      </w:r>
      <w:r>
        <w:rPr>
          <w:rFonts w:hint="eastAsia"/>
        </w:rPr>
        <w:t>актуальность</w:t>
      </w:r>
      <w:r>
        <w:t></w:t>
      </w:r>
      <w:r>
        <w:rPr>
          <w:rFonts w:hint="eastAsia"/>
        </w:rPr>
        <w:t>выбора</w:t>
      </w:r>
      <w:r>
        <w:t></w:t>
      </w:r>
      <w:r>
        <w:rPr>
          <w:rFonts w:hint="eastAsia"/>
        </w:rPr>
        <w:t>темы</w:t>
      </w:r>
      <w:r>
        <w:t></w:t>
      </w:r>
      <w:r>
        <w:t></w:t>
      </w:r>
      <w:r>
        <w:rPr>
          <w:rFonts w:hint="eastAsia"/>
        </w:rPr>
        <w:t>ее</w:t>
      </w:r>
      <w:r>
        <w:t></w:t>
      </w:r>
      <w:r>
        <w:rPr>
          <w:rFonts w:hint="eastAsia"/>
        </w:rPr>
        <w:t>теоретическая</w:t>
      </w:r>
      <w:r>
        <w:t></w:t>
      </w:r>
      <w:r>
        <w:rPr>
          <w:rFonts w:hint="eastAsia"/>
        </w:rPr>
        <w:t>значимость</w:t>
      </w:r>
      <w:r>
        <w:t></w:t>
      </w:r>
      <w:r>
        <w:t></w:t>
      </w:r>
      <w:r>
        <w:rPr>
          <w:rFonts w:hint="eastAsia"/>
        </w:rPr>
        <w:t>новизна</w:t>
      </w:r>
      <w:r>
        <w:t></w:t>
      </w:r>
      <w:r>
        <w:t></w:t>
      </w:r>
      <w:r>
        <w:rPr>
          <w:rFonts w:hint="eastAsia"/>
        </w:rPr>
        <w:t>практическое</w:t>
      </w:r>
      <w:r>
        <w:t></w:t>
      </w:r>
      <w:r>
        <w:rPr>
          <w:rFonts w:hint="eastAsia"/>
        </w:rPr>
        <w:t>значение</w:t>
      </w:r>
      <w:r>
        <w:t></w:t>
      </w:r>
      <w:r>
        <w:t></w:t>
      </w:r>
      <w:r>
        <w:rPr>
          <w:rFonts w:hint="eastAsia"/>
        </w:rPr>
        <w:t>описываются</w:t>
      </w:r>
      <w:r>
        <w:t></w:t>
      </w:r>
      <w:r>
        <w:rPr>
          <w:rFonts w:hint="eastAsia"/>
        </w:rPr>
        <w:t>методы</w:t>
      </w:r>
      <w:r>
        <w:t></w:t>
      </w:r>
      <w:r>
        <w:rPr>
          <w:rFonts w:hint="eastAsia"/>
        </w:rPr>
        <w:t>анализа</w:t>
      </w:r>
      <w:r>
        <w:t></w:t>
      </w:r>
    </w:p>
    <w:p w:rsidR="002B0466" w:rsidRDefault="002B0466" w:rsidP="002B0466">
      <w:pPr>
        <w:rPr>
          <w:lang w:val="en-US"/>
        </w:rPr>
      </w:pPr>
    </w:p>
    <w:p w:rsidR="002B0466" w:rsidRDefault="002B0466" w:rsidP="002B0466">
      <w:pPr>
        <w:rPr>
          <w:lang w:val="en-US"/>
        </w:rPr>
      </w:pPr>
    </w:p>
    <w:p w:rsidR="002B0466" w:rsidRDefault="002B0466" w:rsidP="002B0466">
      <w:pPr>
        <w:rPr>
          <w:lang w:val="en-US"/>
        </w:rPr>
      </w:pPr>
    </w:p>
    <w:p w:rsidR="002B0466" w:rsidRDefault="002B0466" w:rsidP="002B0466">
      <w:pPr>
        <w:rPr>
          <w:lang w:val="en-US"/>
        </w:rPr>
      </w:pPr>
    </w:p>
    <w:p w:rsidR="002B0466" w:rsidRPr="002B0466" w:rsidRDefault="002B0466" w:rsidP="002B0466">
      <w:pPr>
        <w:rPr>
          <w:lang w:val="en-US"/>
        </w:rPr>
      </w:pPr>
      <w:r w:rsidRPr="002B0466">
        <w:rPr>
          <w:rFonts w:hint="eastAsia"/>
          <w:lang w:val="en-US"/>
        </w:rPr>
        <w:t>Заключение</w:t>
      </w:r>
    </w:p>
    <w:p w:rsidR="002B0466" w:rsidRPr="002B0466" w:rsidRDefault="002B0466" w:rsidP="002B0466">
      <w:pPr>
        <w:rPr>
          <w:lang w:val="en-US"/>
        </w:rPr>
      </w:pPr>
      <w:r w:rsidRPr="002B0466">
        <w:rPr>
          <w:rFonts w:hint="eastAsia"/>
          <w:lang w:val="en-US"/>
        </w:rPr>
        <w:t>В</w:t>
      </w:r>
      <w:r w:rsidRPr="002B0466">
        <w:rPr>
          <w:lang w:val="en-US"/>
        </w:rPr>
        <w:t></w:t>
      </w:r>
      <w:r w:rsidRPr="002B0466">
        <w:rPr>
          <w:rFonts w:hint="eastAsia"/>
          <w:lang w:val="en-US"/>
        </w:rPr>
        <w:t>данном</w:t>
      </w:r>
      <w:r w:rsidRPr="002B0466">
        <w:rPr>
          <w:lang w:val="en-US"/>
        </w:rPr>
        <w:t></w:t>
      </w:r>
      <w:r w:rsidRPr="002B0466">
        <w:rPr>
          <w:rFonts w:hint="eastAsia"/>
          <w:lang w:val="en-US"/>
        </w:rPr>
        <w:t>исследовании</w:t>
      </w:r>
      <w:r w:rsidRPr="002B0466">
        <w:rPr>
          <w:lang w:val="en-US"/>
        </w:rPr>
        <w:t></w:t>
      </w:r>
      <w:r w:rsidRPr="002B0466">
        <w:rPr>
          <w:rFonts w:hint="eastAsia"/>
          <w:lang w:val="en-US"/>
        </w:rPr>
        <w:t>мы</w:t>
      </w:r>
      <w:r w:rsidRPr="002B0466">
        <w:rPr>
          <w:lang w:val="en-US"/>
        </w:rPr>
        <w:t></w:t>
      </w:r>
      <w:r w:rsidRPr="002B0466">
        <w:rPr>
          <w:rFonts w:hint="eastAsia"/>
          <w:lang w:val="en-US"/>
        </w:rPr>
        <w:t>посчитали</w:t>
      </w:r>
      <w:r w:rsidRPr="002B0466">
        <w:rPr>
          <w:lang w:val="en-US"/>
        </w:rPr>
        <w:t></w:t>
      </w:r>
      <w:r w:rsidRPr="002B0466">
        <w:rPr>
          <w:rFonts w:hint="eastAsia"/>
          <w:lang w:val="en-US"/>
        </w:rPr>
        <w:t>необходимым</w:t>
      </w:r>
      <w:r w:rsidRPr="002B0466">
        <w:rPr>
          <w:lang w:val="en-US"/>
        </w:rPr>
        <w:t></w:t>
      </w:r>
      <w:r w:rsidRPr="002B0466">
        <w:rPr>
          <w:rFonts w:hint="eastAsia"/>
          <w:lang w:val="en-US"/>
        </w:rPr>
        <w:t>рассмотреть</w:t>
      </w:r>
      <w:r w:rsidRPr="002B0466">
        <w:rPr>
          <w:lang w:val="en-US"/>
        </w:rPr>
        <w:t></w:t>
      </w:r>
      <w:r w:rsidRPr="002B0466">
        <w:rPr>
          <w:rFonts w:hint="eastAsia"/>
          <w:lang w:val="en-US"/>
        </w:rPr>
        <w:t>проблему</w:t>
      </w:r>
      <w:r w:rsidRPr="002B0466">
        <w:rPr>
          <w:lang w:val="en-US"/>
        </w:rPr>
        <w:t></w:t>
      </w:r>
      <w:r w:rsidRPr="002B0466">
        <w:rPr>
          <w:rFonts w:hint="eastAsia"/>
          <w:lang w:val="en-US"/>
        </w:rPr>
        <w:t>звукоподражаний</w:t>
      </w:r>
      <w:r w:rsidRPr="002B0466">
        <w:rPr>
          <w:lang w:val="en-US"/>
        </w:rPr>
        <w:t></w:t>
      </w:r>
      <w:r w:rsidRPr="002B0466">
        <w:rPr>
          <w:rFonts w:hint="eastAsia"/>
          <w:lang w:val="en-US"/>
        </w:rPr>
        <w:t>и</w:t>
      </w:r>
      <w:r w:rsidRPr="002B0466">
        <w:rPr>
          <w:lang w:val="en-US"/>
        </w:rPr>
        <w:t></w:t>
      </w:r>
      <w:r w:rsidRPr="002B0466">
        <w:rPr>
          <w:rFonts w:hint="eastAsia"/>
          <w:lang w:val="en-US"/>
        </w:rPr>
        <w:t>междометных</w:t>
      </w:r>
      <w:r w:rsidRPr="002B0466">
        <w:rPr>
          <w:lang w:val="en-US"/>
        </w:rPr>
        <w:t></w:t>
      </w:r>
      <w:r w:rsidRPr="002B0466">
        <w:rPr>
          <w:rFonts w:hint="eastAsia"/>
          <w:lang w:val="en-US"/>
        </w:rPr>
        <w:t>глаголов</w:t>
      </w:r>
      <w:r w:rsidRPr="002B0466">
        <w:rPr>
          <w:lang w:val="en-US"/>
        </w:rPr>
        <w:t></w:t>
      </w:r>
      <w:r w:rsidRPr="002B0466">
        <w:rPr>
          <w:rFonts w:hint="eastAsia"/>
          <w:lang w:val="en-US"/>
        </w:rPr>
        <w:t>как</w:t>
      </w:r>
      <w:r w:rsidRPr="002B0466">
        <w:rPr>
          <w:lang w:val="en-US"/>
        </w:rPr>
        <w:t></w:t>
      </w:r>
      <w:r w:rsidRPr="002B0466">
        <w:rPr>
          <w:rFonts w:hint="eastAsia"/>
          <w:lang w:val="en-US"/>
        </w:rPr>
        <w:t>единиц</w:t>
      </w:r>
      <w:r w:rsidRPr="002B0466">
        <w:rPr>
          <w:lang w:val="en-US"/>
        </w:rPr>
        <w:t></w:t>
      </w:r>
      <w:r w:rsidRPr="002B0466">
        <w:rPr>
          <w:rFonts w:hint="eastAsia"/>
          <w:lang w:val="en-US"/>
        </w:rPr>
        <w:t>экспрессии</w:t>
      </w:r>
      <w:r w:rsidRPr="002B0466">
        <w:rPr>
          <w:lang w:val="en-US"/>
        </w:rPr>
        <w:t></w:t>
      </w:r>
      <w:r w:rsidRPr="002B0466">
        <w:rPr>
          <w:rFonts w:hint="eastAsia"/>
          <w:lang w:val="en-US"/>
        </w:rPr>
        <w:t>языка</w:t>
      </w:r>
      <w:r w:rsidRPr="002B0466">
        <w:rPr>
          <w:lang w:val="en-US"/>
        </w:rPr>
        <w:t></w:t>
      </w:r>
      <w:r w:rsidRPr="002B0466">
        <w:rPr>
          <w:lang w:val="en-US"/>
        </w:rPr>
        <w:t></w:t>
      </w:r>
      <w:r w:rsidRPr="002B0466">
        <w:rPr>
          <w:rFonts w:hint="eastAsia"/>
          <w:lang w:val="en-US"/>
        </w:rPr>
        <w:t>а</w:t>
      </w:r>
      <w:r w:rsidRPr="002B0466">
        <w:rPr>
          <w:lang w:val="en-US"/>
        </w:rPr>
        <w:t></w:t>
      </w:r>
      <w:r w:rsidRPr="002B0466">
        <w:rPr>
          <w:rFonts w:hint="eastAsia"/>
          <w:lang w:val="en-US"/>
        </w:rPr>
        <w:t>также</w:t>
      </w:r>
      <w:r w:rsidRPr="002B0466">
        <w:rPr>
          <w:lang w:val="en-US"/>
        </w:rPr>
        <w:t></w:t>
      </w:r>
      <w:r w:rsidRPr="002B0466">
        <w:rPr>
          <w:rFonts w:hint="eastAsia"/>
          <w:lang w:val="en-US"/>
        </w:rPr>
        <w:t>рассмотреть</w:t>
      </w:r>
      <w:r w:rsidRPr="002B0466">
        <w:rPr>
          <w:lang w:val="en-US"/>
        </w:rPr>
        <w:t></w:t>
      </w:r>
      <w:r w:rsidRPr="002B0466">
        <w:rPr>
          <w:rFonts w:hint="eastAsia"/>
          <w:lang w:val="en-US"/>
        </w:rPr>
        <w:t>особенности</w:t>
      </w:r>
      <w:r w:rsidRPr="002B0466">
        <w:rPr>
          <w:lang w:val="en-US"/>
        </w:rPr>
        <w:t></w:t>
      </w:r>
      <w:r w:rsidRPr="002B0466">
        <w:rPr>
          <w:rFonts w:hint="eastAsia"/>
          <w:lang w:val="en-US"/>
        </w:rPr>
        <w:t>перевода</w:t>
      </w:r>
      <w:r w:rsidRPr="002B0466">
        <w:rPr>
          <w:lang w:val="en-US"/>
        </w:rPr>
        <w:t></w:t>
      </w:r>
      <w:r w:rsidRPr="002B0466">
        <w:rPr>
          <w:rFonts w:hint="eastAsia"/>
          <w:lang w:val="en-US"/>
        </w:rPr>
        <w:t>данных</w:t>
      </w:r>
      <w:r w:rsidRPr="002B0466">
        <w:rPr>
          <w:lang w:val="en-US"/>
        </w:rPr>
        <w:t></w:t>
      </w:r>
      <w:r w:rsidRPr="002B0466">
        <w:rPr>
          <w:rFonts w:hint="eastAsia"/>
          <w:lang w:val="en-US"/>
        </w:rPr>
        <w:t>единиц</w:t>
      </w:r>
      <w:r w:rsidRPr="002B0466">
        <w:rPr>
          <w:lang w:val="en-US"/>
        </w:rPr>
        <w:t></w:t>
      </w:r>
      <w:r w:rsidRPr="002B0466">
        <w:rPr>
          <w:lang w:val="en-US"/>
        </w:rPr>
        <w:t></w:t>
      </w:r>
      <w:r w:rsidRPr="002B0466">
        <w:rPr>
          <w:rFonts w:hint="eastAsia"/>
          <w:lang w:val="en-US"/>
        </w:rPr>
        <w:t>Наше</w:t>
      </w:r>
      <w:r w:rsidRPr="002B0466">
        <w:rPr>
          <w:lang w:val="en-US"/>
        </w:rPr>
        <w:t></w:t>
      </w:r>
      <w:r w:rsidRPr="002B0466">
        <w:rPr>
          <w:rFonts w:hint="eastAsia"/>
          <w:lang w:val="en-US"/>
        </w:rPr>
        <w:t>исследование</w:t>
      </w:r>
      <w:r w:rsidRPr="002B0466">
        <w:rPr>
          <w:lang w:val="en-US"/>
        </w:rPr>
        <w:t></w:t>
      </w:r>
      <w:r w:rsidRPr="002B0466">
        <w:rPr>
          <w:rFonts w:hint="eastAsia"/>
          <w:lang w:val="en-US"/>
        </w:rPr>
        <w:t>показало</w:t>
      </w:r>
      <w:r w:rsidRPr="002B0466">
        <w:rPr>
          <w:lang w:val="en-US"/>
        </w:rPr>
        <w:t></w:t>
      </w:r>
      <w:r w:rsidRPr="002B0466">
        <w:rPr>
          <w:rFonts w:hint="eastAsia"/>
          <w:lang w:val="en-US"/>
        </w:rPr>
        <w:t>следующее</w:t>
      </w:r>
      <w:r w:rsidRPr="002B0466">
        <w:rPr>
          <w:lang w:val="en-US"/>
        </w:rPr>
        <w:t></w:t>
      </w:r>
    </w:p>
    <w:p w:rsidR="002B0466" w:rsidRPr="002B0466" w:rsidRDefault="002B0466" w:rsidP="002B0466">
      <w:pPr>
        <w:rPr>
          <w:lang w:val="en-US"/>
        </w:rPr>
      </w:pPr>
      <w:r w:rsidRPr="002B0466">
        <w:rPr>
          <w:rFonts w:hint="eastAsia"/>
          <w:lang w:val="en-US"/>
        </w:rPr>
        <w:t>К</w:t>
      </w:r>
      <w:r w:rsidRPr="002B0466">
        <w:rPr>
          <w:lang w:val="en-US"/>
        </w:rPr>
        <w:t></w:t>
      </w:r>
      <w:r w:rsidRPr="002B0466">
        <w:rPr>
          <w:rFonts w:hint="eastAsia"/>
          <w:lang w:val="en-US"/>
        </w:rPr>
        <w:t>междометиям</w:t>
      </w:r>
      <w:r w:rsidRPr="002B0466">
        <w:rPr>
          <w:lang w:val="en-US"/>
        </w:rPr>
        <w:t></w:t>
      </w:r>
      <w:r w:rsidRPr="002B0466">
        <w:rPr>
          <w:rFonts w:hint="eastAsia"/>
          <w:lang w:val="en-US"/>
        </w:rPr>
        <w:t>обычно</w:t>
      </w:r>
      <w:r w:rsidRPr="002B0466">
        <w:rPr>
          <w:lang w:val="en-US"/>
        </w:rPr>
        <w:t></w:t>
      </w:r>
      <w:r w:rsidRPr="002B0466">
        <w:rPr>
          <w:rFonts w:hint="eastAsia"/>
          <w:lang w:val="en-US"/>
        </w:rPr>
        <w:t>относят</w:t>
      </w:r>
      <w:r w:rsidRPr="002B0466">
        <w:rPr>
          <w:lang w:val="en-US"/>
        </w:rPr>
        <w:t></w:t>
      </w:r>
      <w:r w:rsidRPr="002B0466">
        <w:rPr>
          <w:rFonts w:hint="eastAsia"/>
          <w:lang w:val="en-US"/>
        </w:rPr>
        <w:t>звукоподражательные</w:t>
      </w:r>
      <w:r w:rsidRPr="002B0466">
        <w:rPr>
          <w:lang w:val="en-US"/>
        </w:rPr>
        <w:t></w:t>
      </w:r>
      <w:r w:rsidRPr="002B0466">
        <w:rPr>
          <w:rFonts w:hint="eastAsia"/>
          <w:lang w:val="en-US"/>
        </w:rPr>
        <w:t>слова</w:t>
      </w:r>
      <w:r w:rsidRPr="002B0466">
        <w:rPr>
          <w:lang w:val="en-US"/>
        </w:rPr>
        <w:t></w:t>
      </w:r>
      <w:r w:rsidRPr="002B0466">
        <w:rPr>
          <w:lang w:val="en-US"/>
        </w:rPr>
        <w:t></w:t>
      </w:r>
      <w:r w:rsidRPr="002B0466">
        <w:rPr>
          <w:rFonts w:hint="eastAsia"/>
          <w:lang w:val="en-US"/>
        </w:rPr>
        <w:t>Как</w:t>
      </w:r>
      <w:r w:rsidRPr="002B0466">
        <w:rPr>
          <w:lang w:val="en-US"/>
        </w:rPr>
        <w:t></w:t>
      </w:r>
      <w:r w:rsidRPr="002B0466">
        <w:rPr>
          <w:rFonts w:hint="eastAsia"/>
          <w:lang w:val="en-US"/>
        </w:rPr>
        <w:t>и</w:t>
      </w:r>
      <w:r w:rsidRPr="002B0466">
        <w:rPr>
          <w:lang w:val="en-US"/>
        </w:rPr>
        <w:t></w:t>
      </w:r>
      <w:r w:rsidRPr="002B0466">
        <w:rPr>
          <w:rFonts w:hint="eastAsia"/>
          <w:lang w:val="en-US"/>
        </w:rPr>
        <w:t>междометия</w:t>
      </w:r>
      <w:r w:rsidRPr="002B0466">
        <w:rPr>
          <w:lang w:val="en-US"/>
        </w:rPr>
        <w:t></w:t>
      </w:r>
      <w:r w:rsidRPr="002B0466">
        <w:rPr>
          <w:lang w:val="en-US"/>
        </w:rPr>
        <w:t></w:t>
      </w:r>
      <w:r w:rsidRPr="002B0466">
        <w:rPr>
          <w:rFonts w:hint="eastAsia"/>
          <w:lang w:val="en-US"/>
        </w:rPr>
        <w:t>звукоподражательные</w:t>
      </w:r>
      <w:r w:rsidRPr="002B0466">
        <w:rPr>
          <w:lang w:val="en-US"/>
        </w:rPr>
        <w:t></w:t>
      </w:r>
      <w:r w:rsidRPr="002B0466">
        <w:rPr>
          <w:rFonts w:hint="eastAsia"/>
          <w:lang w:val="en-US"/>
        </w:rPr>
        <w:t>слова</w:t>
      </w:r>
      <w:r w:rsidRPr="002B0466">
        <w:rPr>
          <w:lang w:val="en-US"/>
        </w:rPr>
        <w:t></w:t>
      </w:r>
      <w:r w:rsidRPr="002B0466">
        <w:rPr>
          <w:rFonts w:hint="eastAsia"/>
          <w:lang w:val="en-US"/>
        </w:rPr>
        <w:t>лишены</w:t>
      </w:r>
      <w:r w:rsidRPr="002B0466">
        <w:rPr>
          <w:lang w:val="en-US"/>
        </w:rPr>
        <w:t></w:t>
      </w:r>
      <w:r w:rsidRPr="002B0466">
        <w:rPr>
          <w:rFonts w:hint="eastAsia"/>
          <w:lang w:val="en-US"/>
        </w:rPr>
        <w:t>номинативного</w:t>
      </w:r>
      <w:r w:rsidRPr="002B0466">
        <w:rPr>
          <w:lang w:val="en-US"/>
        </w:rPr>
        <w:t></w:t>
      </w:r>
      <w:r w:rsidRPr="002B0466">
        <w:rPr>
          <w:rFonts w:hint="eastAsia"/>
          <w:lang w:val="en-US"/>
        </w:rPr>
        <w:t>значения</w:t>
      </w:r>
      <w:r w:rsidRPr="002B0466">
        <w:rPr>
          <w:lang w:val="en-US"/>
        </w:rPr>
        <w:t></w:t>
      </w:r>
      <w:r w:rsidRPr="002B0466">
        <w:rPr>
          <w:lang w:val="en-US"/>
        </w:rPr>
        <w:t></w:t>
      </w:r>
      <w:r w:rsidRPr="002B0466">
        <w:rPr>
          <w:rFonts w:hint="eastAsia"/>
          <w:lang w:val="en-US"/>
        </w:rPr>
        <w:t>Обычными</w:t>
      </w:r>
      <w:r w:rsidRPr="002B0466">
        <w:rPr>
          <w:lang w:val="en-US"/>
        </w:rPr>
        <w:t></w:t>
      </w:r>
      <w:r w:rsidRPr="002B0466">
        <w:rPr>
          <w:rFonts w:hint="eastAsia"/>
          <w:lang w:val="en-US"/>
        </w:rPr>
        <w:t>звуками</w:t>
      </w:r>
      <w:r w:rsidRPr="002B0466">
        <w:rPr>
          <w:lang w:val="en-US"/>
        </w:rPr>
        <w:t></w:t>
      </w:r>
      <w:r w:rsidRPr="002B0466">
        <w:rPr>
          <w:rFonts w:hint="eastAsia"/>
          <w:lang w:val="en-US"/>
        </w:rPr>
        <w:t>речи</w:t>
      </w:r>
      <w:r w:rsidRPr="002B0466">
        <w:rPr>
          <w:lang w:val="en-US"/>
        </w:rPr>
        <w:t></w:t>
      </w:r>
      <w:r w:rsidRPr="002B0466">
        <w:rPr>
          <w:rFonts w:hint="eastAsia"/>
          <w:lang w:val="en-US"/>
        </w:rPr>
        <w:t>звукоподражательные</w:t>
      </w:r>
      <w:r w:rsidRPr="002B0466">
        <w:rPr>
          <w:lang w:val="en-US"/>
        </w:rPr>
        <w:t></w:t>
      </w:r>
      <w:r w:rsidRPr="002B0466">
        <w:rPr>
          <w:rFonts w:hint="eastAsia"/>
          <w:lang w:val="en-US"/>
        </w:rPr>
        <w:t>слова</w:t>
      </w:r>
      <w:r w:rsidRPr="002B0466">
        <w:rPr>
          <w:lang w:val="en-US"/>
        </w:rPr>
        <w:t></w:t>
      </w:r>
      <w:r w:rsidRPr="002B0466">
        <w:rPr>
          <w:rFonts w:hint="eastAsia"/>
          <w:lang w:val="en-US"/>
        </w:rPr>
        <w:t>приблизительно</w:t>
      </w:r>
      <w:r w:rsidRPr="002B0466">
        <w:rPr>
          <w:lang w:val="en-US"/>
        </w:rPr>
        <w:t></w:t>
      </w:r>
      <w:r w:rsidRPr="002B0466">
        <w:rPr>
          <w:lang w:val="en-US"/>
        </w:rPr>
        <w:t></w:t>
      </w:r>
      <w:r w:rsidRPr="002B0466">
        <w:rPr>
          <w:rFonts w:hint="eastAsia"/>
          <w:lang w:val="en-US"/>
        </w:rPr>
        <w:t>иногда</w:t>
      </w:r>
      <w:r w:rsidRPr="002B0466">
        <w:rPr>
          <w:lang w:val="en-US"/>
        </w:rPr>
        <w:t></w:t>
      </w:r>
      <w:r w:rsidRPr="002B0466">
        <w:rPr>
          <w:rFonts w:hint="eastAsia"/>
          <w:lang w:val="en-US"/>
        </w:rPr>
        <w:t>символично</w:t>
      </w:r>
      <w:r w:rsidRPr="002B0466">
        <w:rPr>
          <w:lang w:val="en-US"/>
        </w:rPr>
        <w:t></w:t>
      </w:r>
      <w:r w:rsidRPr="002B0466">
        <w:rPr>
          <w:lang w:val="en-US"/>
        </w:rPr>
        <w:t></w:t>
      </w:r>
      <w:r w:rsidRPr="002B0466">
        <w:rPr>
          <w:rFonts w:hint="eastAsia"/>
          <w:lang w:val="en-US"/>
        </w:rPr>
        <w:t>своеобразно</w:t>
      </w:r>
      <w:r w:rsidRPr="002B0466">
        <w:rPr>
          <w:lang w:val="en-US"/>
        </w:rPr>
        <w:t></w:t>
      </w:r>
      <w:r w:rsidRPr="002B0466">
        <w:rPr>
          <w:rFonts w:hint="eastAsia"/>
          <w:lang w:val="en-US"/>
        </w:rPr>
        <w:t>для</w:t>
      </w:r>
      <w:r w:rsidRPr="002B0466">
        <w:rPr>
          <w:lang w:val="en-US"/>
        </w:rPr>
        <w:t></w:t>
      </w:r>
      <w:r w:rsidRPr="002B0466">
        <w:rPr>
          <w:rFonts w:hint="eastAsia"/>
          <w:lang w:val="en-US"/>
        </w:rPr>
        <w:t>каждого</w:t>
      </w:r>
      <w:r w:rsidRPr="002B0466">
        <w:rPr>
          <w:lang w:val="en-US"/>
        </w:rPr>
        <w:t></w:t>
      </w:r>
      <w:r w:rsidRPr="002B0466">
        <w:rPr>
          <w:rFonts w:hint="eastAsia"/>
          <w:lang w:val="en-US"/>
        </w:rPr>
        <w:t>национального</w:t>
      </w:r>
      <w:r w:rsidRPr="002B0466">
        <w:rPr>
          <w:lang w:val="en-US"/>
        </w:rPr>
        <w:t></w:t>
      </w:r>
      <w:r w:rsidRPr="002B0466">
        <w:rPr>
          <w:rFonts w:hint="eastAsia"/>
          <w:lang w:val="en-US"/>
        </w:rPr>
        <w:t>языка</w:t>
      </w:r>
      <w:r w:rsidRPr="002B0466">
        <w:rPr>
          <w:lang w:val="en-US"/>
        </w:rPr>
        <w:t></w:t>
      </w:r>
      <w:r w:rsidRPr="002B0466">
        <w:rPr>
          <w:lang w:val="en-US"/>
        </w:rPr>
        <w:t></w:t>
      </w:r>
      <w:r w:rsidRPr="002B0466">
        <w:rPr>
          <w:rFonts w:hint="eastAsia"/>
          <w:lang w:val="en-US"/>
        </w:rPr>
        <w:t>передают</w:t>
      </w:r>
      <w:r w:rsidRPr="002B0466">
        <w:rPr>
          <w:lang w:val="en-US"/>
        </w:rPr>
        <w:t></w:t>
      </w:r>
      <w:r w:rsidRPr="002B0466">
        <w:rPr>
          <w:rFonts w:hint="eastAsia"/>
          <w:lang w:val="en-US"/>
        </w:rPr>
        <w:t>мелодию</w:t>
      </w:r>
      <w:r w:rsidRPr="002B0466">
        <w:rPr>
          <w:lang w:val="en-US"/>
        </w:rPr>
        <w:t></w:t>
      </w:r>
      <w:r w:rsidRPr="002B0466">
        <w:rPr>
          <w:lang w:val="en-US"/>
        </w:rPr>
        <w:t></w:t>
      </w:r>
      <w:r w:rsidRPr="002B0466">
        <w:rPr>
          <w:rFonts w:hint="eastAsia"/>
          <w:lang w:val="en-US"/>
        </w:rPr>
        <w:t>темп</w:t>
      </w:r>
      <w:r w:rsidRPr="002B0466">
        <w:rPr>
          <w:lang w:val="en-US"/>
        </w:rPr>
        <w:t></w:t>
      </w:r>
      <w:r w:rsidRPr="002B0466">
        <w:rPr>
          <w:lang w:val="en-US"/>
        </w:rPr>
        <w:t></w:t>
      </w:r>
      <w:r w:rsidRPr="002B0466">
        <w:rPr>
          <w:rFonts w:hint="eastAsia"/>
          <w:lang w:val="en-US"/>
        </w:rPr>
        <w:t>а</w:t>
      </w:r>
      <w:r w:rsidRPr="002B0466">
        <w:rPr>
          <w:lang w:val="en-US"/>
        </w:rPr>
        <w:t></w:t>
      </w:r>
      <w:r w:rsidRPr="002B0466">
        <w:rPr>
          <w:rFonts w:hint="eastAsia"/>
          <w:lang w:val="en-US"/>
        </w:rPr>
        <w:t>иногда</w:t>
      </w:r>
      <w:r w:rsidRPr="002B0466">
        <w:rPr>
          <w:lang w:val="en-US"/>
        </w:rPr>
        <w:t></w:t>
      </w:r>
      <w:r w:rsidRPr="002B0466">
        <w:rPr>
          <w:rFonts w:hint="eastAsia"/>
          <w:lang w:val="en-US"/>
        </w:rPr>
        <w:t>и</w:t>
      </w:r>
      <w:r w:rsidRPr="002B0466">
        <w:rPr>
          <w:lang w:val="en-US"/>
        </w:rPr>
        <w:t></w:t>
      </w:r>
      <w:r w:rsidRPr="002B0466">
        <w:rPr>
          <w:rFonts w:hint="eastAsia"/>
          <w:lang w:val="en-US"/>
        </w:rPr>
        <w:t>тембр</w:t>
      </w:r>
      <w:r w:rsidRPr="002B0466">
        <w:rPr>
          <w:lang w:val="en-US"/>
        </w:rPr>
        <w:t></w:t>
      </w:r>
      <w:r w:rsidRPr="002B0466">
        <w:rPr>
          <w:rFonts w:hint="eastAsia"/>
          <w:lang w:val="en-US"/>
        </w:rPr>
        <w:t>звукового</w:t>
      </w:r>
      <w:r w:rsidRPr="002B0466">
        <w:rPr>
          <w:lang w:val="en-US"/>
        </w:rPr>
        <w:t></w:t>
      </w:r>
      <w:r w:rsidRPr="002B0466">
        <w:rPr>
          <w:rFonts w:hint="eastAsia"/>
          <w:lang w:val="en-US"/>
        </w:rPr>
        <w:t>значения</w:t>
      </w:r>
      <w:r w:rsidRPr="002B0466">
        <w:rPr>
          <w:lang w:val="en-US"/>
        </w:rPr>
        <w:t></w:t>
      </w:r>
      <w:r w:rsidRPr="002B0466">
        <w:rPr>
          <w:lang w:val="en-US"/>
        </w:rPr>
        <w:t></w:t>
      </w:r>
      <w:r w:rsidRPr="002B0466">
        <w:rPr>
          <w:rFonts w:hint="eastAsia"/>
          <w:lang w:val="en-US"/>
        </w:rPr>
        <w:t>Таким</w:t>
      </w:r>
      <w:r w:rsidRPr="002B0466">
        <w:rPr>
          <w:lang w:val="en-US"/>
        </w:rPr>
        <w:t></w:t>
      </w:r>
      <w:r w:rsidRPr="002B0466">
        <w:rPr>
          <w:rFonts w:hint="eastAsia"/>
          <w:lang w:val="en-US"/>
        </w:rPr>
        <w:t>образом</w:t>
      </w:r>
      <w:r w:rsidRPr="002B0466">
        <w:rPr>
          <w:lang w:val="en-US"/>
        </w:rPr>
        <w:t></w:t>
      </w:r>
      <w:r w:rsidRPr="002B0466">
        <w:rPr>
          <w:lang w:val="en-US"/>
        </w:rPr>
        <w:t></w:t>
      </w:r>
      <w:r w:rsidRPr="002B0466">
        <w:rPr>
          <w:rFonts w:hint="eastAsia"/>
          <w:lang w:val="en-US"/>
        </w:rPr>
        <w:t>они</w:t>
      </w:r>
      <w:r w:rsidRPr="002B0466">
        <w:rPr>
          <w:lang w:val="en-US"/>
        </w:rPr>
        <w:t></w:t>
      </w:r>
      <w:r w:rsidRPr="002B0466">
        <w:rPr>
          <w:rFonts w:hint="eastAsia"/>
          <w:lang w:val="en-US"/>
        </w:rPr>
        <w:t>служат</w:t>
      </w:r>
      <w:r w:rsidRPr="002B0466">
        <w:rPr>
          <w:lang w:val="en-US"/>
        </w:rPr>
        <w:t></w:t>
      </w:r>
      <w:r w:rsidRPr="002B0466">
        <w:rPr>
          <w:rFonts w:hint="eastAsia"/>
          <w:lang w:val="en-US"/>
        </w:rPr>
        <w:t>человеку</w:t>
      </w:r>
      <w:r w:rsidRPr="002B0466">
        <w:rPr>
          <w:lang w:val="en-US"/>
        </w:rPr>
        <w:t></w:t>
      </w:r>
      <w:r w:rsidRPr="002B0466">
        <w:rPr>
          <w:rFonts w:hint="eastAsia"/>
          <w:lang w:val="en-US"/>
        </w:rPr>
        <w:t>для</w:t>
      </w:r>
      <w:r w:rsidRPr="002B0466">
        <w:rPr>
          <w:lang w:val="en-US"/>
        </w:rPr>
        <w:t></w:t>
      </w:r>
      <w:r w:rsidRPr="002B0466">
        <w:rPr>
          <w:rFonts w:hint="eastAsia"/>
          <w:lang w:val="en-US"/>
        </w:rPr>
        <w:t>образного</w:t>
      </w:r>
      <w:r w:rsidRPr="002B0466">
        <w:rPr>
          <w:lang w:val="en-US"/>
        </w:rPr>
        <w:t></w:t>
      </w:r>
      <w:r w:rsidRPr="002B0466">
        <w:rPr>
          <w:rFonts w:hint="eastAsia"/>
          <w:lang w:val="en-US"/>
        </w:rPr>
        <w:t>представления</w:t>
      </w:r>
      <w:r w:rsidRPr="002B0466">
        <w:rPr>
          <w:lang w:val="en-US"/>
        </w:rPr>
        <w:t></w:t>
      </w:r>
      <w:r w:rsidRPr="002B0466">
        <w:rPr>
          <w:rFonts w:hint="eastAsia"/>
          <w:lang w:val="en-US"/>
        </w:rPr>
        <w:t>движущейся</w:t>
      </w:r>
      <w:r w:rsidRPr="002B0466">
        <w:rPr>
          <w:lang w:val="en-US"/>
        </w:rPr>
        <w:t></w:t>
      </w:r>
      <w:r w:rsidRPr="002B0466">
        <w:rPr>
          <w:lang w:val="en-US"/>
        </w:rPr>
        <w:t></w:t>
      </w:r>
      <w:r w:rsidRPr="002B0466">
        <w:rPr>
          <w:rFonts w:hint="eastAsia"/>
          <w:lang w:val="en-US"/>
        </w:rPr>
        <w:t>звучащей</w:t>
      </w:r>
      <w:r w:rsidRPr="002B0466">
        <w:rPr>
          <w:lang w:val="en-US"/>
        </w:rPr>
        <w:t></w:t>
      </w:r>
      <w:r w:rsidRPr="002B0466">
        <w:rPr>
          <w:rFonts w:hint="eastAsia"/>
          <w:lang w:val="en-US"/>
        </w:rPr>
        <w:t>действительности</w:t>
      </w:r>
      <w:r w:rsidRPr="002B0466">
        <w:rPr>
          <w:lang w:val="en-US"/>
        </w:rPr>
        <w:t></w:t>
      </w:r>
    </w:p>
    <w:p w:rsidR="002B0466" w:rsidRPr="002B0466" w:rsidRDefault="002B0466" w:rsidP="002B0466">
      <w:pPr>
        <w:rPr>
          <w:lang w:val="en-US"/>
        </w:rPr>
      </w:pPr>
      <w:r w:rsidRPr="002B0466">
        <w:rPr>
          <w:rFonts w:hint="eastAsia"/>
          <w:lang w:val="en-US"/>
        </w:rPr>
        <w:t>Звукоподражательные</w:t>
      </w:r>
      <w:r w:rsidRPr="002B0466">
        <w:rPr>
          <w:lang w:val="en-US"/>
        </w:rPr>
        <w:t></w:t>
      </w:r>
      <w:r w:rsidRPr="002B0466">
        <w:rPr>
          <w:rFonts w:hint="eastAsia"/>
          <w:lang w:val="en-US"/>
        </w:rPr>
        <w:t>слова</w:t>
      </w:r>
      <w:r w:rsidRPr="002B0466">
        <w:rPr>
          <w:lang w:val="en-US"/>
        </w:rPr>
        <w:t></w:t>
      </w:r>
      <w:r w:rsidRPr="002B0466">
        <w:rPr>
          <w:lang w:val="en-US"/>
        </w:rPr>
        <w:t></w:t>
      </w:r>
      <w:r w:rsidRPr="002B0466">
        <w:rPr>
          <w:lang w:val="en-US"/>
        </w:rPr>
        <w:t></w:t>
      </w:r>
      <w:r w:rsidRPr="002B0466">
        <w:rPr>
          <w:rFonts w:hint="eastAsia"/>
          <w:lang w:val="en-US"/>
        </w:rPr>
        <w:t>категория</w:t>
      </w:r>
      <w:r w:rsidRPr="002B0466">
        <w:rPr>
          <w:lang w:val="en-US"/>
        </w:rPr>
        <w:t></w:t>
      </w:r>
      <w:r w:rsidRPr="002B0466">
        <w:rPr>
          <w:rFonts w:hint="eastAsia"/>
          <w:lang w:val="en-US"/>
        </w:rPr>
        <w:t>речи</w:t>
      </w:r>
      <w:r w:rsidRPr="002B0466">
        <w:rPr>
          <w:lang w:val="en-US"/>
        </w:rPr>
        <w:t></w:t>
      </w:r>
      <w:r w:rsidRPr="002B0466">
        <w:rPr>
          <w:rFonts w:hint="eastAsia"/>
          <w:lang w:val="en-US"/>
        </w:rPr>
        <w:t>исторически</w:t>
      </w:r>
      <w:r w:rsidRPr="002B0466">
        <w:rPr>
          <w:lang w:val="en-US"/>
        </w:rPr>
        <w:t></w:t>
      </w:r>
      <w:r w:rsidRPr="002B0466">
        <w:rPr>
          <w:rFonts w:hint="eastAsia"/>
          <w:lang w:val="en-US"/>
        </w:rPr>
        <w:t>изменяющаяся</w:t>
      </w:r>
      <w:r w:rsidRPr="002B0466">
        <w:rPr>
          <w:lang w:val="en-US"/>
        </w:rPr>
        <w:t></w:t>
      </w:r>
      <w:r w:rsidRPr="002B0466">
        <w:rPr>
          <w:lang w:val="en-US"/>
        </w:rPr>
        <w:t></w:t>
      </w:r>
      <w:r w:rsidRPr="002B0466">
        <w:rPr>
          <w:rFonts w:hint="eastAsia"/>
          <w:lang w:val="en-US"/>
        </w:rPr>
        <w:t>Являясь</w:t>
      </w:r>
      <w:r w:rsidRPr="002B0466">
        <w:rPr>
          <w:lang w:val="en-US"/>
        </w:rPr>
        <w:t></w:t>
      </w:r>
      <w:r w:rsidRPr="002B0466">
        <w:rPr>
          <w:rFonts w:hint="eastAsia"/>
          <w:lang w:val="en-US"/>
        </w:rPr>
        <w:t>органическим</w:t>
      </w:r>
      <w:r w:rsidRPr="002B0466">
        <w:rPr>
          <w:lang w:val="en-US"/>
        </w:rPr>
        <w:t></w:t>
      </w:r>
      <w:r w:rsidRPr="002B0466">
        <w:rPr>
          <w:rFonts w:hint="eastAsia"/>
          <w:lang w:val="en-US"/>
        </w:rPr>
        <w:t>слагаемым</w:t>
      </w:r>
      <w:r w:rsidRPr="002B0466">
        <w:rPr>
          <w:lang w:val="en-US"/>
        </w:rPr>
        <w:t></w:t>
      </w:r>
      <w:r w:rsidRPr="002B0466">
        <w:rPr>
          <w:rFonts w:hint="eastAsia"/>
          <w:lang w:val="en-US"/>
        </w:rPr>
        <w:t>системы</w:t>
      </w:r>
      <w:r w:rsidRPr="002B0466">
        <w:rPr>
          <w:lang w:val="en-US"/>
        </w:rPr>
        <w:t></w:t>
      </w:r>
      <w:r w:rsidRPr="002B0466">
        <w:rPr>
          <w:rFonts w:hint="eastAsia"/>
          <w:lang w:val="en-US"/>
        </w:rPr>
        <w:t>языка</w:t>
      </w:r>
      <w:r w:rsidRPr="002B0466">
        <w:rPr>
          <w:lang w:val="en-US"/>
        </w:rPr>
        <w:t></w:t>
      </w:r>
      <w:r w:rsidRPr="002B0466">
        <w:rPr>
          <w:lang w:val="en-US"/>
        </w:rPr>
        <w:t></w:t>
      </w:r>
      <w:r w:rsidRPr="002B0466">
        <w:rPr>
          <w:rFonts w:hint="eastAsia"/>
          <w:lang w:val="en-US"/>
        </w:rPr>
        <w:t>звукоподражательные</w:t>
      </w:r>
      <w:r w:rsidRPr="002B0466">
        <w:rPr>
          <w:lang w:val="en-US"/>
        </w:rPr>
        <w:t></w:t>
      </w:r>
      <w:r w:rsidRPr="002B0466">
        <w:rPr>
          <w:rFonts w:hint="eastAsia"/>
          <w:lang w:val="en-US"/>
        </w:rPr>
        <w:t>слова</w:t>
      </w:r>
      <w:r w:rsidRPr="002B0466">
        <w:rPr>
          <w:lang w:val="en-US"/>
        </w:rPr>
        <w:t></w:t>
      </w:r>
      <w:r w:rsidRPr="002B0466">
        <w:rPr>
          <w:rFonts w:hint="eastAsia"/>
          <w:lang w:val="en-US"/>
        </w:rPr>
        <w:t>с</w:t>
      </w:r>
      <w:r w:rsidRPr="002B0466">
        <w:rPr>
          <w:lang w:val="en-US"/>
        </w:rPr>
        <w:t></w:t>
      </w:r>
      <w:r w:rsidRPr="002B0466">
        <w:rPr>
          <w:rFonts w:hint="eastAsia"/>
          <w:lang w:val="en-US"/>
        </w:rPr>
        <w:t>веками</w:t>
      </w:r>
      <w:r w:rsidRPr="002B0466">
        <w:rPr>
          <w:lang w:val="en-US"/>
        </w:rPr>
        <w:t></w:t>
      </w:r>
      <w:r w:rsidRPr="002B0466">
        <w:rPr>
          <w:rFonts w:hint="eastAsia"/>
          <w:lang w:val="en-US"/>
        </w:rPr>
        <w:t>изменяют</w:t>
      </w:r>
      <w:r w:rsidRPr="002B0466">
        <w:rPr>
          <w:lang w:val="en-US"/>
        </w:rPr>
        <w:t></w:t>
      </w:r>
      <w:r w:rsidRPr="002B0466">
        <w:rPr>
          <w:rFonts w:hint="eastAsia"/>
          <w:lang w:val="en-US"/>
        </w:rPr>
        <w:t>свою</w:t>
      </w:r>
      <w:r w:rsidRPr="002B0466">
        <w:rPr>
          <w:lang w:val="en-US"/>
        </w:rPr>
        <w:t></w:t>
      </w:r>
      <w:r w:rsidRPr="002B0466">
        <w:rPr>
          <w:rFonts w:hint="eastAsia"/>
          <w:lang w:val="en-US"/>
        </w:rPr>
        <w:t>внутреннюю</w:t>
      </w:r>
      <w:r w:rsidRPr="002B0466">
        <w:rPr>
          <w:lang w:val="en-US"/>
        </w:rPr>
        <w:t></w:t>
      </w:r>
      <w:r w:rsidRPr="002B0466">
        <w:rPr>
          <w:rFonts w:hint="eastAsia"/>
          <w:lang w:val="en-US"/>
        </w:rPr>
        <w:t>и</w:t>
      </w:r>
      <w:r w:rsidRPr="002B0466">
        <w:rPr>
          <w:lang w:val="en-US"/>
        </w:rPr>
        <w:t></w:t>
      </w:r>
      <w:r w:rsidRPr="002B0466">
        <w:rPr>
          <w:rFonts w:hint="eastAsia"/>
          <w:lang w:val="en-US"/>
        </w:rPr>
        <w:t>внешнюю</w:t>
      </w:r>
      <w:r w:rsidRPr="002B0466">
        <w:rPr>
          <w:lang w:val="en-US"/>
        </w:rPr>
        <w:t></w:t>
      </w:r>
      <w:r w:rsidRPr="002B0466">
        <w:rPr>
          <w:rFonts w:hint="eastAsia"/>
          <w:lang w:val="en-US"/>
        </w:rPr>
        <w:t>форму</w:t>
      </w:r>
      <w:r w:rsidRPr="002B0466">
        <w:rPr>
          <w:lang w:val="en-US"/>
        </w:rPr>
        <w:t></w:t>
      </w:r>
      <w:r w:rsidRPr="002B0466">
        <w:rPr>
          <w:lang w:val="en-US"/>
        </w:rPr>
        <w:t></w:t>
      </w:r>
      <w:r w:rsidRPr="002B0466">
        <w:rPr>
          <w:rFonts w:hint="eastAsia"/>
          <w:lang w:val="en-US"/>
        </w:rPr>
        <w:t>Материалом</w:t>
      </w:r>
      <w:r w:rsidRPr="002B0466">
        <w:rPr>
          <w:lang w:val="en-US"/>
        </w:rPr>
        <w:t></w:t>
      </w:r>
      <w:r w:rsidRPr="002B0466">
        <w:rPr>
          <w:rFonts w:hint="eastAsia"/>
          <w:lang w:val="en-US"/>
        </w:rPr>
        <w:t>для</w:t>
      </w:r>
      <w:r w:rsidRPr="002B0466">
        <w:rPr>
          <w:lang w:val="en-US"/>
        </w:rPr>
        <w:t></w:t>
      </w:r>
      <w:r w:rsidRPr="002B0466">
        <w:rPr>
          <w:rFonts w:hint="eastAsia"/>
          <w:lang w:val="en-US"/>
        </w:rPr>
        <w:t>звукоподражаний</w:t>
      </w:r>
      <w:r w:rsidRPr="002B0466">
        <w:rPr>
          <w:lang w:val="en-US"/>
        </w:rPr>
        <w:t></w:t>
      </w:r>
      <w:r w:rsidRPr="002B0466">
        <w:rPr>
          <w:rFonts w:hint="eastAsia"/>
          <w:lang w:val="en-US"/>
        </w:rPr>
        <w:t>служат</w:t>
      </w:r>
      <w:r w:rsidRPr="002B0466">
        <w:rPr>
          <w:lang w:val="en-US"/>
        </w:rPr>
        <w:t></w:t>
      </w:r>
      <w:r w:rsidRPr="002B0466">
        <w:rPr>
          <w:rFonts w:hint="eastAsia"/>
          <w:lang w:val="en-US"/>
        </w:rPr>
        <w:t>иногда</w:t>
      </w:r>
      <w:r w:rsidRPr="002B0466">
        <w:rPr>
          <w:lang w:val="en-US"/>
        </w:rPr>
        <w:t></w:t>
      </w:r>
      <w:r w:rsidRPr="002B0466">
        <w:rPr>
          <w:rFonts w:hint="eastAsia"/>
          <w:lang w:val="en-US"/>
        </w:rPr>
        <w:t>и</w:t>
      </w:r>
      <w:r w:rsidRPr="002B0466">
        <w:rPr>
          <w:lang w:val="en-US"/>
        </w:rPr>
        <w:t></w:t>
      </w:r>
      <w:r w:rsidRPr="002B0466">
        <w:rPr>
          <w:rFonts w:hint="eastAsia"/>
          <w:lang w:val="en-US"/>
        </w:rPr>
        <w:t>слова</w:t>
      </w:r>
      <w:r w:rsidRPr="002B0466">
        <w:rPr>
          <w:lang w:val="en-US"/>
        </w:rPr>
        <w:t></w:t>
      </w:r>
      <w:r w:rsidRPr="002B0466">
        <w:rPr>
          <w:rFonts w:hint="eastAsia"/>
          <w:lang w:val="en-US"/>
        </w:rPr>
        <w:t>с</w:t>
      </w:r>
      <w:r w:rsidRPr="002B0466">
        <w:rPr>
          <w:lang w:val="en-US"/>
        </w:rPr>
        <w:t></w:t>
      </w:r>
      <w:r w:rsidRPr="002B0466">
        <w:rPr>
          <w:rFonts w:hint="eastAsia"/>
          <w:lang w:val="en-US"/>
        </w:rPr>
        <w:t>номинативным</w:t>
      </w:r>
      <w:r w:rsidRPr="002B0466">
        <w:rPr>
          <w:lang w:val="en-US"/>
        </w:rPr>
        <w:t></w:t>
      </w:r>
      <w:r w:rsidRPr="002B0466">
        <w:rPr>
          <w:rFonts w:hint="eastAsia"/>
          <w:lang w:val="en-US"/>
        </w:rPr>
        <w:t>значением</w:t>
      </w:r>
      <w:r w:rsidRPr="002B0466">
        <w:rPr>
          <w:lang w:val="en-US"/>
        </w:rPr>
        <w:t></w:t>
      </w:r>
    </w:p>
    <w:p w:rsidR="002B0466" w:rsidRPr="002B0466" w:rsidRDefault="002B0466" w:rsidP="002B0466">
      <w:pPr>
        <w:rPr>
          <w:lang w:val="en-US"/>
        </w:rPr>
      </w:pPr>
      <w:r w:rsidRPr="002B0466">
        <w:rPr>
          <w:rFonts w:hint="eastAsia"/>
          <w:lang w:val="en-US"/>
        </w:rPr>
        <w:t>Как</w:t>
      </w:r>
      <w:r w:rsidRPr="002B0466">
        <w:rPr>
          <w:lang w:val="en-US"/>
        </w:rPr>
        <w:t></w:t>
      </w:r>
      <w:r w:rsidRPr="002B0466">
        <w:rPr>
          <w:rFonts w:hint="eastAsia"/>
          <w:lang w:val="en-US"/>
        </w:rPr>
        <w:t>и</w:t>
      </w:r>
      <w:r w:rsidRPr="002B0466">
        <w:rPr>
          <w:lang w:val="en-US"/>
        </w:rPr>
        <w:t></w:t>
      </w:r>
      <w:r w:rsidRPr="002B0466">
        <w:rPr>
          <w:rFonts w:hint="eastAsia"/>
          <w:lang w:val="en-US"/>
        </w:rPr>
        <w:t>всякая</w:t>
      </w:r>
      <w:r w:rsidRPr="002B0466">
        <w:rPr>
          <w:lang w:val="en-US"/>
        </w:rPr>
        <w:t></w:t>
      </w:r>
      <w:r w:rsidRPr="002B0466">
        <w:rPr>
          <w:rFonts w:hint="eastAsia"/>
          <w:lang w:val="en-US"/>
        </w:rPr>
        <w:t>категория</w:t>
      </w:r>
      <w:r w:rsidRPr="002B0466">
        <w:rPr>
          <w:lang w:val="en-US"/>
        </w:rPr>
        <w:t></w:t>
      </w:r>
      <w:r w:rsidRPr="002B0466">
        <w:rPr>
          <w:rFonts w:hint="eastAsia"/>
          <w:lang w:val="en-US"/>
        </w:rPr>
        <w:t>речи</w:t>
      </w:r>
      <w:r w:rsidRPr="002B0466">
        <w:rPr>
          <w:lang w:val="en-US"/>
        </w:rPr>
        <w:t></w:t>
      </w:r>
      <w:r w:rsidRPr="002B0466">
        <w:rPr>
          <w:lang w:val="en-US"/>
        </w:rPr>
        <w:t></w:t>
      </w:r>
      <w:r w:rsidRPr="002B0466">
        <w:rPr>
          <w:rFonts w:hint="eastAsia"/>
          <w:lang w:val="en-US"/>
        </w:rPr>
        <w:t>звукоподражательные</w:t>
      </w:r>
      <w:r w:rsidRPr="002B0466">
        <w:rPr>
          <w:lang w:val="en-US"/>
        </w:rPr>
        <w:t></w:t>
      </w:r>
      <w:r w:rsidRPr="002B0466">
        <w:rPr>
          <w:rFonts w:hint="eastAsia"/>
          <w:lang w:val="en-US"/>
        </w:rPr>
        <w:t>слова</w:t>
      </w:r>
      <w:r w:rsidRPr="002B0466">
        <w:rPr>
          <w:lang w:val="en-US"/>
        </w:rPr>
        <w:t></w:t>
      </w:r>
      <w:r w:rsidRPr="002B0466">
        <w:rPr>
          <w:rFonts w:hint="eastAsia"/>
          <w:lang w:val="en-US"/>
        </w:rPr>
        <w:t>имеют</w:t>
      </w:r>
      <w:r w:rsidRPr="002B0466">
        <w:rPr>
          <w:lang w:val="en-US"/>
        </w:rPr>
        <w:t></w:t>
      </w:r>
      <w:r w:rsidRPr="002B0466">
        <w:rPr>
          <w:rFonts w:hint="eastAsia"/>
          <w:lang w:val="en-US"/>
        </w:rPr>
        <w:t>своеобразную</w:t>
      </w:r>
      <w:r w:rsidRPr="002B0466">
        <w:rPr>
          <w:lang w:val="en-US"/>
        </w:rPr>
        <w:t></w:t>
      </w:r>
      <w:r w:rsidRPr="002B0466">
        <w:rPr>
          <w:rFonts w:hint="eastAsia"/>
          <w:lang w:val="en-US"/>
        </w:rPr>
        <w:t>грамматику</w:t>
      </w:r>
      <w:r w:rsidRPr="002B0466">
        <w:rPr>
          <w:lang w:val="en-US"/>
        </w:rPr>
        <w:t></w:t>
      </w:r>
      <w:r w:rsidRPr="002B0466">
        <w:rPr>
          <w:rFonts w:hint="eastAsia"/>
          <w:lang w:val="en-US"/>
        </w:rPr>
        <w:t>и</w:t>
      </w:r>
      <w:r w:rsidRPr="002B0466">
        <w:rPr>
          <w:lang w:val="en-US"/>
        </w:rPr>
        <w:t></w:t>
      </w:r>
      <w:r w:rsidRPr="002B0466">
        <w:rPr>
          <w:rFonts w:hint="eastAsia"/>
          <w:lang w:val="en-US"/>
        </w:rPr>
        <w:t>богатую</w:t>
      </w:r>
      <w:r w:rsidRPr="002B0466">
        <w:rPr>
          <w:lang w:val="en-US"/>
        </w:rPr>
        <w:t></w:t>
      </w:r>
      <w:r w:rsidRPr="002B0466">
        <w:rPr>
          <w:rFonts w:hint="eastAsia"/>
          <w:lang w:val="en-US"/>
        </w:rPr>
        <w:t>стилистику</w:t>
      </w:r>
      <w:r w:rsidRPr="002B0466">
        <w:rPr>
          <w:lang w:val="en-US"/>
        </w:rPr>
        <w:t></w:t>
      </w:r>
      <w:r w:rsidRPr="002B0466">
        <w:rPr>
          <w:lang w:val="en-US"/>
        </w:rPr>
        <w:t></w:t>
      </w:r>
      <w:r w:rsidRPr="002B0466">
        <w:rPr>
          <w:rFonts w:hint="eastAsia"/>
          <w:lang w:val="en-US"/>
        </w:rPr>
        <w:t>Изучение</w:t>
      </w:r>
      <w:r w:rsidRPr="002B0466">
        <w:rPr>
          <w:lang w:val="en-US"/>
        </w:rPr>
        <w:t></w:t>
      </w:r>
      <w:r w:rsidRPr="002B0466">
        <w:rPr>
          <w:rFonts w:hint="eastAsia"/>
          <w:lang w:val="en-US"/>
        </w:rPr>
        <w:t>истории</w:t>
      </w:r>
      <w:r w:rsidRPr="002B0466">
        <w:rPr>
          <w:lang w:val="en-US"/>
        </w:rPr>
        <w:t></w:t>
      </w:r>
      <w:r w:rsidRPr="002B0466">
        <w:rPr>
          <w:rFonts w:hint="eastAsia"/>
          <w:lang w:val="en-US"/>
        </w:rPr>
        <w:t>звукоподражательных</w:t>
      </w:r>
      <w:r w:rsidRPr="002B0466">
        <w:rPr>
          <w:lang w:val="en-US"/>
        </w:rPr>
        <w:t></w:t>
      </w:r>
      <w:r w:rsidRPr="002B0466">
        <w:rPr>
          <w:rFonts w:hint="eastAsia"/>
          <w:lang w:val="en-US"/>
        </w:rPr>
        <w:t>слов</w:t>
      </w:r>
      <w:r w:rsidRPr="002B0466">
        <w:rPr>
          <w:lang w:val="en-US"/>
        </w:rPr>
        <w:t></w:t>
      </w:r>
      <w:r w:rsidRPr="002B0466">
        <w:rPr>
          <w:rFonts w:hint="eastAsia"/>
          <w:lang w:val="en-US"/>
        </w:rPr>
        <w:t>в</w:t>
      </w:r>
      <w:r w:rsidRPr="002B0466">
        <w:rPr>
          <w:lang w:val="en-US"/>
        </w:rPr>
        <w:t></w:t>
      </w:r>
      <w:r w:rsidRPr="002B0466">
        <w:rPr>
          <w:rFonts w:hint="eastAsia"/>
          <w:lang w:val="en-US"/>
        </w:rPr>
        <w:t>литературном</w:t>
      </w:r>
      <w:r w:rsidRPr="002B0466">
        <w:rPr>
          <w:lang w:val="en-US"/>
        </w:rPr>
        <w:t></w:t>
      </w:r>
      <w:r w:rsidRPr="002B0466">
        <w:rPr>
          <w:rFonts w:hint="eastAsia"/>
          <w:lang w:val="en-US"/>
        </w:rPr>
        <w:t>языке</w:t>
      </w:r>
      <w:r w:rsidRPr="002B0466">
        <w:rPr>
          <w:lang w:val="en-US"/>
        </w:rPr>
        <w:t></w:t>
      </w:r>
      <w:r w:rsidRPr="002B0466">
        <w:rPr>
          <w:rFonts w:hint="eastAsia"/>
          <w:lang w:val="en-US"/>
        </w:rPr>
        <w:t>раскрывает</w:t>
      </w:r>
      <w:r w:rsidRPr="002B0466">
        <w:rPr>
          <w:lang w:val="en-US"/>
        </w:rPr>
        <w:t></w:t>
      </w:r>
      <w:r w:rsidRPr="002B0466">
        <w:rPr>
          <w:rFonts w:hint="eastAsia"/>
          <w:lang w:val="en-US"/>
        </w:rPr>
        <w:t>процесс</w:t>
      </w:r>
      <w:r w:rsidRPr="002B0466">
        <w:rPr>
          <w:lang w:val="en-US"/>
        </w:rPr>
        <w:t></w:t>
      </w:r>
      <w:r w:rsidRPr="002B0466">
        <w:rPr>
          <w:rFonts w:hint="eastAsia"/>
          <w:lang w:val="en-US"/>
        </w:rPr>
        <w:t>их</w:t>
      </w:r>
      <w:r w:rsidRPr="002B0466">
        <w:rPr>
          <w:lang w:val="en-US"/>
        </w:rPr>
        <w:t></w:t>
      </w:r>
      <w:r w:rsidRPr="002B0466">
        <w:rPr>
          <w:rFonts w:hint="eastAsia"/>
          <w:lang w:val="en-US"/>
        </w:rPr>
        <w:t>роста</w:t>
      </w:r>
      <w:r w:rsidRPr="002B0466">
        <w:rPr>
          <w:lang w:val="en-US"/>
        </w:rPr>
        <w:t></w:t>
      </w:r>
      <w:r w:rsidRPr="002B0466">
        <w:rPr>
          <w:rFonts w:hint="eastAsia"/>
          <w:lang w:val="en-US"/>
        </w:rPr>
        <w:t>и</w:t>
      </w:r>
      <w:r w:rsidRPr="002B0466">
        <w:rPr>
          <w:lang w:val="en-US"/>
        </w:rPr>
        <w:t></w:t>
      </w:r>
      <w:r w:rsidRPr="002B0466">
        <w:rPr>
          <w:rFonts w:hint="eastAsia"/>
          <w:lang w:val="en-US"/>
        </w:rPr>
        <w:t>формирования</w:t>
      </w:r>
      <w:r w:rsidRPr="002B0466">
        <w:rPr>
          <w:lang w:val="en-US"/>
        </w:rPr>
        <w:t></w:t>
      </w:r>
      <w:r w:rsidRPr="002B0466">
        <w:rPr>
          <w:lang w:val="en-US"/>
        </w:rPr>
        <w:t></w:t>
      </w:r>
      <w:r w:rsidRPr="002B0466">
        <w:rPr>
          <w:rFonts w:hint="eastAsia"/>
          <w:lang w:val="en-US"/>
        </w:rPr>
        <w:t>выявляет</w:t>
      </w:r>
      <w:r w:rsidRPr="002B0466">
        <w:rPr>
          <w:lang w:val="en-US"/>
        </w:rPr>
        <w:t></w:t>
      </w:r>
      <w:r w:rsidRPr="002B0466">
        <w:rPr>
          <w:rFonts w:hint="eastAsia"/>
          <w:lang w:val="en-US"/>
        </w:rPr>
        <w:t>разнообразие</w:t>
      </w:r>
      <w:r w:rsidRPr="002B0466">
        <w:rPr>
          <w:lang w:val="en-US"/>
        </w:rPr>
        <w:t></w:t>
      </w:r>
      <w:r w:rsidRPr="002B0466">
        <w:rPr>
          <w:rFonts w:hint="eastAsia"/>
          <w:lang w:val="en-US"/>
        </w:rPr>
        <w:t>их</w:t>
      </w:r>
      <w:r w:rsidRPr="002B0466">
        <w:rPr>
          <w:lang w:val="en-US"/>
        </w:rPr>
        <w:t></w:t>
      </w:r>
      <w:r w:rsidRPr="002B0466">
        <w:rPr>
          <w:rFonts w:hint="eastAsia"/>
          <w:lang w:val="en-US"/>
        </w:rPr>
        <w:t>функций</w:t>
      </w:r>
      <w:r w:rsidRPr="002B0466">
        <w:rPr>
          <w:lang w:val="en-US"/>
        </w:rPr>
        <w:t></w:t>
      </w:r>
      <w:r w:rsidRPr="002B0466">
        <w:rPr>
          <w:rFonts w:hint="eastAsia"/>
          <w:lang w:val="en-US"/>
        </w:rPr>
        <w:t>в</w:t>
      </w:r>
      <w:r w:rsidRPr="002B0466">
        <w:rPr>
          <w:lang w:val="en-US"/>
        </w:rPr>
        <w:t></w:t>
      </w:r>
      <w:r w:rsidRPr="002B0466">
        <w:rPr>
          <w:rFonts w:hint="eastAsia"/>
          <w:lang w:val="en-US"/>
        </w:rPr>
        <w:t>речи</w:t>
      </w:r>
      <w:r w:rsidRPr="002B0466">
        <w:rPr>
          <w:lang w:val="en-US"/>
        </w:rPr>
        <w:t></w:t>
      </w:r>
      <w:r w:rsidRPr="002B0466">
        <w:rPr>
          <w:lang w:val="en-US"/>
        </w:rPr>
        <w:t></w:t>
      </w:r>
      <w:r w:rsidRPr="002B0466">
        <w:rPr>
          <w:rFonts w:hint="eastAsia"/>
          <w:lang w:val="en-US"/>
        </w:rPr>
        <w:t>широкие</w:t>
      </w:r>
      <w:r w:rsidRPr="002B0466">
        <w:rPr>
          <w:lang w:val="en-US"/>
        </w:rPr>
        <w:t></w:t>
      </w:r>
      <w:r w:rsidRPr="002B0466">
        <w:rPr>
          <w:rFonts w:hint="eastAsia"/>
          <w:lang w:val="en-US"/>
        </w:rPr>
        <w:t>стилистические</w:t>
      </w:r>
    </w:p>
    <w:p w:rsidR="002B0466" w:rsidRPr="002B0466" w:rsidRDefault="002B0466" w:rsidP="002B0466">
      <w:pPr>
        <w:rPr>
          <w:lang w:val="en-US"/>
        </w:rPr>
      </w:pPr>
      <w:r w:rsidRPr="002B0466">
        <w:rPr>
          <w:rFonts w:hint="eastAsia"/>
          <w:lang w:val="en-US"/>
        </w:rPr>
        <w:t>возможности</w:t>
      </w:r>
      <w:r w:rsidRPr="002B0466">
        <w:rPr>
          <w:lang w:val="en-US"/>
        </w:rPr>
        <w:t></w:t>
      </w:r>
    </w:p>
    <w:p w:rsidR="002B0466" w:rsidRPr="002B0466" w:rsidRDefault="002B0466" w:rsidP="002B0466">
      <w:pPr>
        <w:rPr>
          <w:lang w:val="en-US"/>
        </w:rPr>
      </w:pPr>
      <w:r w:rsidRPr="002B0466">
        <w:rPr>
          <w:rFonts w:hint="eastAsia"/>
          <w:lang w:val="en-US"/>
        </w:rPr>
        <w:t>Вместе</w:t>
      </w:r>
      <w:r w:rsidRPr="002B0466">
        <w:rPr>
          <w:lang w:val="en-US"/>
        </w:rPr>
        <w:t></w:t>
      </w:r>
      <w:r w:rsidRPr="002B0466">
        <w:rPr>
          <w:rFonts w:hint="eastAsia"/>
          <w:lang w:val="en-US"/>
        </w:rPr>
        <w:t>с</w:t>
      </w:r>
      <w:r w:rsidRPr="002B0466">
        <w:rPr>
          <w:lang w:val="en-US"/>
        </w:rPr>
        <w:t></w:t>
      </w:r>
      <w:r w:rsidRPr="002B0466">
        <w:rPr>
          <w:rFonts w:hint="eastAsia"/>
          <w:lang w:val="en-US"/>
        </w:rPr>
        <w:t>этим</w:t>
      </w:r>
      <w:r w:rsidRPr="002B0466">
        <w:rPr>
          <w:lang w:val="en-US"/>
        </w:rPr>
        <w:t></w:t>
      </w:r>
      <w:r w:rsidRPr="002B0466">
        <w:rPr>
          <w:rFonts w:hint="eastAsia"/>
          <w:lang w:val="en-US"/>
        </w:rPr>
        <w:t>разрушаются</w:t>
      </w:r>
      <w:r w:rsidRPr="002B0466">
        <w:rPr>
          <w:lang w:val="en-US"/>
        </w:rPr>
        <w:t></w:t>
      </w:r>
      <w:r w:rsidRPr="002B0466">
        <w:rPr>
          <w:rFonts w:hint="eastAsia"/>
          <w:lang w:val="en-US"/>
        </w:rPr>
        <w:t>и</w:t>
      </w:r>
      <w:r w:rsidRPr="002B0466">
        <w:rPr>
          <w:lang w:val="en-US"/>
        </w:rPr>
        <w:t></w:t>
      </w:r>
      <w:r w:rsidRPr="002B0466">
        <w:rPr>
          <w:rFonts w:hint="eastAsia"/>
          <w:lang w:val="en-US"/>
        </w:rPr>
        <w:t>традиционные</w:t>
      </w:r>
      <w:r w:rsidRPr="002B0466">
        <w:rPr>
          <w:lang w:val="en-US"/>
        </w:rPr>
        <w:t></w:t>
      </w:r>
      <w:r w:rsidRPr="002B0466">
        <w:rPr>
          <w:rFonts w:hint="eastAsia"/>
          <w:lang w:val="en-US"/>
        </w:rPr>
        <w:t>представления</w:t>
      </w:r>
      <w:r w:rsidRPr="002B0466">
        <w:rPr>
          <w:lang w:val="en-US"/>
        </w:rPr>
        <w:t></w:t>
      </w:r>
      <w:r w:rsidRPr="002B0466">
        <w:rPr>
          <w:rFonts w:hint="eastAsia"/>
          <w:lang w:val="en-US"/>
        </w:rPr>
        <w:t>о</w:t>
      </w:r>
      <w:r w:rsidRPr="002B0466">
        <w:rPr>
          <w:lang w:val="en-US"/>
        </w:rPr>
        <w:t></w:t>
      </w:r>
      <w:r w:rsidRPr="002B0466">
        <w:rPr>
          <w:rFonts w:hint="eastAsia"/>
          <w:lang w:val="en-US"/>
        </w:rPr>
        <w:t>звукоподражаниях</w:t>
      </w:r>
      <w:r w:rsidRPr="002B0466">
        <w:rPr>
          <w:lang w:val="en-US"/>
        </w:rPr>
        <w:t></w:t>
      </w:r>
      <w:r w:rsidRPr="002B0466">
        <w:rPr>
          <w:rFonts w:hint="eastAsia"/>
          <w:lang w:val="en-US"/>
        </w:rPr>
        <w:t>как</w:t>
      </w:r>
      <w:r w:rsidRPr="002B0466">
        <w:rPr>
          <w:lang w:val="en-US"/>
        </w:rPr>
        <w:t></w:t>
      </w:r>
      <w:r w:rsidRPr="002B0466">
        <w:rPr>
          <w:rFonts w:hint="eastAsia"/>
          <w:lang w:val="en-US"/>
        </w:rPr>
        <w:t>о</w:t>
      </w:r>
      <w:r w:rsidRPr="002B0466">
        <w:rPr>
          <w:lang w:val="en-US"/>
        </w:rPr>
        <w:t></w:t>
      </w:r>
      <w:r w:rsidRPr="002B0466">
        <w:rPr>
          <w:rFonts w:hint="eastAsia"/>
          <w:lang w:val="en-US"/>
        </w:rPr>
        <w:t>“первичных”</w:t>
      </w:r>
      <w:r w:rsidRPr="002B0466">
        <w:rPr>
          <w:lang w:val="en-US"/>
        </w:rPr>
        <w:t></w:t>
      </w:r>
      <w:r w:rsidRPr="002B0466">
        <w:rPr>
          <w:rFonts w:hint="eastAsia"/>
          <w:lang w:val="en-US"/>
        </w:rPr>
        <w:t>звуковых</w:t>
      </w:r>
      <w:r w:rsidRPr="002B0466">
        <w:rPr>
          <w:lang w:val="en-US"/>
        </w:rPr>
        <w:t></w:t>
      </w:r>
      <w:r w:rsidRPr="002B0466">
        <w:rPr>
          <w:rFonts w:hint="eastAsia"/>
          <w:lang w:val="en-US"/>
        </w:rPr>
        <w:t>жестах</w:t>
      </w:r>
      <w:r w:rsidRPr="002B0466">
        <w:rPr>
          <w:lang w:val="en-US"/>
        </w:rPr>
        <w:t></w:t>
      </w:r>
      <w:r w:rsidRPr="002B0466">
        <w:rPr>
          <w:lang w:val="en-US"/>
        </w:rPr>
        <w:t></w:t>
      </w:r>
      <w:r w:rsidRPr="002B0466">
        <w:rPr>
          <w:rFonts w:hint="eastAsia"/>
          <w:lang w:val="en-US"/>
        </w:rPr>
        <w:t>изолированных</w:t>
      </w:r>
      <w:r w:rsidRPr="002B0466">
        <w:rPr>
          <w:lang w:val="en-US"/>
        </w:rPr>
        <w:t></w:t>
      </w:r>
      <w:r w:rsidRPr="002B0466">
        <w:rPr>
          <w:rFonts w:hint="eastAsia"/>
          <w:lang w:val="en-US"/>
        </w:rPr>
        <w:t>от</w:t>
      </w:r>
      <w:r w:rsidRPr="002B0466">
        <w:rPr>
          <w:lang w:val="en-US"/>
        </w:rPr>
        <w:t></w:t>
      </w:r>
      <w:r w:rsidRPr="002B0466">
        <w:rPr>
          <w:rFonts w:hint="eastAsia"/>
          <w:lang w:val="en-US"/>
        </w:rPr>
        <w:t>системы</w:t>
      </w:r>
      <w:r w:rsidRPr="002B0466">
        <w:rPr>
          <w:lang w:val="en-US"/>
        </w:rPr>
        <w:t></w:t>
      </w:r>
      <w:r w:rsidRPr="002B0466">
        <w:rPr>
          <w:rFonts w:hint="eastAsia"/>
          <w:lang w:val="en-US"/>
        </w:rPr>
        <w:t>языка</w:t>
      </w:r>
      <w:r w:rsidRPr="002B0466">
        <w:rPr>
          <w:lang w:val="en-US"/>
        </w:rPr>
        <w:t></w:t>
      </w:r>
      <w:r w:rsidRPr="002B0466">
        <w:rPr>
          <w:rFonts w:hint="eastAsia"/>
          <w:lang w:val="en-US"/>
        </w:rPr>
        <w:t>или</w:t>
      </w:r>
      <w:r w:rsidRPr="002B0466">
        <w:rPr>
          <w:lang w:val="en-US"/>
        </w:rPr>
        <w:t></w:t>
      </w:r>
      <w:r w:rsidRPr="002B0466">
        <w:rPr>
          <w:rFonts w:hint="eastAsia"/>
          <w:lang w:val="en-US"/>
        </w:rPr>
        <w:t>даже</w:t>
      </w:r>
      <w:r w:rsidRPr="002B0466">
        <w:rPr>
          <w:lang w:val="en-US"/>
        </w:rPr>
        <w:t></w:t>
      </w:r>
      <w:r w:rsidRPr="002B0466">
        <w:rPr>
          <w:rFonts w:hint="eastAsia"/>
          <w:lang w:val="en-US"/>
        </w:rPr>
        <w:t>не</w:t>
      </w:r>
      <w:r w:rsidRPr="002B0466">
        <w:rPr>
          <w:lang w:val="en-US"/>
        </w:rPr>
        <w:t></w:t>
      </w:r>
      <w:r w:rsidRPr="002B0466">
        <w:rPr>
          <w:rFonts w:hint="eastAsia"/>
          <w:lang w:val="en-US"/>
        </w:rPr>
        <w:t>являющихся</w:t>
      </w:r>
      <w:r w:rsidRPr="002B0466">
        <w:rPr>
          <w:lang w:val="en-US"/>
        </w:rPr>
        <w:t></w:t>
      </w:r>
      <w:r w:rsidRPr="002B0466">
        <w:rPr>
          <w:rFonts w:hint="eastAsia"/>
          <w:lang w:val="en-US"/>
        </w:rPr>
        <w:t>средством</w:t>
      </w:r>
      <w:r w:rsidRPr="002B0466">
        <w:rPr>
          <w:lang w:val="en-US"/>
        </w:rPr>
        <w:t></w:t>
      </w:r>
      <w:r w:rsidRPr="002B0466">
        <w:rPr>
          <w:rFonts w:hint="eastAsia"/>
          <w:lang w:val="en-US"/>
        </w:rPr>
        <w:t>общения</w:t>
      </w:r>
      <w:r w:rsidRPr="002B0466">
        <w:rPr>
          <w:lang w:val="en-US"/>
        </w:rPr>
        <w:t></w:t>
      </w:r>
    </w:p>
    <w:p w:rsidR="002B0466" w:rsidRPr="002B0466" w:rsidRDefault="002B0466" w:rsidP="002B0466">
      <w:r w:rsidRPr="002B0466">
        <w:rPr>
          <w:rFonts w:hint="eastAsia"/>
        </w:rPr>
        <w:t>Принимая</w:t>
      </w:r>
      <w:r w:rsidRPr="002B0466">
        <w:rPr>
          <w:lang w:val="en-US"/>
        </w:rPr>
        <w:t></w:t>
      </w:r>
      <w:r w:rsidRPr="002B0466">
        <w:rPr>
          <w:rFonts w:hint="eastAsia"/>
        </w:rPr>
        <w:t>во</w:t>
      </w:r>
      <w:r w:rsidRPr="002B0466">
        <w:rPr>
          <w:lang w:val="en-US"/>
        </w:rPr>
        <w:t></w:t>
      </w:r>
      <w:r w:rsidRPr="002B0466">
        <w:rPr>
          <w:rFonts w:hint="eastAsia"/>
        </w:rPr>
        <w:t>внимание</w:t>
      </w:r>
      <w:r w:rsidRPr="002B0466">
        <w:rPr>
          <w:lang w:val="en-US"/>
        </w:rPr>
        <w:t></w:t>
      </w:r>
      <w:r w:rsidRPr="002B0466">
        <w:rPr>
          <w:rFonts w:hint="eastAsia"/>
        </w:rPr>
        <w:t>свойства</w:t>
      </w:r>
      <w:r w:rsidRPr="002B0466">
        <w:rPr>
          <w:lang w:val="en-US"/>
        </w:rPr>
        <w:t></w:t>
      </w:r>
      <w:r w:rsidRPr="002B0466">
        <w:rPr>
          <w:rFonts w:hint="eastAsia"/>
        </w:rPr>
        <w:t>звукоподражательных</w:t>
      </w:r>
      <w:r w:rsidRPr="002B0466">
        <w:rPr>
          <w:lang w:val="en-US"/>
        </w:rPr>
        <w:t></w:t>
      </w:r>
      <w:r w:rsidRPr="002B0466">
        <w:rPr>
          <w:rFonts w:hint="eastAsia"/>
        </w:rPr>
        <w:t>слов</w:t>
      </w:r>
      <w:r w:rsidRPr="002B0466">
        <w:rPr>
          <w:lang w:val="en-US"/>
        </w:rPr>
        <w:t></w:t>
      </w:r>
      <w:r w:rsidRPr="002B0466">
        <w:rPr>
          <w:lang w:val="en-US"/>
        </w:rPr>
        <w:t></w:t>
      </w:r>
      <w:r w:rsidRPr="002B0466">
        <w:rPr>
          <w:rFonts w:hint="eastAsia"/>
        </w:rPr>
        <w:t>следует</w:t>
      </w:r>
      <w:r w:rsidRPr="002B0466">
        <w:rPr>
          <w:lang w:val="en-US"/>
        </w:rPr>
        <w:t></w:t>
      </w:r>
      <w:r w:rsidRPr="002B0466">
        <w:rPr>
          <w:rFonts w:hint="eastAsia"/>
        </w:rPr>
        <w:t>признать</w:t>
      </w:r>
      <w:r w:rsidRPr="002B0466">
        <w:rPr>
          <w:lang w:val="en-US"/>
        </w:rPr>
        <w:t></w:t>
      </w:r>
      <w:r w:rsidRPr="002B0466">
        <w:rPr>
          <w:rFonts w:hint="eastAsia"/>
        </w:rPr>
        <w:t>научно</w:t>
      </w:r>
      <w:r w:rsidRPr="002B0466">
        <w:rPr>
          <w:lang w:val="en-US"/>
        </w:rPr>
        <w:t></w:t>
      </w:r>
      <w:r w:rsidRPr="002B0466">
        <w:rPr>
          <w:rFonts w:hint="eastAsia"/>
        </w:rPr>
        <w:t>оправданным</w:t>
      </w:r>
      <w:r w:rsidRPr="002B0466">
        <w:rPr>
          <w:lang w:val="en-US"/>
        </w:rPr>
        <w:t></w:t>
      </w:r>
      <w:r w:rsidRPr="002B0466">
        <w:rPr>
          <w:rFonts w:hint="eastAsia"/>
        </w:rPr>
        <w:t>предположение</w:t>
      </w:r>
    </w:p>
    <w:p w:rsidR="002B0466" w:rsidRPr="002B0466" w:rsidRDefault="002B0466" w:rsidP="002B0466">
      <w:r w:rsidRPr="002B0466">
        <w:rPr>
          <w:rFonts w:hint="eastAsia"/>
        </w:rPr>
        <w:t>В</w:t>
      </w:r>
      <w:r w:rsidRPr="002B0466">
        <w:rPr>
          <w:lang w:val="en-US"/>
        </w:rPr>
        <w:t></w:t>
      </w:r>
      <w:r w:rsidRPr="002B0466">
        <w:rPr>
          <w:rFonts w:hint="eastAsia"/>
        </w:rPr>
        <w:t>В</w:t>
      </w:r>
      <w:r w:rsidRPr="002B0466">
        <w:rPr>
          <w:lang w:val="en-US"/>
        </w:rPr>
        <w:t></w:t>
      </w:r>
      <w:r w:rsidRPr="002B0466">
        <w:rPr>
          <w:rFonts w:hint="eastAsia"/>
        </w:rPr>
        <w:t>Виноградова</w:t>
      </w:r>
      <w:r w:rsidRPr="002B0466">
        <w:rPr>
          <w:lang w:val="en-US"/>
        </w:rPr>
        <w:t></w:t>
      </w:r>
      <w:r w:rsidRPr="002B0466">
        <w:rPr>
          <w:rFonts w:hint="eastAsia"/>
        </w:rPr>
        <w:t>о</w:t>
      </w:r>
      <w:r w:rsidRPr="002B0466">
        <w:rPr>
          <w:lang w:val="en-US"/>
        </w:rPr>
        <w:t></w:t>
      </w:r>
      <w:r w:rsidRPr="002B0466">
        <w:rPr>
          <w:rFonts w:hint="eastAsia"/>
        </w:rPr>
        <w:t>выделении</w:t>
      </w:r>
      <w:r w:rsidRPr="002B0466">
        <w:rPr>
          <w:lang w:val="en-US"/>
        </w:rPr>
        <w:t></w:t>
      </w:r>
      <w:r w:rsidRPr="002B0466">
        <w:rPr>
          <w:rFonts w:hint="eastAsia"/>
        </w:rPr>
        <w:t>звукоподражательных</w:t>
      </w:r>
      <w:r w:rsidRPr="002B0466">
        <w:rPr>
          <w:lang w:val="en-US"/>
        </w:rPr>
        <w:t></w:t>
      </w:r>
      <w:r w:rsidRPr="002B0466">
        <w:rPr>
          <w:rFonts w:hint="eastAsia"/>
        </w:rPr>
        <w:t>слов</w:t>
      </w:r>
      <w:r w:rsidRPr="002B0466">
        <w:rPr>
          <w:lang w:val="en-US"/>
        </w:rPr>
        <w:t></w:t>
      </w:r>
      <w:r w:rsidRPr="002B0466">
        <w:rPr>
          <w:rFonts w:hint="eastAsia"/>
        </w:rPr>
        <w:t>в</w:t>
      </w:r>
      <w:r w:rsidRPr="002B0466">
        <w:rPr>
          <w:lang w:val="en-US"/>
        </w:rPr>
        <w:t></w:t>
      </w:r>
      <w:r w:rsidRPr="002B0466">
        <w:rPr>
          <w:rFonts w:hint="eastAsia"/>
        </w:rPr>
        <w:t>особую</w:t>
      </w:r>
      <w:r w:rsidRPr="002B0466">
        <w:rPr>
          <w:lang w:val="en-US"/>
        </w:rPr>
        <w:t></w:t>
      </w:r>
      <w:r w:rsidRPr="002B0466">
        <w:rPr>
          <w:rFonts w:hint="eastAsia"/>
        </w:rPr>
        <w:t>категорию</w:t>
      </w:r>
      <w:r w:rsidRPr="002B0466">
        <w:rPr>
          <w:lang w:val="en-US"/>
        </w:rPr>
        <w:t></w:t>
      </w:r>
      <w:r w:rsidRPr="002B0466">
        <w:rPr>
          <w:rFonts w:hint="eastAsia"/>
        </w:rPr>
        <w:t>междометий</w:t>
      </w:r>
      <w:r w:rsidRPr="002B0466">
        <w:rPr>
          <w:lang w:val="en-US"/>
        </w:rPr>
        <w:t></w:t>
      </w:r>
    </w:p>
    <w:p w:rsidR="002B0466" w:rsidRPr="002B0466" w:rsidRDefault="002B0466" w:rsidP="002B0466">
      <w:r w:rsidRPr="002B0466">
        <w:rPr>
          <w:rFonts w:hint="eastAsia"/>
        </w:rPr>
        <w:t>Звукоподражательные</w:t>
      </w:r>
      <w:r w:rsidRPr="002B0466">
        <w:rPr>
          <w:lang w:val="en-US"/>
        </w:rPr>
        <w:t></w:t>
      </w:r>
      <w:r w:rsidRPr="002B0466">
        <w:rPr>
          <w:rFonts w:hint="eastAsia"/>
        </w:rPr>
        <w:t>слова</w:t>
      </w:r>
      <w:r w:rsidRPr="002B0466">
        <w:rPr>
          <w:lang w:val="en-US"/>
        </w:rPr>
        <w:t></w:t>
      </w:r>
      <w:r w:rsidRPr="002B0466">
        <w:rPr>
          <w:lang w:val="en-US"/>
        </w:rPr>
        <w:t></w:t>
      </w:r>
      <w:r w:rsidRPr="002B0466">
        <w:rPr>
          <w:lang w:val="en-US"/>
        </w:rPr>
        <w:t></w:t>
      </w:r>
      <w:r w:rsidRPr="002B0466">
        <w:rPr>
          <w:rFonts w:hint="eastAsia"/>
        </w:rPr>
        <w:t>категория</w:t>
      </w:r>
      <w:r w:rsidRPr="002B0466">
        <w:rPr>
          <w:lang w:val="en-US"/>
        </w:rPr>
        <w:t></w:t>
      </w:r>
      <w:r w:rsidRPr="002B0466">
        <w:rPr>
          <w:rFonts w:hint="eastAsia"/>
        </w:rPr>
        <w:t>речи</w:t>
      </w:r>
      <w:r w:rsidRPr="002B0466">
        <w:rPr>
          <w:lang w:val="en-US"/>
        </w:rPr>
        <w:t></w:t>
      </w:r>
      <w:r w:rsidRPr="002B0466">
        <w:rPr>
          <w:lang w:val="en-US"/>
        </w:rPr>
        <w:t></w:t>
      </w:r>
      <w:r w:rsidRPr="002B0466">
        <w:rPr>
          <w:rFonts w:hint="eastAsia"/>
        </w:rPr>
        <w:t>служащая</w:t>
      </w:r>
      <w:r w:rsidRPr="002B0466">
        <w:rPr>
          <w:lang w:val="en-US"/>
        </w:rPr>
        <w:t></w:t>
      </w:r>
      <w:r w:rsidRPr="002B0466">
        <w:rPr>
          <w:rFonts w:hint="eastAsia"/>
        </w:rPr>
        <w:t>для</w:t>
      </w:r>
      <w:r w:rsidRPr="002B0466">
        <w:rPr>
          <w:lang w:val="en-US"/>
        </w:rPr>
        <w:t></w:t>
      </w:r>
      <w:r w:rsidRPr="002B0466">
        <w:rPr>
          <w:rFonts w:hint="eastAsia"/>
        </w:rPr>
        <w:t>эмоционально</w:t>
      </w:r>
      <w:r w:rsidRPr="002B0466">
        <w:rPr>
          <w:lang w:val="en-US"/>
        </w:rPr>
        <w:t></w:t>
      </w:r>
      <w:r w:rsidRPr="002B0466">
        <w:rPr>
          <w:rFonts w:hint="eastAsia"/>
        </w:rPr>
        <w:t>образного</w:t>
      </w:r>
      <w:r w:rsidRPr="002B0466">
        <w:rPr>
          <w:lang w:val="en-US"/>
        </w:rPr>
        <w:t></w:t>
      </w:r>
      <w:r w:rsidRPr="002B0466">
        <w:rPr>
          <w:rFonts w:hint="eastAsia"/>
        </w:rPr>
        <w:t>представления</w:t>
      </w:r>
      <w:r w:rsidRPr="002B0466">
        <w:rPr>
          <w:lang w:val="en-US"/>
        </w:rPr>
        <w:t></w:t>
      </w:r>
      <w:r w:rsidRPr="002B0466">
        <w:rPr>
          <w:rFonts w:hint="eastAsia"/>
        </w:rPr>
        <w:t>живой</w:t>
      </w:r>
      <w:r w:rsidRPr="002B0466">
        <w:rPr>
          <w:lang w:val="en-US"/>
        </w:rPr>
        <w:t></w:t>
      </w:r>
      <w:r w:rsidRPr="002B0466">
        <w:rPr>
          <w:lang w:val="en-US"/>
        </w:rPr>
        <w:t></w:t>
      </w:r>
      <w:r w:rsidRPr="002B0466">
        <w:rPr>
          <w:rFonts w:hint="eastAsia"/>
        </w:rPr>
        <w:t>движущейся</w:t>
      </w:r>
      <w:r w:rsidRPr="002B0466">
        <w:rPr>
          <w:lang w:val="en-US"/>
        </w:rPr>
        <w:t></w:t>
      </w:r>
      <w:r w:rsidRPr="002B0466">
        <w:rPr>
          <w:lang w:val="en-US"/>
        </w:rPr>
        <w:t></w:t>
      </w:r>
      <w:r w:rsidRPr="002B0466">
        <w:rPr>
          <w:rFonts w:hint="eastAsia"/>
        </w:rPr>
        <w:t>звучащей</w:t>
      </w:r>
      <w:r w:rsidRPr="002B0466">
        <w:rPr>
          <w:lang w:val="en-US"/>
        </w:rPr>
        <w:t></w:t>
      </w:r>
      <w:r w:rsidRPr="002B0466">
        <w:rPr>
          <w:rFonts w:hint="eastAsia"/>
        </w:rPr>
        <w:t>действительности</w:t>
      </w:r>
      <w:r w:rsidRPr="002B0466">
        <w:rPr>
          <w:lang w:val="en-US"/>
        </w:rPr>
        <w:t></w:t>
      </w:r>
      <w:r w:rsidRPr="002B0466">
        <w:rPr>
          <w:lang w:val="en-US"/>
        </w:rPr>
        <w:t></w:t>
      </w:r>
      <w:r w:rsidRPr="002B0466">
        <w:rPr>
          <w:rFonts w:hint="eastAsia"/>
        </w:rPr>
        <w:t>Не</w:t>
      </w:r>
      <w:r w:rsidRPr="002B0466">
        <w:rPr>
          <w:lang w:val="en-US"/>
        </w:rPr>
        <w:t></w:t>
      </w:r>
      <w:r w:rsidRPr="002B0466">
        <w:rPr>
          <w:rFonts w:hint="eastAsia"/>
        </w:rPr>
        <w:t>являясь</w:t>
      </w:r>
      <w:r w:rsidRPr="002B0466">
        <w:rPr>
          <w:lang w:val="en-US"/>
        </w:rPr>
        <w:t></w:t>
      </w:r>
      <w:r w:rsidRPr="002B0466">
        <w:rPr>
          <w:rFonts w:hint="eastAsia"/>
        </w:rPr>
        <w:t>словами</w:t>
      </w:r>
      <w:r w:rsidRPr="002B0466">
        <w:rPr>
          <w:lang w:val="en-US"/>
        </w:rPr>
        <w:t></w:t>
      </w:r>
      <w:r w:rsidRPr="002B0466">
        <w:rPr>
          <w:rFonts w:hint="eastAsia"/>
        </w:rPr>
        <w:t>названиями</w:t>
      </w:r>
      <w:r w:rsidRPr="002B0466">
        <w:rPr>
          <w:lang w:val="en-US"/>
        </w:rPr>
        <w:t></w:t>
      </w:r>
      <w:r w:rsidRPr="002B0466">
        <w:rPr>
          <w:lang w:val="en-US"/>
        </w:rPr>
        <w:t></w:t>
      </w:r>
      <w:r w:rsidRPr="002B0466">
        <w:rPr>
          <w:rFonts w:hint="eastAsia"/>
        </w:rPr>
        <w:t>они</w:t>
      </w:r>
      <w:r w:rsidRPr="002B0466">
        <w:rPr>
          <w:lang w:val="en-US"/>
        </w:rPr>
        <w:t></w:t>
      </w:r>
      <w:r w:rsidRPr="002B0466">
        <w:rPr>
          <w:rFonts w:hint="eastAsia"/>
        </w:rPr>
        <w:t>представляют</w:t>
      </w:r>
      <w:r w:rsidRPr="002B0466">
        <w:rPr>
          <w:lang w:val="en-US"/>
        </w:rPr>
        <w:t></w:t>
      </w:r>
      <w:r w:rsidRPr="002B0466">
        <w:rPr>
          <w:rFonts w:hint="eastAsia"/>
        </w:rPr>
        <w:t>действительность</w:t>
      </w:r>
      <w:r w:rsidRPr="002B0466">
        <w:rPr>
          <w:lang w:val="en-US"/>
        </w:rPr>
        <w:t></w:t>
      </w:r>
      <w:r w:rsidRPr="002B0466">
        <w:rPr>
          <w:rFonts w:hint="eastAsia"/>
        </w:rPr>
        <w:t>образно</w:t>
      </w:r>
      <w:r w:rsidRPr="002B0466">
        <w:rPr>
          <w:lang w:val="en-US"/>
        </w:rPr>
        <w:t></w:t>
      </w:r>
      <w:r w:rsidRPr="002B0466">
        <w:rPr>
          <w:lang w:val="en-US"/>
        </w:rPr>
        <w:t></w:t>
      </w:r>
      <w:r w:rsidRPr="002B0466">
        <w:rPr>
          <w:rFonts w:hint="eastAsia"/>
        </w:rPr>
        <w:t>передают</w:t>
      </w:r>
      <w:r w:rsidRPr="002B0466">
        <w:rPr>
          <w:lang w:val="en-US"/>
        </w:rPr>
        <w:t></w:t>
      </w:r>
      <w:r w:rsidRPr="002B0466">
        <w:rPr>
          <w:rFonts w:hint="eastAsia"/>
        </w:rPr>
        <w:t>характер</w:t>
      </w:r>
      <w:r w:rsidRPr="002B0466">
        <w:rPr>
          <w:lang w:val="en-US"/>
        </w:rPr>
        <w:t></w:t>
      </w:r>
      <w:r w:rsidRPr="002B0466">
        <w:rPr>
          <w:rFonts w:hint="eastAsia"/>
        </w:rPr>
        <w:t>звукового</w:t>
      </w:r>
      <w:r w:rsidRPr="002B0466">
        <w:rPr>
          <w:lang w:val="en-US"/>
        </w:rPr>
        <w:t></w:t>
      </w:r>
      <w:r w:rsidRPr="002B0466">
        <w:rPr>
          <w:rFonts w:hint="eastAsia"/>
        </w:rPr>
        <w:t>проявления</w:t>
      </w:r>
      <w:r w:rsidRPr="002B0466">
        <w:rPr>
          <w:lang w:val="en-US"/>
        </w:rPr>
        <w:t></w:t>
      </w:r>
      <w:r w:rsidRPr="002B0466">
        <w:rPr>
          <w:rFonts w:hint="eastAsia"/>
        </w:rPr>
        <w:t>действия</w:t>
      </w:r>
      <w:r w:rsidRPr="002B0466">
        <w:rPr>
          <w:lang w:val="en-US"/>
        </w:rPr>
        <w:t></w:t>
      </w:r>
      <w:r w:rsidRPr="002B0466">
        <w:rPr>
          <w:lang w:val="en-US"/>
        </w:rPr>
        <w:t></w:t>
      </w:r>
      <w:r w:rsidRPr="002B0466">
        <w:rPr>
          <w:rFonts w:hint="eastAsia"/>
        </w:rPr>
        <w:t>его</w:t>
      </w:r>
      <w:r w:rsidRPr="002B0466">
        <w:rPr>
          <w:lang w:val="en-US"/>
        </w:rPr>
        <w:t></w:t>
      </w:r>
      <w:r w:rsidRPr="002B0466">
        <w:rPr>
          <w:rFonts w:hint="eastAsia"/>
        </w:rPr>
        <w:t>тон</w:t>
      </w:r>
      <w:r w:rsidRPr="002B0466">
        <w:rPr>
          <w:lang w:val="en-US"/>
        </w:rPr>
        <w:t></w:t>
      </w:r>
      <w:r w:rsidRPr="002B0466">
        <w:rPr>
          <w:lang w:val="en-US"/>
        </w:rPr>
        <w:t></w:t>
      </w:r>
      <w:r w:rsidRPr="002B0466">
        <w:rPr>
          <w:rFonts w:hint="eastAsia"/>
        </w:rPr>
        <w:t>ритм</w:t>
      </w:r>
      <w:r w:rsidRPr="002B0466">
        <w:rPr>
          <w:lang w:val="en-US"/>
        </w:rPr>
        <w:t></w:t>
      </w:r>
      <w:r w:rsidRPr="002B0466">
        <w:rPr>
          <w:lang w:val="en-US"/>
        </w:rPr>
        <w:t></w:t>
      </w:r>
      <w:r w:rsidRPr="002B0466">
        <w:rPr>
          <w:rFonts w:hint="eastAsia"/>
        </w:rPr>
        <w:t>тембр</w:t>
      </w:r>
      <w:r w:rsidRPr="002B0466">
        <w:rPr>
          <w:lang w:val="en-US"/>
        </w:rPr>
        <w:t></w:t>
      </w:r>
      <w:r w:rsidRPr="002B0466">
        <w:rPr>
          <w:rFonts w:hint="eastAsia"/>
        </w:rPr>
        <w:t>обычными</w:t>
      </w:r>
      <w:r w:rsidRPr="002B0466">
        <w:rPr>
          <w:lang w:val="en-US"/>
        </w:rPr>
        <w:t></w:t>
      </w:r>
      <w:r w:rsidRPr="002B0466">
        <w:rPr>
          <w:rFonts w:hint="eastAsia"/>
        </w:rPr>
        <w:t>звуками</w:t>
      </w:r>
      <w:r w:rsidRPr="002B0466">
        <w:rPr>
          <w:lang w:val="en-US"/>
        </w:rPr>
        <w:t></w:t>
      </w:r>
      <w:r w:rsidRPr="002B0466">
        <w:rPr>
          <w:rFonts w:hint="eastAsia"/>
        </w:rPr>
        <w:t>речи</w:t>
      </w:r>
      <w:r w:rsidRPr="002B0466">
        <w:rPr>
          <w:lang w:val="en-US"/>
        </w:rPr>
        <w:t></w:t>
      </w:r>
    </w:p>
    <w:p w:rsidR="002B0466" w:rsidRPr="002B0466" w:rsidRDefault="002B0466" w:rsidP="002B0466">
      <w:r w:rsidRPr="002B0466">
        <w:rPr>
          <w:rFonts w:hint="eastAsia"/>
        </w:rPr>
        <w:t>Имитация</w:t>
      </w:r>
      <w:r w:rsidRPr="002B0466">
        <w:rPr>
          <w:lang w:val="en-US"/>
        </w:rPr>
        <w:t></w:t>
      </w:r>
      <w:r w:rsidRPr="002B0466">
        <w:rPr>
          <w:rFonts w:hint="eastAsia"/>
        </w:rPr>
        <w:t>звуков</w:t>
      </w:r>
      <w:r w:rsidRPr="002B0466">
        <w:rPr>
          <w:lang w:val="en-US"/>
        </w:rPr>
        <w:t></w:t>
      </w:r>
      <w:r w:rsidRPr="002B0466">
        <w:rPr>
          <w:rFonts w:hint="eastAsia"/>
        </w:rPr>
        <w:t>не</w:t>
      </w:r>
      <w:r w:rsidRPr="002B0466">
        <w:rPr>
          <w:lang w:val="en-US"/>
        </w:rPr>
        <w:t></w:t>
      </w:r>
      <w:r w:rsidRPr="002B0466">
        <w:rPr>
          <w:rFonts w:hint="eastAsia"/>
        </w:rPr>
        <w:t>может</w:t>
      </w:r>
      <w:r w:rsidRPr="002B0466">
        <w:rPr>
          <w:lang w:val="en-US"/>
        </w:rPr>
        <w:t></w:t>
      </w:r>
      <w:r w:rsidRPr="002B0466">
        <w:rPr>
          <w:rFonts w:hint="eastAsia"/>
        </w:rPr>
        <w:t>быть</w:t>
      </w:r>
      <w:r w:rsidRPr="002B0466">
        <w:rPr>
          <w:lang w:val="en-US"/>
        </w:rPr>
        <w:t></w:t>
      </w:r>
      <w:r w:rsidRPr="002B0466">
        <w:rPr>
          <w:rFonts w:hint="eastAsia"/>
        </w:rPr>
        <w:t>включена</w:t>
      </w:r>
      <w:r w:rsidRPr="002B0466">
        <w:rPr>
          <w:lang w:val="en-US"/>
        </w:rPr>
        <w:t></w:t>
      </w:r>
      <w:r w:rsidRPr="002B0466">
        <w:rPr>
          <w:rFonts w:hint="eastAsia"/>
        </w:rPr>
        <w:t>в</w:t>
      </w:r>
      <w:r w:rsidRPr="002B0466">
        <w:rPr>
          <w:lang w:val="en-US"/>
        </w:rPr>
        <w:t></w:t>
      </w:r>
      <w:r w:rsidRPr="002B0466">
        <w:rPr>
          <w:rFonts w:hint="eastAsia"/>
        </w:rPr>
        <w:t>категорию</w:t>
      </w:r>
      <w:r w:rsidRPr="002B0466">
        <w:rPr>
          <w:lang w:val="en-US"/>
        </w:rPr>
        <w:t></w:t>
      </w:r>
      <w:r w:rsidRPr="002B0466">
        <w:rPr>
          <w:rFonts w:hint="eastAsia"/>
        </w:rPr>
        <w:t>звукоподражательных</w:t>
      </w:r>
      <w:r w:rsidRPr="002B0466">
        <w:rPr>
          <w:lang w:val="en-US"/>
        </w:rPr>
        <w:t></w:t>
      </w:r>
      <w:r w:rsidRPr="002B0466">
        <w:rPr>
          <w:rFonts w:hint="eastAsia"/>
        </w:rPr>
        <w:t>слов</w:t>
      </w:r>
      <w:r w:rsidRPr="002B0466">
        <w:rPr>
          <w:lang w:val="en-US"/>
        </w:rPr>
        <w:t></w:t>
      </w:r>
    </w:p>
    <w:p w:rsidR="002B0466" w:rsidRPr="002B0466" w:rsidRDefault="002B0466" w:rsidP="002B0466">
      <w:r w:rsidRPr="002B0466">
        <w:rPr>
          <w:rFonts w:hint="eastAsia"/>
        </w:rPr>
        <w:t>Звукоподражательные</w:t>
      </w:r>
      <w:r w:rsidRPr="002B0466">
        <w:rPr>
          <w:lang w:val="en-US"/>
        </w:rPr>
        <w:t></w:t>
      </w:r>
      <w:r w:rsidRPr="002B0466">
        <w:rPr>
          <w:rFonts w:hint="eastAsia"/>
        </w:rPr>
        <w:t>слова</w:t>
      </w:r>
      <w:r w:rsidRPr="002B0466">
        <w:rPr>
          <w:lang w:val="en-US"/>
        </w:rPr>
        <w:t></w:t>
      </w:r>
      <w:r w:rsidRPr="002B0466">
        <w:rPr>
          <w:rFonts w:hint="eastAsia"/>
        </w:rPr>
        <w:t>необходимо</w:t>
      </w:r>
      <w:r w:rsidRPr="002B0466">
        <w:rPr>
          <w:lang w:val="en-US"/>
        </w:rPr>
        <w:t></w:t>
      </w:r>
      <w:r w:rsidRPr="002B0466">
        <w:rPr>
          <w:rFonts w:hint="eastAsia"/>
        </w:rPr>
        <w:t>также</w:t>
      </w:r>
      <w:r w:rsidRPr="002B0466">
        <w:rPr>
          <w:lang w:val="en-US"/>
        </w:rPr>
        <w:t></w:t>
      </w:r>
      <w:r w:rsidRPr="002B0466">
        <w:rPr>
          <w:rFonts w:hint="eastAsia"/>
        </w:rPr>
        <w:t>отграничивать</w:t>
      </w:r>
      <w:r w:rsidRPr="002B0466">
        <w:rPr>
          <w:lang w:val="en-US"/>
        </w:rPr>
        <w:t></w:t>
      </w:r>
      <w:r w:rsidRPr="002B0466">
        <w:rPr>
          <w:rFonts w:hint="eastAsia"/>
        </w:rPr>
        <w:t>от</w:t>
      </w:r>
      <w:r w:rsidRPr="002B0466">
        <w:rPr>
          <w:lang w:val="en-US"/>
        </w:rPr>
        <w:t></w:t>
      </w:r>
      <w:r w:rsidRPr="002B0466">
        <w:rPr>
          <w:rFonts w:hint="eastAsia"/>
        </w:rPr>
        <w:t>передачи</w:t>
      </w:r>
      <w:r w:rsidRPr="002B0466">
        <w:rPr>
          <w:lang w:val="en-US"/>
        </w:rPr>
        <w:t></w:t>
      </w:r>
      <w:r w:rsidRPr="002B0466">
        <w:rPr>
          <w:rFonts w:hint="eastAsia"/>
        </w:rPr>
        <w:t>звуков</w:t>
      </w:r>
      <w:r w:rsidRPr="002B0466">
        <w:rPr>
          <w:lang w:val="en-US"/>
        </w:rPr>
        <w:t></w:t>
      </w:r>
      <w:r w:rsidRPr="002B0466">
        <w:rPr>
          <w:rFonts w:hint="eastAsia"/>
        </w:rPr>
        <w:t>действительности</w:t>
      </w:r>
      <w:r w:rsidRPr="002B0466">
        <w:rPr>
          <w:lang w:val="en-US"/>
        </w:rPr>
        <w:t></w:t>
      </w:r>
      <w:r w:rsidRPr="002B0466">
        <w:rPr>
          <w:rFonts w:hint="eastAsia"/>
        </w:rPr>
        <w:t>обычными</w:t>
      </w:r>
      <w:r w:rsidRPr="002B0466">
        <w:rPr>
          <w:lang w:val="en-US"/>
        </w:rPr>
        <w:t></w:t>
      </w:r>
      <w:r w:rsidRPr="002B0466">
        <w:rPr>
          <w:rFonts w:hint="eastAsia"/>
        </w:rPr>
        <w:t>частями</w:t>
      </w:r>
      <w:r w:rsidRPr="002B0466">
        <w:rPr>
          <w:lang w:val="en-US"/>
        </w:rPr>
        <w:t></w:t>
      </w:r>
      <w:r w:rsidRPr="002B0466">
        <w:rPr>
          <w:rFonts w:hint="eastAsia"/>
        </w:rPr>
        <w:t>речи</w:t>
      </w:r>
      <w:r w:rsidRPr="002B0466">
        <w:rPr>
          <w:lang w:val="en-US"/>
        </w:rPr>
        <w:t></w:t>
      </w:r>
      <w:r w:rsidRPr="002B0466">
        <w:rPr>
          <w:lang w:val="en-US"/>
        </w:rPr>
        <w:t></w:t>
      </w:r>
      <w:r w:rsidRPr="002B0466">
        <w:rPr>
          <w:rFonts w:hint="eastAsia"/>
        </w:rPr>
        <w:t>Только</w:t>
      </w:r>
      <w:r w:rsidRPr="002B0466">
        <w:rPr>
          <w:lang w:val="en-US"/>
        </w:rPr>
        <w:t></w:t>
      </w:r>
      <w:r w:rsidRPr="002B0466">
        <w:rPr>
          <w:rFonts w:hint="eastAsia"/>
        </w:rPr>
        <w:t>иногда</w:t>
      </w:r>
      <w:r w:rsidRPr="002B0466">
        <w:rPr>
          <w:lang w:val="en-US"/>
        </w:rPr>
        <w:t></w:t>
      </w:r>
      <w:r w:rsidRPr="002B0466">
        <w:rPr>
          <w:rFonts w:hint="eastAsia"/>
        </w:rPr>
        <w:t>обычное</w:t>
      </w:r>
      <w:r w:rsidRPr="002B0466">
        <w:rPr>
          <w:lang w:val="en-US"/>
        </w:rPr>
        <w:t></w:t>
      </w:r>
      <w:r w:rsidRPr="002B0466">
        <w:rPr>
          <w:rFonts w:hint="eastAsia"/>
        </w:rPr>
        <w:t>слово</w:t>
      </w:r>
      <w:r w:rsidRPr="002B0466">
        <w:rPr>
          <w:lang w:val="en-US"/>
        </w:rPr>
        <w:t></w:t>
      </w:r>
      <w:r w:rsidRPr="002B0466">
        <w:rPr>
          <w:lang w:val="en-US"/>
        </w:rPr>
        <w:t></w:t>
      </w:r>
      <w:r w:rsidRPr="002B0466">
        <w:rPr>
          <w:rFonts w:hint="eastAsia"/>
        </w:rPr>
        <w:t>теряя</w:t>
      </w:r>
      <w:r w:rsidRPr="002B0466">
        <w:rPr>
          <w:lang w:val="en-US"/>
        </w:rPr>
        <w:t></w:t>
      </w:r>
      <w:r w:rsidRPr="002B0466">
        <w:rPr>
          <w:rFonts w:hint="eastAsia"/>
        </w:rPr>
        <w:t>свое</w:t>
      </w:r>
      <w:r w:rsidRPr="002B0466">
        <w:rPr>
          <w:lang w:val="en-US"/>
        </w:rPr>
        <w:t></w:t>
      </w:r>
      <w:r w:rsidRPr="002B0466">
        <w:rPr>
          <w:rFonts w:hint="eastAsia"/>
        </w:rPr>
        <w:t>лексическое</w:t>
      </w:r>
      <w:r w:rsidRPr="002B0466">
        <w:rPr>
          <w:lang w:val="en-US"/>
        </w:rPr>
        <w:t></w:t>
      </w:r>
      <w:r w:rsidRPr="002B0466">
        <w:rPr>
          <w:rFonts w:hint="eastAsia"/>
        </w:rPr>
        <w:t>значение</w:t>
      </w:r>
      <w:r w:rsidRPr="002B0466">
        <w:rPr>
          <w:lang w:val="en-US"/>
        </w:rPr>
        <w:t></w:t>
      </w:r>
      <w:r w:rsidRPr="002B0466">
        <w:rPr>
          <w:lang w:val="en-US"/>
        </w:rPr>
        <w:t></w:t>
      </w:r>
      <w:r w:rsidRPr="002B0466">
        <w:rPr>
          <w:rFonts w:hint="eastAsia"/>
        </w:rPr>
        <w:t>передает</w:t>
      </w:r>
      <w:r w:rsidRPr="002B0466">
        <w:rPr>
          <w:lang w:val="en-US"/>
        </w:rPr>
        <w:t></w:t>
      </w:r>
      <w:r w:rsidRPr="002B0466">
        <w:rPr>
          <w:rFonts w:hint="eastAsia"/>
        </w:rPr>
        <w:t>своей</w:t>
      </w:r>
      <w:r w:rsidRPr="002B0466">
        <w:rPr>
          <w:lang w:val="en-US"/>
        </w:rPr>
        <w:t></w:t>
      </w:r>
      <w:r w:rsidRPr="002B0466">
        <w:rPr>
          <w:rFonts w:hint="eastAsia"/>
        </w:rPr>
        <w:t>формой</w:t>
      </w:r>
      <w:r w:rsidRPr="002B0466">
        <w:rPr>
          <w:lang w:val="en-US"/>
        </w:rPr>
        <w:t></w:t>
      </w:r>
      <w:r w:rsidRPr="002B0466">
        <w:rPr>
          <w:rFonts w:hint="eastAsia"/>
        </w:rPr>
        <w:t>лишь</w:t>
      </w:r>
      <w:r w:rsidRPr="002B0466">
        <w:rPr>
          <w:lang w:val="en-US"/>
        </w:rPr>
        <w:t></w:t>
      </w:r>
      <w:r w:rsidRPr="002B0466">
        <w:rPr>
          <w:rFonts w:hint="eastAsia"/>
        </w:rPr>
        <w:t>звуковую</w:t>
      </w:r>
      <w:r w:rsidRPr="002B0466">
        <w:rPr>
          <w:lang w:val="en-US"/>
        </w:rPr>
        <w:t></w:t>
      </w:r>
      <w:r w:rsidRPr="002B0466">
        <w:rPr>
          <w:rFonts w:hint="eastAsia"/>
        </w:rPr>
        <w:t>сторону</w:t>
      </w:r>
      <w:r w:rsidRPr="002B0466">
        <w:rPr>
          <w:lang w:val="en-US"/>
        </w:rPr>
        <w:t></w:t>
      </w:r>
      <w:r w:rsidRPr="002B0466">
        <w:rPr>
          <w:rFonts w:hint="eastAsia"/>
        </w:rPr>
        <w:t>действительности</w:t>
      </w:r>
      <w:r w:rsidRPr="002B0466">
        <w:rPr>
          <w:lang w:val="en-US"/>
        </w:rPr>
        <w:t></w:t>
      </w:r>
    </w:p>
    <w:p w:rsidR="002B0466" w:rsidRPr="002B0466" w:rsidRDefault="002B0466" w:rsidP="002B0466">
      <w:r w:rsidRPr="002B0466">
        <w:rPr>
          <w:rFonts w:hint="eastAsia"/>
        </w:rPr>
        <w:t>Звукоподражание</w:t>
      </w:r>
      <w:r w:rsidRPr="002B0466">
        <w:rPr>
          <w:lang w:val="en-US"/>
        </w:rPr>
        <w:t></w:t>
      </w:r>
      <w:r w:rsidRPr="002B0466">
        <w:rPr>
          <w:rFonts w:hint="eastAsia"/>
        </w:rPr>
        <w:t>обычными</w:t>
      </w:r>
      <w:r w:rsidRPr="002B0466">
        <w:rPr>
          <w:lang w:val="en-US"/>
        </w:rPr>
        <w:t></w:t>
      </w:r>
      <w:r w:rsidRPr="002B0466">
        <w:rPr>
          <w:rFonts w:hint="eastAsia"/>
        </w:rPr>
        <w:t>словами</w:t>
      </w:r>
      <w:r w:rsidRPr="002B0466">
        <w:rPr>
          <w:lang w:val="en-US"/>
        </w:rPr>
        <w:t></w:t>
      </w:r>
      <w:r w:rsidRPr="002B0466">
        <w:rPr>
          <w:rFonts w:hint="eastAsia"/>
        </w:rPr>
        <w:t>и</w:t>
      </w:r>
      <w:r w:rsidRPr="002B0466">
        <w:rPr>
          <w:lang w:val="en-US"/>
        </w:rPr>
        <w:t></w:t>
      </w:r>
      <w:r w:rsidRPr="002B0466">
        <w:rPr>
          <w:rFonts w:hint="eastAsia"/>
        </w:rPr>
        <w:t>предложениями</w:t>
      </w:r>
      <w:r w:rsidRPr="002B0466">
        <w:rPr>
          <w:lang w:val="en-US"/>
        </w:rPr>
        <w:t></w:t>
      </w:r>
      <w:r w:rsidRPr="002B0466">
        <w:rPr>
          <w:rFonts w:hint="eastAsia"/>
        </w:rPr>
        <w:t>помогает</w:t>
      </w:r>
      <w:r w:rsidRPr="002B0466">
        <w:rPr>
          <w:lang w:val="en-US"/>
        </w:rPr>
        <w:t></w:t>
      </w:r>
      <w:r w:rsidRPr="002B0466">
        <w:rPr>
          <w:rFonts w:hint="eastAsia"/>
        </w:rPr>
        <w:t>представить</w:t>
      </w:r>
      <w:r w:rsidRPr="002B0466">
        <w:rPr>
          <w:lang w:val="en-US"/>
        </w:rPr>
        <w:t></w:t>
      </w:r>
      <w:r w:rsidRPr="002B0466">
        <w:rPr>
          <w:rFonts w:hint="eastAsia"/>
        </w:rPr>
        <w:t>вместе</w:t>
      </w:r>
      <w:r w:rsidRPr="002B0466">
        <w:rPr>
          <w:lang w:val="en-US"/>
        </w:rPr>
        <w:t></w:t>
      </w:r>
      <w:r w:rsidRPr="002B0466">
        <w:rPr>
          <w:rFonts w:hint="eastAsia"/>
        </w:rPr>
        <w:t>с</w:t>
      </w:r>
      <w:r w:rsidRPr="002B0466">
        <w:rPr>
          <w:lang w:val="en-US"/>
        </w:rPr>
        <w:t></w:t>
      </w:r>
      <w:r w:rsidRPr="002B0466">
        <w:rPr>
          <w:rFonts w:hint="eastAsia"/>
        </w:rPr>
        <w:t>звуковыми</w:t>
      </w:r>
      <w:r w:rsidRPr="002B0466">
        <w:rPr>
          <w:lang w:val="en-US"/>
        </w:rPr>
        <w:t></w:t>
      </w:r>
      <w:r w:rsidRPr="002B0466">
        <w:rPr>
          <w:rFonts w:hint="eastAsia"/>
        </w:rPr>
        <w:t>образами</w:t>
      </w:r>
      <w:r w:rsidRPr="002B0466">
        <w:rPr>
          <w:lang w:val="en-US"/>
        </w:rPr>
        <w:t></w:t>
      </w:r>
      <w:r w:rsidRPr="002B0466">
        <w:rPr>
          <w:rFonts w:hint="eastAsia"/>
        </w:rPr>
        <w:t>мир</w:t>
      </w:r>
      <w:r w:rsidRPr="002B0466">
        <w:rPr>
          <w:lang w:val="en-US"/>
        </w:rPr>
        <w:t></w:t>
      </w:r>
      <w:r w:rsidRPr="002B0466">
        <w:rPr>
          <w:rFonts w:hint="eastAsia"/>
        </w:rPr>
        <w:t>идей</w:t>
      </w:r>
      <w:r w:rsidRPr="002B0466">
        <w:rPr>
          <w:lang w:val="en-US"/>
        </w:rPr>
        <w:t></w:t>
      </w:r>
      <w:r w:rsidRPr="002B0466">
        <w:rPr>
          <w:rFonts w:hint="eastAsia"/>
        </w:rPr>
        <w:t>и</w:t>
      </w:r>
      <w:r w:rsidRPr="002B0466">
        <w:rPr>
          <w:lang w:val="en-US"/>
        </w:rPr>
        <w:t></w:t>
      </w:r>
      <w:r w:rsidRPr="002B0466">
        <w:rPr>
          <w:rFonts w:hint="eastAsia"/>
        </w:rPr>
        <w:t>переживаний</w:t>
      </w:r>
      <w:r w:rsidRPr="002B0466">
        <w:rPr>
          <w:lang w:val="en-US"/>
        </w:rPr>
        <w:t></w:t>
      </w:r>
      <w:r w:rsidRPr="002B0466">
        <w:rPr>
          <w:rFonts w:hint="eastAsia"/>
        </w:rPr>
        <w:t>человека</w:t>
      </w:r>
      <w:r w:rsidRPr="002B0466">
        <w:rPr>
          <w:lang w:val="en-US"/>
        </w:rPr>
        <w:t></w:t>
      </w:r>
      <w:r w:rsidRPr="002B0466">
        <w:rPr>
          <w:lang w:val="en-US"/>
        </w:rPr>
        <w:t></w:t>
      </w:r>
      <w:r w:rsidRPr="002B0466">
        <w:rPr>
          <w:rFonts w:hint="eastAsia"/>
        </w:rPr>
        <w:t>В</w:t>
      </w:r>
      <w:r w:rsidRPr="002B0466">
        <w:rPr>
          <w:lang w:val="en-US"/>
        </w:rPr>
        <w:t></w:t>
      </w:r>
      <w:r w:rsidRPr="002B0466">
        <w:rPr>
          <w:rFonts w:hint="eastAsia"/>
        </w:rPr>
        <w:t>языке</w:t>
      </w:r>
      <w:r w:rsidRPr="002B0466">
        <w:rPr>
          <w:lang w:val="en-US"/>
        </w:rPr>
        <w:t></w:t>
      </w:r>
      <w:r w:rsidRPr="002B0466">
        <w:rPr>
          <w:rFonts w:hint="eastAsia"/>
        </w:rPr>
        <w:t>устной</w:t>
      </w:r>
      <w:r w:rsidRPr="002B0466">
        <w:rPr>
          <w:lang w:val="en-US"/>
        </w:rPr>
        <w:t></w:t>
      </w:r>
      <w:r w:rsidRPr="002B0466">
        <w:rPr>
          <w:rFonts w:hint="eastAsia"/>
        </w:rPr>
        <w:t>народной</w:t>
      </w:r>
      <w:r w:rsidRPr="002B0466">
        <w:rPr>
          <w:lang w:val="en-US"/>
        </w:rPr>
        <w:t></w:t>
      </w:r>
      <w:r w:rsidRPr="002B0466">
        <w:rPr>
          <w:rFonts w:hint="eastAsia"/>
        </w:rPr>
        <w:t>поэзии</w:t>
      </w:r>
      <w:r w:rsidRPr="002B0466">
        <w:rPr>
          <w:lang w:val="en-US"/>
        </w:rPr>
        <w:t></w:t>
      </w:r>
      <w:r w:rsidRPr="002B0466">
        <w:rPr>
          <w:lang w:val="en-US"/>
        </w:rPr>
        <w:t></w:t>
      </w:r>
      <w:r w:rsidRPr="002B0466">
        <w:rPr>
          <w:rFonts w:hint="eastAsia"/>
        </w:rPr>
        <w:t>а</w:t>
      </w:r>
      <w:r w:rsidRPr="002B0466">
        <w:rPr>
          <w:lang w:val="en-US"/>
        </w:rPr>
        <w:t></w:t>
      </w:r>
      <w:r w:rsidRPr="002B0466">
        <w:rPr>
          <w:rFonts w:hint="eastAsia"/>
        </w:rPr>
        <w:t>за</w:t>
      </w:r>
      <w:r w:rsidRPr="002B0466">
        <w:rPr>
          <w:lang w:val="en-US"/>
        </w:rPr>
        <w:t></w:t>
      </w:r>
      <w:r w:rsidRPr="002B0466">
        <w:rPr>
          <w:rFonts w:hint="eastAsia"/>
        </w:rPr>
        <w:t>ней</w:t>
      </w:r>
      <w:r w:rsidRPr="002B0466">
        <w:rPr>
          <w:lang w:val="en-US"/>
        </w:rPr>
        <w:t></w:t>
      </w:r>
      <w:r w:rsidRPr="002B0466">
        <w:rPr>
          <w:rFonts w:hint="eastAsia"/>
        </w:rPr>
        <w:t>и</w:t>
      </w:r>
      <w:r w:rsidRPr="002B0466">
        <w:rPr>
          <w:lang w:val="en-US"/>
        </w:rPr>
        <w:t></w:t>
      </w:r>
      <w:r w:rsidRPr="002B0466">
        <w:rPr>
          <w:rFonts w:hint="eastAsia"/>
        </w:rPr>
        <w:t>в</w:t>
      </w:r>
      <w:r w:rsidRPr="002B0466">
        <w:rPr>
          <w:lang w:val="en-US"/>
        </w:rPr>
        <w:t></w:t>
      </w:r>
      <w:r w:rsidRPr="002B0466">
        <w:rPr>
          <w:rFonts w:hint="eastAsia"/>
        </w:rPr>
        <w:t>определенных</w:t>
      </w:r>
      <w:r w:rsidRPr="002B0466">
        <w:rPr>
          <w:lang w:val="en-US"/>
        </w:rPr>
        <w:t></w:t>
      </w:r>
      <w:r w:rsidRPr="002B0466">
        <w:rPr>
          <w:rFonts w:hint="eastAsia"/>
        </w:rPr>
        <w:t>жанрах</w:t>
      </w:r>
      <w:r w:rsidRPr="002B0466">
        <w:rPr>
          <w:lang w:val="en-US"/>
        </w:rPr>
        <w:t></w:t>
      </w:r>
      <w:r w:rsidRPr="002B0466">
        <w:rPr>
          <w:rFonts w:hint="eastAsia"/>
        </w:rPr>
        <w:t>письменной</w:t>
      </w:r>
      <w:r w:rsidRPr="002B0466">
        <w:rPr>
          <w:lang w:val="en-US"/>
        </w:rPr>
        <w:t></w:t>
      </w:r>
      <w:r w:rsidRPr="002B0466">
        <w:rPr>
          <w:rFonts w:hint="eastAsia"/>
        </w:rPr>
        <w:t>литературы</w:t>
      </w:r>
      <w:r w:rsidRPr="002B0466">
        <w:rPr>
          <w:lang w:val="en-US"/>
        </w:rPr>
        <w:t></w:t>
      </w:r>
      <w:r w:rsidRPr="002B0466">
        <w:rPr>
          <w:lang w:val="en-US"/>
        </w:rPr>
        <w:t></w:t>
      </w:r>
      <w:r w:rsidRPr="002B0466">
        <w:rPr>
          <w:rFonts w:hint="eastAsia"/>
        </w:rPr>
        <w:t>это</w:t>
      </w:r>
      <w:r w:rsidRPr="002B0466">
        <w:rPr>
          <w:lang w:val="en-US"/>
        </w:rPr>
        <w:t></w:t>
      </w:r>
      <w:r w:rsidRPr="002B0466">
        <w:rPr>
          <w:rFonts w:hint="eastAsia"/>
        </w:rPr>
        <w:t>средство</w:t>
      </w:r>
      <w:r w:rsidRPr="002B0466">
        <w:rPr>
          <w:lang w:val="en-US"/>
        </w:rPr>
        <w:t></w:t>
      </w:r>
      <w:r w:rsidRPr="002B0466">
        <w:rPr>
          <w:rFonts w:hint="eastAsia"/>
        </w:rPr>
        <w:t>повышает</w:t>
      </w:r>
      <w:r w:rsidRPr="002B0466">
        <w:rPr>
          <w:lang w:val="en-US"/>
        </w:rPr>
        <w:t></w:t>
      </w:r>
      <w:r w:rsidRPr="002B0466">
        <w:rPr>
          <w:rFonts w:hint="eastAsia"/>
        </w:rPr>
        <w:t>выразительность</w:t>
      </w:r>
      <w:r w:rsidRPr="002B0466">
        <w:rPr>
          <w:lang w:val="en-US"/>
        </w:rPr>
        <w:t></w:t>
      </w:r>
      <w:r w:rsidRPr="002B0466">
        <w:rPr>
          <w:rFonts w:hint="eastAsia"/>
        </w:rPr>
        <w:t>образов</w:t>
      </w:r>
      <w:r w:rsidRPr="002B0466">
        <w:rPr>
          <w:lang w:val="en-US"/>
        </w:rPr>
        <w:t></w:t>
      </w:r>
      <w:r w:rsidRPr="002B0466">
        <w:rPr>
          <w:lang w:val="en-US"/>
        </w:rPr>
        <w:t></w:t>
      </w:r>
      <w:r w:rsidRPr="002B0466">
        <w:rPr>
          <w:rFonts w:hint="eastAsia"/>
        </w:rPr>
        <w:t>способствует</w:t>
      </w:r>
      <w:r w:rsidRPr="002B0466">
        <w:rPr>
          <w:lang w:val="en-US"/>
        </w:rPr>
        <w:t></w:t>
      </w:r>
      <w:r w:rsidRPr="002B0466">
        <w:rPr>
          <w:rFonts w:hint="eastAsia"/>
        </w:rPr>
        <w:t>созданию</w:t>
      </w:r>
      <w:r w:rsidRPr="002B0466">
        <w:rPr>
          <w:lang w:val="en-US"/>
        </w:rPr>
        <w:t></w:t>
      </w:r>
      <w:r w:rsidRPr="002B0466">
        <w:rPr>
          <w:rFonts w:hint="eastAsia"/>
        </w:rPr>
        <w:t>картин</w:t>
      </w:r>
      <w:r w:rsidRPr="002B0466">
        <w:rPr>
          <w:lang w:val="en-US"/>
        </w:rPr>
        <w:t></w:t>
      </w:r>
      <w:r w:rsidRPr="002B0466">
        <w:rPr>
          <w:lang w:val="en-US"/>
        </w:rPr>
        <w:t></w:t>
      </w:r>
      <w:r w:rsidRPr="002B0466">
        <w:rPr>
          <w:rFonts w:hint="eastAsia"/>
        </w:rPr>
        <w:t>очаровательных</w:t>
      </w:r>
      <w:r w:rsidRPr="002B0466">
        <w:rPr>
          <w:lang w:val="en-US"/>
        </w:rPr>
        <w:t></w:t>
      </w:r>
      <w:r w:rsidRPr="002B0466">
        <w:rPr>
          <w:rFonts w:hint="eastAsia"/>
        </w:rPr>
        <w:t>по</w:t>
      </w:r>
      <w:r w:rsidRPr="002B0466">
        <w:rPr>
          <w:lang w:val="en-US"/>
        </w:rPr>
        <w:t></w:t>
      </w:r>
      <w:r w:rsidRPr="002B0466">
        <w:rPr>
          <w:rFonts w:hint="eastAsia"/>
        </w:rPr>
        <w:t>простоте</w:t>
      </w:r>
      <w:r w:rsidRPr="002B0466">
        <w:rPr>
          <w:lang w:val="en-US"/>
        </w:rPr>
        <w:t></w:t>
      </w:r>
      <w:r w:rsidRPr="002B0466">
        <w:rPr>
          <w:rFonts w:hint="eastAsia"/>
        </w:rPr>
        <w:t>и</w:t>
      </w:r>
      <w:r w:rsidRPr="002B0466">
        <w:rPr>
          <w:lang w:val="en-US"/>
        </w:rPr>
        <w:t></w:t>
      </w:r>
      <w:r w:rsidRPr="002B0466">
        <w:rPr>
          <w:rFonts w:hint="eastAsia"/>
        </w:rPr>
        <w:t>задушевности</w:t>
      </w:r>
      <w:r w:rsidRPr="002B0466">
        <w:rPr>
          <w:lang w:val="en-US"/>
        </w:rPr>
        <w:t></w:t>
      </w:r>
    </w:p>
    <w:p w:rsidR="002B0466" w:rsidRPr="002B0466" w:rsidRDefault="002B0466" w:rsidP="002B0466">
      <w:r w:rsidRPr="002B0466">
        <w:rPr>
          <w:rFonts w:hint="eastAsia"/>
        </w:rPr>
        <w:t>Звукоподражательные</w:t>
      </w:r>
      <w:r w:rsidRPr="002B0466">
        <w:rPr>
          <w:lang w:val="en-US"/>
        </w:rPr>
        <w:t></w:t>
      </w:r>
      <w:r w:rsidRPr="002B0466">
        <w:rPr>
          <w:rFonts w:hint="eastAsia"/>
        </w:rPr>
        <w:t>слова</w:t>
      </w:r>
      <w:r w:rsidRPr="002B0466">
        <w:rPr>
          <w:lang w:val="en-US"/>
        </w:rPr>
        <w:t></w:t>
      </w:r>
      <w:r w:rsidRPr="002B0466">
        <w:rPr>
          <w:rFonts w:hint="eastAsia"/>
        </w:rPr>
        <w:t>имеют</w:t>
      </w:r>
      <w:r w:rsidRPr="002B0466">
        <w:rPr>
          <w:lang w:val="en-US"/>
        </w:rPr>
        <w:t></w:t>
      </w:r>
      <w:r w:rsidRPr="002B0466">
        <w:rPr>
          <w:rFonts w:hint="eastAsia"/>
        </w:rPr>
        <w:t>свой</w:t>
      </w:r>
      <w:r w:rsidRPr="002B0466">
        <w:rPr>
          <w:lang w:val="en-US"/>
        </w:rPr>
        <w:t></w:t>
      </w:r>
      <w:r w:rsidRPr="002B0466">
        <w:rPr>
          <w:rFonts w:hint="eastAsia"/>
        </w:rPr>
        <w:t>грамматический</w:t>
      </w:r>
      <w:r w:rsidRPr="002B0466">
        <w:rPr>
          <w:lang w:val="en-US"/>
        </w:rPr>
        <w:t></w:t>
      </w:r>
      <w:r w:rsidRPr="002B0466">
        <w:rPr>
          <w:rFonts w:hint="eastAsia"/>
        </w:rPr>
        <w:t>строй</w:t>
      </w:r>
      <w:r w:rsidRPr="002B0466">
        <w:rPr>
          <w:lang w:val="en-US"/>
        </w:rPr>
        <w:t></w:t>
      </w:r>
      <w:r w:rsidRPr="002B0466">
        <w:rPr>
          <w:lang w:val="en-US"/>
        </w:rPr>
        <w:t></w:t>
      </w:r>
      <w:r w:rsidRPr="002B0466">
        <w:rPr>
          <w:rFonts w:hint="eastAsia"/>
        </w:rPr>
        <w:t>стоят</w:t>
      </w:r>
      <w:r w:rsidRPr="002B0466">
        <w:rPr>
          <w:lang w:val="en-US"/>
        </w:rPr>
        <w:t></w:t>
      </w:r>
      <w:r w:rsidRPr="002B0466">
        <w:rPr>
          <w:rFonts w:hint="eastAsia"/>
        </w:rPr>
        <w:t>в</w:t>
      </w:r>
      <w:r w:rsidRPr="002B0466">
        <w:rPr>
          <w:lang w:val="en-US"/>
        </w:rPr>
        <w:t></w:t>
      </w:r>
      <w:r w:rsidRPr="002B0466">
        <w:rPr>
          <w:rFonts w:hint="eastAsia"/>
        </w:rPr>
        <w:t>определенных</w:t>
      </w:r>
      <w:r w:rsidRPr="002B0466">
        <w:rPr>
          <w:lang w:val="en-US"/>
        </w:rPr>
        <w:t></w:t>
      </w:r>
      <w:r w:rsidRPr="002B0466">
        <w:rPr>
          <w:rFonts w:hint="eastAsia"/>
        </w:rPr>
        <w:t>отношениях</w:t>
      </w:r>
      <w:r w:rsidRPr="002B0466">
        <w:rPr>
          <w:lang w:val="en-US"/>
        </w:rPr>
        <w:t></w:t>
      </w:r>
      <w:r w:rsidRPr="002B0466">
        <w:rPr>
          <w:rFonts w:hint="eastAsia"/>
        </w:rPr>
        <w:t>к</w:t>
      </w:r>
      <w:r w:rsidRPr="002B0466">
        <w:rPr>
          <w:lang w:val="en-US"/>
        </w:rPr>
        <w:t></w:t>
      </w:r>
      <w:r w:rsidRPr="002B0466">
        <w:rPr>
          <w:rFonts w:hint="eastAsia"/>
        </w:rPr>
        <w:t>другим</w:t>
      </w:r>
      <w:r w:rsidRPr="002B0466">
        <w:rPr>
          <w:lang w:val="en-US"/>
        </w:rPr>
        <w:t></w:t>
      </w:r>
      <w:r w:rsidRPr="002B0466">
        <w:rPr>
          <w:rFonts w:hint="eastAsia"/>
        </w:rPr>
        <w:t>словам</w:t>
      </w:r>
      <w:r w:rsidRPr="002B0466">
        <w:rPr>
          <w:lang w:val="en-US"/>
        </w:rPr>
        <w:t></w:t>
      </w:r>
      <w:r w:rsidRPr="002B0466">
        <w:rPr>
          <w:rFonts w:hint="eastAsia"/>
        </w:rPr>
        <w:t>предложения</w:t>
      </w:r>
      <w:r w:rsidRPr="002B0466">
        <w:rPr>
          <w:lang w:val="en-US"/>
        </w:rPr>
        <w:t></w:t>
      </w:r>
    </w:p>
    <w:p w:rsidR="002B0466" w:rsidRPr="002B0466" w:rsidRDefault="002B0466" w:rsidP="002B0466">
      <w:r w:rsidRPr="002B0466">
        <w:rPr>
          <w:rFonts w:hint="eastAsia"/>
        </w:rPr>
        <w:t>Наиболее</w:t>
      </w:r>
      <w:r w:rsidRPr="002B0466">
        <w:rPr>
          <w:lang w:val="en-US"/>
        </w:rPr>
        <w:t></w:t>
      </w:r>
      <w:r w:rsidRPr="002B0466">
        <w:rPr>
          <w:rFonts w:hint="eastAsia"/>
        </w:rPr>
        <w:t>важным</w:t>
      </w:r>
      <w:r w:rsidRPr="002B0466">
        <w:rPr>
          <w:lang w:val="en-US"/>
        </w:rPr>
        <w:t></w:t>
      </w:r>
      <w:r w:rsidRPr="002B0466">
        <w:rPr>
          <w:rFonts w:hint="eastAsia"/>
        </w:rPr>
        <w:t>морфологическим</w:t>
      </w:r>
      <w:r w:rsidRPr="002B0466">
        <w:rPr>
          <w:lang w:val="en-US"/>
        </w:rPr>
        <w:t></w:t>
      </w:r>
      <w:r w:rsidRPr="002B0466">
        <w:rPr>
          <w:rFonts w:hint="eastAsia"/>
        </w:rPr>
        <w:t>средством</w:t>
      </w:r>
      <w:r w:rsidRPr="002B0466">
        <w:rPr>
          <w:lang w:val="en-US"/>
        </w:rPr>
        <w:t></w:t>
      </w:r>
      <w:r w:rsidRPr="002B0466">
        <w:rPr>
          <w:rFonts w:hint="eastAsia"/>
        </w:rPr>
        <w:t>звукоподражательных</w:t>
      </w:r>
      <w:r w:rsidRPr="002B0466">
        <w:rPr>
          <w:lang w:val="en-US"/>
        </w:rPr>
        <w:t></w:t>
      </w:r>
      <w:r w:rsidRPr="002B0466">
        <w:rPr>
          <w:rFonts w:hint="eastAsia"/>
        </w:rPr>
        <w:t>слов</w:t>
      </w:r>
      <w:r w:rsidRPr="002B0466">
        <w:rPr>
          <w:lang w:val="en-US"/>
        </w:rPr>
        <w:t></w:t>
      </w:r>
      <w:r w:rsidRPr="002B0466">
        <w:rPr>
          <w:rFonts w:hint="eastAsia"/>
        </w:rPr>
        <w:t>являются</w:t>
      </w:r>
      <w:r w:rsidRPr="002B0466">
        <w:rPr>
          <w:lang w:val="en-US"/>
        </w:rPr>
        <w:t></w:t>
      </w:r>
      <w:r w:rsidRPr="002B0466">
        <w:rPr>
          <w:rFonts w:hint="eastAsia"/>
        </w:rPr>
        <w:t>разного</w:t>
      </w:r>
      <w:r w:rsidRPr="002B0466">
        <w:rPr>
          <w:lang w:val="en-US"/>
        </w:rPr>
        <w:t></w:t>
      </w:r>
      <w:r w:rsidRPr="002B0466">
        <w:rPr>
          <w:rFonts w:hint="eastAsia"/>
        </w:rPr>
        <w:t>рода</w:t>
      </w:r>
      <w:r w:rsidRPr="002B0466">
        <w:rPr>
          <w:lang w:val="en-US"/>
        </w:rPr>
        <w:t></w:t>
      </w:r>
      <w:r w:rsidRPr="002B0466">
        <w:rPr>
          <w:rFonts w:hint="eastAsia"/>
        </w:rPr>
        <w:t>повторы</w:t>
      </w:r>
      <w:r w:rsidRPr="002B0466">
        <w:rPr>
          <w:lang w:val="en-US"/>
        </w:rPr>
        <w:t></w:t>
      </w:r>
      <w:r w:rsidRPr="002B0466">
        <w:rPr>
          <w:lang w:val="en-US"/>
        </w:rPr>
        <w:t></w:t>
      </w:r>
      <w:r w:rsidRPr="002B0466">
        <w:rPr>
          <w:rFonts w:hint="eastAsia"/>
        </w:rPr>
        <w:t>повторы</w:t>
      </w:r>
      <w:r w:rsidRPr="002B0466">
        <w:rPr>
          <w:lang w:val="en-US"/>
        </w:rPr>
        <w:t></w:t>
      </w:r>
      <w:r w:rsidRPr="002B0466">
        <w:rPr>
          <w:rFonts w:hint="eastAsia"/>
        </w:rPr>
        <w:t>чистые</w:t>
      </w:r>
      <w:r w:rsidRPr="002B0466">
        <w:rPr>
          <w:lang w:val="en-US"/>
        </w:rPr>
        <w:t></w:t>
      </w:r>
      <w:r w:rsidRPr="002B0466">
        <w:rPr>
          <w:lang w:val="en-US"/>
        </w:rPr>
        <w:t></w:t>
      </w:r>
      <w:r w:rsidRPr="002B0466">
        <w:rPr>
          <w:rFonts w:hint="eastAsia"/>
        </w:rPr>
        <w:t>повторы</w:t>
      </w:r>
      <w:r w:rsidRPr="002B0466">
        <w:rPr>
          <w:lang w:val="en-US"/>
        </w:rPr>
        <w:t></w:t>
      </w:r>
      <w:r w:rsidRPr="002B0466">
        <w:rPr>
          <w:rFonts w:hint="eastAsia"/>
        </w:rPr>
        <w:t>с</w:t>
      </w:r>
      <w:r w:rsidRPr="002B0466">
        <w:rPr>
          <w:lang w:val="en-US"/>
        </w:rPr>
        <w:t></w:t>
      </w:r>
      <w:r w:rsidRPr="002B0466">
        <w:rPr>
          <w:rFonts w:hint="eastAsia"/>
        </w:rPr>
        <w:t>изменением</w:t>
      </w:r>
      <w:r w:rsidRPr="002B0466">
        <w:rPr>
          <w:lang w:val="en-US"/>
        </w:rPr>
        <w:t></w:t>
      </w:r>
      <w:r w:rsidRPr="002B0466">
        <w:rPr>
          <w:rFonts w:hint="eastAsia"/>
        </w:rPr>
        <w:t>гласных</w:t>
      </w:r>
      <w:r w:rsidRPr="002B0466">
        <w:rPr>
          <w:lang w:val="en-US"/>
        </w:rPr>
        <w:t></w:t>
      </w:r>
      <w:r w:rsidRPr="002B0466">
        <w:rPr>
          <w:rFonts w:hint="eastAsia"/>
        </w:rPr>
        <w:t>или</w:t>
      </w:r>
      <w:r w:rsidRPr="002B0466">
        <w:rPr>
          <w:lang w:val="en-US"/>
        </w:rPr>
        <w:t></w:t>
      </w:r>
      <w:r w:rsidRPr="002B0466">
        <w:rPr>
          <w:rFonts w:hint="eastAsia"/>
        </w:rPr>
        <w:t>согласных</w:t>
      </w:r>
      <w:r w:rsidRPr="002B0466">
        <w:rPr>
          <w:lang w:val="en-US"/>
        </w:rPr>
        <w:t></w:t>
      </w:r>
      <w:r w:rsidRPr="002B0466">
        <w:rPr>
          <w:rFonts w:hint="eastAsia"/>
        </w:rPr>
        <w:t>звуков</w:t>
      </w:r>
      <w:r w:rsidRPr="002B0466">
        <w:rPr>
          <w:lang w:val="en-US"/>
        </w:rPr>
        <w:t></w:t>
      </w:r>
      <w:r w:rsidRPr="002B0466">
        <w:rPr>
          <w:lang w:val="en-US"/>
        </w:rPr>
        <w:t></w:t>
      </w:r>
      <w:r w:rsidRPr="002B0466">
        <w:rPr>
          <w:rFonts w:hint="eastAsia"/>
        </w:rPr>
        <w:t>повторы</w:t>
      </w:r>
      <w:r w:rsidRPr="002B0466">
        <w:rPr>
          <w:lang w:val="en-US"/>
        </w:rPr>
        <w:t></w:t>
      </w:r>
      <w:r w:rsidRPr="002B0466">
        <w:rPr>
          <w:rFonts w:hint="eastAsia"/>
        </w:rPr>
        <w:t>осложненные</w:t>
      </w:r>
      <w:r w:rsidRPr="002B0466">
        <w:rPr>
          <w:lang w:val="en-US"/>
        </w:rPr>
        <w:t></w:t>
      </w:r>
    </w:p>
    <w:p w:rsidR="002B0466" w:rsidRPr="002B0466" w:rsidRDefault="002B0466" w:rsidP="002B0466">
      <w:r w:rsidRPr="002B0466">
        <w:rPr>
          <w:rFonts w:hint="eastAsia"/>
        </w:rPr>
        <w:t>Звукоподражательные</w:t>
      </w:r>
      <w:r w:rsidRPr="002B0466">
        <w:rPr>
          <w:lang w:val="en-US"/>
        </w:rPr>
        <w:t></w:t>
      </w:r>
      <w:r w:rsidRPr="002B0466">
        <w:rPr>
          <w:rFonts w:hint="eastAsia"/>
        </w:rPr>
        <w:t>слова</w:t>
      </w:r>
      <w:r w:rsidRPr="002B0466">
        <w:rPr>
          <w:lang w:val="en-US"/>
        </w:rPr>
        <w:t></w:t>
      </w:r>
      <w:r w:rsidRPr="002B0466">
        <w:rPr>
          <w:rFonts w:hint="eastAsia"/>
        </w:rPr>
        <w:t>могут</w:t>
      </w:r>
      <w:r w:rsidRPr="002B0466">
        <w:rPr>
          <w:lang w:val="en-US"/>
        </w:rPr>
        <w:t></w:t>
      </w:r>
      <w:r w:rsidRPr="002B0466">
        <w:rPr>
          <w:rFonts w:hint="eastAsia"/>
        </w:rPr>
        <w:t>субстантивироваться</w:t>
      </w:r>
      <w:r w:rsidRPr="002B0466">
        <w:rPr>
          <w:lang w:val="en-US"/>
        </w:rPr>
        <w:t></w:t>
      </w:r>
    </w:p>
    <w:p w:rsidR="002B0466" w:rsidRPr="002B0466" w:rsidRDefault="002B0466" w:rsidP="002B0466">
      <w:r w:rsidRPr="002B0466">
        <w:rPr>
          <w:rFonts w:hint="eastAsia"/>
        </w:rPr>
        <w:t>Звукоподражательные</w:t>
      </w:r>
      <w:r w:rsidRPr="002B0466">
        <w:rPr>
          <w:lang w:val="en-US"/>
        </w:rPr>
        <w:t></w:t>
      </w:r>
      <w:r w:rsidRPr="002B0466">
        <w:rPr>
          <w:rFonts w:hint="eastAsia"/>
        </w:rPr>
        <w:t>слова</w:t>
      </w:r>
      <w:r w:rsidRPr="002B0466">
        <w:rPr>
          <w:lang w:val="en-US"/>
        </w:rPr>
        <w:t></w:t>
      </w:r>
      <w:r w:rsidRPr="002B0466">
        <w:rPr>
          <w:rFonts w:hint="eastAsia"/>
        </w:rPr>
        <w:t>могут</w:t>
      </w:r>
      <w:r w:rsidRPr="002B0466">
        <w:rPr>
          <w:lang w:val="en-US"/>
        </w:rPr>
        <w:t></w:t>
      </w:r>
      <w:r w:rsidRPr="002B0466">
        <w:rPr>
          <w:rFonts w:hint="eastAsia"/>
        </w:rPr>
        <w:t>выступать</w:t>
      </w:r>
      <w:r w:rsidRPr="002B0466">
        <w:rPr>
          <w:lang w:val="en-US"/>
        </w:rPr>
        <w:t></w:t>
      </w:r>
      <w:r w:rsidRPr="002B0466">
        <w:rPr>
          <w:rFonts w:hint="eastAsia"/>
        </w:rPr>
        <w:t>как</w:t>
      </w:r>
      <w:r w:rsidRPr="002B0466">
        <w:rPr>
          <w:lang w:val="en-US"/>
        </w:rPr>
        <w:t></w:t>
      </w:r>
      <w:r w:rsidRPr="002B0466">
        <w:rPr>
          <w:rFonts w:hint="eastAsia"/>
        </w:rPr>
        <w:t>средство</w:t>
      </w:r>
      <w:r w:rsidRPr="002B0466">
        <w:rPr>
          <w:lang w:val="en-US"/>
        </w:rPr>
        <w:t></w:t>
      </w:r>
      <w:r w:rsidRPr="002B0466">
        <w:rPr>
          <w:rFonts w:hint="eastAsia"/>
        </w:rPr>
        <w:t>словообразования</w:t>
      </w:r>
      <w:r w:rsidRPr="002B0466">
        <w:rPr>
          <w:lang w:val="en-US"/>
        </w:rPr>
        <w:t></w:t>
      </w:r>
      <w:r w:rsidRPr="002B0466">
        <w:rPr>
          <w:lang w:val="en-US"/>
        </w:rPr>
        <w:t></w:t>
      </w:r>
      <w:r w:rsidRPr="002B0466">
        <w:rPr>
          <w:rFonts w:hint="eastAsia"/>
        </w:rPr>
        <w:t>Глаголы</w:t>
      </w:r>
      <w:r w:rsidRPr="002B0466">
        <w:rPr>
          <w:lang w:val="en-US"/>
        </w:rPr>
        <w:t></w:t>
      </w:r>
      <w:r w:rsidRPr="002B0466">
        <w:rPr>
          <w:lang w:val="en-US"/>
        </w:rPr>
        <w:t></w:t>
      </w:r>
      <w:r w:rsidRPr="002B0466">
        <w:rPr>
          <w:rFonts w:hint="eastAsia"/>
        </w:rPr>
        <w:t>существительные</w:t>
      </w:r>
      <w:r w:rsidRPr="002B0466">
        <w:rPr>
          <w:lang w:val="en-US"/>
        </w:rPr>
        <w:t></w:t>
      </w:r>
      <w:r w:rsidRPr="002B0466">
        <w:rPr>
          <w:lang w:val="en-US"/>
        </w:rPr>
        <w:t></w:t>
      </w:r>
      <w:r w:rsidRPr="002B0466">
        <w:rPr>
          <w:rFonts w:hint="eastAsia"/>
        </w:rPr>
        <w:t>реже</w:t>
      </w:r>
      <w:r w:rsidRPr="002B0466">
        <w:rPr>
          <w:lang w:val="en-US"/>
        </w:rPr>
        <w:t></w:t>
      </w:r>
      <w:r w:rsidRPr="002B0466">
        <w:rPr>
          <w:rFonts w:hint="eastAsia"/>
        </w:rPr>
        <w:t>прилагательные</w:t>
      </w:r>
      <w:r w:rsidRPr="002B0466">
        <w:rPr>
          <w:lang w:val="en-US"/>
        </w:rPr>
        <w:t></w:t>
      </w:r>
      <w:r w:rsidRPr="002B0466">
        <w:rPr>
          <w:rFonts w:hint="eastAsia"/>
        </w:rPr>
        <w:t>образуются</w:t>
      </w:r>
      <w:r w:rsidRPr="002B0466">
        <w:rPr>
          <w:lang w:val="en-US"/>
        </w:rPr>
        <w:t></w:t>
      </w:r>
      <w:r w:rsidRPr="002B0466">
        <w:rPr>
          <w:rFonts w:hint="eastAsia"/>
        </w:rPr>
        <w:t>на</w:t>
      </w:r>
      <w:r w:rsidRPr="002B0466">
        <w:rPr>
          <w:lang w:val="en-US"/>
        </w:rPr>
        <w:t></w:t>
      </w:r>
      <w:r w:rsidRPr="002B0466">
        <w:rPr>
          <w:rFonts w:hint="eastAsia"/>
        </w:rPr>
        <w:t>основе</w:t>
      </w:r>
      <w:r w:rsidRPr="002B0466">
        <w:rPr>
          <w:lang w:val="en-US"/>
        </w:rPr>
        <w:t></w:t>
      </w:r>
      <w:r w:rsidRPr="002B0466">
        <w:rPr>
          <w:rFonts w:hint="eastAsia"/>
        </w:rPr>
        <w:t>общеупотребительных</w:t>
      </w:r>
      <w:r w:rsidRPr="002B0466">
        <w:rPr>
          <w:lang w:val="en-US"/>
        </w:rPr>
        <w:t></w:t>
      </w:r>
      <w:r w:rsidRPr="002B0466">
        <w:rPr>
          <w:rFonts w:hint="eastAsia"/>
        </w:rPr>
        <w:t>звукоподражательных</w:t>
      </w:r>
      <w:r w:rsidRPr="002B0466">
        <w:rPr>
          <w:lang w:val="en-US"/>
        </w:rPr>
        <w:t></w:t>
      </w:r>
      <w:r w:rsidRPr="002B0466">
        <w:rPr>
          <w:rFonts w:hint="eastAsia"/>
        </w:rPr>
        <w:t>корней</w:t>
      </w:r>
      <w:r w:rsidRPr="002B0466">
        <w:rPr>
          <w:lang w:val="en-US"/>
        </w:rPr>
        <w:t></w:t>
      </w:r>
      <w:r w:rsidRPr="002B0466">
        <w:rPr>
          <w:lang w:val="en-US"/>
        </w:rPr>
        <w:t></w:t>
      </w:r>
      <w:r w:rsidRPr="002B0466">
        <w:rPr>
          <w:rFonts w:hint="eastAsia"/>
        </w:rPr>
        <w:t>Такие</w:t>
      </w:r>
      <w:r w:rsidRPr="002B0466">
        <w:rPr>
          <w:lang w:val="en-US"/>
        </w:rPr>
        <w:t></w:t>
      </w:r>
      <w:r w:rsidRPr="002B0466">
        <w:rPr>
          <w:rFonts w:hint="eastAsia"/>
        </w:rPr>
        <w:t>существительные</w:t>
      </w:r>
      <w:r w:rsidRPr="002B0466">
        <w:rPr>
          <w:lang w:val="en-US"/>
        </w:rPr>
        <w:t></w:t>
      </w:r>
      <w:r w:rsidRPr="002B0466">
        <w:rPr>
          <w:rFonts w:hint="eastAsia"/>
        </w:rPr>
        <w:t>и</w:t>
      </w:r>
      <w:r w:rsidRPr="002B0466">
        <w:rPr>
          <w:lang w:val="en-US"/>
        </w:rPr>
        <w:t></w:t>
      </w:r>
      <w:r w:rsidRPr="002B0466">
        <w:rPr>
          <w:rFonts w:hint="eastAsia"/>
        </w:rPr>
        <w:t>глаголы</w:t>
      </w:r>
      <w:r w:rsidRPr="002B0466">
        <w:rPr>
          <w:lang w:val="en-US"/>
        </w:rPr>
        <w:t></w:t>
      </w:r>
      <w:r w:rsidRPr="002B0466">
        <w:rPr>
          <w:lang w:val="en-US"/>
        </w:rPr>
        <w:t></w:t>
      </w:r>
      <w:r w:rsidRPr="002B0466">
        <w:rPr>
          <w:rFonts w:hint="eastAsia"/>
        </w:rPr>
        <w:t>метафорически</w:t>
      </w:r>
      <w:r w:rsidRPr="002B0466">
        <w:rPr>
          <w:lang w:val="en-US"/>
        </w:rPr>
        <w:t></w:t>
      </w:r>
      <w:r w:rsidRPr="002B0466">
        <w:rPr>
          <w:rFonts w:hint="eastAsia"/>
        </w:rPr>
        <w:t>употребляясь</w:t>
      </w:r>
      <w:r w:rsidRPr="002B0466">
        <w:rPr>
          <w:lang w:val="en-US"/>
        </w:rPr>
        <w:t></w:t>
      </w:r>
      <w:r w:rsidRPr="002B0466">
        <w:rPr>
          <w:rFonts w:hint="eastAsia"/>
        </w:rPr>
        <w:t>в</w:t>
      </w:r>
      <w:r w:rsidRPr="002B0466">
        <w:rPr>
          <w:lang w:val="en-US"/>
        </w:rPr>
        <w:t></w:t>
      </w:r>
      <w:r w:rsidRPr="002B0466">
        <w:rPr>
          <w:rFonts w:hint="eastAsia"/>
        </w:rPr>
        <w:t>стиле</w:t>
      </w:r>
      <w:r w:rsidRPr="002B0466">
        <w:rPr>
          <w:lang w:val="en-US"/>
        </w:rPr>
        <w:t></w:t>
      </w:r>
      <w:r w:rsidRPr="002B0466">
        <w:rPr>
          <w:rFonts w:hint="eastAsia"/>
        </w:rPr>
        <w:t>сатиры</w:t>
      </w:r>
      <w:r w:rsidRPr="002B0466">
        <w:rPr>
          <w:lang w:val="en-US"/>
        </w:rPr>
        <w:t></w:t>
      </w:r>
      <w:r w:rsidRPr="002B0466">
        <w:rPr>
          <w:lang w:val="en-US"/>
        </w:rPr>
        <w:t></w:t>
      </w:r>
      <w:r w:rsidRPr="002B0466">
        <w:rPr>
          <w:rFonts w:hint="eastAsia"/>
        </w:rPr>
        <w:t>служат</w:t>
      </w:r>
      <w:r w:rsidRPr="002B0466">
        <w:rPr>
          <w:lang w:val="en-US"/>
        </w:rPr>
        <w:t></w:t>
      </w:r>
      <w:r w:rsidRPr="002B0466">
        <w:rPr>
          <w:rFonts w:hint="eastAsia"/>
        </w:rPr>
        <w:t>выразительным</w:t>
      </w:r>
      <w:r w:rsidRPr="002B0466">
        <w:rPr>
          <w:lang w:val="en-US"/>
        </w:rPr>
        <w:t></w:t>
      </w:r>
      <w:r w:rsidRPr="002B0466">
        <w:rPr>
          <w:rFonts w:hint="eastAsia"/>
        </w:rPr>
        <w:t>средством</w:t>
      </w:r>
      <w:r w:rsidRPr="002B0466">
        <w:rPr>
          <w:lang w:val="en-US"/>
        </w:rPr>
        <w:t></w:t>
      </w:r>
      <w:r w:rsidRPr="002B0466">
        <w:rPr>
          <w:rFonts w:hint="eastAsia"/>
        </w:rPr>
        <w:t>характеристики</w:t>
      </w:r>
      <w:r w:rsidRPr="002B0466">
        <w:rPr>
          <w:lang w:val="en-US"/>
        </w:rPr>
        <w:t></w:t>
      </w:r>
      <w:r w:rsidRPr="002B0466">
        <w:rPr>
          <w:rFonts w:hint="eastAsia"/>
        </w:rPr>
        <w:t>персонажей</w:t>
      </w:r>
      <w:r w:rsidRPr="002B0466">
        <w:rPr>
          <w:lang w:val="en-US"/>
        </w:rPr>
        <w:t></w:t>
      </w:r>
      <w:r w:rsidRPr="002B0466">
        <w:rPr>
          <w:lang w:val="en-US"/>
        </w:rPr>
        <w:t></w:t>
      </w:r>
      <w:r w:rsidRPr="002B0466">
        <w:rPr>
          <w:rFonts w:hint="eastAsia"/>
        </w:rPr>
        <w:t>их</w:t>
      </w:r>
      <w:r w:rsidRPr="002B0466">
        <w:rPr>
          <w:lang w:val="en-US"/>
        </w:rPr>
        <w:t></w:t>
      </w:r>
      <w:r w:rsidRPr="002B0466">
        <w:rPr>
          <w:rFonts w:hint="eastAsia"/>
        </w:rPr>
        <w:t>поступков</w:t>
      </w:r>
      <w:r w:rsidRPr="002B0466">
        <w:rPr>
          <w:lang w:val="en-US"/>
        </w:rPr>
        <w:t></w:t>
      </w:r>
      <w:r w:rsidRPr="002B0466">
        <w:rPr>
          <w:rFonts w:hint="eastAsia"/>
        </w:rPr>
        <w:t>и</w:t>
      </w:r>
      <w:r w:rsidRPr="002B0466">
        <w:rPr>
          <w:lang w:val="en-US"/>
        </w:rPr>
        <w:t></w:t>
      </w:r>
      <w:r w:rsidRPr="002B0466">
        <w:rPr>
          <w:rFonts w:hint="eastAsia"/>
        </w:rPr>
        <w:t>языка</w:t>
      </w:r>
      <w:r w:rsidRPr="002B0466">
        <w:rPr>
          <w:lang w:val="en-US"/>
        </w:rPr>
        <w:t></w:t>
      </w:r>
    </w:p>
    <w:p w:rsidR="002B0466" w:rsidRPr="002B0466" w:rsidRDefault="002B0466" w:rsidP="002B0466">
      <w:r w:rsidRPr="002B0466">
        <w:rPr>
          <w:rFonts w:hint="eastAsia"/>
        </w:rPr>
        <w:t>Звукоподражания</w:t>
      </w:r>
      <w:r w:rsidRPr="002B0466">
        <w:rPr>
          <w:lang w:val="en-US"/>
        </w:rPr>
        <w:t></w:t>
      </w:r>
      <w:r w:rsidRPr="002B0466">
        <w:rPr>
          <w:rFonts w:hint="eastAsia"/>
        </w:rPr>
        <w:t>редко</w:t>
      </w:r>
      <w:r w:rsidRPr="002B0466">
        <w:rPr>
          <w:lang w:val="en-US"/>
        </w:rPr>
        <w:t></w:t>
      </w:r>
      <w:r w:rsidRPr="002B0466">
        <w:rPr>
          <w:rFonts w:hint="eastAsia"/>
        </w:rPr>
        <w:t>бывают</w:t>
      </w:r>
      <w:r w:rsidRPr="002B0466">
        <w:rPr>
          <w:lang w:val="en-US"/>
        </w:rPr>
        <w:t></w:t>
      </w:r>
      <w:r w:rsidRPr="002B0466">
        <w:rPr>
          <w:rFonts w:hint="eastAsia"/>
        </w:rPr>
        <w:t>изолированными</w:t>
      </w:r>
      <w:r w:rsidRPr="002B0466">
        <w:rPr>
          <w:lang w:val="en-US"/>
        </w:rPr>
        <w:t></w:t>
      </w:r>
      <w:r w:rsidRPr="002B0466">
        <w:rPr>
          <w:lang w:val="en-US"/>
        </w:rPr>
        <w:t></w:t>
      </w:r>
      <w:r w:rsidRPr="002B0466">
        <w:rPr>
          <w:rFonts w:hint="eastAsia"/>
        </w:rPr>
        <w:t>Являясь</w:t>
      </w:r>
      <w:r w:rsidRPr="002B0466">
        <w:rPr>
          <w:lang w:val="en-US"/>
        </w:rPr>
        <w:t></w:t>
      </w:r>
      <w:r w:rsidRPr="002B0466">
        <w:rPr>
          <w:rFonts w:hint="eastAsia"/>
        </w:rPr>
        <w:t>частью</w:t>
      </w:r>
      <w:r w:rsidRPr="002B0466">
        <w:rPr>
          <w:lang w:val="en-US"/>
        </w:rPr>
        <w:t></w:t>
      </w:r>
      <w:r w:rsidRPr="002B0466">
        <w:rPr>
          <w:rFonts w:hint="eastAsia"/>
        </w:rPr>
        <w:t>выразительного</w:t>
      </w:r>
      <w:r w:rsidRPr="002B0466">
        <w:rPr>
          <w:lang w:val="en-US"/>
        </w:rPr>
        <w:t></w:t>
      </w:r>
      <w:r w:rsidRPr="002B0466">
        <w:rPr>
          <w:rFonts w:hint="eastAsia"/>
        </w:rPr>
        <w:t>фонда</w:t>
      </w:r>
      <w:r w:rsidRPr="002B0466">
        <w:rPr>
          <w:lang w:val="en-US"/>
        </w:rPr>
        <w:t></w:t>
      </w:r>
      <w:r w:rsidRPr="002B0466">
        <w:rPr>
          <w:rFonts w:hint="eastAsia"/>
        </w:rPr>
        <w:t>языка</w:t>
      </w:r>
      <w:r w:rsidRPr="002B0466">
        <w:rPr>
          <w:lang w:val="en-US"/>
        </w:rPr>
        <w:t></w:t>
      </w:r>
      <w:r w:rsidRPr="002B0466">
        <w:rPr>
          <w:lang w:val="en-US"/>
        </w:rPr>
        <w:t></w:t>
      </w:r>
      <w:r w:rsidRPr="002B0466">
        <w:rPr>
          <w:rFonts w:hint="eastAsia"/>
        </w:rPr>
        <w:t>звукоподражания</w:t>
      </w:r>
      <w:r w:rsidRPr="002B0466">
        <w:rPr>
          <w:lang w:val="en-US"/>
        </w:rPr>
        <w:t></w:t>
      </w:r>
      <w:r w:rsidRPr="002B0466">
        <w:rPr>
          <w:rFonts w:hint="eastAsia"/>
        </w:rPr>
        <w:t>выступают</w:t>
      </w:r>
      <w:r w:rsidRPr="002B0466">
        <w:rPr>
          <w:lang w:val="en-US"/>
        </w:rPr>
        <w:t></w:t>
      </w:r>
      <w:r w:rsidRPr="002B0466">
        <w:rPr>
          <w:rFonts w:hint="eastAsia"/>
        </w:rPr>
        <w:t>в</w:t>
      </w:r>
      <w:r w:rsidRPr="002B0466">
        <w:rPr>
          <w:lang w:val="en-US"/>
        </w:rPr>
        <w:t></w:t>
      </w:r>
      <w:r w:rsidRPr="002B0466">
        <w:rPr>
          <w:rFonts w:hint="eastAsia"/>
        </w:rPr>
        <w:t>значении</w:t>
      </w:r>
      <w:r w:rsidRPr="002B0466">
        <w:rPr>
          <w:lang w:val="en-US"/>
        </w:rPr>
        <w:t></w:t>
      </w:r>
      <w:r w:rsidRPr="002B0466">
        <w:rPr>
          <w:rFonts w:hint="eastAsia"/>
        </w:rPr>
        <w:t>любого</w:t>
      </w:r>
      <w:r w:rsidRPr="002B0466">
        <w:rPr>
          <w:lang w:val="en-US"/>
        </w:rPr>
        <w:t></w:t>
      </w:r>
      <w:r w:rsidRPr="002B0466">
        <w:rPr>
          <w:rFonts w:hint="eastAsia"/>
        </w:rPr>
        <w:t>члена</w:t>
      </w:r>
      <w:r w:rsidRPr="002B0466">
        <w:rPr>
          <w:lang w:val="en-US"/>
        </w:rPr>
        <w:t></w:t>
      </w:r>
      <w:r w:rsidRPr="002B0466">
        <w:rPr>
          <w:rFonts w:hint="eastAsia"/>
        </w:rPr>
        <w:t>предложения</w:t>
      </w:r>
      <w:r w:rsidRPr="002B0466">
        <w:rPr>
          <w:lang w:val="en-US"/>
        </w:rPr>
        <w:t></w:t>
      </w:r>
      <w:r w:rsidRPr="002B0466">
        <w:rPr>
          <w:lang w:val="en-US"/>
        </w:rPr>
        <w:t></w:t>
      </w:r>
      <w:r w:rsidRPr="002B0466">
        <w:rPr>
          <w:rFonts w:hint="eastAsia"/>
        </w:rPr>
        <w:t>Чаще</w:t>
      </w:r>
      <w:r w:rsidRPr="002B0466">
        <w:rPr>
          <w:lang w:val="en-US"/>
        </w:rPr>
        <w:t></w:t>
      </w:r>
      <w:r w:rsidRPr="002B0466">
        <w:rPr>
          <w:rFonts w:hint="eastAsia"/>
        </w:rPr>
        <w:t>всего</w:t>
      </w:r>
      <w:r w:rsidRPr="002B0466">
        <w:rPr>
          <w:lang w:val="en-US"/>
        </w:rPr>
        <w:t></w:t>
      </w:r>
      <w:r w:rsidRPr="002B0466">
        <w:rPr>
          <w:rFonts w:hint="eastAsia"/>
        </w:rPr>
        <w:t>они</w:t>
      </w:r>
      <w:r w:rsidRPr="002B0466">
        <w:rPr>
          <w:lang w:val="en-US"/>
        </w:rPr>
        <w:t></w:t>
      </w:r>
      <w:r w:rsidRPr="002B0466">
        <w:rPr>
          <w:rFonts w:hint="eastAsia"/>
        </w:rPr>
        <w:t>выполняют</w:t>
      </w:r>
      <w:r w:rsidRPr="002B0466">
        <w:rPr>
          <w:lang w:val="en-US"/>
        </w:rPr>
        <w:t></w:t>
      </w:r>
      <w:r w:rsidRPr="002B0466">
        <w:rPr>
          <w:rFonts w:hint="eastAsia"/>
        </w:rPr>
        <w:t>роль</w:t>
      </w:r>
      <w:r w:rsidRPr="002B0466">
        <w:rPr>
          <w:lang w:val="en-US"/>
        </w:rPr>
        <w:t></w:t>
      </w:r>
      <w:r w:rsidRPr="002B0466">
        <w:rPr>
          <w:rFonts w:hint="eastAsia"/>
        </w:rPr>
        <w:t>сказуемого</w:t>
      </w:r>
      <w:r w:rsidRPr="002B0466">
        <w:rPr>
          <w:lang w:val="en-US"/>
        </w:rPr>
        <w:t></w:t>
      </w:r>
    </w:p>
    <w:p w:rsidR="002B0466" w:rsidRPr="002B0466" w:rsidRDefault="002B0466" w:rsidP="002B0466">
      <w:r w:rsidRPr="002B0466">
        <w:rPr>
          <w:rFonts w:hint="eastAsia"/>
        </w:rPr>
        <w:t>Давая</w:t>
      </w:r>
      <w:r w:rsidRPr="002B0466">
        <w:rPr>
          <w:lang w:val="en-US"/>
        </w:rPr>
        <w:t></w:t>
      </w:r>
      <w:r w:rsidRPr="002B0466">
        <w:rPr>
          <w:rFonts w:hint="eastAsia"/>
        </w:rPr>
        <w:t>образное</w:t>
      </w:r>
      <w:r w:rsidRPr="002B0466">
        <w:rPr>
          <w:lang w:val="en-US"/>
        </w:rPr>
        <w:t></w:t>
      </w:r>
      <w:r w:rsidRPr="002B0466">
        <w:rPr>
          <w:rFonts w:hint="eastAsia"/>
        </w:rPr>
        <w:t>представление</w:t>
      </w:r>
      <w:r w:rsidRPr="002B0466">
        <w:rPr>
          <w:lang w:val="en-US"/>
        </w:rPr>
        <w:t></w:t>
      </w:r>
      <w:r w:rsidRPr="002B0466">
        <w:rPr>
          <w:rFonts w:hint="eastAsia"/>
        </w:rPr>
        <w:t>о</w:t>
      </w:r>
      <w:r w:rsidRPr="002B0466">
        <w:rPr>
          <w:lang w:val="en-US"/>
        </w:rPr>
        <w:t></w:t>
      </w:r>
      <w:r w:rsidRPr="002B0466">
        <w:rPr>
          <w:rFonts w:hint="eastAsia"/>
        </w:rPr>
        <w:t>тоне</w:t>
      </w:r>
      <w:r w:rsidRPr="002B0466">
        <w:rPr>
          <w:lang w:val="en-US"/>
        </w:rPr>
        <w:t></w:t>
      </w:r>
      <w:r w:rsidRPr="002B0466">
        <w:rPr>
          <w:lang w:val="en-US"/>
        </w:rPr>
        <w:t></w:t>
      </w:r>
      <w:r w:rsidRPr="002B0466">
        <w:rPr>
          <w:rFonts w:hint="eastAsia"/>
        </w:rPr>
        <w:t>ритме</w:t>
      </w:r>
      <w:r w:rsidRPr="002B0466">
        <w:rPr>
          <w:lang w:val="en-US"/>
        </w:rPr>
        <w:t></w:t>
      </w:r>
      <w:r w:rsidRPr="002B0466">
        <w:rPr>
          <w:lang w:val="en-US"/>
        </w:rPr>
        <w:t></w:t>
      </w:r>
      <w:r w:rsidRPr="002B0466">
        <w:rPr>
          <w:rFonts w:hint="eastAsia"/>
        </w:rPr>
        <w:t>тембре</w:t>
      </w:r>
      <w:r w:rsidRPr="002B0466">
        <w:rPr>
          <w:lang w:val="en-US"/>
        </w:rPr>
        <w:t></w:t>
      </w:r>
      <w:r w:rsidRPr="002B0466">
        <w:rPr>
          <w:lang w:val="en-US"/>
        </w:rPr>
        <w:t></w:t>
      </w:r>
      <w:r w:rsidRPr="002B0466">
        <w:rPr>
          <w:rFonts w:hint="eastAsia"/>
        </w:rPr>
        <w:t>характере</w:t>
      </w:r>
      <w:r w:rsidRPr="002B0466">
        <w:rPr>
          <w:lang w:val="en-US"/>
        </w:rPr>
        <w:t></w:t>
      </w:r>
      <w:r w:rsidRPr="002B0466">
        <w:rPr>
          <w:rFonts w:hint="eastAsia"/>
        </w:rPr>
        <w:t>звукового</w:t>
      </w:r>
      <w:r w:rsidRPr="002B0466">
        <w:rPr>
          <w:lang w:val="en-US"/>
        </w:rPr>
        <w:t></w:t>
      </w:r>
      <w:r w:rsidRPr="002B0466">
        <w:rPr>
          <w:rFonts w:hint="eastAsia"/>
        </w:rPr>
        <w:t>проявления</w:t>
      </w:r>
      <w:r w:rsidRPr="002B0466">
        <w:rPr>
          <w:lang w:val="en-US"/>
        </w:rPr>
        <w:t></w:t>
      </w:r>
      <w:r w:rsidRPr="002B0466">
        <w:rPr>
          <w:rFonts w:hint="eastAsia"/>
        </w:rPr>
        <w:t>действия</w:t>
      </w:r>
      <w:r w:rsidRPr="002B0466">
        <w:rPr>
          <w:lang w:val="en-US"/>
        </w:rPr>
        <w:t></w:t>
      </w:r>
      <w:r w:rsidRPr="002B0466">
        <w:rPr>
          <w:lang w:val="en-US"/>
        </w:rPr>
        <w:t></w:t>
      </w:r>
      <w:r w:rsidRPr="002B0466">
        <w:rPr>
          <w:rFonts w:hint="eastAsia"/>
        </w:rPr>
        <w:t>звукоподражания</w:t>
      </w:r>
      <w:r w:rsidRPr="002B0466">
        <w:rPr>
          <w:lang w:val="en-US"/>
        </w:rPr>
        <w:t></w:t>
      </w:r>
      <w:r w:rsidRPr="002B0466">
        <w:rPr>
          <w:rFonts w:hint="eastAsia"/>
        </w:rPr>
        <w:t>поясняются</w:t>
      </w:r>
      <w:r w:rsidRPr="002B0466">
        <w:rPr>
          <w:lang w:val="en-US"/>
        </w:rPr>
        <w:t></w:t>
      </w:r>
      <w:r w:rsidRPr="002B0466">
        <w:rPr>
          <w:rFonts w:hint="eastAsia"/>
        </w:rPr>
        <w:t>часто</w:t>
      </w:r>
      <w:r w:rsidRPr="002B0466">
        <w:rPr>
          <w:lang w:val="en-US"/>
        </w:rPr>
        <w:t></w:t>
      </w:r>
      <w:r w:rsidRPr="002B0466">
        <w:rPr>
          <w:rFonts w:hint="eastAsia"/>
        </w:rPr>
        <w:t>обычными</w:t>
      </w:r>
      <w:r w:rsidRPr="002B0466">
        <w:rPr>
          <w:lang w:val="en-US"/>
        </w:rPr>
        <w:t></w:t>
      </w:r>
      <w:r w:rsidRPr="002B0466">
        <w:rPr>
          <w:rFonts w:hint="eastAsia"/>
        </w:rPr>
        <w:t>словами</w:t>
      </w:r>
      <w:r w:rsidRPr="002B0466">
        <w:rPr>
          <w:lang w:val="en-US"/>
        </w:rPr>
        <w:t></w:t>
      </w:r>
      <w:r w:rsidRPr="002B0466">
        <w:rPr>
          <w:rFonts w:hint="eastAsia"/>
        </w:rPr>
        <w:t>речи</w:t>
      </w:r>
      <w:r w:rsidRPr="002B0466">
        <w:rPr>
          <w:lang w:val="en-US"/>
        </w:rPr>
        <w:t></w:t>
      </w:r>
    </w:p>
    <w:p w:rsidR="002B0466" w:rsidRPr="002B0466" w:rsidRDefault="002B0466" w:rsidP="002B0466">
      <w:r w:rsidRPr="002B0466">
        <w:rPr>
          <w:rFonts w:hint="eastAsia"/>
        </w:rPr>
        <w:t>Наблюдения</w:t>
      </w:r>
      <w:r w:rsidRPr="002B0466">
        <w:rPr>
          <w:lang w:val="en-US"/>
        </w:rPr>
        <w:t></w:t>
      </w:r>
      <w:r w:rsidRPr="002B0466">
        <w:rPr>
          <w:rFonts w:hint="eastAsia"/>
        </w:rPr>
        <w:t>над</w:t>
      </w:r>
      <w:r w:rsidRPr="002B0466">
        <w:rPr>
          <w:lang w:val="en-US"/>
        </w:rPr>
        <w:t></w:t>
      </w:r>
      <w:r w:rsidRPr="002B0466">
        <w:rPr>
          <w:rFonts w:hint="eastAsia"/>
        </w:rPr>
        <w:t>стилями</w:t>
      </w:r>
      <w:r w:rsidRPr="002B0466">
        <w:rPr>
          <w:lang w:val="en-US"/>
        </w:rPr>
        <w:t></w:t>
      </w:r>
      <w:r w:rsidRPr="002B0466">
        <w:rPr>
          <w:rFonts w:hint="eastAsia"/>
        </w:rPr>
        <w:t>художественной</w:t>
      </w:r>
      <w:r w:rsidRPr="002B0466">
        <w:rPr>
          <w:lang w:val="en-US"/>
        </w:rPr>
        <w:t></w:t>
      </w:r>
      <w:r w:rsidRPr="002B0466">
        <w:rPr>
          <w:rFonts w:hint="eastAsia"/>
        </w:rPr>
        <w:t>литературы</w:t>
      </w:r>
      <w:r w:rsidRPr="002B0466">
        <w:rPr>
          <w:lang w:val="en-US"/>
        </w:rPr>
        <w:t></w:t>
      </w:r>
      <w:r w:rsidRPr="002B0466">
        <w:rPr>
          <w:rFonts w:hint="eastAsia"/>
        </w:rPr>
        <w:t>показывают</w:t>
      </w:r>
      <w:r w:rsidRPr="002B0466">
        <w:rPr>
          <w:lang w:val="en-US"/>
        </w:rPr>
        <w:t></w:t>
      </w:r>
      <w:r w:rsidRPr="002B0466">
        <w:rPr>
          <w:lang w:val="en-US"/>
        </w:rPr>
        <w:t></w:t>
      </w:r>
      <w:r w:rsidRPr="002B0466">
        <w:rPr>
          <w:rFonts w:hint="eastAsia"/>
        </w:rPr>
        <w:t>что</w:t>
      </w:r>
      <w:r w:rsidRPr="002B0466">
        <w:rPr>
          <w:lang w:val="en-US"/>
        </w:rPr>
        <w:t></w:t>
      </w:r>
      <w:r w:rsidRPr="002B0466">
        <w:rPr>
          <w:rFonts w:hint="eastAsia"/>
        </w:rPr>
        <w:t>звукоподражания</w:t>
      </w:r>
      <w:r w:rsidRPr="002B0466">
        <w:rPr>
          <w:lang w:val="en-US"/>
        </w:rPr>
        <w:t></w:t>
      </w:r>
      <w:r w:rsidRPr="002B0466">
        <w:rPr>
          <w:rFonts w:hint="eastAsia"/>
        </w:rPr>
        <w:t>служат</w:t>
      </w:r>
      <w:r w:rsidRPr="002B0466">
        <w:rPr>
          <w:lang w:val="en-US"/>
        </w:rPr>
        <w:t></w:t>
      </w:r>
      <w:r w:rsidRPr="002B0466">
        <w:rPr>
          <w:rFonts w:hint="eastAsia"/>
        </w:rPr>
        <w:t>художнику</w:t>
      </w:r>
      <w:r w:rsidRPr="002B0466">
        <w:rPr>
          <w:lang w:val="en-US"/>
        </w:rPr>
        <w:t></w:t>
      </w:r>
      <w:r w:rsidRPr="002B0466">
        <w:rPr>
          <w:rFonts w:hint="eastAsia"/>
        </w:rPr>
        <w:t>не</w:t>
      </w:r>
      <w:r w:rsidRPr="002B0466">
        <w:rPr>
          <w:lang w:val="en-US"/>
        </w:rPr>
        <w:t></w:t>
      </w:r>
      <w:r w:rsidRPr="002B0466">
        <w:rPr>
          <w:rFonts w:hint="eastAsia"/>
        </w:rPr>
        <w:t>только</w:t>
      </w:r>
      <w:r w:rsidRPr="002B0466">
        <w:rPr>
          <w:lang w:val="en-US"/>
        </w:rPr>
        <w:t></w:t>
      </w:r>
      <w:r w:rsidRPr="002B0466">
        <w:rPr>
          <w:rFonts w:hint="eastAsia"/>
        </w:rPr>
        <w:t>для</w:t>
      </w:r>
      <w:r w:rsidRPr="002B0466">
        <w:rPr>
          <w:lang w:val="en-US"/>
        </w:rPr>
        <w:t></w:t>
      </w:r>
      <w:r w:rsidRPr="002B0466">
        <w:rPr>
          <w:rFonts w:hint="eastAsia"/>
        </w:rPr>
        <w:t>образного</w:t>
      </w:r>
      <w:r w:rsidRPr="002B0466">
        <w:rPr>
          <w:lang w:val="en-US"/>
        </w:rPr>
        <w:t></w:t>
      </w:r>
      <w:r w:rsidRPr="002B0466">
        <w:rPr>
          <w:rFonts w:hint="eastAsia"/>
        </w:rPr>
        <w:t>представления</w:t>
      </w:r>
      <w:r w:rsidRPr="002B0466">
        <w:rPr>
          <w:lang w:val="en-US"/>
        </w:rPr>
        <w:t></w:t>
      </w:r>
      <w:r w:rsidRPr="002B0466">
        <w:rPr>
          <w:rFonts w:hint="eastAsia"/>
        </w:rPr>
        <w:t>действительности</w:t>
      </w:r>
      <w:r w:rsidRPr="002B0466">
        <w:rPr>
          <w:lang w:val="en-US"/>
        </w:rPr>
        <w:t></w:t>
      </w:r>
      <w:r w:rsidRPr="002B0466">
        <w:rPr>
          <w:lang w:val="en-US"/>
        </w:rPr>
        <w:t></w:t>
      </w:r>
      <w:r w:rsidRPr="002B0466">
        <w:rPr>
          <w:rFonts w:hint="eastAsia"/>
        </w:rPr>
        <w:t>но</w:t>
      </w:r>
      <w:r w:rsidRPr="002B0466">
        <w:rPr>
          <w:lang w:val="en-US"/>
        </w:rPr>
        <w:t></w:t>
      </w:r>
      <w:r w:rsidRPr="002B0466">
        <w:rPr>
          <w:rFonts w:hint="eastAsia"/>
        </w:rPr>
        <w:t>и</w:t>
      </w:r>
      <w:r w:rsidRPr="002B0466">
        <w:rPr>
          <w:lang w:val="en-US"/>
        </w:rPr>
        <w:t></w:t>
      </w:r>
      <w:r w:rsidRPr="002B0466">
        <w:rPr>
          <w:rFonts w:hint="eastAsia"/>
        </w:rPr>
        <w:t>для</w:t>
      </w:r>
      <w:r w:rsidRPr="002B0466">
        <w:rPr>
          <w:lang w:val="en-US"/>
        </w:rPr>
        <w:t></w:t>
      </w:r>
      <w:r w:rsidRPr="002B0466">
        <w:rPr>
          <w:rFonts w:hint="eastAsia"/>
        </w:rPr>
        <w:t>выражения</w:t>
      </w:r>
      <w:r w:rsidRPr="002B0466">
        <w:rPr>
          <w:lang w:val="en-US"/>
        </w:rPr>
        <w:t></w:t>
      </w:r>
      <w:r w:rsidRPr="002B0466">
        <w:rPr>
          <w:rFonts w:hint="eastAsia"/>
        </w:rPr>
        <w:t>своею</w:t>
      </w:r>
      <w:r w:rsidRPr="002B0466">
        <w:rPr>
          <w:lang w:val="en-US"/>
        </w:rPr>
        <w:t></w:t>
      </w:r>
      <w:r w:rsidRPr="002B0466">
        <w:rPr>
          <w:rFonts w:hint="eastAsia"/>
        </w:rPr>
        <w:t>отношения</w:t>
      </w:r>
      <w:r w:rsidRPr="002B0466">
        <w:rPr>
          <w:lang w:val="en-US"/>
        </w:rPr>
        <w:t></w:t>
      </w:r>
      <w:r w:rsidRPr="002B0466">
        <w:rPr>
          <w:rFonts w:hint="eastAsia"/>
        </w:rPr>
        <w:t>к</w:t>
      </w:r>
      <w:r w:rsidRPr="002B0466">
        <w:rPr>
          <w:lang w:val="en-US"/>
        </w:rPr>
        <w:t></w:t>
      </w:r>
      <w:r w:rsidRPr="002B0466">
        <w:rPr>
          <w:rFonts w:hint="eastAsia"/>
        </w:rPr>
        <w:t>типам</w:t>
      </w:r>
      <w:r w:rsidRPr="002B0466">
        <w:rPr>
          <w:lang w:val="en-US"/>
        </w:rPr>
        <w:t></w:t>
      </w:r>
      <w:r w:rsidRPr="002B0466">
        <w:rPr>
          <w:lang w:val="en-US"/>
        </w:rPr>
        <w:t></w:t>
      </w:r>
      <w:r w:rsidRPr="002B0466">
        <w:rPr>
          <w:rFonts w:hint="eastAsia"/>
        </w:rPr>
        <w:t>персонажам</w:t>
      </w:r>
      <w:r w:rsidRPr="002B0466">
        <w:rPr>
          <w:lang w:val="en-US"/>
        </w:rPr>
        <w:t></w:t>
      </w:r>
      <w:r w:rsidRPr="002B0466">
        <w:rPr>
          <w:lang w:val="en-US"/>
        </w:rPr>
        <w:t></w:t>
      </w:r>
      <w:r w:rsidRPr="002B0466">
        <w:rPr>
          <w:rFonts w:hint="eastAsia"/>
        </w:rPr>
        <w:t>человеческим</w:t>
      </w:r>
      <w:r w:rsidRPr="002B0466">
        <w:rPr>
          <w:lang w:val="en-US"/>
        </w:rPr>
        <w:t></w:t>
      </w:r>
      <w:r w:rsidRPr="002B0466">
        <w:rPr>
          <w:rFonts w:hint="eastAsia"/>
        </w:rPr>
        <w:t>поступкам</w:t>
      </w:r>
      <w:r w:rsidRPr="002B0466">
        <w:rPr>
          <w:lang w:val="en-US"/>
        </w:rPr>
        <w:t></w:t>
      </w:r>
      <w:r w:rsidRPr="002B0466">
        <w:rPr>
          <w:lang w:val="en-US"/>
        </w:rPr>
        <w:t></w:t>
      </w:r>
      <w:r w:rsidRPr="002B0466">
        <w:rPr>
          <w:rFonts w:hint="eastAsia"/>
        </w:rPr>
        <w:t>Они</w:t>
      </w:r>
      <w:r w:rsidRPr="002B0466">
        <w:rPr>
          <w:lang w:val="en-US"/>
        </w:rPr>
        <w:t></w:t>
      </w:r>
      <w:r w:rsidRPr="002B0466">
        <w:rPr>
          <w:rFonts w:hint="eastAsia"/>
        </w:rPr>
        <w:t>выполняют</w:t>
      </w:r>
      <w:r w:rsidRPr="002B0466">
        <w:rPr>
          <w:lang w:val="en-US"/>
        </w:rPr>
        <w:t></w:t>
      </w:r>
      <w:r w:rsidRPr="002B0466">
        <w:rPr>
          <w:lang w:val="en-US"/>
        </w:rPr>
        <w:t></w:t>
      </w:r>
      <w:r w:rsidRPr="002B0466">
        <w:rPr>
          <w:rFonts w:hint="eastAsia"/>
        </w:rPr>
        <w:t>таким</w:t>
      </w:r>
      <w:r w:rsidRPr="002B0466">
        <w:rPr>
          <w:lang w:val="en-US"/>
        </w:rPr>
        <w:t></w:t>
      </w:r>
      <w:r w:rsidRPr="002B0466">
        <w:rPr>
          <w:rFonts w:hint="eastAsia"/>
        </w:rPr>
        <w:t>образом</w:t>
      </w:r>
      <w:r w:rsidRPr="002B0466">
        <w:rPr>
          <w:lang w:val="en-US"/>
        </w:rPr>
        <w:t></w:t>
      </w:r>
      <w:r w:rsidRPr="002B0466">
        <w:rPr>
          <w:lang w:val="en-US"/>
        </w:rPr>
        <w:t></w:t>
      </w:r>
      <w:r w:rsidRPr="002B0466">
        <w:rPr>
          <w:rFonts w:hint="eastAsia"/>
        </w:rPr>
        <w:t>роль</w:t>
      </w:r>
      <w:r w:rsidRPr="002B0466">
        <w:rPr>
          <w:lang w:val="en-US"/>
        </w:rPr>
        <w:t></w:t>
      </w:r>
      <w:r w:rsidRPr="002B0466">
        <w:rPr>
          <w:rFonts w:hint="eastAsia"/>
        </w:rPr>
        <w:t>своеобразных</w:t>
      </w:r>
      <w:r w:rsidRPr="002B0466">
        <w:rPr>
          <w:lang w:val="en-US"/>
        </w:rPr>
        <w:t></w:t>
      </w:r>
      <w:r w:rsidRPr="002B0466">
        <w:rPr>
          <w:rFonts w:hint="eastAsia"/>
        </w:rPr>
        <w:t>модальных</w:t>
      </w:r>
      <w:r w:rsidRPr="002B0466">
        <w:rPr>
          <w:lang w:val="en-US"/>
        </w:rPr>
        <w:t></w:t>
      </w:r>
      <w:r w:rsidRPr="002B0466">
        <w:rPr>
          <w:rFonts w:hint="eastAsia"/>
        </w:rPr>
        <w:t>слов</w:t>
      </w:r>
      <w:r w:rsidRPr="002B0466">
        <w:rPr>
          <w:lang w:val="en-US"/>
        </w:rPr>
        <w:t></w:t>
      </w:r>
    </w:p>
    <w:p w:rsidR="002B0466" w:rsidRPr="002B0466" w:rsidRDefault="002B0466" w:rsidP="002B0466">
      <w:r w:rsidRPr="002B0466">
        <w:rPr>
          <w:rFonts w:hint="eastAsia"/>
        </w:rPr>
        <w:t>Мировоззрение</w:t>
      </w:r>
      <w:r w:rsidRPr="002B0466">
        <w:rPr>
          <w:lang w:val="en-US"/>
        </w:rPr>
        <w:t></w:t>
      </w:r>
      <w:r w:rsidRPr="002B0466">
        <w:rPr>
          <w:rFonts w:hint="eastAsia"/>
        </w:rPr>
        <w:t>автора</w:t>
      </w:r>
      <w:r w:rsidRPr="002B0466">
        <w:rPr>
          <w:lang w:val="en-US"/>
        </w:rPr>
        <w:t></w:t>
      </w:r>
      <w:r w:rsidRPr="002B0466">
        <w:rPr>
          <w:lang w:val="en-US"/>
        </w:rPr>
        <w:t></w:t>
      </w:r>
      <w:r w:rsidRPr="002B0466">
        <w:rPr>
          <w:rFonts w:hint="eastAsia"/>
        </w:rPr>
        <w:t>его</w:t>
      </w:r>
      <w:r w:rsidRPr="002B0466">
        <w:rPr>
          <w:lang w:val="en-US"/>
        </w:rPr>
        <w:t></w:t>
      </w:r>
      <w:r w:rsidRPr="002B0466">
        <w:rPr>
          <w:rFonts w:hint="eastAsia"/>
        </w:rPr>
        <w:t>творческая</w:t>
      </w:r>
      <w:r w:rsidRPr="002B0466">
        <w:rPr>
          <w:lang w:val="en-US"/>
        </w:rPr>
        <w:t></w:t>
      </w:r>
      <w:r w:rsidRPr="002B0466">
        <w:rPr>
          <w:rFonts w:hint="eastAsia"/>
        </w:rPr>
        <w:t>индивидуальность</w:t>
      </w:r>
      <w:r w:rsidRPr="002B0466">
        <w:rPr>
          <w:lang w:val="en-US"/>
        </w:rPr>
        <w:t></w:t>
      </w:r>
      <w:r w:rsidRPr="002B0466">
        <w:rPr>
          <w:lang w:val="en-US"/>
        </w:rPr>
        <w:t></w:t>
      </w:r>
      <w:r w:rsidRPr="002B0466">
        <w:rPr>
          <w:rFonts w:hint="eastAsia"/>
        </w:rPr>
        <w:t>избранный</w:t>
      </w:r>
      <w:r w:rsidRPr="002B0466">
        <w:rPr>
          <w:lang w:val="en-US"/>
        </w:rPr>
        <w:t></w:t>
      </w:r>
      <w:r w:rsidRPr="002B0466">
        <w:rPr>
          <w:rFonts w:hint="eastAsia"/>
        </w:rPr>
        <w:t>им</w:t>
      </w:r>
      <w:r w:rsidRPr="002B0466">
        <w:rPr>
          <w:lang w:val="en-US"/>
        </w:rPr>
        <w:t></w:t>
      </w:r>
      <w:r w:rsidRPr="002B0466">
        <w:rPr>
          <w:rFonts w:hint="eastAsia"/>
        </w:rPr>
        <w:t>жанр</w:t>
      </w:r>
      <w:r w:rsidRPr="002B0466">
        <w:rPr>
          <w:lang w:val="en-US"/>
        </w:rPr>
        <w:t></w:t>
      </w:r>
      <w:r w:rsidRPr="002B0466">
        <w:rPr>
          <w:rFonts w:hint="eastAsia"/>
        </w:rPr>
        <w:t>определяют</w:t>
      </w:r>
      <w:r w:rsidRPr="002B0466">
        <w:rPr>
          <w:lang w:val="en-US"/>
        </w:rPr>
        <w:t></w:t>
      </w:r>
      <w:r w:rsidRPr="002B0466">
        <w:rPr>
          <w:rFonts w:hint="eastAsia"/>
        </w:rPr>
        <w:t>как</w:t>
      </w:r>
      <w:r w:rsidRPr="002B0466">
        <w:rPr>
          <w:lang w:val="en-US"/>
        </w:rPr>
        <w:t></w:t>
      </w:r>
      <w:r w:rsidRPr="002B0466">
        <w:rPr>
          <w:rFonts w:hint="eastAsia"/>
        </w:rPr>
        <w:t>метод</w:t>
      </w:r>
      <w:r w:rsidRPr="002B0466">
        <w:rPr>
          <w:lang w:val="en-US"/>
        </w:rPr>
        <w:t></w:t>
      </w:r>
      <w:r w:rsidRPr="002B0466">
        <w:rPr>
          <w:rFonts w:hint="eastAsia"/>
        </w:rPr>
        <w:t>использования</w:t>
      </w:r>
      <w:r w:rsidRPr="002B0466">
        <w:rPr>
          <w:lang w:val="en-US"/>
        </w:rPr>
        <w:t></w:t>
      </w:r>
      <w:r w:rsidRPr="002B0466">
        <w:rPr>
          <w:rFonts w:hint="eastAsia"/>
        </w:rPr>
        <w:t>звукоподражаний</w:t>
      </w:r>
      <w:r w:rsidRPr="002B0466">
        <w:rPr>
          <w:lang w:val="en-US"/>
        </w:rPr>
        <w:t></w:t>
      </w:r>
      <w:r w:rsidRPr="002B0466">
        <w:rPr>
          <w:lang w:val="en-US"/>
        </w:rPr>
        <w:t></w:t>
      </w:r>
      <w:r w:rsidRPr="002B0466">
        <w:rPr>
          <w:rFonts w:hint="eastAsia"/>
        </w:rPr>
        <w:t>так</w:t>
      </w:r>
      <w:r w:rsidRPr="002B0466">
        <w:rPr>
          <w:lang w:val="en-US"/>
        </w:rPr>
        <w:t></w:t>
      </w:r>
      <w:r w:rsidRPr="002B0466">
        <w:rPr>
          <w:rFonts w:hint="eastAsia"/>
        </w:rPr>
        <w:t>и</w:t>
      </w:r>
      <w:r w:rsidRPr="002B0466">
        <w:rPr>
          <w:lang w:val="en-US"/>
        </w:rPr>
        <w:t></w:t>
      </w:r>
      <w:r w:rsidRPr="002B0466">
        <w:rPr>
          <w:rFonts w:hint="eastAsia"/>
        </w:rPr>
        <w:t>самый</w:t>
      </w:r>
      <w:r w:rsidRPr="002B0466">
        <w:rPr>
          <w:lang w:val="en-US"/>
        </w:rPr>
        <w:t></w:t>
      </w:r>
      <w:r w:rsidRPr="002B0466">
        <w:rPr>
          <w:rFonts w:hint="eastAsia"/>
        </w:rPr>
        <w:t>подбор</w:t>
      </w:r>
      <w:r w:rsidRPr="002B0466">
        <w:rPr>
          <w:lang w:val="en-US"/>
        </w:rPr>
        <w:t></w:t>
      </w:r>
      <w:r w:rsidRPr="002B0466">
        <w:rPr>
          <w:rFonts w:hint="eastAsia"/>
        </w:rPr>
        <w:t>их</w:t>
      </w:r>
      <w:r w:rsidRPr="002B0466">
        <w:rPr>
          <w:lang w:val="en-US"/>
        </w:rPr>
        <w:t></w:t>
      </w:r>
    </w:p>
    <w:p w:rsidR="002B0466" w:rsidRPr="002B0466" w:rsidRDefault="002B0466" w:rsidP="002B0466">
      <w:r w:rsidRPr="002B0466">
        <w:rPr>
          <w:rFonts w:hint="eastAsia"/>
        </w:rPr>
        <w:t>Звукоподражания</w:t>
      </w:r>
      <w:r w:rsidRPr="002B0466">
        <w:rPr>
          <w:lang w:val="en-US"/>
        </w:rPr>
        <w:t></w:t>
      </w:r>
      <w:r w:rsidRPr="002B0466">
        <w:rPr>
          <w:lang w:val="en-US"/>
        </w:rPr>
        <w:t></w:t>
      </w:r>
      <w:r w:rsidRPr="002B0466">
        <w:rPr>
          <w:rFonts w:hint="eastAsia"/>
        </w:rPr>
        <w:t>как</w:t>
      </w:r>
      <w:r w:rsidRPr="002B0466">
        <w:rPr>
          <w:lang w:val="en-US"/>
        </w:rPr>
        <w:t></w:t>
      </w:r>
      <w:r w:rsidRPr="002B0466">
        <w:rPr>
          <w:rFonts w:hint="eastAsia"/>
        </w:rPr>
        <w:t>и</w:t>
      </w:r>
      <w:r w:rsidRPr="002B0466">
        <w:rPr>
          <w:lang w:val="en-US"/>
        </w:rPr>
        <w:t></w:t>
      </w:r>
      <w:r w:rsidRPr="002B0466">
        <w:rPr>
          <w:rFonts w:hint="eastAsia"/>
        </w:rPr>
        <w:t>другие</w:t>
      </w:r>
      <w:r w:rsidRPr="002B0466">
        <w:rPr>
          <w:lang w:val="en-US"/>
        </w:rPr>
        <w:t></w:t>
      </w:r>
      <w:r w:rsidRPr="002B0466">
        <w:rPr>
          <w:rFonts w:hint="eastAsia"/>
        </w:rPr>
        <w:t>категории</w:t>
      </w:r>
      <w:r w:rsidRPr="002B0466">
        <w:rPr>
          <w:lang w:val="en-US"/>
        </w:rPr>
        <w:t></w:t>
      </w:r>
      <w:r w:rsidRPr="002B0466">
        <w:rPr>
          <w:rFonts w:hint="eastAsia"/>
        </w:rPr>
        <w:t>речи</w:t>
      </w:r>
      <w:r w:rsidRPr="002B0466">
        <w:rPr>
          <w:lang w:val="en-US"/>
        </w:rPr>
        <w:t></w:t>
      </w:r>
      <w:r w:rsidRPr="002B0466">
        <w:rPr>
          <w:lang w:val="en-US"/>
        </w:rPr>
        <w:t></w:t>
      </w:r>
      <w:r w:rsidRPr="002B0466">
        <w:rPr>
          <w:rFonts w:hint="eastAsia"/>
        </w:rPr>
        <w:t>имеют</w:t>
      </w:r>
      <w:r w:rsidRPr="002B0466">
        <w:rPr>
          <w:lang w:val="en-US"/>
        </w:rPr>
        <w:t></w:t>
      </w:r>
      <w:r w:rsidRPr="002B0466">
        <w:rPr>
          <w:rFonts w:hint="eastAsia"/>
        </w:rPr>
        <w:t>свою</w:t>
      </w:r>
      <w:r w:rsidRPr="002B0466">
        <w:rPr>
          <w:lang w:val="en-US"/>
        </w:rPr>
        <w:t></w:t>
      </w:r>
      <w:r w:rsidRPr="002B0466">
        <w:rPr>
          <w:rFonts w:hint="eastAsia"/>
        </w:rPr>
        <w:t>историю</w:t>
      </w:r>
      <w:r w:rsidRPr="002B0466">
        <w:rPr>
          <w:lang w:val="en-US"/>
        </w:rPr>
        <w:t></w:t>
      </w:r>
      <w:r w:rsidRPr="002B0466">
        <w:rPr>
          <w:lang w:val="en-US"/>
        </w:rPr>
        <w:t></w:t>
      </w:r>
      <w:r w:rsidRPr="002B0466">
        <w:rPr>
          <w:rFonts w:hint="eastAsia"/>
        </w:rPr>
        <w:t>связаны</w:t>
      </w:r>
      <w:r w:rsidRPr="002B0466">
        <w:rPr>
          <w:lang w:val="en-US"/>
        </w:rPr>
        <w:t></w:t>
      </w:r>
      <w:r w:rsidRPr="002B0466">
        <w:rPr>
          <w:rFonts w:hint="eastAsia"/>
        </w:rPr>
        <w:t>со</w:t>
      </w:r>
      <w:r w:rsidRPr="002B0466">
        <w:rPr>
          <w:lang w:val="en-US"/>
        </w:rPr>
        <w:t></w:t>
      </w:r>
      <w:r w:rsidRPr="002B0466">
        <w:rPr>
          <w:rFonts w:hint="eastAsia"/>
        </w:rPr>
        <w:t>всей</w:t>
      </w:r>
      <w:r w:rsidRPr="002B0466">
        <w:rPr>
          <w:lang w:val="en-US"/>
        </w:rPr>
        <w:t></w:t>
      </w:r>
      <w:r w:rsidRPr="002B0466">
        <w:rPr>
          <w:rFonts w:hint="eastAsia"/>
        </w:rPr>
        <w:t>системой</w:t>
      </w:r>
      <w:r w:rsidRPr="002B0466">
        <w:rPr>
          <w:lang w:val="en-US"/>
        </w:rPr>
        <w:t></w:t>
      </w:r>
      <w:r w:rsidRPr="002B0466">
        <w:rPr>
          <w:rFonts w:hint="eastAsia"/>
        </w:rPr>
        <w:t>и</w:t>
      </w:r>
      <w:r w:rsidRPr="002B0466">
        <w:rPr>
          <w:lang w:val="en-US"/>
        </w:rPr>
        <w:t></w:t>
      </w:r>
      <w:r w:rsidRPr="002B0466">
        <w:rPr>
          <w:rFonts w:hint="eastAsia"/>
        </w:rPr>
        <w:t>строем</w:t>
      </w:r>
      <w:r w:rsidRPr="002B0466">
        <w:rPr>
          <w:lang w:val="en-US"/>
        </w:rPr>
        <w:t></w:t>
      </w:r>
      <w:r w:rsidRPr="002B0466">
        <w:rPr>
          <w:rFonts w:hint="eastAsia"/>
        </w:rPr>
        <w:t>языка</w:t>
      </w:r>
      <w:r w:rsidRPr="002B0466">
        <w:rPr>
          <w:lang w:val="en-US"/>
        </w:rPr>
        <w:t></w:t>
      </w:r>
    </w:p>
    <w:p w:rsidR="002B0466" w:rsidRPr="002B0466" w:rsidRDefault="002B0466" w:rsidP="002B0466">
      <w:r w:rsidRPr="002B0466">
        <w:rPr>
          <w:rFonts w:hint="eastAsia"/>
        </w:rPr>
        <w:t>Вместе</w:t>
      </w:r>
      <w:r w:rsidRPr="002B0466">
        <w:rPr>
          <w:lang w:val="en-US"/>
        </w:rPr>
        <w:t></w:t>
      </w:r>
      <w:r w:rsidRPr="002B0466">
        <w:rPr>
          <w:rFonts w:hint="eastAsia"/>
        </w:rPr>
        <w:t>с</w:t>
      </w:r>
      <w:r w:rsidRPr="002B0466">
        <w:rPr>
          <w:lang w:val="en-US"/>
        </w:rPr>
        <w:t></w:t>
      </w:r>
      <w:r w:rsidRPr="002B0466">
        <w:rPr>
          <w:rFonts w:hint="eastAsia"/>
        </w:rPr>
        <w:t>развитием</w:t>
      </w:r>
      <w:r w:rsidRPr="002B0466">
        <w:rPr>
          <w:lang w:val="en-US"/>
        </w:rPr>
        <w:t></w:t>
      </w:r>
      <w:r w:rsidRPr="002B0466">
        <w:rPr>
          <w:rFonts w:hint="eastAsia"/>
        </w:rPr>
        <w:t>языка</w:t>
      </w:r>
      <w:r w:rsidRPr="002B0466">
        <w:rPr>
          <w:lang w:val="en-US"/>
        </w:rPr>
        <w:t></w:t>
      </w:r>
      <w:r w:rsidRPr="002B0466">
        <w:rPr>
          <w:rFonts w:hint="eastAsia"/>
        </w:rPr>
        <w:t>и</w:t>
      </w:r>
      <w:r w:rsidRPr="002B0466">
        <w:rPr>
          <w:lang w:val="en-US"/>
        </w:rPr>
        <w:t></w:t>
      </w:r>
      <w:r w:rsidRPr="002B0466">
        <w:rPr>
          <w:rFonts w:hint="eastAsia"/>
        </w:rPr>
        <w:t>мышления</w:t>
      </w:r>
      <w:r w:rsidRPr="002B0466">
        <w:rPr>
          <w:lang w:val="en-US"/>
        </w:rPr>
        <w:t></w:t>
      </w:r>
      <w:r w:rsidRPr="002B0466">
        <w:rPr>
          <w:lang w:val="en-US"/>
        </w:rPr>
        <w:t></w:t>
      </w:r>
      <w:r w:rsidRPr="002B0466">
        <w:rPr>
          <w:rFonts w:hint="eastAsia"/>
        </w:rPr>
        <w:t>в</w:t>
      </w:r>
      <w:r w:rsidRPr="002B0466">
        <w:rPr>
          <w:lang w:val="en-US"/>
        </w:rPr>
        <w:t></w:t>
      </w:r>
      <w:r w:rsidRPr="002B0466">
        <w:rPr>
          <w:rFonts w:hint="eastAsia"/>
        </w:rPr>
        <w:t>связи</w:t>
      </w:r>
      <w:r w:rsidRPr="002B0466">
        <w:rPr>
          <w:lang w:val="en-US"/>
        </w:rPr>
        <w:t></w:t>
      </w:r>
      <w:r w:rsidRPr="002B0466">
        <w:rPr>
          <w:rFonts w:hint="eastAsia"/>
        </w:rPr>
        <w:t>с</w:t>
      </w:r>
      <w:r w:rsidRPr="002B0466">
        <w:rPr>
          <w:lang w:val="en-US"/>
        </w:rPr>
        <w:t></w:t>
      </w:r>
      <w:r w:rsidRPr="002B0466">
        <w:rPr>
          <w:rFonts w:hint="eastAsia"/>
        </w:rPr>
        <w:t>изменением</w:t>
      </w:r>
      <w:r w:rsidRPr="002B0466">
        <w:rPr>
          <w:lang w:val="en-US"/>
        </w:rPr>
        <w:t></w:t>
      </w:r>
      <w:r w:rsidRPr="002B0466">
        <w:rPr>
          <w:rFonts w:hint="eastAsia"/>
        </w:rPr>
        <w:t>фонетической</w:t>
      </w:r>
      <w:r w:rsidRPr="002B0466">
        <w:rPr>
          <w:lang w:val="en-US"/>
        </w:rPr>
        <w:t></w:t>
      </w:r>
      <w:r w:rsidRPr="002B0466">
        <w:rPr>
          <w:rFonts w:hint="eastAsia"/>
        </w:rPr>
        <w:t>системы</w:t>
      </w:r>
      <w:r w:rsidRPr="002B0466">
        <w:rPr>
          <w:lang w:val="en-US"/>
        </w:rPr>
        <w:t></w:t>
      </w:r>
      <w:r w:rsidRPr="002B0466">
        <w:rPr>
          <w:rFonts w:hint="eastAsia"/>
        </w:rPr>
        <w:t>языка</w:t>
      </w:r>
      <w:r w:rsidRPr="002B0466">
        <w:rPr>
          <w:lang w:val="en-US"/>
        </w:rPr>
        <w:t></w:t>
      </w:r>
      <w:r w:rsidRPr="002B0466">
        <w:rPr>
          <w:lang w:val="en-US"/>
        </w:rPr>
        <w:t></w:t>
      </w:r>
      <w:r w:rsidRPr="002B0466">
        <w:rPr>
          <w:rFonts w:hint="eastAsia"/>
        </w:rPr>
        <w:t>его</w:t>
      </w:r>
      <w:r w:rsidRPr="002B0466">
        <w:rPr>
          <w:lang w:val="en-US"/>
        </w:rPr>
        <w:t></w:t>
      </w:r>
      <w:r w:rsidRPr="002B0466">
        <w:rPr>
          <w:rFonts w:hint="eastAsia"/>
        </w:rPr>
        <w:t>грамматики</w:t>
      </w:r>
      <w:r w:rsidRPr="002B0466">
        <w:rPr>
          <w:lang w:val="en-US"/>
        </w:rPr>
        <w:t></w:t>
      </w:r>
      <w:r w:rsidRPr="002B0466">
        <w:rPr>
          <w:rFonts w:hint="eastAsia"/>
        </w:rPr>
        <w:t>и</w:t>
      </w:r>
      <w:r w:rsidRPr="002B0466">
        <w:rPr>
          <w:lang w:val="en-US"/>
        </w:rPr>
        <w:t></w:t>
      </w:r>
      <w:r w:rsidRPr="002B0466">
        <w:rPr>
          <w:rFonts w:hint="eastAsia"/>
        </w:rPr>
        <w:t>лексики</w:t>
      </w:r>
      <w:r w:rsidRPr="002B0466">
        <w:rPr>
          <w:lang w:val="en-US"/>
        </w:rPr>
        <w:t></w:t>
      </w:r>
      <w:r w:rsidRPr="002B0466">
        <w:rPr>
          <w:rFonts w:hint="eastAsia"/>
        </w:rPr>
        <w:t>изменяется</w:t>
      </w:r>
      <w:r w:rsidRPr="002B0466">
        <w:rPr>
          <w:lang w:val="en-US"/>
        </w:rPr>
        <w:t></w:t>
      </w:r>
      <w:r w:rsidRPr="002B0466">
        <w:rPr>
          <w:rFonts w:hint="eastAsia"/>
        </w:rPr>
        <w:t>внешняя</w:t>
      </w:r>
      <w:r w:rsidRPr="002B0466">
        <w:rPr>
          <w:lang w:val="en-US"/>
        </w:rPr>
        <w:t></w:t>
      </w:r>
      <w:r w:rsidRPr="002B0466">
        <w:rPr>
          <w:lang w:val="en-US"/>
        </w:rPr>
        <w:t></w:t>
      </w:r>
      <w:r w:rsidRPr="002B0466">
        <w:rPr>
          <w:rFonts w:hint="eastAsia"/>
        </w:rPr>
        <w:t>звуковая</w:t>
      </w:r>
      <w:r w:rsidRPr="002B0466">
        <w:rPr>
          <w:lang w:val="en-US"/>
        </w:rPr>
        <w:t></w:t>
      </w:r>
      <w:r w:rsidRPr="002B0466">
        <w:rPr>
          <w:lang w:val="en-US"/>
        </w:rPr>
        <w:t></w:t>
      </w:r>
      <w:r w:rsidRPr="002B0466">
        <w:rPr>
          <w:rFonts w:hint="eastAsia"/>
        </w:rPr>
        <w:t>и</w:t>
      </w:r>
      <w:r w:rsidRPr="002B0466">
        <w:rPr>
          <w:lang w:val="en-US"/>
        </w:rPr>
        <w:t></w:t>
      </w:r>
      <w:r w:rsidRPr="002B0466">
        <w:rPr>
          <w:rFonts w:hint="eastAsia"/>
        </w:rPr>
        <w:t>“внутренняя</w:t>
      </w:r>
      <w:r w:rsidRPr="002B0466">
        <w:rPr>
          <w:lang w:val="en-US"/>
        </w:rPr>
        <w:t></w:t>
      </w:r>
      <w:r w:rsidRPr="002B0466">
        <w:rPr>
          <w:rFonts w:hint="eastAsia"/>
        </w:rPr>
        <w:t>форма”</w:t>
      </w:r>
      <w:r w:rsidRPr="002B0466">
        <w:rPr>
          <w:lang w:val="en-US"/>
        </w:rPr>
        <w:t></w:t>
      </w:r>
      <w:r w:rsidRPr="002B0466">
        <w:rPr>
          <w:rFonts w:hint="eastAsia"/>
        </w:rPr>
        <w:t>звукоподражаний</w:t>
      </w:r>
      <w:r w:rsidRPr="002B0466">
        <w:rPr>
          <w:lang w:val="en-US"/>
        </w:rPr>
        <w:t></w:t>
      </w:r>
      <w:r w:rsidRPr="002B0466">
        <w:rPr>
          <w:lang w:val="en-US"/>
        </w:rPr>
        <w:t></w:t>
      </w:r>
      <w:r w:rsidRPr="002B0466">
        <w:rPr>
          <w:rFonts w:hint="eastAsia"/>
        </w:rPr>
        <w:t>их</w:t>
      </w:r>
      <w:r w:rsidRPr="002B0466">
        <w:rPr>
          <w:lang w:val="en-US"/>
        </w:rPr>
        <w:t></w:t>
      </w:r>
      <w:r w:rsidRPr="002B0466">
        <w:rPr>
          <w:rFonts w:hint="eastAsia"/>
        </w:rPr>
        <w:t>состав</w:t>
      </w:r>
      <w:r w:rsidRPr="002B0466">
        <w:rPr>
          <w:lang w:val="en-US"/>
        </w:rPr>
        <w:t></w:t>
      </w:r>
      <w:r w:rsidRPr="002B0466">
        <w:rPr>
          <w:lang w:val="en-US"/>
        </w:rPr>
        <w:t></w:t>
      </w:r>
      <w:r w:rsidRPr="002B0466">
        <w:rPr>
          <w:rFonts w:hint="eastAsia"/>
        </w:rPr>
        <w:t>характер</w:t>
      </w:r>
      <w:r w:rsidRPr="002B0466">
        <w:rPr>
          <w:lang w:val="en-US"/>
        </w:rPr>
        <w:t></w:t>
      </w:r>
      <w:r w:rsidRPr="002B0466">
        <w:rPr>
          <w:rFonts w:hint="eastAsia"/>
        </w:rPr>
        <w:t>и</w:t>
      </w:r>
      <w:r w:rsidRPr="002B0466">
        <w:rPr>
          <w:lang w:val="en-US"/>
        </w:rPr>
        <w:t></w:t>
      </w:r>
      <w:r w:rsidRPr="002B0466">
        <w:rPr>
          <w:rFonts w:hint="eastAsia"/>
        </w:rPr>
        <w:t>функции</w:t>
      </w:r>
      <w:r w:rsidRPr="002B0466">
        <w:rPr>
          <w:lang w:val="en-US"/>
        </w:rPr>
        <w:t></w:t>
      </w:r>
      <w:r w:rsidRPr="002B0466">
        <w:rPr>
          <w:rFonts w:hint="eastAsia"/>
        </w:rPr>
        <w:t>в</w:t>
      </w:r>
      <w:r w:rsidRPr="002B0466">
        <w:rPr>
          <w:lang w:val="en-US"/>
        </w:rPr>
        <w:t></w:t>
      </w:r>
      <w:r w:rsidRPr="002B0466">
        <w:rPr>
          <w:rFonts w:hint="eastAsia"/>
        </w:rPr>
        <w:t>речи</w:t>
      </w:r>
      <w:r w:rsidRPr="002B0466">
        <w:rPr>
          <w:lang w:val="en-US"/>
        </w:rPr>
        <w:t></w:t>
      </w:r>
    </w:p>
    <w:p w:rsidR="002B0466" w:rsidRPr="002B0466" w:rsidRDefault="002B0466" w:rsidP="002B0466">
      <w:r w:rsidRPr="002B0466">
        <w:rPr>
          <w:rFonts w:hint="eastAsia"/>
        </w:rPr>
        <w:t>Изучение</w:t>
      </w:r>
      <w:r w:rsidRPr="002B0466">
        <w:rPr>
          <w:lang w:val="en-US"/>
        </w:rPr>
        <w:t></w:t>
      </w:r>
      <w:r w:rsidRPr="002B0466">
        <w:rPr>
          <w:rFonts w:hint="eastAsia"/>
        </w:rPr>
        <w:t>звукоподражаний</w:t>
      </w:r>
      <w:r w:rsidRPr="002B0466">
        <w:rPr>
          <w:lang w:val="en-US"/>
        </w:rPr>
        <w:t></w:t>
      </w:r>
      <w:r w:rsidRPr="002B0466">
        <w:rPr>
          <w:rFonts w:hint="eastAsia"/>
        </w:rPr>
        <w:t>всякого</w:t>
      </w:r>
      <w:r w:rsidRPr="002B0466">
        <w:rPr>
          <w:lang w:val="en-US"/>
        </w:rPr>
        <w:t></w:t>
      </w:r>
      <w:r w:rsidRPr="002B0466">
        <w:rPr>
          <w:rFonts w:hint="eastAsia"/>
        </w:rPr>
        <w:t>рода</w:t>
      </w:r>
      <w:r w:rsidRPr="002B0466">
        <w:rPr>
          <w:lang w:val="en-US"/>
        </w:rPr>
        <w:t></w:t>
      </w:r>
      <w:r w:rsidRPr="002B0466">
        <w:rPr>
          <w:lang w:val="en-US"/>
        </w:rPr>
        <w:t></w:t>
      </w:r>
      <w:r w:rsidRPr="002B0466">
        <w:rPr>
          <w:rFonts w:hint="eastAsia"/>
        </w:rPr>
        <w:t>наблюдение</w:t>
      </w:r>
      <w:r w:rsidRPr="002B0466">
        <w:rPr>
          <w:lang w:val="en-US"/>
        </w:rPr>
        <w:t></w:t>
      </w:r>
      <w:r w:rsidRPr="002B0466">
        <w:rPr>
          <w:rFonts w:hint="eastAsia"/>
        </w:rPr>
        <w:t>над</w:t>
      </w:r>
      <w:r w:rsidRPr="002B0466">
        <w:rPr>
          <w:lang w:val="en-US"/>
        </w:rPr>
        <w:t></w:t>
      </w:r>
      <w:r w:rsidRPr="002B0466">
        <w:rPr>
          <w:rFonts w:hint="eastAsia"/>
        </w:rPr>
        <w:t>практикой</w:t>
      </w:r>
      <w:r w:rsidRPr="002B0466">
        <w:rPr>
          <w:lang w:val="en-US"/>
        </w:rPr>
        <w:t></w:t>
      </w:r>
      <w:r w:rsidRPr="002B0466">
        <w:rPr>
          <w:rFonts w:hint="eastAsia"/>
        </w:rPr>
        <w:t>их</w:t>
      </w:r>
      <w:r w:rsidRPr="002B0466">
        <w:rPr>
          <w:lang w:val="en-US"/>
        </w:rPr>
        <w:t></w:t>
      </w:r>
      <w:r w:rsidRPr="002B0466">
        <w:rPr>
          <w:rFonts w:hint="eastAsia"/>
        </w:rPr>
        <w:t>употребления</w:t>
      </w:r>
      <w:r w:rsidRPr="002B0466">
        <w:rPr>
          <w:lang w:val="en-US"/>
        </w:rPr>
        <w:t></w:t>
      </w:r>
      <w:r w:rsidRPr="002B0466">
        <w:rPr>
          <w:rFonts w:hint="eastAsia"/>
        </w:rPr>
        <w:t>в</w:t>
      </w:r>
      <w:r w:rsidRPr="002B0466">
        <w:rPr>
          <w:lang w:val="en-US"/>
        </w:rPr>
        <w:t></w:t>
      </w:r>
      <w:r w:rsidRPr="002B0466">
        <w:rPr>
          <w:rFonts w:hint="eastAsia"/>
        </w:rPr>
        <w:t>разных</w:t>
      </w:r>
      <w:r w:rsidRPr="002B0466">
        <w:rPr>
          <w:lang w:val="en-US"/>
        </w:rPr>
        <w:t></w:t>
      </w:r>
      <w:r w:rsidRPr="002B0466">
        <w:rPr>
          <w:rFonts w:hint="eastAsia"/>
        </w:rPr>
        <w:t>жанрах</w:t>
      </w:r>
      <w:r w:rsidRPr="002B0466">
        <w:rPr>
          <w:lang w:val="en-US"/>
        </w:rPr>
        <w:t></w:t>
      </w:r>
      <w:r w:rsidRPr="002B0466">
        <w:rPr>
          <w:rFonts w:hint="eastAsia"/>
        </w:rPr>
        <w:t>и</w:t>
      </w:r>
      <w:r w:rsidRPr="002B0466">
        <w:rPr>
          <w:lang w:val="en-US"/>
        </w:rPr>
        <w:t></w:t>
      </w:r>
      <w:r w:rsidRPr="002B0466">
        <w:rPr>
          <w:rFonts w:hint="eastAsia"/>
        </w:rPr>
        <w:t>стилях</w:t>
      </w:r>
      <w:r w:rsidRPr="002B0466">
        <w:rPr>
          <w:lang w:val="en-US"/>
        </w:rPr>
        <w:t></w:t>
      </w:r>
      <w:r w:rsidRPr="002B0466">
        <w:rPr>
          <w:rFonts w:hint="eastAsia"/>
        </w:rPr>
        <w:t>речи</w:t>
      </w:r>
      <w:r w:rsidRPr="002B0466">
        <w:rPr>
          <w:lang w:val="en-US"/>
        </w:rPr>
        <w:t></w:t>
      </w:r>
      <w:r w:rsidRPr="002B0466">
        <w:rPr>
          <w:lang w:val="en-US"/>
        </w:rPr>
        <w:t></w:t>
      </w:r>
      <w:r w:rsidRPr="002B0466">
        <w:rPr>
          <w:rFonts w:hint="eastAsia"/>
        </w:rPr>
        <w:t>у</w:t>
      </w:r>
      <w:r w:rsidRPr="002B0466">
        <w:rPr>
          <w:lang w:val="en-US"/>
        </w:rPr>
        <w:t></w:t>
      </w:r>
      <w:r w:rsidRPr="002B0466">
        <w:rPr>
          <w:rFonts w:hint="eastAsia"/>
        </w:rPr>
        <w:t>художников</w:t>
      </w:r>
      <w:r w:rsidRPr="002B0466">
        <w:rPr>
          <w:lang w:val="en-US"/>
        </w:rPr>
        <w:t></w:t>
      </w:r>
      <w:r w:rsidRPr="002B0466">
        <w:rPr>
          <w:rFonts w:hint="eastAsia"/>
        </w:rPr>
        <w:t>слова</w:t>
      </w:r>
      <w:r w:rsidRPr="002B0466">
        <w:rPr>
          <w:lang w:val="en-US"/>
        </w:rPr>
        <w:t></w:t>
      </w:r>
      <w:r w:rsidRPr="002B0466">
        <w:rPr>
          <w:rFonts w:hint="eastAsia"/>
        </w:rPr>
        <w:t>разной</w:t>
      </w:r>
      <w:r w:rsidRPr="002B0466">
        <w:rPr>
          <w:lang w:val="en-US"/>
        </w:rPr>
        <w:t></w:t>
      </w:r>
      <w:r w:rsidRPr="002B0466">
        <w:rPr>
          <w:rFonts w:hint="eastAsia"/>
        </w:rPr>
        <w:t>индивидуальности</w:t>
      </w:r>
      <w:r w:rsidRPr="002B0466">
        <w:rPr>
          <w:lang w:val="en-US"/>
        </w:rPr>
        <w:t></w:t>
      </w:r>
      <w:r w:rsidRPr="002B0466">
        <w:rPr>
          <w:lang w:val="en-US"/>
        </w:rPr>
        <w:t></w:t>
      </w:r>
      <w:r w:rsidRPr="002B0466">
        <w:rPr>
          <w:rFonts w:hint="eastAsia"/>
        </w:rPr>
        <w:t>разных</w:t>
      </w:r>
      <w:r w:rsidRPr="002B0466">
        <w:rPr>
          <w:lang w:val="en-US"/>
        </w:rPr>
        <w:t></w:t>
      </w:r>
      <w:r w:rsidRPr="002B0466">
        <w:rPr>
          <w:rFonts w:hint="eastAsia"/>
        </w:rPr>
        <w:t>направлений</w:t>
      </w:r>
      <w:r w:rsidRPr="002B0466">
        <w:rPr>
          <w:lang w:val="en-US"/>
        </w:rPr>
        <w:t></w:t>
      </w:r>
      <w:r w:rsidRPr="002B0466">
        <w:rPr>
          <w:rFonts w:hint="eastAsia"/>
        </w:rPr>
        <w:t>и</w:t>
      </w:r>
      <w:r w:rsidRPr="002B0466">
        <w:rPr>
          <w:lang w:val="en-US"/>
        </w:rPr>
        <w:t></w:t>
      </w:r>
      <w:r w:rsidRPr="002B0466">
        <w:rPr>
          <w:rFonts w:hint="eastAsia"/>
        </w:rPr>
        <w:t>эпох</w:t>
      </w:r>
      <w:r w:rsidRPr="002B0466">
        <w:rPr>
          <w:lang w:val="en-US"/>
        </w:rPr>
        <w:t></w:t>
      </w:r>
      <w:r w:rsidRPr="002B0466">
        <w:rPr>
          <w:rFonts w:hint="eastAsia"/>
        </w:rPr>
        <w:t>необходимо</w:t>
      </w:r>
      <w:r w:rsidRPr="002B0466">
        <w:rPr>
          <w:lang w:val="en-US"/>
        </w:rPr>
        <w:t></w:t>
      </w:r>
      <w:r w:rsidRPr="002B0466">
        <w:rPr>
          <w:rFonts w:hint="eastAsia"/>
        </w:rPr>
        <w:t>для</w:t>
      </w:r>
      <w:r w:rsidRPr="002B0466">
        <w:rPr>
          <w:lang w:val="en-US"/>
        </w:rPr>
        <w:t></w:t>
      </w:r>
      <w:r w:rsidRPr="002B0466">
        <w:rPr>
          <w:rFonts w:hint="eastAsia"/>
        </w:rPr>
        <w:t>разработки</w:t>
      </w:r>
      <w:r w:rsidRPr="002B0466">
        <w:rPr>
          <w:lang w:val="en-US"/>
        </w:rPr>
        <w:t></w:t>
      </w:r>
      <w:r w:rsidRPr="002B0466">
        <w:rPr>
          <w:rFonts w:hint="eastAsia"/>
        </w:rPr>
        <w:t>стилистики</w:t>
      </w:r>
      <w:r w:rsidRPr="002B0466">
        <w:rPr>
          <w:lang w:val="en-US"/>
        </w:rPr>
        <w:t></w:t>
      </w:r>
      <w:r w:rsidRPr="002B0466">
        <w:rPr>
          <w:rFonts w:hint="eastAsia"/>
        </w:rPr>
        <w:t>звукоподражаний</w:t>
      </w:r>
      <w:r w:rsidRPr="002B0466">
        <w:rPr>
          <w:lang w:val="en-US"/>
        </w:rPr>
        <w:t></w:t>
      </w:r>
      <w:r w:rsidRPr="002B0466">
        <w:rPr>
          <w:lang w:val="en-US"/>
        </w:rPr>
        <w:t></w:t>
      </w:r>
      <w:r w:rsidRPr="002B0466">
        <w:rPr>
          <w:rFonts w:hint="eastAsia"/>
        </w:rPr>
        <w:t>Не</w:t>
      </w:r>
      <w:r w:rsidRPr="002B0466">
        <w:rPr>
          <w:lang w:val="en-US"/>
        </w:rPr>
        <w:t></w:t>
      </w:r>
      <w:r w:rsidRPr="002B0466">
        <w:rPr>
          <w:rFonts w:hint="eastAsia"/>
        </w:rPr>
        <w:t>чем</w:t>
      </w:r>
      <w:r w:rsidRPr="002B0466">
        <w:rPr>
          <w:lang w:val="en-US"/>
        </w:rPr>
        <w:t></w:t>
      </w:r>
      <w:r w:rsidRPr="002B0466">
        <w:rPr>
          <w:rFonts w:hint="eastAsia"/>
        </w:rPr>
        <w:t>иным</w:t>
      </w:r>
      <w:r w:rsidRPr="002B0466">
        <w:rPr>
          <w:lang w:val="en-US"/>
        </w:rPr>
        <w:t></w:t>
      </w:r>
      <w:r w:rsidRPr="002B0466">
        <w:rPr>
          <w:lang w:val="en-US"/>
        </w:rPr>
        <w:t></w:t>
      </w:r>
      <w:r w:rsidRPr="002B0466">
        <w:rPr>
          <w:rFonts w:hint="eastAsia"/>
        </w:rPr>
        <w:t>как</w:t>
      </w:r>
      <w:r w:rsidRPr="002B0466">
        <w:rPr>
          <w:lang w:val="en-US"/>
        </w:rPr>
        <w:t></w:t>
      </w:r>
      <w:r w:rsidRPr="002B0466">
        <w:rPr>
          <w:rFonts w:hint="eastAsia"/>
        </w:rPr>
        <w:t>теоретической</w:t>
      </w:r>
      <w:r w:rsidRPr="002B0466">
        <w:rPr>
          <w:lang w:val="en-US"/>
        </w:rPr>
        <w:t></w:t>
      </w:r>
      <w:r w:rsidRPr="002B0466">
        <w:rPr>
          <w:rFonts w:hint="eastAsia"/>
        </w:rPr>
        <w:t>неразработанностью</w:t>
      </w:r>
      <w:r w:rsidRPr="002B0466">
        <w:rPr>
          <w:lang w:val="en-US"/>
        </w:rPr>
        <w:t></w:t>
      </w:r>
      <w:r w:rsidRPr="002B0466">
        <w:rPr>
          <w:rFonts w:hint="eastAsia"/>
        </w:rPr>
        <w:t>вопроса</w:t>
      </w:r>
      <w:r w:rsidRPr="002B0466">
        <w:rPr>
          <w:lang w:val="en-US"/>
        </w:rPr>
        <w:t></w:t>
      </w:r>
      <w:r w:rsidRPr="002B0466">
        <w:rPr>
          <w:rFonts w:hint="eastAsia"/>
        </w:rPr>
        <w:t>объясняются</w:t>
      </w:r>
      <w:r w:rsidRPr="002B0466">
        <w:rPr>
          <w:lang w:val="en-US"/>
        </w:rPr>
        <w:t></w:t>
      </w:r>
      <w:r w:rsidRPr="002B0466">
        <w:rPr>
          <w:rFonts w:hint="eastAsia"/>
        </w:rPr>
        <w:t>ошибки</w:t>
      </w:r>
      <w:r w:rsidRPr="002B0466">
        <w:rPr>
          <w:lang w:val="en-US"/>
        </w:rPr>
        <w:t></w:t>
      </w:r>
      <w:r w:rsidRPr="002B0466">
        <w:rPr>
          <w:rFonts w:hint="eastAsia"/>
        </w:rPr>
        <w:t>в</w:t>
      </w:r>
      <w:r w:rsidRPr="002B0466">
        <w:rPr>
          <w:lang w:val="en-US"/>
        </w:rPr>
        <w:t></w:t>
      </w:r>
      <w:r w:rsidRPr="002B0466">
        <w:rPr>
          <w:rFonts w:hint="eastAsia"/>
        </w:rPr>
        <w:t>переводах</w:t>
      </w:r>
      <w:r w:rsidRPr="002B0466">
        <w:rPr>
          <w:lang w:val="en-US"/>
        </w:rPr>
        <w:t></w:t>
      </w:r>
      <w:r w:rsidRPr="002B0466">
        <w:rPr>
          <w:rFonts w:hint="eastAsia"/>
        </w:rPr>
        <w:t>художественной</w:t>
      </w:r>
      <w:r w:rsidRPr="002B0466">
        <w:rPr>
          <w:lang w:val="en-US"/>
        </w:rPr>
        <w:t></w:t>
      </w:r>
      <w:r w:rsidRPr="002B0466">
        <w:rPr>
          <w:rFonts w:hint="eastAsia"/>
        </w:rPr>
        <w:t>литературы</w:t>
      </w:r>
      <w:r w:rsidRPr="002B0466">
        <w:rPr>
          <w:lang w:val="en-US"/>
        </w:rPr>
        <w:t></w:t>
      </w:r>
      <w:r w:rsidRPr="002B0466">
        <w:rPr>
          <w:lang w:val="en-US"/>
        </w:rPr>
        <w:t></w:t>
      </w:r>
      <w:r w:rsidRPr="002B0466">
        <w:rPr>
          <w:lang w:val="en-US"/>
        </w:rPr>
        <w:t></w:t>
      </w:r>
      <w:r w:rsidRPr="002B0466">
        <w:rPr>
          <w:rFonts w:hint="eastAsia"/>
        </w:rPr>
        <w:t>оставление</w:t>
      </w:r>
      <w:r w:rsidRPr="002B0466">
        <w:rPr>
          <w:lang w:val="en-US"/>
        </w:rPr>
        <w:t></w:t>
      </w:r>
      <w:r w:rsidRPr="002B0466">
        <w:rPr>
          <w:rFonts w:hint="eastAsia"/>
        </w:rPr>
        <w:t>звукоподражаний</w:t>
      </w:r>
      <w:r w:rsidRPr="002B0466">
        <w:rPr>
          <w:lang w:val="en-US"/>
        </w:rPr>
        <w:t></w:t>
      </w:r>
      <w:r w:rsidRPr="002B0466">
        <w:rPr>
          <w:rFonts w:hint="eastAsia"/>
        </w:rPr>
        <w:t>без</w:t>
      </w:r>
      <w:r w:rsidRPr="002B0466">
        <w:rPr>
          <w:lang w:val="en-US"/>
        </w:rPr>
        <w:t></w:t>
      </w:r>
      <w:r w:rsidRPr="002B0466">
        <w:rPr>
          <w:rFonts w:hint="eastAsia"/>
        </w:rPr>
        <w:t>перевода</w:t>
      </w:r>
      <w:r w:rsidRPr="002B0466">
        <w:rPr>
          <w:lang w:val="en-US"/>
        </w:rPr>
        <w:t></w:t>
      </w:r>
    </w:p>
    <w:p w:rsidR="002B0466" w:rsidRPr="002B0466" w:rsidRDefault="002B0466" w:rsidP="002B0466">
      <w:r w:rsidRPr="002B0466">
        <w:rPr>
          <w:rFonts w:hint="eastAsia"/>
        </w:rPr>
        <w:t>Наше</w:t>
      </w:r>
      <w:r w:rsidRPr="002B0466">
        <w:rPr>
          <w:lang w:val="en-US"/>
        </w:rPr>
        <w:t></w:t>
      </w:r>
      <w:r w:rsidRPr="002B0466">
        <w:rPr>
          <w:rFonts w:hint="eastAsia"/>
        </w:rPr>
        <w:t>исследование</w:t>
      </w:r>
      <w:r w:rsidRPr="002B0466">
        <w:rPr>
          <w:lang w:val="en-US"/>
        </w:rPr>
        <w:t></w:t>
      </w:r>
      <w:r w:rsidRPr="002B0466">
        <w:rPr>
          <w:rFonts w:hint="eastAsia"/>
        </w:rPr>
        <w:t>междометных</w:t>
      </w:r>
      <w:r w:rsidRPr="002B0466">
        <w:rPr>
          <w:lang w:val="en-US"/>
        </w:rPr>
        <w:t></w:t>
      </w:r>
      <w:r w:rsidRPr="002B0466">
        <w:rPr>
          <w:rFonts w:hint="eastAsia"/>
        </w:rPr>
        <w:t>глаголов</w:t>
      </w:r>
      <w:r w:rsidRPr="002B0466">
        <w:rPr>
          <w:lang w:val="en-US"/>
        </w:rPr>
        <w:t></w:t>
      </w:r>
      <w:r w:rsidRPr="002B0466">
        <w:rPr>
          <w:rFonts w:hint="eastAsia"/>
        </w:rPr>
        <w:t>показало</w:t>
      </w:r>
      <w:r w:rsidRPr="002B0466">
        <w:rPr>
          <w:lang w:val="en-US"/>
        </w:rPr>
        <w:t></w:t>
      </w:r>
      <w:r w:rsidRPr="002B0466">
        <w:rPr>
          <w:rFonts w:hint="eastAsia"/>
        </w:rPr>
        <w:t>следующее</w:t>
      </w:r>
      <w:r w:rsidRPr="002B0466">
        <w:rPr>
          <w:lang w:val="en-US"/>
        </w:rPr>
        <w:t></w:t>
      </w:r>
    </w:p>
    <w:p w:rsidR="002B0466" w:rsidRPr="002B0466" w:rsidRDefault="002B0466" w:rsidP="002B0466">
      <w:r w:rsidRPr="002B0466">
        <w:rPr>
          <w:rFonts w:hint="eastAsia"/>
        </w:rPr>
        <w:t>В</w:t>
      </w:r>
      <w:r w:rsidRPr="002B0466">
        <w:rPr>
          <w:lang w:val="en-US"/>
        </w:rPr>
        <w:t></w:t>
      </w:r>
      <w:r w:rsidRPr="002B0466">
        <w:rPr>
          <w:rFonts w:hint="eastAsia"/>
        </w:rPr>
        <w:t>грамматиках</w:t>
      </w:r>
      <w:r w:rsidRPr="002B0466">
        <w:rPr>
          <w:lang w:val="en-US"/>
        </w:rPr>
        <w:t></w:t>
      </w:r>
      <w:r w:rsidRPr="002B0466">
        <w:rPr>
          <w:rFonts w:hint="eastAsia"/>
        </w:rPr>
        <w:t>и</w:t>
      </w:r>
      <w:r w:rsidRPr="002B0466">
        <w:rPr>
          <w:lang w:val="en-US"/>
        </w:rPr>
        <w:t></w:t>
      </w:r>
      <w:r w:rsidRPr="002B0466">
        <w:rPr>
          <w:rFonts w:hint="eastAsia"/>
        </w:rPr>
        <w:t>словарях</w:t>
      </w:r>
      <w:r w:rsidRPr="002B0466">
        <w:rPr>
          <w:lang w:val="en-US"/>
        </w:rPr>
        <w:t></w:t>
      </w:r>
      <w:r w:rsidRPr="002B0466">
        <w:rPr>
          <w:rFonts w:hint="eastAsia"/>
        </w:rPr>
        <w:t>нет</w:t>
      </w:r>
      <w:r w:rsidRPr="002B0466">
        <w:rPr>
          <w:lang w:val="en-US"/>
        </w:rPr>
        <w:t></w:t>
      </w:r>
      <w:r w:rsidRPr="002B0466">
        <w:rPr>
          <w:rFonts w:hint="eastAsia"/>
        </w:rPr>
        <w:t>единства</w:t>
      </w:r>
      <w:r w:rsidRPr="002B0466">
        <w:rPr>
          <w:lang w:val="en-US"/>
        </w:rPr>
        <w:t></w:t>
      </w:r>
      <w:r w:rsidRPr="002B0466">
        <w:rPr>
          <w:rFonts w:hint="eastAsia"/>
        </w:rPr>
        <w:t>в</w:t>
      </w:r>
      <w:r w:rsidRPr="002B0466">
        <w:rPr>
          <w:lang w:val="en-US"/>
        </w:rPr>
        <w:t></w:t>
      </w:r>
      <w:r w:rsidRPr="002B0466">
        <w:rPr>
          <w:rFonts w:hint="eastAsia"/>
        </w:rPr>
        <w:t>оценке</w:t>
      </w:r>
      <w:r w:rsidRPr="002B0466">
        <w:rPr>
          <w:lang w:val="en-US"/>
        </w:rPr>
        <w:t></w:t>
      </w:r>
      <w:r w:rsidRPr="002B0466">
        <w:rPr>
          <w:rFonts w:hint="eastAsia"/>
        </w:rPr>
        <w:t>данных</w:t>
      </w:r>
      <w:r w:rsidRPr="002B0466">
        <w:rPr>
          <w:lang w:val="en-US"/>
        </w:rPr>
        <w:t></w:t>
      </w:r>
      <w:r w:rsidRPr="002B0466">
        <w:rPr>
          <w:rFonts w:hint="eastAsia"/>
        </w:rPr>
        <w:t>форм</w:t>
      </w:r>
      <w:r w:rsidRPr="002B0466">
        <w:rPr>
          <w:lang w:val="en-US"/>
        </w:rPr>
        <w:t></w:t>
      </w:r>
      <w:r w:rsidRPr="002B0466">
        <w:rPr>
          <w:lang w:val="en-US"/>
        </w:rPr>
        <w:t></w:t>
      </w:r>
      <w:r w:rsidRPr="002B0466">
        <w:rPr>
          <w:rFonts w:hint="eastAsia"/>
        </w:rPr>
        <w:t>нет</w:t>
      </w:r>
      <w:r w:rsidRPr="002B0466">
        <w:rPr>
          <w:lang w:val="en-US"/>
        </w:rPr>
        <w:t></w:t>
      </w:r>
      <w:r w:rsidRPr="002B0466">
        <w:rPr>
          <w:rFonts w:hint="eastAsia"/>
        </w:rPr>
        <w:t>единства</w:t>
      </w:r>
      <w:r w:rsidRPr="002B0466">
        <w:rPr>
          <w:lang w:val="en-US"/>
        </w:rPr>
        <w:t></w:t>
      </w:r>
      <w:r w:rsidRPr="002B0466">
        <w:rPr>
          <w:rFonts w:hint="eastAsia"/>
        </w:rPr>
        <w:t>в</w:t>
      </w:r>
      <w:r w:rsidRPr="002B0466">
        <w:rPr>
          <w:lang w:val="en-US"/>
        </w:rPr>
        <w:t></w:t>
      </w:r>
      <w:r w:rsidRPr="002B0466">
        <w:rPr>
          <w:rFonts w:hint="eastAsia"/>
        </w:rPr>
        <w:t>терминологии</w:t>
      </w:r>
      <w:r w:rsidRPr="002B0466">
        <w:rPr>
          <w:lang w:val="en-US"/>
        </w:rPr>
        <w:t></w:t>
      </w:r>
      <w:r w:rsidRPr="002B0466">
        <w:rPr>
          <w:lang w:val="en-US"/>
        </w:rPr>
        <w:t></w:t>
      </w:r>
      <w:r w:rsidRPr="002B0466">
        <w:rPr>
          <w:rFonts w:hint="eastAsia"/>
        </w:rPr>
        <w:t>их</w:t>
      </w:r>
      <w:r w:rsidRPr="002B0466">
        <w:rPr>
          <w:lang w:val="en-US"/>
        </w:rPr>
        <w:t></w:t>
      </w:r>
      <w:r w:rsidRPr="002B0466">
        <w:rPr>
          <w:rFonts w:hint="eastAsia"/>
        </w:rPr>
        <w:t>называют</w:t>
      </w:r>
      <w:r w:rsidRPr="002B0466">
        <w:rPr>
          <w:lang w:val="en-US"/>
        </w:rPr>
        <w:t></w:t>
      </w:r>
      <w:r w:rsidRPr="002B0466">
        <w:rPr>
          <w:rFonts w:hint="eastAsia"/>
        </w:rPr>
        <w:t>то</w:t>
      </w:r>
      <w:r w:rsidRPr="002B0466">
        <w:rPr>
          <w:lang w:val="en-US"/>
        </w:rPr>
        <w:t></w:t>
      </w:r>
      <w:r w:rsidRPr="002B0466">
        <w:rPr>
          <w:rFonts w:hint="eastAsia"/>
        </w:rPr>
        <w:t>междометиями</w:t>
      </w:r>
      <w:r w:rsidRPr="002B0466">
        <w:rPr>
          <w:lang w:val="en-US"/>
        </w:rPr>
        <w:t></w:t>
      </w:r>
      <w:r w:rsidRPr="002B0466">
        <w:rPr>
          <w:lang w:val="en-US"/>
        </w:rPr>
        <w:t></w:t>
      </w:r>
      <w:r w:rsidRPr="002B0466">
        <w:rPr>
          <w:rFonts w:hint="eastAsia"/>
        </w:rPr>
        <w:t>то</w:t>
      </w:r>
      <w:r w:rsidRPr="002B0466">
        <w:rPr>
          <w:lang w:val="en-US"/>
        </w:rPr>
        <w:t></w:t>
      </w:r>
      <w:r w:rsidRPr="002B0466">
        <w:rPr>
          <w:rFonts w:hint="eastAsia"/>
        </w:rPr>
        <w:t>отглагольными</w:t>
      </w:r>
      <w:r w:rsidRPr="002B0466">
        <w:rPr>
          <w:lang w:val="en-US"/>
        </w:rPr>
        <w:t></w:t>
      </w:r>
      <w:r w:rsidRPr="002B0466">
        <w:rPr>
          <w:rFonts w:hint="eastAsia"/>
        </w:rPr>
        <w:t>частицами</w:t>
      </w:r>
      <w:r w:rsidRPr="002B0466">
        <w:rPr>
          <w:lang w:val="en-US"/>
        </w:rPr>
        <w:t></w:t>
      </w:r>
      <w:r w:rsidRPr="002B0466">
        <w:rPr>
          <w:lang w:val="en-US"/>
        </w:rPr>
        <w:t></w:t>
      </w:r>
      <w:r w:rsidRPr="002B0466">
        <w:rPr>
          <w:rFonts w:hint="eastAsia"/>
        </w:rPr>
        <w:t>то</w:t>
      </w:r>
      <w:r w:rsidRPr="002B0466">
        <w:rPr>
          <w:lang w:val="en-US"/>
        </w:rPr>
        <w:t></w:t>
      </w:r>
      <w:r w:rsidRPr="002B0466">
        <w:rPr>
          <w:rFonts w:hint="eastAsia"/>
        </w:rPr>
        <w:t>глагольными</w:t>
      </w:r>
      <w:r w:rsidRPr="002B0466">
        <w:rPr>
          <w:lang w:val="en-US"/>
        </w:rPr>
        <w:t></w:t>
      </w:r>
      <w:r w:rsidRPr="002B0466">
        <w:rPr>
          <w:rFonts w:hint="eastAsia"/>
        </w:rPr>
        <w:t>междометиями</w:t>
      </w:r>
      <w:r w:rsidRPr="002B0466">
        <w:rPr>
          <w:lang w:val="en-US"/>
        </w:rPr>
        <w:t></w:t>
      </w:r>
      <w:r w:rsidRPr="002B0466">
        <w:rPr>
          <w:lang w:val="en-US"/>
        </w:rPr>
        <w:t></w:t>
      </w:r>
      <w:r w:rsidRPr="002B0466">
        <w:rPr>
          <w:rFonts w:hint="eastAsia"/>
        </w:rPr>
        <w:t>то</w:t>
      </w:r>
      <w:r w:rsidRPr="002B0466">
        <w:rPr>
          <w:lang w:val="en-US"/>
        </w:rPr>
        <w:t></w:t>
      </w:r>
      <w:r w:rsidRPr="002B0466">
        <w:rPr>
          <w:rFonts w:hint="eastAsia"/>
        </w:rPr>
        <w:t>звукоподражаниями</w:t>
      </w:r>
      <w:r w:rsidRPr="002B0466">
        <w:rPr>
          <w:lang w:val="en-US"/>
        </w:rPr>
        <w:t></w:t>
      </w:r>
      <w:r w:rsidRPr="002B0466">
        <w:rPr>
          <w:lang w:val="en-US"/>
        </w:rPr>
        <w:t></w:t>
      </w:r>
      <w:r w:rsidRPr="002B0466">
        <w:rPr>
          <w:rFonts w:hint="eastAsia"/>
        </w:rPr>
        <w:t>то</w:t>
      </w:r>
      <w:r w:rsidRPr="002B0466">
        <w:rPr>
          <w:lang w:val="en-US"/>
        </w:rPr>
        <w:t></w:t>
      </w:r>
      <w:r w:rsidRPr="002B0466">
        <w:rPr>
          <w:rFonts w:hint="eastAsia"/>
        </w:rPr>
        <w:t>глаголами</w:t>
      </w:r>
      <w:r w:rsidRPr="002B0466">
        <w:rPr>
          <w:lang w:val="en-US"/>
        </w:rPr>
        <w:t></w:t>
      </w:r>
      <w:r w:rsidRPr="002B0466">
        <w:rPr>
          <w:lang w:val="en-US"/>
        </w:rPr>
        <w:t></w:t>
      </w:r>
      <w:r w:rsidRPr="002B0466">
        <w:rPr>
          <w:rFonts w:hint="eastAsia"/>
        </w:rPr>
        <w:t>Из</w:t>
      </w:r>
      <w:r w:rsidRPr="002B0466">
        <w:rPr>
          <w:lang w:val="en-US"/>
        </w:rPr>
        <w:t></w:t>
      </w:r>
      <w:r w:rsidRPr="002B0466">
        <w:rPr>
          <w:rFonts w:hint="eastAsia"/>
        </w:rPr>
        <w:t>числа</w:t>
      </w:r>
      <w:r w:rsidRPr="002B0466">
        <w:rPr>
          <w:lang w:val="en-US"/>
        </w:rPr>
        <w:t></w:t>
      </w:r>
      <w:r w:rsidRPr="002B0466">
        <w:rPr>
          <w:rFonts w:hint="eastAsia"/>
        </w:rPr>
        <w:t>приведенных</w:t>
      </w:r>
      <w:r w:rsidRPr="002B0466">
        <w:rPr>
          <w:lang w:val="en-US"/>
        </w:rPr>
        <w:t></w:t>
      </w:r>
      <w:r w:rsidRPr="002B0466">
        <w:rPr>
          <w:rFonts w:hint="eastAsia"/>
        </w:rPr>
        <w:t>нами</w:t>
      </w:r>
      <w:r w:rsidRPr="002B0466">
        <w:rPr>
          <w:lang w:val="en-US"/>
        </w:rPr>
        <w:t></w:t>
      </w:r>
      <w:r w:rsidRPr="002B0466">
        <w:rPr>
          <w:rFonts w:hint="eastAsia"/>
        </w:rPr>
        <w:t>определений</w:t>
      </w:r>
      <w:r w:rsidRPr="002B0466">
        <w:rPr>
          <w:lang w:val="en-US"/>
        </w:rPr>
        <w:t></w:t>
      </w:r>
      <w:r w:rsidRPr="002B0466">
        <w:rPr>
          <w:rFonts w:hint="eastAsia"/>
        </w:rPr>
        <w:t>мы</w:t>
      </w:r>
      <w:r w:rsidRPr="002B0466">
        <w:rPr>
          <w:lang w:val="en-US"/>
        </w:rPr>
        <w:t></w:t>
      </w:r>
      <w:r w:rsidRPr="002B0466">
        <w:rPr>
          <w:rFonts w:hint="eastAsia"/>
        </w:rPr>
        <w:t>считаем</w:t>
      </w:r>
      <w:r w:rsidRPr="002B0466">
        <w:rPr>
          <w:lang w:val="en-US"/>
        </w:rPr>
        <w:t></w:t>
      </w:r>
      <w:r w:rsidRPr="002B0466">
        <w:rPr>
          <w:rFonts w:hint="eastAsia"/>
        </w:rPr>
        <w:t>определение</w:t>
      </w:r>
      <w:r w:rsidRPr="002B0466">
        <w:rPr>
          <w:lang w:val="en-US"/>
        </w:rPr>
        <w:t></w:t>
      </w:r>
      <w:r w:rsidRPr="002B0466">
        <w:rPr>
          <w:rFonts w:hint="eastAsia"/>
        </w:rPr>
        <w:t>“междометные</w:t>
      </w:r>
      <w:r w:rsidRPr="002B0466">
        <w:rPr>
          <w:lang w:val="en-US"/>
        </w:rPr>
        <w:t></w:t>
      </w:r>
      <w:r w:rsidRPr="002B0466">
        <w:rPr>
          <w:rFonts w:hint="eastAsia"/>
        </w:rPr>
        <w:t>глаголы”</w:t>
      </w:r>
      <w:r w:rsidRPr="002B0466">
        <w:rPr>
          <w:lang w:val="en-US"/>
        </w:rPr>
        <w:t></w:t>
      </w:r>
      <w:r w:rsidRPr="002B0466">
        <w:rPr>
          <w:rFonts w:hint="eastAsia"/>
        </w:rPr>
        <w:t>наиболее</w:t>
      </w:r>
      <w:r w:rsidRPr="002B0466">
        <w:rPr>
          <w:lang w:val="en-US"/>
        </w:rPr>
        <w:t></w:t>
      </w:r>
      <w:r w:rsidRPr="002B0466">
        <w:rPr>
          <w:rFonts w:hint="eastAsia"/>
        </w:rPr>
        <w:t>оправданным</w:t>
      </w:r>
      <w:r w:rsidRPr="002B0466">
        <w:rPr>
          <w:lang w:val="en-US"/>
        </w:rPr>
        <w:t></w:t>
      </w:r>
      <w:r w:rsidRPr="002B0466">
        <w:rPr>
          <w:lang w:val="en-US"/>
        </w:rPr>
        <w:t></w:t>
      </w:r>
      <w:r w:rsidRPr="002B0466">
        <w:rPr>
          <w:rFonts w:hint="eastAsia"/>
        </w:rPr>
        <w:t>В</w:t>
      </w:r>
      <w:r w:rsidRPr="002B0466">
        <w:rPr>
          <w:lang w:val="en-US"/>
        </w:rPr>
        <w:t></w:t>
      </w:r>
      <w:r w:rsidRPr="002B0466">
        <w:rPr>
          <w:rFonts w:hint="eastAsia"/>
        </w:rPr>
        <w:t>этом</w:t>
      </w:r>
      <w:r w:rsidRPr="002B0466">
        <w:rPr>
          <w:lang w:val="en-US"/>
        </w:rPr>
        <w:t></w:t>
      </w:r>
      <w:r w:rsidRPr="002B0466">
        <w:rPr>
          <w:rFonts w:hint="eastAsia"/>
        </w:rPr>
        <w:t>определении</w:t>
      </w:r>
      <w:r w:rsidRPr="002B0466">
        <w:rPr>
          <w:lang w:val="en-US"/>
        </w:rPr>
        <w:t></w:t>
      </w:r>
      <w:r w:rsidRPr="002B0466">
        <w:rPr>
          <w:rFonts w:hint="eastAsia"/>
        </w:rPr>
        <w:t>слово</w:t>
      </w:r>
      <w:r w:rsidRPr="002B0466">
        <w:rPr>
          <w:lang w:val="en-US"/>
        </w:rPr>
        <w:t></w:t>
      </w:r>
      <w:r w:rsidRPr="002B0466">
        <w:rPr>
          <w:rFonts w:hint="eastAsia"/>
        </w:rPr>
        <w:t>“глаголы”</w:t>
      </w:r>
      <w:r w:rsidRPr="002B0466">
        <w:rPr>
          <w:lang w:val="en-US"/>
        </w:rPr>
        <w:t></w:t>
      </w:r>
      <w:r w:rsidRPr="002B0466">
        <w:rPr>
          <w:rFonts w:hint="eastAsia"/>
        </w:rPr>
        <w:t>указывает</w:t>
      </w:r>
      <w:r w:rsidRPr="002B0466">
        <w:rPr>
          <w:lang w:val="en-US"/>
        </w:rPr>
        <w:t></w:t>
      </w:r>
      <w:r w:rsidRPr="002B0466">
        <w:rPr>
          <w:rFonts w:hint="eastAsia"/>
        </w:rPr>
        <w:t>на</w:t>
      </w:r>
      <w:r w:rsidRPr="002B0466">
        <w:rPr>
          <w:lang w:val="en-US"/>
        </w:rPr>
        <w:t></w:t>
      </w:r>
      <w:r w:rsidRPr="002B0466">
        <w:rPr>
          <w:rFonts w:hint="eastAsia"/>
        </w:rPr>
        <w:t>основную</w:t>
      </w:r>
      <w:r w:rsidRPr="002B0466">
        <w:rPr>
          <w:lang w:val="en-US"/>
        </w:rPr>
        <w:t></w:t>
      </w:r>
      <w:r w:rsidRPr="002B0466">
        <w:rPr>
          <w:rFonts w:hint="eastAsia"/>
        </w:rPr>
        <w:t>грамматическую</w:t>
      </w:r>
      <w:r w:rsidRPr="002B0466">
        <w:rPr>
          <w:lang w:val="en-US"/>
        </w:rPr>
        <w:t></w:t>
      </w:r>
      <w:r w:rsidRPr="002B0466">
        <w:rPr>
          <w:rFonts w:hint="eastAsia"/>
        </w:rPr>
        <w:t>категориальность</w:t>
      </w:r>
      <w:r w:rsidRPr="002B0466">
        <w:rPr>
          <w:lang w:val="en-US"/>
        </w:rPr>
        <w:t></w:t>
      </w:r>
      <w:r w:rsidRPr="002B0466">
        <w:rPr>
          <w:rFonts w:hint="eastAsia"/>
        </w:rPr>
        <w:t>слов</w:t>
      </w:r>
      <w:r w:rsidRPr="002B0466">
        <w:rPr>
          <w:lang w:val="en-US"/>
        </w:rPr>
        <w:t></w:t>
      </w:r>
      <w:r w:rsidRPr="002B0466">
        <w:rPr>
          <w:rFonts w:hint="eastAsia"/>
        </w:rPr>
        <w:t>типа</w:t>
      </w:r>
      <w:r w:rsidRPr="002B0466">
        <w:rPr>
          <w:lang w:val="en-US"/>
        </w:rPr>
        <w:t></w:t>
      </w:r>
      <w:r w:rsidRPr="002B0466">
        <w:rPr>
          <w:rFonts w:hint="eastAsia"/>
        </w:rPr>
        <w:t>“трах”</w:t>
      </w:r>
      <w:r w:rsidRPr="002B0466">
        <w:rPr>
          <w:lang w:val="en-US"/>
        </w:rPr>
        <w:t></w:t>
      </w:r>
      <w:r w:rsidRPr="002B0466">
        <w:rPr>
          <w:lang w:val="en-US"/>
        </w:rPr>
        <w:t></w:t>
      </w:r>
      <w:r w:rsidRPr="002B0466">
        <w:rPr>
          <w:rFonts w:hint="eastAsia"/>
        </w:rPr>
        <w:t>“хлоя”</w:t>
      </w:r>
      <w:r w:rsidRPr="002B0466">
        <w:rPr>
          <w:lang w:val="en-US"/>
        </w:rPr>
        <w:t></w:t>
      </w:r>
      <w:r w:rsidRPr="002B0466">
        <w:rPr>
          <w:lang w:val="en-US"/>
        </w:rPr>
        <w:t></w:t>
      </w:r>
      <w:r w:rsidRPr="002B0466">
        <w:rPr>
          <w:rFonts w:hint="eastAsia"/>
        </w:rPr>
        <w:t>а</w:t>
      </w:r>
      <w:r w:rsidRPr="002B0466">
        <w:rPr>
          <w:lang w:val="en-US"/>
        </w:rPr>
        <w:t></w:t>
      </w:r>
      <w:r w:rsidRPr="002B0466">
        <w:rPr>
          <w:rFonts w:hint="eastAsia"/>
        </w:rPr>
        <w:t>слово</w:t>
      </w:r>
      <w:r w:rsidRPr="002B0466">
        <w:rPr>
          <w:lang w:val="en-US"/>
        </w:rPr>
        <w:t></w:t>
      </w:r>
      <w:r w:rsidRPr="002B0466">
        <w:rPr>
          <w:rFonts w:hint="eastAsia"/>
        </w:rPr>
        <w:t>“междометные”</w:t>
      </w:r>
      <w:r w:rsidRPr="002B0466">
        <w:rPr>
          <w:lang w:val="en-US"/>
        </w:rPr>
        <w:t></w:t>
      </w:r>
      <w:r w:rsidRPr="002B0466">
        <w:rPr>
          <w:rFonts w:hint="eastAsia"/>
        </w:rPr>
        <w:t>подчеркивает</w:t>
      </w:r>
      <w:r w:rsidRPr="002B0466">
        <w:rPr>
          <w:lang w:val="en-US"/>
        </w:rPr>
        <w:t></w:t>
      </w:r>
      <w:r w:rsidRPr="002B0466">
        <w:rPr>
          <w:rFonts w:hint="eastAsia"/>
        </w:rPr>
        <w:t>их</w:t>
      </w:r>
      <w:r w:rsidRPr="002B0466">
        <w:rPr>
          <w:lang w:val="en-US"/>
        </w:rPr>
        <w:t></w:t>
      </w:r>
      <w:r w:rsidRPr="002B0466">
        <w:rPr>
          <w:rFonts w:hint="eastAsia"/>
        </w:rPr>
        <w:t>специфические</w:t>
      </w:r>
      <w:r w:rsidRPr="002B0466">
        <w:rPr>
          <w:lang w:val="en-US"/>
        </w:rPr>
        <w:t></w:t>
      </w:r>
      <w:r w:rsidRPr="002B0466">
        <w:rPr>
          <w:rFonts w:hint="eastAsia"/>
        </w:rPr>
        <w:t>особенности</w:t>
      </w:r>
      <w:r w:rsidRPr="002B0466">
        <w:rPr>
          <w:lang w:val="en-US"/>
        </w:rPr>
        <w:t></w:t>
      </w:r>
      <w:r w:rsidRPr="002B0466">
        <w:rPr>
          <w:lang w:val="en-US"/>
        </w:rPr>
        <w:t></w:t>
      </w:r>
      <w:r w:rsidRPr="002B0466">
        <w:rPr>
          <w:rFonts w:hint="eastAsia"/>
        </w:rPr>
        <w:t>т</w:t>
      </w:r>
      <w:r w:rsidRPr="002B0466">
        <w:rPr>
          <w:lang w:val="en-US"/>
        </w:rPr>
        <w:t></w:t>
      </w:r>
      <w:r w:rsidRPr="002B0466">
        <w:rPr>
          <w:rFonts w:hint="eastAsia"/>
        </w:rPr>
        <w:t>е</w:t>
      </w:r>
      <w:r w:rsidRPr="002B0466">
        <w:rPr>
          <w:lang w:val="en-US"/>
        </w:rPr>
        <w:t></w:t>
      </w:r>
      <w:r w:rsidRPr="002B0466">
        <w:rPr>
          <w:lang w:val="en-US"/>
        </w:rPr>
        <w:t></w:t>
      </w:r>
      <w:r w:rsidRPr="002B0466">
        <w:rPr>
          <w:rFonts w:hint="eastAsia"/>
        </w:rPr>
        <w:t>их</w:t>
      </w:r>
      <w:r w:rsidRPr="002B0466">
        <w:rPr>
          <w:lang w:val="en-US"/>
        </w:rPr>
        <w:t></w:t>
      </w:r>
      <w:r w:rsidRPr="002B0466">
        <w:rPr>
          <w:rFonts w:hint="eastAsia"/>
        </w:rPr>
        <w:t>близость</w:t>
      </w:r>
      <w:r w:rsidRPr="002B0466">
        <w:rPr>
          <w:lang w:val="en-US"/>
        </w:rPr>
        <w:t></w:t>
      </w:r>
      <w:r w:rsidRPr="002B0466">
        <w:rPr>
          <w:rFonts w:hint="eastAsia"/>
        </w:rPr>
        <w:t>к</w:t>
      </w:r>
      <w:r w:rsidRPr="002B0466">
        <w:rPr>
          <w:lang w:val="en-US"/>
        </w:rPr>
        <w:t></w:t>
      </w:r>
      <w:r w:rsidRPr="002B0466">
        <w:rPr>
          <w:rFonts w:hint="eastAsia"/>
        </w:rPr>
        <w:t>междометиям</w:t>
      </w:r>
      <w:r w:rsidRPr="002B0466">
        <w:rPr>
          <w:lang w:val="en-US"/>
        </w:rPr>
        <w:t></w:t>
      </w:r>
    </w:p>
    <w:p w:rsidR="002B0466" w:rsidRPr="002B0466" w:rsidRDefault="002B0466" w:rsidP="002B0466">
      <w:r w:rsidRPr="002B0466">
        <w:rPr>
          <w:rFonts w:hint="eastAsia"/>
        </w:rPr>
        <w:t>Междометные</w:t>
      </w:r>
      <w:r w:rsidRPr="002B0466">
        <w:rPr>
          <w:lang w:val="en-US"/>
        </w:rPr>
        <w:t></w:t>
      </w:r>
      <w:r w:rsidRPr="002B0466">
        <w:rPr>
          <w:rFonts w:hint="eastAsia"/>
        </w:rPr>
        <w:t>глаголы</w:t>
      </w:r>
      <w:r w:rsidRPr="002B0466">
        <w:rPr>
          <w:lang w:val="en-US"/>
        </w:rPr>
        <w:t></w:t>
      </w:r>
      <w:r w:rsidRPr="002B0466">
        <w:rPr>
          <w:rFonts w:hint="eastAsia"/>
        </w:rPr>
        <w:t>отличаются</w:t>
      </w:r>
      <w:r w:rsidRPr="002B0466">
        <w:rPr>
          <w:lang w:val="en-US"/>
        </w:rPr>
        <w:t></w:t>
      </w:r>
      <w:r w:rsidRPr="002B0466">
        <w:rPr>
          <w:rFonts w:hint="eastAsia"/>
        </w:rPr>
        <w:t>по</w:t>
      </w:r>
      <w:r w:rsidRPr="002B0466">
        <w:rPr>
          <w:lang w:val="en-US"/>
        </w:rPr>
        <w:t></w:t>
      </w:r>
      <w:r w:rsidRPr="002B0466">
        <w:rPr>
          <w:rFonts w:hint="eastAsia"/>
        </w:rPr>
        <w:t>своей</w:t>
      </w:r>
      <w:r w:rsidRPr="002B0466">
        <w:rPr>
          <w:lang w:val="en-US"/>
        </w:rPr>
        <w:t></w:t>
      </w:r>
      <w:r w:rsidRPr="002B0466">
        <w:rPr>
          <w:rFonts w:hint="eastAsia"/>
        </w:rPr>
        <w:t>морфологической</w:t>
      </w:r>
      <w:r w:rsidRPr="002B0466">
        <w:rPr>
          <w:lang w:val="en-US"/>
        </w:rPr>
        <w:t></w:t>
      </w:r>
      <w:r w:rsidRPr="002B0466">
        <w:rPr>
          <w:rFonts w:hint="eastAsia"/>
        </w:rPr>
        <w:t>структуре</w:t>
      </w:r>
      <w:r w:rsidRPr="002B0466">
        <w:rPr>
          <w:lang w:val="en-US"/>
        </w:rPr>
        <w:t></w:t>
      </w:r>
      <w:r w:rsidRPr="002B0466">
        <w:rPr>
          <w:rFonts w:hint="eastAsia"/>
        </w:rPr>
        <w:t>от</w:t>
      </w:r>
      <w:r w:rsidRPr="002B0466">
        <w:rPr>
          <w:lang w:val="en-US"/>
        </w:rPr>
        <w:t></w:t>
      </w:r>
      <w:r w:rsidRPr="002B0466">
        <w:rPr>
          <w:rFonts w:hint="eastAsia"/>
        </w:rPr>
        <w:t>других</w:t>
      </w:r>
      <w:r w:rsidRPr="002B0466">
        <w:rPr>
          <w:lang w:val="en-US"/>
        </w:rPr>
        <w:t></w:t>
      </w:r>
      <w:r w:rsidRPr="002B0466">
        <w:rPr>
          <w:rFonts w:hint="eastAsia"/>
        </w:rPr>
        <w:t>знаменательных</w:t>
      </w:r>
      <w:r w:rsidRPr="002B0466">
        <w:rPr>
          <w:lang w:val="en-US"/>
        </w:rPr>
        <w:t></w:t>
      </w:r>
      <w:r w:rsidRPr="002B0466">
        <w:rPr>
          <w:rFonts w:hint="eastAsia"/>
        </w:rPr>
        <w:t>слов</w:t>
      </w:r>
      <w:r w:rsidRPr="002B0466">
        <w:rPr>
          <w:lang w:val="en-US"/>
        </w:rPr>
        <w:t></w:t>
      </w:r>
      <w:r w:rsidRPr="002B0466">
        <w:rPr>
          <w:rFonts w:hint="eastAsia"/>
        </w:rPr>
        <w:t>тем</w:t>
      </w:r>
      <w:r w:rsidRPr="002B0466">
        <w:rPr>
          <w:lang w:val="en-US"/>
        </w:rPr>
        <w:t></w:t>
      </w:r>
      <w:r w:rsidRPr="002B0466">
        <w:rPr>
          <w:lang w:val="en-US"/>
        </w:rPr>
        <w:t></w:t>
      </w:r>
      <w:r w:rsidRPr="002B0466">
        <w:rPr>
          <w:rFonts w:hint="eastAsia"/>
        </w:rPr>
        <w:t>что</w:t>
      </w:r>
      <w:r w:rsidRPr="002B0466">
        <w:rPr>
          <w:lang w:val="en-US"/>
        </w:rPr>
        <w:t></w:t>
      </w:r>
      <w:r w:rsidRPr="002B0466">
        <w:rPr>
          <w:rFonts w:hint="eastAsia"/>
        </w:rPr>
        <w:t>они</w:t>
      </w:r>
      <w:r w:rsidRPr="002B0466">
        <w:rPr>
          <w:lang w:val="en-US"/>
        </w:rPr>
        <w:t></w:t>
      </w:r>
      <w:r w:rsidRPr="002B0466">
        <w:rPr>
          <w:rFonts w:hint="eastAsia"/>
        </w:rPr>
        <w:t>не</w:t>
      </w:r>
      <w:r w:rsidRPr="002B0466">
        <w:rPr>
          <w:lang w:val="en-US"/>
        </w:rPr>
        <w:t></w:t>
      </w:r>
      <w:r w:rsidRPr="002B0466">
        <w:rPr>
          <w:rFonts w:hint="eastAsia"/>
        </w:rPr>
        <w:t>имеют</w:t>
      </w:r>
      <w:r w:rsidRPr="002B0466">
        <w:rPr>
          <w:lang w:val="en-US"/>
        </w:rPr>
        <w:t></w:t>
      </w:r>
      <w:r w:rsidRPr="002B0466">
        <w:rPr>
          <w:rFonts w:hint="eastAsia"/>
        </w:rPr>
        <w:t>форм</w:t>
      </w:r>
      <w:r w:rsidRPr="002B0466">
        <w:rPr>
          <w:lang w:val="en-US"/>
        </w:rPr>
        <w:t></w:t>
      </w:r>
      <w:r w:rsidRPr="002B0466">
        <w:rPr>
          <w:rFonts w:hint="eastAsia"/>
        </w:rPr>
        <w:t>склонения</w:t>
      </w:r>
      <w:r w:rsidRPr="002B0466">
        <w:rPr>
          <w:lang w:val="en-US"/>
        </w:rPr>
        <w:t></w:t>
      </w:r>
      <w:r w:rsidRPr="002B0466">
        <w:rPr>
          <w:rFonts w:hint="eastAsia"/>
        </w:rPr>
        <w:t>и</w:t>
      </w:r>
      <w:r w:rsidRPr="002B0466">
        <w:rPr>
          <w:lang w:val="en-US"/>
        </w:rPr>
        <w:t></w:t>
      </w:r>
      <w:r w:rsidRPr="002B0466">
        <w:rPr>
          <w:rFonts w:hint="eastAsia"/>
        </w:rPr>
        <w:t>спряжения</w:t>
      </w:r>
      <w:r w:rsidRPr="002B0466">
        <w:rPr>
          <w:lang w:val="en-US"/>
        </w:rPr>
        <w:t></w:t>
      </w:r>
      <w:r w:rsidRPr="002B0466">
        <w:rPr>
          <w:rFonts w:hint="eastAsia"/>
        </w:rPr>
        <w:t>и</w:t>
      </w:r>
      <w:r w:rsidRPr="002B0466">
        <w:rPr>
          <w:lang w:val="en-US"/>
        </w:rPr>
        <w:t></w:t>
      </w:r>
      <w:r w:rsidRPr="002B0466">
        <w:rPr>
          <w:rFonts w:hint="eastAsia"/>
        </w:rPr>
        <w:t>весьма</w:t>
      </w:r>
      <w:r w:rsidRPr="002B0466">
        <w:rPr>
          <w:lang w:val="en-US"/>
        </w:rPr>
        <w:t></w:t>
      </w:r>
      <w:r w:rsidRPr="002B0466">
        <w:rPr>
          <w:rFonts w:hint="eastAsia"/>
        </w:rPr>
        <w:t>ограничены</w:t>
      </w:r>
      <w:r w:rsidRPr="002B0466">
        <w:rPr>
          <w:lang w:val="en-US"/>
        </w:rPr>
        <w:t></w:t>
      </w:r>
      <w:r w:rsidRPr="002B0466">
        <w:rPr>
          <w:rFonts w:hint="eastAsia"/>
        </w:rPr>
        <w:t>в</w:t>
      </w:r>
      <w:r w:rsidRPr="002B0466">
        <w:rPr>
          <w:lang w:val="en-US"/>
        </w:rPr>
        <w:t></w:t>
      </w:r>
      <w:r w:rsidRPr="002B0466">
        <w:rPr>
          <w:rFonts w:hint="eastAsia"/>
        </w:rPr>
        <w:t>отношении</w:t>
      </w:r>
      <w:r w:rsidRPr="002B0466">
        <w:rPr>
          <w:lang w:val="en-US"/>
        </w:rPr>
        <w:t></w:t>
      </w:r>
      <w:r w:rsidRPr="002B0466">
        <w:rPr>
          <w:rFonts w:hint="eastAsia"/>
        </w:rPr>
        <w:t>присоединения</w:t>
      </w:r>
      <w:r w:rsidRPr="002B0466">
        <w:rPr>
          <w:lang w:val="en-US"/>
        </w:rPr>
        <w:t></w:t>
      </w:r>
      <w:r w:rsidRPr="002B0466">
        <w:rPr>
          <w:rFonts w:hint="eastAsia"/>
        </w:rPr>
        <w:t>аффиксов</w:t>
      </w:r>
      <w:r w:rsidRPr="002B0466">
        <w:rPr>
          <w:lang w:val="en-US"/>
        </w:rPr>
        <w:t></w:t>
      </w:r>
    </w:p>
    <w:p w:rsidR="002B0466" w:rsidRPr="002B0466" w:rsidRDefault="002B0466" w:rsidP="002B0466">
      <w:r w:rsidRPr="002B0466">
        <w:rPr>
          <w:rFonts w:hint="eastAsia"/>
        </w:rPr>
        <w:t>Междометные</w:t>
      </w:r>
      <w:r w:rsidRPr="002B0466">
        <w:rPr>
          <w:lang w:val="en-US"/>
        </w:rPr>
        <w:t></w:t>
      </w:r>
      <w:r w:rsidRPr="002B0466">
        <w:rPr>
          <w:rFonts w:hint="eastAsia"/>
        </w:rPr>
        <w:t>глаголы</w:t>
      </w:r>
      <w:r w:rsidRPr="002B0466">
        <w:rPr>
          <w:lang w:val="en-US"/>
        </w:rPr>
        <w:t></w:t>
      </w:r>
      <w:r w:rsidRPr="002B0466">
        <w:rPr>
          <w:rFonts w:hint="eastAsia"/>
        </w:rPr>
        <w:t>кроме</w:t>
      </w:r>
      <w:r w:rsidRPr="002B0466">
        <w:rPr>
          <w:lang w:val="en-US"/>
        </w:rPr>
        <w:t></w:t>
      </w:r>
      <w:r w:rsidRPr="002B0466">
        <w:rPr>
          <w:rFonts w:hint="eastAsia"/>
        </w:rPr>
        <w:t>основной</w:t>
      </w:r>
      <w:r w:rsidRPr="002B0466">
        <w:rPr>
          <w:lang w:val="en-US"/>
        </w:rPr>
        <w:t></w:t>
      </w:r>
      <w:r w:rsidRPr="002B0466">
        <w:rPr>
          <w:rFonts w:hint="eastAsia"/>
        </w:rPr>
        <w:t>синтаксической</w:t>
      </w:r>
      <w:r w:rsidRPr="002B0466">
        <w:rPr>
          <w:lang w:val="en-US"/>
        </w:rPr>
        <w:t></w:t>
      </w:r>
      <w:r w:rsidRPr="002B0466">
        <w:rPr>
          <w:rFonts w:hint="eastAsia"/>
        </w:rPr>
        <w:t>функции</w:t>
      </w:r>
      <w:r w:rsidRPr="002B0466">
        <w:rPr>
          <w:lang w:val="en-US"/>
        </w:rPr>
        <w:t></w:t>
      </w:r>
      <w:r w:rsidRPr="002B0466">
        <w:rPr>
          <w:lang w:val="en-US"/>
        </w:rPr>
        <w:t></w:t>
      </w:r>
      <w:r w:rsidRPr="002B0466">
        <w:rPr>
          <w:lang w:val="en-US"/>
        </w:rPr>
        <w:t></w:t>
      </w:r>
      <w:r w:rsidRPr="002B0466">
        <w:rPr>
          <w:rFonts w:hint="eastAsia"/>
        </w:rPr>
        <w:t>выражения</w:t>
      </w:r>
      <w:r w:rsidRPr="002B0466">
        <w:rPr>
          <w:lang w:val="en-US"/>
        </w:rPr>
        <w:t></w:t>
      </w:r>
      <w:r w:rsidRPr="002B0466">
        <w:rPr>
          <w:rFonts w:hint="eastAsia"/>
        </w:rPr>
        <w:t>сказуемого</w:t>
      </w:r>
      <w:r w:rsidRPr="002B0466">
        <w:rPr>
          <w:lang w:val="en-US"/>
        </w:rPr>
        <w:t></w:t>
      </w:r>
      <w:r w:rsidRPr="002B0466">
        <w:rPr>
          <w:lang w:val="en-US"/>
        </w:rPr>
        <w:t></w:t>
      </w:r>
      <w:r w:rsidRPr="002B0466">
        <w:rPr>
          <w:rFonts w:hint="eastAsia"/>
        </w:rPr>
        <w:t>обладают</w:t>
      </w:r>
      <w:r w:rsidRPr="002B0466">
        <w:rPr>
          <w:lang w:val="en-US"/>
        </w:rPr>
        <w:t></w:t>
      </w:r>
      <w:r w:rsidRPr="002B0466">
        <w:rPr>
          <w:rFonts w:hint="eastAsia"/>
        </w:rPr>
        <w:t>способностью</w:t>
      </w:r>
      <w:r w:rsidRPr="002B0466">
        <w:rPr>
          <w:lang w:val="en-US"/>
        </w:rPr>
        <w:t></w:t>
      </w:r>
      <w:r w:rsidRPr="002B0466">
        <w:rPr>
          <w:rFonts w:hint="eastAsia"/>
        </w:rPr>
        <w:t>выступать</w:t>
      </w:r>
      <w:r w:rsidRPr="002B0466">
        <w:rPr>
          <w:lang w:val="en-US"/>
        </w:rPr>
        <w:t></w:t>
      </w:r>
      <w:r w:rsidRPr="002B0466">
        <w:rPr>
          <w:rFonts w:hint="eastAsia"/>
        </w:rPr>
        <w:t>в</w:t>
      </w:r>
      <w:r w:rsidRPr="002B0466">
        <w:rPr>
          <w:lang w:val="en-US"/>
        </w:rPr>
        <w:t></w:t>
      </w:r>
      <w:r w:rsidRPr="002B0466">
        <w:rPr>
          <w:rFonts w:hint="eastAsia"/>
        </w:rPr>
        <w:t>предложении</w:t>
      </w:r>
      <w:r w:rsidRPr="002B0466">
        <w:rPr>
          <w:lang w:val="en-US"/>
        </w:rPr>
        <w:t></w:t>
      </w:r>
      <w:r w:rsidRPr="002B0466">
        <w:rPr>
          <w:rFonts w:hint="eastAsia"/>
        </w:rPr>
        <w:t>в</w:t>
      </w:r>
      <w:r w:rsidRPr="002B0466">
        <w:rPr>
          <w:lang w:val="en-US"/>
        </w:rPr>
        <w:t></w:t>
      </w:r>
      <w:r w:rsidRPr="002B0466">
        <w:rPr>
          <w:rFonts w:hint="eastAsia"/>
        </w:rPr>
        <w:t>качестве</w:t>
      </w:r>
      <w:r w:rsidRPr="002B0466">
        <w:rPr>
          <w:lang w:val="en-US"/>
        </w:rPr>
        <w:t></w:t>
      </w:r>
      <w:r w:rsidRPr="002B0466">
        <w:rPr>
          <w:rFonts w:hint="eastAsia"/>
        </w:rPr>
        <w:t>второстепенного</w:t>
      </w:r>
      <w:r w:rsidRPr="002B0466">
        <w:rPr>
          <w:lang w:val="en-US"/>
        </w:rPr>
        <w:t></w:t>
      </w:r>
      <w:r w:rsidRPr="002B0466">
        <w:rPr>
          <w:rFonts w:hint="eastAsia"/>
        </w:rPr>
        <w:t>члена</w:t>
      </w:r>
      <w:r w:rsidRPr="002B0466">
        <w:rPr>
          <w:lang w:val="en-US"/>
        </w:rPr>
        <w:t></w:t>
      </w:r>
      <w:r w:rsidRPr="002B0466">
        <w:rPr>
          <w:rFonts w:hint="eastAsia"/>
        </w:rPr>
        <w:t>предложения</w:t>
      </w:r>
      <w:r w:rsidRPr="002B0466">
        <w:rPr>
          <w:lang w:val="en-US"/>
        </w:rPr>
        <w:t></w:t>
      </w:r>
      <w:r w:rsidRPr="002B0466">
        <w:rPr>
          <w:lang w:val="en-US"/>
        </w:rPr>
        <w:t></w:t>
      </w:r>
      <w:r w:rsidRPr="002B0466">
        <w:rPr>
          <w:rFonts w:hint="eastAsia"/>
        </w:rPr>
        <w:t>Как</w:t>
      </w:r>
      <w:r w:rsidRPr="002B0466">
        <w:rPr>
          <w:lang w:val="en-US"/>
        </w:rPr>
        <w:t></w:t>
      </w:r>
      <w:r w:rsidRPr="002B0466">
        <w:rPr>
          <w:rFonts w:hint="eastAsia"/>
        </w:rPr>
        <w:t>и</w:t>
      </w:r>
      <w:r w:rsidRPr="002B0466">
        <w:rPr>
          <w:lang w:val="en-US"/>
        </w:rPr>
        <w:t></w:t>
      </w:r>
      <w:r w:rsidRPr="002B0466">
        <w:rPr>
          <w:rFonts w:hint="eastAsia"/>
        </w:rPr>
        <w:t>всякое</w:t>
      </w:r>
      <w:r w:rsidRPr="002B0466">
        <w:rPr>
          <w:lang w:val="en-US"/>
        </w:rPr>
        <w:t></w:t>
      </w:r>
      <w:r w:rsidRPr="002B0466">
        <w:rPr>
          <w:rFonts w:hint="eastAsia"/>
        </w:rPr>
        <w:t>сказуемое</w:t>
      </w:r>
      <w:r w:rsidRPr="002B0466">
        <w:rPr>
          <w:lang w:val="en-US"/>
        </w:rPr>
        <w:t></w:t>
      </w:r>
      <w:r w:rsidRPr="002B0466">
        <w:rPr>
          <w:lang w:val="en-US"/>
        </w:rPr>
        <w:t></w:t>
      </w:r>
      <w:r w:rsidRPr="002B0466">
        <w:rPr>
          <w:rFonts w:hint="eastAsia"/>
        </w:rPr>
        <w:t>рассматриваемые</w:t>
      </w:r>
      <w:r w:rsidRPr="002B0466">
        <w:rPr>
          <w:lang w:val="en-US"/>
        </w:rPr>
        <w:t></w:t>
      </w:r>
      <w:r w:rsidRPr="002B0466">
        <w:rPr>
          <w:rFonts w:hint="eastAsia"/>
        </w:rPr>
        <w:t>формы</w:t>
      </w:r>
      <w:r w:rsidRPr="002B0466">
        <w:rPr>
          <w:lang w:val="en-US"/>
        </w:rPr>
        <w:t></w:t>
      </w:r>
      <w:r w:rsidRPr="002B0466">
        <w:rPr>
          <w:rFonts w:hint="eastAsia"/>
        </w:rPr>
        <w:t>могут</w:t>
      </w:r>
      <w:r w:rsidRPr="002B0466">
        <w:rPr>
          <w:lang w:val="en-US"/>
        </w:rPr>
        <w:t></w:t>
      </w:r>
      <w:r w:rsidRPr="002B0466">
        <w:rPr>
          <w:rFonts w:hint="eastAsia"/>
        </w:rPr>
        <w:t>иметь</w:t>
      </w:r>
      <w:r w:rsidRPr="002B0466">
        <w:rPr>
          <w:lang w:val="en-US"/>
        </w:rPr>
        <w:t></w:t>
      </w:r>
      <w:r w:rsidRPr="002B0466">
        <w:rPr>
          <w:rFonts w:hint="eastAsia"/>
        </w:rPr>
        <w:t>при</w:t>
      </w:r>
      <w:r w:rsidRPr="002B0466">
        <w:rPr>
          <w:lang w:val="en-US"/>
        </w:rPr>
        <w:t></w:t>
      </w:r>
      <w:r w:rsidRPr="002B0466">
        <w:rPr>
          <w:rFonts w:hint="eastAsia"/>
        </w:rPr>
        <w:t>себе</w:t>
      </w:r>
      <w:r w:rsidRPr="002B0466">
        <w:rPr>
          <w:lang w:val="en-US"/>
        </w:rPr>
        <w:t></w:t>
      </w:r>
      <w:r w:rsidRPr="002B0466">
        <w:rPr>
          <w:rFonts w:hint="eastAsia"/>
        </w:rPr>
        <w:t>пояснительные</w:t>
      </w:r>
      <w:r w:rsidRPr="002B0466">
        <w:rPr>
          <w:lang w:val="en-US"/>
        </w:rPr>
        <w:t></w:t>
      </w:r>
      <w:r w:rsidRPr="002B0466">
        <w:rPr>
          <w:rFonts w:hint="eastAsia"/>
        </w:rPr>
        <w:t>слова</w:t>
      </w:r>
      <w:r w:rsidRPr="002B0466">
        <w:rPr>
          <w:lang w:val="en-US"/>
        </w:rPr>
        <w:t></w:t>
      </w:r>
      <w:r w:rsidRPr="002B0466">
        <w:rPr>
          <w:rFonts w:hint="eastAsia"/>
        </w:rPr>
        <w:t>и</w:t>
      </w:r>
      <w:r w:rsidRPr="002B0466">
        <w:rPr>
          <w:lang w:val="en-US"/>
        </w:rPr>
        <w:t></w:t>
      </w:r>
      <w:r w:rsidRPr="002B0466">
        <w:rPr>
          <w:rFonts w:hint="eastAsia"/>
        </w:rPr>
        <w:t>выступать</w:t>
      </w:r>
      <w:r w:rsidRPr="002B0466">
        <w:rPr>
          <w:lang w:val="en-US"/>
        </w:rPr>
        <w:t></w:t>
      </w:r>
      <w:r w:rsidRPr="002B0466">
        <w:rPr>
          <w:rFonts w:hint="eastAsia"/>
        </w:rPr>
        <w:t>в</w:t>
      </w:r>
      <w:r w:rsidRPr="002B0466">
        <w:rPr>
          <w:lang w:val="en-US"/>
        </w:rPr>
        <w:t></w:t>
      </w:r>
      <w:r w:rsidRPr="002B0466">
        <w:rPr>
          <w:rFonts w:hint="eastAsia"/>
        </w:rPr>
        <w:t>предложении</w:t>
      </w:r>
      <w:r w:rsidRPr="002B0466">
        <w:rPr>
          <w:lang w:val="en-US"/>
        </w:rPr>
        <w:t></w:t>
      </w:r>
      <w:r w:rsidRPr="002B0466">
        <w:rPr>
          <w:rFonts w:hint="eastAsia"/>
        </w:rPr>
        <w:t>как</w:t>
      </w:r>
      <w:r w:rsidRPr="002B0466">
        <w:rPr>
          <w:lang w:val="en-US"/>
        </w:rPr>
        <w:t></w:t>
      </w:r>
      <w:r w:rsidRPr="002B0466">
        <w:rPr>
          <w:rFonts w:hint="eastAsia"/>
        </w:rPr>
        <w:t>управляющие</w:t>
      </w:r>
      <w:r w:rsidRPr="002B0466">
        <w:rPr>
          <w:lang w:val="en-US"/>
        </w:rPr>
        <w:t></w:t>
      </w:r>
      <w:r w:rsidRPr="002B0466">
        <w:rPr>
          <w:rFonts w:hint="eastAsia"/>
        </w:rPr>
        <w:t>слова</w:t>
      </w:r>
      <w:r w:rsidRPr="002B0466">
        <w:rPr>
          <w:lang w:val="en-US"/>
        </w:rPr>
        <w:t></w:t>
      </w:r>
      <w:r w:rsidRPr="002B0466">
        <w:rPr>
          <w:lang w:val="en-US"/>
        </w:rPr>
        <w:t></w:t>
      </w:r>
      <w:r w:rsidRPr="002B0466">
        <w:rPr>
          <w:rFonts w:hint="eastAsia"/>
        </w:rPr>
        <w:t>требуя</w:t>
      </w:r>
      <w:r w:rsidRPr="002B0466">
        <w:rPr>
          <w:lang w:val="en-US"/>
        </w:rPr>
        <w:t></w:t>
      </w:r>
      <w:r w:rsidRPr="002B0466">
        <w:rPr>
          <w:lang w:val="en-US"/>
        </w:rPr>
        <w:t></w:t>
      </w:r>
      <w:r w:rsidRPr="002B0466">
        <w:rPr>
          <w:rFonts w:hint="eastAsia"/>
        </w:rPr>
        <w:t>подобно</w:t>
      </w:r>
      <w:r w:rsidRPr="002B0466">
        <w:rPr>
          <w:lang w:val="en-US"/>
        </w:rPr>
        <w:t></w:t>
      </w:r>
      <w:r w:rsidRPr="002B0466">
        <w:rPr>
          <w:rFonts w:hint="eastAsia"/>
        </w:rPr>
        <w:t>глаголам</w:t>
      </w:r>
      <w:r w:rsidRPr="002B0466">
        <w:rPr>
          <w:lang w:val="en-US"/>
        </w:rPr>
        <w:t></w:t>
      </w:r>
      <w:r w:rsidRPr="002B0466">
        <w:rPr>
          <w:lang w:val="en-US"/>
        </w:rPr>
        <w:t></w:t>
      </w:r>
      <w:r w:rsidRPr="002B0466">
        <w:rPr>
          <w:rFonts w:hint="eastAsia"/>
        </w:rPr>
        <w:t>прямого</w:t>
      </w:r>
      <w:r w:rsidRPr="002B0466">
        <w:rPr>
          <w:lang w:val="en-US"/>
        </w:rPr>
        <w:t></w:t>
      </w:r>
      <w:r w:rsidRPr="002B0466">
        <w:rPr>
          <w:rFonts w:hint="eastAsia"/>
        </w:rPr>
        <w:t>или</w:t>
      </w:r>
      <w:r w:rsidRPr="002B0466">
        <w:rPr>
          <w:lang w:val="en-US"/>
        </w:rPr>
        <w:t></w:t>
      </w:r>
      <w:r w:rsidRPr="002B0466">
        <w:rPr>
          <w:rFonts w:hint="eastAsia"/>
        </w:rPr>
        <w:t>косвенного</w:t>
      </w:r>
      <w:r w:rsidRPr="002B0466">
        <w:rPr>
          <w:lang w:val="en-US"/>
        </w:rPr>
        <w:t></w:t>
      </w:r>
      <w:r w:rsidRPr="002B0466">
        <w:rPr>
          <w:rFonts w:hint="eastAsia"/>
        </w:rPr>
        <w:t>дополнения</w:t>
      </w:r>
      <w:r w:rsidRPr="002B0466">
        <w:rPr>
          <w:lang w:val="en-US"/>
        </w:rPr>
        <w:t></w:t>
      </w:r>
      <w:r w:rsidRPr="002B0466">
        <w:rPr>
          <w:lang w:val="en-US"/>
        </w:rPr>
        <w:t></w:t>
      </w:r>
      <w:r w:rsidRPr="002B0466">
        <w:rPr>
          <w:rFonts w:hint="eastAsia"/>
        </w:rPr>
        <w:t>Являясь</w:t>
      </w:r>
      <w:r w:rsidRPr="002B0466">
        <w:rPr>
          <w:lang w:val="en-US"/>
        </w:rPr>
        <w:t></w:t>
      </w:r>
      <w:r w:rsidRPr="002B0466">
        <w:rPr>
          <w:rFonts w:hint="eastAsia"/>
        </w:rPr>
        <w:t>обстоятельственным</w:t>
      </w:r>
      <w:r w:rsidRPr="002B0466">
        <w:rPr>
          <w:lang w:val="en-US"/>
        </w:rPr>
        <w:t></w:t>
      </w:r>
      <w:r w:rsidRPr="002B0466">
        <w:rPr>
          <w:rFonts w:hint="eastAsia"/>
        </w:rPr>
        <w:t>словом</w:t>
      </w:r>
      <w:r w:rsidRPr="002B0466">
        <w:rPr>
          <w:lang w:val="en-US"/>
        </w:rPr>
        <w:t></w:t>
      </w:r>
      <w:r w:rsidRPr="002B0466">
        <w:rPr>
          <w:rFonts w:hint="eastAsia"/>
        </w:rPr>
        <w:t>в</w:t>
      </w:r>
      <w:r w:rsidRPr="002B0466">
        <w:rPr>
          <w:lang w:val="en-US"/>
        </w:rPr>
        <w:t></w:t>
      </w:r>
      <w:r w:rsidRPr="002B0466">
        <w:rPr>
          <w:rFonts w:hint="eastAsia"/>
        </w:rPr>
        <w:t>предложении</w:t>
      </w:r>
      <w:r w:rsidRPr="002B0466">
        <w:rPr>
          <w:lang w:val="en-US"/>
        </w:rPr>
        <w:t></w:t>
      </w:r>
      <w:r w:rsidRPr="002B0466">
        <w:rPr>
          <w:lang w:val="en-US"/>
        </w:rPr>
        <w:t></w:t>
      </w:r>
      <w:r w:rsidRPr="002B0466">
        <w:rPr>
          <w:rFonts w:hint="eastAsia"/>
        </w:rPr>
        <w:t>междометные</w:t>
      </w:r>
      <w:r w:rsidRPr="002B0466">
        <w:rPr>
          <w:lang w:val="en-US"/>
        </w:rPr>
        <w:t></w:t>
      </w:r>
      <w:r w:rsidRPr="002B0466">
        <w:rPr>
          <w:rFonts w:hint="eastAsia"/>
        </w:rPr>
        <w:t>глаголы</w:t>
      </w:r>
      <w:r w:rsidRPr="002B0466">
        <w:rPr>
          <w:lang w:val="en-US"/>
        </w:rPr>
        <w:t></w:t>
      </w:r>
      <w:r w:rsidRPr="002B0466">
        <w:rPr>
          <w:rFonts w:hint="eastAsia"/>
        </w:rPr>
        <w:t>сближаются</w:t>
      </w:r>
      <w:r w:rsidRPr="002B0466">
        <w:rPr>
          <w:lang w:val="en-US"/>
        </w:rPr>
        <w:t></w:t>
      </w:r>
      <w:r w:rsidRPr="002B0466">
        <w:rPr>
          <w:rFonts w:hint="eastAsia"/>
        </w:rPr>
        <w:t>не</w:t>
      </w:r>
      <w:r w:rsidRPr="002B0466">
        <w:rPr>
          <w:lang w:val="en-US"/>
        </w:rPr>
        <w:t></w:t>
      </w:r>
      <w:r w:rsidRPr="002B0466">
        <w:rPr>
          <w:rFonts w:hint="eastAsia"/>
        </w:rPr>
        <w:t>только</w:t>
      </w:r>
      <w:r w:rsidRPr="002B0466">
        <w:rPr>
          <w:lang w:val="en-US"/>
        </w:rPr>
        <w:t></w:t>
      </w:r>
      <w:r w:rsidRPr="002B0466">
        <w:rPr>
          <w:rFonts w:hint="eastAsia"/>
        </w:rPr>
        <w:t>по</w:t>
      </w:r>
      <w:r w:rsidRPr="002B0466">
        <w:rPr>
          <w:lang w:val="en-US"/>
        </w:rPr>
        <w:t></w:t>
      </w:r>
      <w:r w:rsidRPr="002B0466">
        <w:rPr>
          <w:rFonts w:hint="eastAsia"/>
        </w:rPr>
        <w:t>своей</w:t>
      </w:r>
      <w:r w:rsidRPr="002B0466">
        <w:rPr>
          <w:lang w:val="en-US"/>
        </w:rPr>
        <w:t></w:t>
      </w:r>
      <w:r w:rsidRPr="002B0466">
        <w:rPr>
          <w:rFonts w:hint="eastAsia"/>
        </w:rPr>
        <w:t>функции</w:t>
      </w:r>
      <w:r w:rsidRPr="002B0466">
        <w:rPr>
          <w:lang w:val="en-US"/>
        </w:rPr>
        <w:t></w:t>
      </w:r>
      <w:r w:rsidRPr="002B0466">
        <w:rPr>
          <w:lang w:val="en-US"/>
        </w:rPr>
        <w:t></w:t>
      </w:r>
      <w:r w:rsidRPr="002B0466">
        <w:rPr>
          <w:rFonts w:hint="eastAsia"/>
        </w:rPr>
        <w:t>но</w:t>
      </w:r>
      <w:r w:rsidRPr="002B0466">
        <w:rPr>
          <w:lang w:val="en-US"/>
        </w:rPr>
        <w:t></w:t>
      </w:r>
      <w:r w:rsidRPr="002B0466">
        <w:rPr>
          <w:rFonts w:hint="eastAsia"/>
        </w:rPr>
        <w:t>и</w:t>
      </w:r>
      <w:r w:rsidRPr="002B0466">
        <w:rPr>
          <w:lang w:val="en-US"/>
        </w:rPr>
        <w:t></w:t>
      </w:r>
      <w:r w:rsidRPr="002B0466">
        <w:rPr>
          <w:rFonts w:hint="eastAsia"/>
        </w:rPr>
        <w:t>по</w:t>
      </w:r>
      <w:r w:rsidRPr="002B0466">
        <w:rPr>
          <w:lang w:val="en-US"/>
        </w:rPr>
        <w:t></w:t>
      </w:r>
      <w:r w:rsidRPr="002B0466">
        <w:rPr>
          <w:rFonts w:hint="eastAsia"/>
        </w:rPr>
        <w:t>значению</w:t>
      </w:r>
      <w:r w:rsidRPr="002B0466">
        <w:rPr>
          <w:lang w:val="en-US"/>
        </w:rPr>
        <w:t></w:t>
      </w:r>
      <w:r w:rsidRPr="002B0466">
        <w:rPr>
          <w:rFonts w:hint="eastAsia"/>
        </w:rPr>
        <w:t>с</w:t>
      </w:r>
      <w:r w:rsidRPr="002B0466">
        <w:rPr>
          <w:lang w:val="en-US"/>
        </w:rPr>
        <w:t></w:t>
      </w:r>
      <w:r w:rsidRPr="002B0466">
        <w:rPr>
          <w:rFonts w:hint="eastAsia"/>
        </w:rPr>
        <w:t>деепричастием</w:t>
      </w:r>
      <w:r w:rsidRPr="002B0466">
        <w:rPr>
          <w:lang w:val="en-US"/>
        </w:rPr>
        <w:t></w:t>
      </w:r>
    </w:p>
    <w:p w:rsidR="002B0466" w:rsidRPr="002B0466" w:rsidRDefault="002B0466" w:rsidP="002B0466">
      <w:r w:rsidRPr="002B0466">
        <w:rPr>
          <w:rFonts w:hint="eastAsia"/>
        </w:rPr>
        <w:t>Анализ</w:t>
      </w:r>
      <w:r w:rsidRPr="002B0466">
        <w:rPr>
          <w:lang w:val="en-US"/>
        </w:rPr>
        <w:t></w:t>
      </w:r>
      <w:r w:rsidRPr="002B0466">
        <w:rPr>
          <w:rFonts w:hint="eastAsia"/>
        </w:rPr>
        <w:t>перевода</w:t>
      </w:r>
      <w:r w:rsidRPr="002B0466">
        <w:rPr>
          <w:lang w:val="en-US"/>
        </w:rPr>
        <w:t></w:t>
      </w:r>
      <w:r w:rsidRPr="002B0466">
        <w:rPr>
          <w:rFonts w:hint="eastAsia"/>
        </w:rPr>
        <w:t>звукоподражаний</w:t>
      </w:r>
      <w:r w:rsidRPr="002B0466">
        <w:rPr>
          <w:lang w:val="en-US"/>
        </w:rPr>
        <w:t></w:t>
      </w:r>
      <w:r w:rsidRPr="002B0466">
        <w:rPr>
          <w:rFonts w:hint="eastAsia"/>
        </w:rPr>
        <w:t>показал</w:t>
      </w:r>
      <w:r w:rsidRPr="002B0466">
        <w:rPr>
          <w:lang w:val="en-US"/>
        </w:rPr>
        <w:t></w:t>
      </w:r>
      <w:r w:rsidRPr="002B0466">
        <w:rPr>
          <w:rFonts w:hint="eastAsia"/>
        </w:rPr>
        <w:t>следующее</w:t>
      </w:r>
      <w:r w:rsidRPr="002B0466">
        <w:rPr>
          <w:lang w:val="en-US"/>
        </w:rPr>
        <w:t></w:t>
      </w:r>
    </w:p>
    <w:p w:rsidR="002B0466" w:rsidRPr="002B0466" w:rsidRDefault="002B0466" w:rsidP="002B0466">
      <w:r w:rsidRPr="002B0466">
        <w:rPr>
          <w:rFonts w:hint="eastAsia"/>
        </w:rPr>
        <w:t>Только</w:t>
      </w:r>
      <w:r w:rsidRPr="002B0466">
        <w:rPr>
          <w:lang w:val="en-US"/>
        </w:rPr>
        <w:t></w:t>
      </w:r>
      <w:r w:rsidRPr="002B0466">
        <w:rPr>
          <w:rFonts w:hint="eastAsia"/>
        </w:rPr>
        <w:t>небольшое</w:t>
      </w:r>
      <w:r w:rsidRPr="002B0466">
        <w:rPr>
          <w:lang w:val="en-US"/>
        </w:rPr>
        <w:t></w:t>
      </w:r>
      <w:r w:rsidRPr="002B0466">
        <w:rPr>
          <w:rFonts w:hint="eastAsia"/>
        </w:rPr>
        <w:t>количество</w:t>
      </w:r>
      <w:r w:rsidRPr="002B0466">
        <w:rPr>
          <w:lang w:val="en-US"/>
        </w:rPr>
        <w:t></w:t>
      </w:r>
      <w:r w:rsidRPr="002B0466">
        <w:rPr>
          <w:rFonts w:hint="eastAsia"/>
        </w:rPr>
        <w:t>звукоподражаний</w:t>
      </w:r>
      <w:r w:rsidRPr="002B0466">
        <w:rPr>
          <w:lang w:val="en-US"/>
        </w:rPr>
        <w:t></w:t>
      </w:r>
      <w:r w:rsidRPr="002B0466">
        <w:rPr>
          <w:rFonts w:hint="eastAsia"/>
        </w:rPr>
        <w:t>имеют</w:t>
      </w:r>
      <w:r w:rsidRPr="002B0466">
        <w:rPr>
          <w:lang w:val="en-US"/>
        </w:rPr>
        <w:t></w:t>
      </w:r>
      <w:r w:rsidRPr="002B0466">
        <w:rPr>
          <w:rFonts w:hint="eastAsia"/>
        </w:rPr>
        <w:t>устоявшиеся</w:t>
      </w:r>
      <w:r w:rsidRPr="002B0466">
        <w:rPr>
          <w:lang w:val="en-US"/>
        </w:rPr>
        <w:t></w:t>
      </w:r>
      <w:r w:rsidRPr="002B0466">
        <w:rPr>
          <w:rFonts w:hint="eastAsia"/>
        </w:rPr>
        <w:t>языковые</w:t>
      </w:r>
      <w:r w:rsidRPr="002B0466">
        <w:rPr>
          <w:lang w:val="en-US"/>
        </w:rPr>
        <w:t></w:t>
      </w:r>
      <w:r w:rsidRPr="002B0466">
        <w:rPr>
          <w:rFonts w:hint="eastAsia"/>
        </w:rPr>
        <w:t>параллели</w:t>
      </w:r>
      <w:r w:rsidRPr="002B0466">
        <w:rPr>
          <w:lang w:val="en-US"/>
        </w:rPr>
        <w:t></w:t>
      </w:r>
      <w:r w:rsidRPr="002B0466">
        <w:rPr>
          <w:rFonts w:hint="eastAsia"/>
        </w:rPr>
        <w:t>в</w:t>
      </w:r>
      <w:r w:rsidRPr="002B0466">
        <w:rPr>
          <w:lang w:val="en-US"/>
        </w:rPr>
        <w:t></w:t>
      </w:r>
      <w:r w:rsidRPr="002B0466">
        <w:rPr>
          <w:rFonts w:hint="eastAsia"/>
        </w:rPr>
        <w:t>русском</w:t>
      </w:r>
      <w:r w:rsidRPr="002B0466">
        <w:rPr>
          <w:lang w:val="en-US"/>
        </w:rPr>
        <w:t></w:t>
      </w:r>
      <w:r w:rsidRPr="002B0466">
        <w:rPr>
          <w:rFonts w:hint="eastAsia"/>
        </w:rPr>
        <w:t>и</w:t>
      </w:r>
      <w:r w:rsidRPr="002B0466">
        <w:rPr>
          <w:lang w:val="en-US"/>
        </w:rPr>
        <w:t></w:t>
      </w:r>
      <w:r w:rsidRPr="002B0466">
        <w:rPr>
          <w:rFonts w:hint="eastAsia"/>
        </w:rPr>
        <w:t>английском</w:t>
      </w:r>
      <w:r w:rsidRPr="002B0466">
        <w:rPr>
          <w:lang w:val="en-US"/>
        </w:rPr>
        <w:t></w:t>
      </w:r>
      <w:r w:rsidRPr="002B0466">
        <w:rPr>
          <w:rFonts w:hint="eastAsia"/>
        </w:rPr>
        <w:t>языках</w:t>
      </w:r>
      <w:r w:rsidRPr="002B0466">
        <w:rPr>
          <w:lang w:val="en-US"/>
        </w:rPr>
        <w:t></w:t>
      </w:r>
      <w:r w:rsidRPr="002B0466">
        <w:rPr>
          <w:lang w:val="en-US"/>
        </w:rPr>
        <w:t></w:t>
      </w:r>
      <w:r w:rsidRPr="002B0466">
        <w:rPr>
          <w:rFonts w:hint="eastAsia"/>
        </w:rPr>
        <w:t>Переводчик</w:t>
      </w:r>
      <w:r w:rsidRPr="002B0466">
        <w:rPr>
          <w:lang w:val="en-US"/>
        </w:rPr>
        <w:t></w:t>
      </w:r>
      <w:r w:rsidRPr="002B0466">
        <w:rPr>
          <w:rFonts w:hint="eastAsia"/>
        </w:rPr>
        <w:t>не</w:t>
      </w:r>
      <w:r w:rsidRPr="002B0466">
        <w:rPr>
          <w:lang w:val="en-US"/>
        </w:rPr>
        <w:t></w:t>
      </w:r>
      <w:r w:rsidRPr="002B0466">
        <w:rPr>
          <w:rFonts w:hint="eastAsia"/>
        </w:rPr>
        <w:t>должен</w:t>
      </w:r>
      <w:r w:rsidRPr="002B0466">
        <w:rPr>
          <w:lang w:val="en-US"/>
        </w:rPr>
        <w:t></w:t>
      </w:r>
      <w:r w:rsidRPr="002B0466">
        <w:rPr>
          <w:rFonts w:hint="eastAsia"/>
        </w:rPr>
        <w:t>обманываться</w:t>
      </w:r>
      <w:r w:rsidRPr="002B0466">
        <w:rPr>
          <w:lang w:val="en-US"/>
        </w:rPr>
        <w:t></w:t>
      </w:r>
      <w:r w:rsidRPr="002B0466">
        <w:rPr>
          <w:rFonts w:hint="eastAsia"/>
        </w:rPr>
        <w:t>данным</w:t>
      </w:r>
      <w:r w:rsidRPr="002B0466">
        <w:rPr>
          <w:lang w:val="en-US"/>
        </w:rPr>
        <w:t></w:t>
      </w:r>
      <w:r w:rsidRPr="002B0466">
        <w:rPr>
          <w:rFonts w:hint="eastAsia"/>
        </w:rPr>
        <w:t>фактом</w:t>
      </w:r>
      <w:r w:rsidRPr="002B0466">
        <w:rPr>
          <w:lang w:val="en-US"/>
        </w:rPr>
        <w:t></w:t>
      </w:r>
      <w:r w:rsidRPr="002B0466">
        <w:rPr>
          <w:lang w:val="en-US"/>
        </w:rPr>
        <w:t></w:t>
      </w:r>
      <w:r w:rsidRPr="002B0466">
        <w:rPr>
          <w:rFonts w:hint="eastAsia"/>
        </w:rPr>
        <w:t>Большинство</w:t>
      </w:r>
      <w:r w:rsidRPr="002B0466">
        <w:rPr>
          <w:lang w:val="en-US"/>
        </w:rPr>
        <w:t></w:t>
      </w:r>
      <w:r w:rsidRPr="002B0466">
        <w:rPr>
          <w:rFonts w:hint="eastAsia"/>
        </w:rPr>
        <w:t>звукоподражаний</w:t>
      </w:r>
      <w:r w:rsidRPr="002B0466">
        <w:rPr>
          <w:lang w:val="en-US"/>
        </w:rPr>
        <w:t></w:t>
      </w:r>
      <w:r w:rsidRPr="002B0466">
        <w:rPr>
          <w:rFonts w:hint="eastAsia"/>
        </w:rPr>
        <w:t>не</w:t>
      </w:r>
      <w:r w:rsidRPr="002B0466">
        <w:rPr>
          <w:lang w:val="en-US"/>
        </w:rPr>
        <w:t></w:t>
      </w:r>
      <w:r w:rsidRPr="002B0466">
        <w:rPr>
          <w:rFonts w:hint="eastAsia"/>
        </w:rPr>
        <w:t>имеют</w:t>
      </w:r>
      <w:r w:rsidRPr="002B0466">
        <w:rPr>
          <w:lang w:val="en-US"/>
        </w:rPr>
        <w:t></w:t>
      </w:r>
      <w:r w:rsidRPr="002B0466">
        <w:rPr>
          <w:rFonts w:hint="eastAsia"/>
        </w:rPr>
        <w:t>устоявшихся</w:t>
      </w:r>
      <w:r w:rsidRPr="002B0466">
        <w:rPr>
          <w:lang w:val="en-US"/>
        </w:rPr>
        <w:t></w:t>
      </w:r>
      <w:r w:rsidRPr="002B0466">
        <w:rPr>
          <w:rFonts w:hint="eastAsia"/>
        </w:rPr>
        <w:t>языковых</w:t>
      </w:r>
      <w:r w:rsidRPr="002B0466">
        <w:rPr>
          <w:lang w:val="en-US"/>
        </w:rPr>
        <w:t></w:t>
      </w:r>
      <w:r w:rsidRPr="002B0466">
        <w:rPr>
          <w:rFonts w:hint="eastAsia"/>
        </w:rPr>
        <w:t>параллелей</w:t>
      </w:r>
      <w:r w:rsidRPr="002B0466">
        <w:rPr>
          <w:lang w:val="en-US"/>
        </w:rPr>
        <w:t></w:t>
      </w:r>
      <w:r w:rsidRPr="002B0466">
        <w:rPr>
          <w:lang w:val="en-US"/>
        </w:rPr>
        <w:t></w:t>
      </w:r>
      <w:r w:rsidRPr="002B0466">
        <w:rPr>
          <w:rFonts w:hint="eastAsia"/>
        </w:rPr>
        <w:t>Задача</w:t>
      </w:r>
      <w:r w:rsidRPr="002B0466">
        <w:rPr>
          <w:lang w:val="en-US"/>
        </w:rPr>
        <w:t></w:t>
      </w:r>
      <w:r w:rsidRPr="002B0466">
        <w:rPr>
          <w:rFonts w:hint="eastAsia"/>
        </w:rPr>
        <w:t>переводчика</w:t>
      </w:r>
      <w:r w:rsidRPr="002B0466">
        <w:rPr>
          <w:lang w:val="en-US"/>
        </w:rPr>
        <w:t></w:t>
      </w:r>
      <w:r w:rsidRPr="002B0466">
        <w:rPr>
          <w:rFonts w:hint="eastAsia"/>
        </w:rPr>
        <w:t>при</w:t>
      </w:r>
      <w:r w:rsidRPr="002B0466">
        <w:rPr>
          <w:lang w:val="en-US"/>
        </w:rPr>
        <w:t></w:t>
      </w:r>
      <w:r w:rsidRPr="002B0466">
        <w:rPr>
          <w:rFonts w:hint="eastAsia"/>
        </w:rPr>
        <w:t>переводе</w:t>
      </w:r>
      <w:r w:rsidRPr="002B0466">
        <w:rPr>
          <w:lang w:val="en-US"/>
        </w:rPr>
        <w:t></w:t>
      </w:r>
      <w:r w:rsidRPr="002B0466">
        <w:rPr>
          <w:rFonts w:hint="eastAsia"/>
        </w:rPr>
        <w:t>звукоподражаний</w:t>
      </w:r>
      <w:r w:rsidRPr="002B0466">
        <w:rPr>
          <w:lang w:val="en-US"/>
        </w:rPr>
        <w:t></w:t>
      </w:r>
      <w:r w:rsidRPr="002B0466">
        <w:rPr>
          <w:rFonts w:hint="eastAsia"/>
        </w:rPr>
        <w:t>сводится</w:t>
      </w:r>
      <w:r w:rsidRPr="002B0466">
        <w:rPr>
          <w:lang w:val="en-US"/>
        </w:rPr>
        <w:t></w:t>
      </w:r>
      <w:r w:rsidRPr="002B0466">
        <w:rPr>
          <w:rFonts w:hint="eastAsia"/>
        </w:rPr>
        <w:t>либо</w:t>
      </w:r>
      <w:r w:rsidRPr="002B0466">
        <w:rPr>
          <w:lang w:val="en-US"/>
        </w:rPr>
        <w:t></w:t>
      </w:r>
      <w:r w:rsidRPr="002B0466">
        <w:rPr>
          <w:rFonts w:hint="eastAsia"/>
        </w:rPr>
        <w:t>к</w:t>
      </w:r>
      <w:r w:rsidRPr="002B0466">
        <w:rPr>
          <w:lang w:val="en-US"/>
        </w:rPr>
        <w:t></w:t>
      </w:r>
      <w:r w:rsidRPr="002B0466">
        <w:rPr>
          <w:rFonts w:hint="eastAsia"/>
        </w:rPr>
        <w:t>поиску</w:t>
      </w:r>
      <w:r w:rsidRPr="002B0466">
        <w:rPr>
          <w:lang w:val="en-US"/>
        </w:rPr>
        <w:t></w:t>
      </w:r>
      <w:r w:rsidRPr="002B0466">
        <w:rPr>
          <w:rFonts w:hint="eastAsia"/>
        </w:rPr>
        <w:t>функционального</w:t>
      </w:r>
      <w:r w:rsidRPr="002B0466">
        <w:rPr>
          <w:lang w:val="en-US"/>
        </w:rPr>
        <w:t></w:t>
      </w:r>
      <w:r w:rsidRPr="002B0466">
        <w:rPr>
          <w:rFonts w:hint="eastAsia"/>
        </w:rPr>
        <w:t>аналога</w:t>
      </w:r>
      <w:r w:rsidRPr="002B0466">
        <w:rPr>
          <w:lang w:val="en-US"/>
        </w:rPr>
        <w:t></w:t>
      </w:r>
      <w:r w:rsidRPr="002B0466">
        <w:rPr>
          <w:lang w:val="en-US"/>
        </w:rPr>
        <w:t></w:t>
      </w:r>
      <w:r w:rsidRPr="002B0466">
        <w:rPr>
          <w:rFonts w:hint="eastAsia"/>
        </w:rPr>
        <w:t>либо</w:t>
      </w:r>
      <w:r w:rsidRPr="002B0466">
        <w:rPr>
          <w:lang w:val="en-US"/>
        </w:rPr>
        <w:t></w:t>
      </w:r>
      <w:r w:rsidRPr="002B0466">
        <w:rPr>
          <w:rFonts w:hint="eastAsia"/>
        </w:rPr>
        <w:t>к</w:t>
      </w:r>
      <w:r w:rsidRPr="002B0466">
        <w:rPr>
          <w:lang w:val="en-US"/>
        </w:rPr>
        <w:t></w:t>
      </w:r>
      <w:r w:rsidRPr="002B0466">
        <w:rPr>
          <w:rFonts w:hint="eastAsia"/>
        </w:rPr>
        <w:t>созданию</w:t>
      </w:r>
      <w:r w:rsidRPr="002B0466">
        <w:rPr>
          <w:lang w:val="en-US"/>
        </w:rPr>
        <w:t></w:t>
      </w:r>
      <w:r w:rsidRPr="002B0466">
        <w:rPr>
          <w:rFonts w:hint="eastAsia"/>
        </w:rPr>
        <w:t>нового</w:t>
      </w:r>
      <w:r w:rsidRPr="002B0466">
        <w:rPr>
          <w:lang w:val="en-US"/>
        </w:rPr>
        <w:t></w:t>
      </w:r>
      <w:r w:rsidRPr="002B0466">
        <w:rPr>
          <w:rFonts w:hint="eastAsia"/>
        </w:rPr>
        <w:t>соответствия</w:t>
      </w:r>
      <w:r w:rsidRPr="002B0466">
        <w:rPr>
          <w:lang w:val="en-US"/>
        </w:rPr>
        <w:t></w:t>
      </w:r>
      <w:r w:rsidRPr="002B0466">
        <w:rPr>
          <w:rFonts w:hint="eastAsia"/>
        </w:rPr>
        <w:t>в</w:t>
      </w:r>
      <w:r w:rsidRPr="002B0466">
        <w:rPr>
          <w:lang w:val="en-US"/>
        </w:rPr>
        <w:t></w:t>
      </w:r>
      <w:r w:rsidRPr="002B0466">
        <w:rPr>
          <w:rFonts w:hint="eastAsia"/>
        </w:rPr>
        <w:t>ПЯ</w:t>
      </w:r>
      <w:r w:rsidRPr="002B0466">
        <w:rPr>
          <w:lang w:val="en-US"/>
        </w:rPr>
        <w:t></w:t>
      </w:r>
    </w:p>
    <w:p w:rsidR="002B0466" w:rsidRPr="002B0466" w:rsidRDefault="002B0466" w:rsidP="002B0466">
      <w:r w:rsidRPr="002B0466">
        <w:rPr>
          <w:rFonts w:hint="eastAsia"/>
        </w:rPr>
        <w:t>Авторские</w:t>
      </w:r>
      <w:r w:rsidRPr="002B0466">
        <w:rPr>
          <w:lang w:val="en-US"/>
        </w:rPr>
        <w:t></w:t>
      </w:r>
      <w:r w:rsidRPr="002B0466">
        <w:rPr>
          <w:rFonts w:hint="eastAsia"/>
        </w:rPr>
        <w:t>звукоподражания</w:t>
      </w:r>
      <w:r w:rsidRPr="002B0466">
        <w:rPr>
          <w:lang w:val="en-US"/>
        </w:rPr>
        <w:t></w:t>
      </w:r>
      <w:r w:rsidRPr="002B0466">
        <w:rPr>
          <w:rFonts w:hint="eastAsia"/>
        </w:rPr>
        <w:t>транскрибируются</w:t>
      </w:r>
      <w:r w:rsidRPr="002B0466">
        <w:rPr>
          <w:lang w:val="en-US"/>
        </w:rPr>
        <w:t></w:t>
      </w:r>
      <w:r w:rsidRPr="002B0466">
        <w:rPr>
          <w:rFonts w:hint="eastAsia"/>
        </w:rPr>
        <w:t>согласно</w:t>
      </w:r>
      <w:r w:rsidRPr="002B0466">
        <w:rPr>
          <w:lang w:val="en-US"/>
        </w:rPr>
        <w:t></w:t>
      </w:r>
      <w:r w:rsidRPr="002B0466">
        <w:rPr>
          <w:rFonts w:hint="eastAsia"/>
        </w:rPr>
        <w:t>схеме</w:t>
      </w:r>
      <w:r w:rsidRPr="002B0466">
        <w:rPr>
          <w:lang w:val="en-US"/>
        </w:rPr>
        <w:t></w:t>
      </w:r>
      <w:r w:rsidRPr="002B0466">
        <w:rPr>
          <w:rFonts w:hint="eastAsia"/>
        </w:rPr>
        <w:t>и</w:t>
      </w:r>
      <w:r w:rsidRPr="002B0466">
        <w:rPr>
          <w:lang w:val="en-US"/>
        </w:rPr>
        <w:t></w:t>
      </w:r>
      <w:r w:rsidRPr="002B0466">
        <w:rPr>
          <w:rFonts w:hint="eastAsia"/>
        </w:rPr>
        <w:t>правилам</w:t>
      </w:r>
      <w:r w:rsidRPr="002B0466">
        <w:rPr>
          <w:lang w:val="en-US"/>
        </w:rPr>
        <w:t></w:t>
      </w:r>
      <w:r w:rsidRPr="002B0466">
        <w:rPr>
          <w:lang w:val="en-US"/>
        </w:rPr>
        <w:t></w:t>
      </w:r>
      <w:r w:rsidRPr="002B0466">
        <w:rPr>
          <w:rFonts w:hint="eastAsia"/>
        </w:rPr>
        <w:t>которые</w:t>
      </w:r>
      <w:r w:rsidRPr="002B0466">
        <w:rPr>
          <w:lang w:val="en-US"/>
        </w:rPr>
        <w:t></w:t>
      </w:r>
      <w:r w:rsidRPr="002B0466">
        <w:rPr>
          <w:rFonts w:hint="eastAsia"/>
        </w:rPr>
        <w:t>содержатся</w:t>
      </w:r>
      <w:r w:rsidRPr="002B0466">
        <w:rPr>
          <w:lang w:val="en-US"/>
        </w:rPr>
        <w:t></w:t>
      </w:r>
      <w:r w:rsidRPr="002B0466">
        <w:rPr>
          <w:rFonts w:hint="eastAsia"/>
        </w:rPr>
        <w:t>в</w:t>
      </w:r>
      <w:r w:rsidRPr="002B0466">
        <w:rPr>
          <w:lang w:val="en-US"/>
        </w:rPr>
        <w:t></w:t>
      </w:r>
      <w:r w:rsidRPr="002B0466">
        <w:rPr>
          <w:rFonts w:hint="eastAsia"/>
        </w:rPr>
        <w:t>главе</w:t>
      </w:r>
      <w:r w:rsidRPr="002B0466">
        <w:rPr>
          <w:lang w:val="en-US"/>
        </w:rPr>
        <w:t></w:t>
      </w:r>
      <w:r w:rsidRPr="002B0466">
        <w:rPr>
          <w:lang w:val="en-US"/>
        </w:rPr>
        <w:t></w:t>
      </w:r>
      <w:r w:rsidRPr="002B0466">
        <w:rPr>
          <w:lang w:val="en-US"/>
        </w:rPr>
        <w:t></w:t>
      </w:r>
    </w:p>
    <w:p w:rsidR="002B0466" w:rsidRPr="002B0466" w:rsidRDefault="002B0466" w:rsidP="002B0466">
      <w:r w:rsidRPr="002B0466">
        <w:rPr>
          <w:rFonts w:hint="eastAsia"/>
        </w:rPr>
        <w:t>При</w:t>
      </w:r>
      <w:r w:rsidRPr="002B0466">
        <w:rPr>
          <w:lang w:val="en-US"/>
        </w:rPr>
        <w:t></w:t>
      </w:r>
      <w:r w:rsidRPr="002B0466">
        <w:rPr>
          <w:rFonts w:hint="eastAsia"/>
        </w:rPr>
        <w:t>переводе</w:t>
      </w:r>
      <w:r w:rsidRPr="002B0466">
        <w:rPr>
          <w:lang w:val="en-US"/>
        </w:rPr>
        <w:t></w:t>
      </w:r>
      <w:r w:rsidRPr="002B0466">
        <w:rPr>
          <w:rFonts w:hint="eastAsia"/>
        </w:rPr>
        <w:t>звукоподражаний</w:t>
      </w:r>
      <w:r w:rsidRPr="002B0466">
        <w:rPr>
          <w:lang w:val="en-US"/>
        </w:rPr>
        <w:t></w:t>
      </w:r>
      <w:r w:rsidRPr="002B0466">
        <w:rPr>
          <w:rFonts w:hint="eastAsia"/>
        </w:rPr>
        <w:t>в</w:t>
      </w:r>
      <w:r w:rsidRPr="002B0466">
        <w:rPr>
          <w:lang w:val="en-US"/>
        </w:rPr>
        <w:t></w:t>
      </w:r>
      <w:r w:rsidRPr="002B0466">
        <w:rPr>
          <w:rFonts w:hint="eastAsia"/>
        </w:rPr>
        <w:t>поэзии</w:t>
      </w:r>
      <w:r w:rsidRPr="002B0466">
        <w:rPr>
          <w:lang w:val="en-US"/>
        </w:rPr>
        <w:t></w:t>
      </w:r>
      <w:r w:rsidRPr="002B0466">
        <w:rPr>
          <w:rFonts w:hint="eastAsia"/>
        </w:rPr>
        <w:t>переводчик</w:t>
      </w:r>
      <w:r w:rsidRPr="002B0466">
        <w:rPr>
          <w:lang w:val="en-US"/>
        </w:rPr>
        <w:t></w:t>
      </w:r>
      <w:r w:rsidRPr="002B0466">
        <w:rPr>
          <w:rFonts w:hint="eastAsia"/>
        </w:rPr>
        <w:t>в</w:t>
      </w:r>
      <w:r w:rsidRPr="002B0466">
        <w:rPr>
          <w:lang w:val="en-US"/>
        </w:rPr>
        <w:t></w:t>
      </w:r>
      <w:r w:rsidRPr="002B0466">
        <w:rPr>
          <w:rFonts w:hint="eastAsia"/>
        </w:rPr>
        <w:t>первую</w:t>
      </w:r>
      <w:r w:rsidRPr="002B0466">
        <w:rPr>
          <w:lang w:val="en-US"/>
        </w:rPr>
        <w:t></w:t>
      </w:r>
      <w:r w:rsidRPr="002B0466">
        <w:rPr>
          <w:rFonts w:hint="eastAsia"/>
        </w:rPr>
        <w:t>очередь</w:t>
      </w:r>
      <w:r w:rsidRPr="002B0466">
        <w:rPr>
          <w:lang w:val="en-US"/>
        </w:rPr>
        <w:t></w:t>
      </w:r>
      <w:r w:rsidRPr="002B0466">
        <w:rPr>
          <w:rFonts w:hint="eastAsia"/>
        </w:rPr>
        <w:t>сам</w:t>
      </w:r>
      <w:r w:rsidRPr="002B0466">
        <w:rPr>
          <w:lang w:val="en-US"/>
        </w:rPr>
        <w:t></w:t>
      </w:r>
      <w:r w:rsidRPr="002B0466">
        <w:rPr>
          <w:rFonts w:hint="eastAsia"/>
        </w:rPr>
        <w:t>должен</w:t>
      </w:r>
      <w:r w:rsidRPr="002B0466">
        <w:rPr>
          <w:lang w:val="en-US"/>
        </w:rPr>
        <w:t></w:t>
      </w:r>
      <w:r w:rsidRPr="002B0466">
        <w:rPr>
          <w:rFonts w:hint="eastAsia"/>
        </w:rPr>
        <w:t>владеть</w:t>
      </w:r>
      <w:r w:rsidRPr="002B0466">
        <w:rPr>
          <w:lang w:val="en-US"/>
        </w:rPr>
        <w:t></w:t>
      </w:r>
      <w:r w:rsidRPr="002B0466">
        <w:rPr>
          <w:rFonts w:hint="eastAsia"/>
        </w:rPr>
        <w:t>поэтическим</w:t>
      </w:r>
      <w:r w:rsidRPr="002B0466">
        <w:rPr>
          <w:lang w:val="en-US"/>
        </w:rPr>
        <w:t></w:t>
      </w:r>
      <w:r w:rsidRPr="002B0466">
        <w:rPr>
          <w:rFonts w:hint="eastAsia"/>
        </w:rPr>
        <w:t>мастерством</w:t>
      </w:r>
      <w:r w:rsidRPr="002B0466">
        <w:rPr>
          <w:lang w:val="en-US"/>
        </w:rPr>
        <w:t></w:t>
      </w:r>
      <w:r w:rsidRPr="002B0466">
        <w:rPr>
          <w:lang w:val="en-US"/>
        </w:rPr>
        <w:t></w:t>
      </w:r>
      <w:r w:rsidRPr="002B0466">
        <w:rPr>
          <w:rFonts w:hint="eastAsia"/>
        </w:rPr>
        <w:t>Для</w:t>
      </w:r>
      <w:r w:rsidRPr="002B0466">
        <w:rPr>
          <w:lang w:val="en-US"/>
        </w:rPr>
        <w:t></w:t>
      </w:r>
      <w:r w:rsidRPr="002B0466">
        <w:rPr>
          <w:rFonts w:hint="eastAsia"/>
        </w:rPr>
        <w:t>создания</w:t>
      </w:r>
      <w:r w:rsidRPr="002B0466">
        <w:rPr>
          <w:lang w:val="en-US"/>
        </w:rPr>
        <w:t></w:t>
      </w:r>
      <w:r w:rsidRPr="002B0466">
        <w:rPr>
          <w:rFonts w:hint="eastAsia"/>
        </w:rPr>
        <w:t>полноценного</w:t>
      </w:r>
      <w:r w:rsidRPr="002B0466">
        <w:rPr>
          <w:lang w:val="en-US"/>
        </w:rPr>
        <w:t></w:t>
      </w:r>
      <w:r w:rsidRPr="002B0466">
        <w:rPr>
          <w:rFonts w:hint="eastAsia"/>
        </w:rPr>
        <w:t>литературного</w:t>
      </w:r>
      <w:r w:rsidRPr="002B0466">
        <w:rPr>
          <w:lang w:val="en-US"/>
        </w:rPr>
        <w:t></w:t>
      </w:r>
      <w:r w:rsidRPr="002B0466">
        <w:rPr>
          <w:rFonts w:hint="eastAsia"/>
        </w:rPr>
        <w:t>произведения</w:t>
      </w:r>
      <w:r w:rsidRPr="002B0466">
        <w:rPr>
          <w:lang w:val="en-US"/>
        </w:rPr>
        <w:t></w:t>
      </w:r>
      <w:r w:rsidRPr="002B0466">
        <w:rPr>
          <w:rFonts w:hint="eastAsia"/>
        </w:rPr>
        <w:t>перевод</w:t>
      </w:r>
      <w:r w:rsidRPr="002B0466">
        <w:rPr>
          <w:lang w:val="en-US"/>
        </w:rPr>
        <w:t></w:t>
      </w:r>
      <w:r w:rsidRPr="002B0466">
        <w:rPr>
          <w:rFonts w:hint="eastAsia"/>
        </w:rPr>
        <w:t>должен</w:t>
      </w:r>
      <w:r w:rsidRPr="002B0466">
        <w:rPr>
          <w:lang w:val="en-US"/>
        </w:rPr>
        <w:t></w:t>
      </w:r>
      <w:r w:rsidRPr="002B0466">
        <w:rPr>
          <w:rFonts w:hint="eastAsia"/>
        </w:rPr>
        <w:t>осуществляться</w:t>
      </w:r>
      <w:r w:rsidRPr="002B0466">
        <w:rPr>
          <w:lang w:val="en-US"/>
        </w:rPr>
        <w:t></w:t>
      </w:r>
      <w:r w:rsidRPr="002B0466">
        <w:rPr>
          <w:rFonts w:hint="eastAsia"/>
        </w:rPr>
        <w:t>на</w:t>
      </w:r>
      <w:r w:rsidRPr="002B0466">
        <w:rPr>
          <w:lang w:val="en-US"/>
        </w:rPr>
        <w:t></w:t>
      </w:r>
      <w:r w:rsidRPr="002B0466">
        <w:rPr>
          <w:rFonts w:hint="eastAsia"/>
        </w:rPr>
        <w:t>родной</w:t>
      </w:r>
      <w:r w:rsidRPr="002B0466">
        <w:rPr>
          <w:lang w:val="en-US"/>
        </w:rPr>
        <w:t></w:t>
      </w:r>
      <w:r w:rsidRPr="002B0466">
        <w:rPr>
          <w:rFonts w:hint="eastAsia"/>
        </w:rPr>
        <w:t>язык</w:t>
      </w:r>
      <w:r w:rsidRPr="002B0466">
        <w:rPr>
          <w:lang w:val="en-US"/>
        </w:rPr>
        <w:t></w:t>
      </w:r>
      <w:r w:rsidRPr="002B0466">
        <w:rPr>
          <w:lang w:val="en-US"/>
        </w:rPr>
        <w:t></w:t>
      </w:r>
      <w:r w:rsidRPr="002B0466">
        <w:rPr>
          <w:rFonts w:hint="eastAsia"/>
        </w:rPr>
        <w:t>Если</w:t>
      </w:r>
      <w:r w:rsidRPr="002B0466">
        <w:rPr>
          <w:lang w:val="en-US"/>
        </w:rPr>
        <w:t></w:t>
      </w:r>
      <w:r w:rsidRPr="002B0466">
        <w:rPr>
          <w:rFonts w:hint="eastAsia"/>
        </w:rPr>
        <w:t>в</w:t>
      </w:r>
      <w:r w:rsidRPr="002B0466">
        <w:rPr>
          <w:lang w:val="en-US"/>
        </w:rPr>
        <w:t></w:t>
      </w:r>
      <w:r w:rsidRPr="002B0466">
        <w:rPr>
          <w:rFonts w:hint="eastAsia"/>
        </w:rPr>
        <w:t>тексте</w:t>
      </w:r>
      <w:r w:rsidRPr="002B0466">
        <w:rPr>
          <w:lang w:val="en-US"/>
        </w:rPr>
        <w:t></w:t>
      </w:r>
      <w:r w:rsidRPr="002B0466">
        <w:rPr>
          <w:rFonts w:hint="eastAsia"/>
        </w:rPr>
        <w:t>имеются</w:t>
      </w:r>
      <w:r w:rsidRPr="002B0466">
        <w:rPr>
          <w:lang w:val="en-US"/>
        </w:rPr>
        <w:t></w:t>
      </w:r>
      <w:r w:rsidRPr="002B0466">
        <w:rPr>
          <w:rFonts w:hint="eastAsia"/>
        </w:rPr>
        <w:t>звукоподражания</w:t>
      </w:r>
      <w:r w:rsidRPr="002B0466">
        <w:rPr>
          <w:lang w:val="en-US"/>
        </w:rPr>
        <w:t></w:t>
      </w:r>
      <w:r w:rsidRPr="002B0466">
        <w:rPr>
          <w:lang w:val="en-US"/>
        </w:rPr>
        <w:t></w:t>
      </w:r>
      <w:r w:rsidRPr="002B0466">
        <w:rPr>
          <w:rFonts w:hint="eastAsia"/>
        </w:rPr>
        <w:t>то</w:t>
      </w:r>
      <w:r w:rsidRPr="002B0466">
        <w:rPr>
          <w:lang w:val="en-US"/>
        </w:rPr>
        <w:t></w:t>
      </w:r>
      <w:r w:rsidRPr="002B0466">
        <w:rPr>
          <w:rFonts w:hint="eastAsia"/>
        </w:rPr>
        <w:t>переводчик</w:t>
      </w:r>
      <w:r w:rsidRPr="002B0466">
        <w:rPr>
          <w:lang w:val="en-US"/>
        </w:rPr>
        <w:t></w:t>
      </w:r>
      <w:r w:rsidRPr="002B0466">
        <w:rPr>
          <w:rFonts w:hint="eastAsia"/>
        </w:rPr>
        <w:t>должен</w:t>
      </w:r>
      <w:r w:rsidRPr="002B0466">
        <w:rPr>
          <w:lang w:val="en-US"/>
        </w:rPr>
        <w:t></w:t>
      </w:r>
      <w:r w:rsidRPr="002B0466">
        <w:rPr>
          <w:rFonts w:hint="eastAsia"/>
        </w:rPr>
        <w:t>приложить</w:t>
      </w:r>
      <w:r w:rsidRPr="002B0466">
        <w:rPr>
          <w:lang w:val="en-US"/>
        </w:rPr>
        <w:t></w:t>
      </w:r>
      <w:r w:rsidRPr="002B0466">
        <w:rPr>
          <w:rFonts w:hint="eastAsia"/>
        </w:rPr>
        <w:t>все</w:t>
      </w:r>
      <w:r w:rsidRPr="002B0466">
        <w:rPr>
          <w:lang w:val="en-US"/>
        </w:rPr>
        <w:t></w:t>
      </w:r>
      <w:r w:rsidRPr="002B0466">
        <w:rPr>
          <w:rFonts w:hint="eastAsia"/>
        </w:rPr>
        <w:t>усилия</w:t>
      </w:r>
      <w:r w:rsidRPr="002B0466">
        <w:rPr>
          <w:lang w:val="en-US"/>
        </w:rPr>
        <w:t></w:t>
      </w:r>
      <w:r w:rsidRPr="002B0466">
        <w:rPr>
          <w:rFonts w:hint="eastAsia"/>
        </w:rPr>
        <w:t>по</w:t>
      </w:r>
      <w:r w:rsidRPr="002B0466">
        <w:rPr>
          <w:lang w:val="en-US"/>
        </w:rPr>
        <w:t></w:t>
      </w:r>
      <w:r w:rsidRPr="002B0466">
        <w:rPr>
          <w:rFonts w:hint="eastAsia"/>
        </w:rPr>
        <w:t>сохранению</w:t>
      </w:r>
      <w:r w:rsidRPr="002B0466">
        <w:rPr>
          <w:lang w:val="en-US"/>
        </w:rPr>
        <w:t></w:t>
      </w:r>
      <w:r w:rsidRPr="002B0466">
        <w:rPr>
          <w:rFonts w:hint="eastAsia"/>
        </w:rPr>
        <w:t>данной</w:t>
      </w:r>
      <w:r w:rsidRPr="002B0466">
        <w:rPr>
          <w:lang w:val="en-US"/>
        </w:rPr>
        <w:t></w:t>
      </w:r>
      <w:r w:rsidRPr="002B0466">
        <w:rPr>
          <w:rFonts w:hint="eastAsia"/>
        </w:rPr>
        <w:t>лексической</w:t>
      </w:r>
      <w:r w:rsidRPr="002B0466">
        <w:rPr>
          <w:lang w:val="en-US"/>
        </w:rPr>
        <w:t></w:t>
      </w:r>
      <w:r w:rsidRPr="002B0466">
        <w:rPr>
          <w:rFonts w:hint="eastAsia"/>
        </w:rPr>
        <w:t>единицы</w:t>
      </w:r>
      <w:r w:rsidRPr="002B0466">
        <w:rPr>
          <w:lang w:val="en-US"/>
        </w:rPr>
        <w:t></w:t>
      </w:r>
      <w:r w:rsidRPr="002B0466">
        <w:rPr>
          <w:rFonts w:hint="eastAsia"/>
        </w:rPr>
        <w:t>в</w:t>
      </w:r>
      <w:r w:rsidRPr="002B0466">
        <w:rPr>
          <w:lang w:val="en-US"/>
        </w:rPr>
        <w:t></w:t>
      </w:r>
      <w:r w:rsidRPr="002B0466">
        <w:rPr>
          <w:rFonts w:hint="eastAsia"/>
        </w:rPr>
        <w:t>поэтическом</w:t>
      </w:r>
      <w:r w:rsidRPr="002B0466">
        <w:rPr>
          <w:lang w:val="en-US"/>
        </w:rPr>
        <w:t></w:t>
      </w:r>
      <w:r w:rsidRPr="002B0466">
        <w:rPr>
          <w:rFonts w:hint="eastAsia"/>
        </w:rPr>
        <w:t>произведении</w:t>
      </w:r>
      <w:r w:rsidRPr="002B0466">
        <w:rPr>
          <w:lang w:val="en-US"/>
        </w:rPr>
        <w:t></w:t>
      </w:r>
      <w:r w:rsidRPr="002B0466">
        <w:rPr>
          <w:rFonts w:hint="eastAsia"/>
        </w:rPr>
        <w:t>на</w:t>
      </w:r>
      <w:r w:rsidRPr="002B0466">
        <w:rPr>
          <w:lang w:val="en-US"/>
        </w:rPr>
        <w:t></w:t>
      </w:r>
      <w:r w:rsidRPr="002B0466">
        <w:rPr>
          <w:rFonts w:hint="eastAsia"/>
        </w:rPr>
        <w:t>языке</w:t>
      </w:r>
      <w:r w:rsidRPr="002B0466">
        <w:rPr>
          <w:lang w:val="en-US"/>
        </w:rPr>
        <w:t></w:t>
      </w:r>
      <w:r w:rsidRPr="002B0466">
        <w:rPr>
          <w:rFonts w:hint="eastAsia"/>
        </w:rPr>
        <w:t>перевода</w:t>
      </w:r>
      <w:r w:rsidRPr="002B0466">
        <w:rPr>
          <w:lang w:val="en-US"/>
        </w:rPr>
        <w:t></w:t>
      </w:r>
      <w:r w:rsidRPr="002B0466">
        <w:rPr>
          <w:lang w:val="en-US"/>
        </w:rPr>
        <w:t></w:t>
      </w:r>
      <w:r w:rsidRPr="002B0466">
        <w:rPr>
          <w:rFonts w:hint="eastAsia"/>
        </w:rPr>
        <w:t>ПЯ</w:t>
      </w:r>
      <w:r w:rsidRPr="002B0466">
        <w:rPr>
          <w:lang w:val="en-US"/>
        </w:rPr>
        <w:t></w:t>
      </w:r>
      <w:r w:rsidRPr="002B0466">
        <w:rPr>
          <w:lang w:val="en-US"/>
        </w:rPr>
        <w:t></w:t>
      </w:r>
    </w:p>
    <w:p w:rsidR="002B0466" w:rsidRPr="002B0466" w:rsidRDefault="002B0466" w:rsidP="002B0466">
      <w:r w:rsidRPr="002B0466">
        <w:rPr>
          <w:rFonts w:hint="eastAsia"/>
        </w:rPr>
        <w:t>Наше</w:t>
      </w:r>
      <w:r w:rsidRPr="002B0466">
        <w:rPr>
          <w:lang w:val="en-US"/>
        </w:rPr>
        <w:t></w:t>
      </w:r>
      <w:r w:rsidRPr="002B0466">
        <w:rPr>
          <w:rFonts w:hint="eastAsia"/>
        </w:rPr>
        <w:t>исследование</w:t>
      </w:r>
      <w:r w:rsidRPr="002B0466">
        <w:rPr>
          <w:lang w:val="en-US"/>
        </w:rPr>
        <w:t></w:t>
      </w:r>
      <w:r w:rsidRPr="002B0466">
        <w:rPr>
          <w:rFonts w:hint="eastAsia"/>
        </w:rPr>
        <w:t>по</w:t>
      </w:r>
      <w:r w:rsidRPr="002B0466">
        <w:rPr>
          <w:lang w:val="en-US"/>
        </w:rPr>
        <w:t></w:t>
      </w:r>
      <w:r w:rsidRPr="002B0466">
        <w:rPr>
          <w:rFonts w:hint="eastAsia"/>
        </w:rPr>
        <w:t>выявлению</w:t>
      </w:r>
      <w:r w:rsidRPr="002B0466">
        <w:rPr>
          <w:lang w:val="en-US"/>
        </w:rPr>
        <w:t></w:t>
      </w:r>
      <w:r w:rsidRPr="002B0466">
        <w:rPr>
          <w:rFonts w:hint="eastAsia"/>
        </w:rPr>
        <w:t>особенностей</w:t>
      </w:r>
      <w:r w:rsidRPr="002B0466">
        <w:rPr>
          <w:lang w:val="en-US"/>
        </w:rPr>
        <w:t></w:t>
      </w:r>
      <w:r w:rsidRPr="002B0466">
        <w:rPr>
          <w:rFonts w:hint="eastAsia"/>
        </w:rPr>
        <w:t>при</w:t>
      </w:r>
      <w:r w:rsidRPr="002B0466">
        <w:rPr>
          <w:lang w:val="en-US"/>
        </w:rPr>
        <w:t></w:t>
      </w:r>
      <w:r w:rsidRPr="002B0466">
        <w:rPr>
          <w:rFonts w:hint="eastAsia"/>
        </w:rPr>
        <w:t>переводе</w:t>
      </w:r>
      <w:r w:rsidRPr="002B0466">
        <w:rPr>
          <w:lang w:val="en-US"/>
        </w:rPr>
        <w:t></w:t>
      </w:r>
      <w:r w:rsidRPr="002B0466">
        <w:rPr>
          <w:rFonts w:hint="eastAsia"/>
        </w:rPr>
        <w:t>русских</w:t>
      </w:r>
      <w:r w:rsidRPr="002B0466">
        <w:rPr>
          <w:lang w:val="en-US"/>
        </w:rPr>
        <w:t></w:t>
      </w:r>
      <w:r w:rsidRPr="002B0466">
        <w:rPr>
          <w:rFonts w:hint="eastAsia"/>
        </w:rPr>
        <w:t>глагольных</w:t>
      </w:r>
      <w:r w:rsidRPr="002B0466">
        <w:rPr>
          <w:lang w:val="en-US"/>
        </w:rPr>
        <w:t></w:t>
      </w:r>
      <w:r w:rsidRPr="002B0466">
        <w:rPr>
          <w:rFonts w:hint="eastAsia"/>
        </w:rPr>
        <w:t>междометий</w:t>
      </w:r>
      <w:r w:rsidRPr="002B0466">
        <w:rPr>
          <w:lang w:val="en-US"/>
        </w:rPr>
        <w:t></w:t>
      </w:r>
      <w:r w:rsidRPr="002B0466">
        <w:rPr>
          <w:rFonts w:hint="eastAsia"/>
        </w:rPr>
        <w:t>показало</w:t>
      </w:r>
      <w:r w:rsidRPr="002B0466">
        <w:rPr>
          <w:lang w:val="en-US"/>
        </w:rPr>
        <w:t></w:t>
      </w:r>
      <w:r w:rsidRPr="002B0466">
        <w:rPr>
          <w:rFonts w:hint="eastAsia"/>
        </w:rPr>
        <w:t>следующее</w:t>
      </w:r>
      <w:r w:rsidRPr="002B0466">
        <w:rPr>
          <w:lang w:val="en-US"/>
        </w:rPr>
        <w:t></w:t>
      </w:r>
      <w:r w:rsidRPr="002B0466">
        <w:rPr>
          <w:lang w:val="en-US"/>
        </w:rPr>
        <w:t></w:t>
      </w:r>
      <w:r w:rsidRPr="002B0466">
        <w:rPr>
          <w:rFonts w:hint="eastAsia"/>
        </w:rPr>
        <w:t>Междометные</w:t>
      </w:r>
      <w:r w:rsidRPr="002B0466">
        <w:rPr>
          <w:lang w:val="en-US"/>
        </w:rPr>
        <w:t></w:t>
      </w:r>
      <w:r w:rsidRPr="002B0466">
        <w:rPr>
          <w:rFonts w:hint="eastAsia"/>
        </w:rPr>
        <w:t>глаголы</w:t>
      </w:r>
      <w:r w:rsidRPr="002B0466">
        <w:rPr>
          <w:lang w:val="en-US"/>
        </w:rPr>
        <w:t></w:t>
      </w:r>
      <w:r w:rsidRPr="002B0466">
        <w:rPr>
          <w:rFonts w:hint="eastAsia"/>
        </w:rPr>
        <w:t>на</w:t>
      </w:r>
      <w:r w:rsidRPr="002B0466">
        <w:rPr>
          <w:lang w:val="en-US"/>
        </w:rPr>
        <w:t></w:t>
      </w:r>
      <w:r w:rsidRPr="002B0466">
        <w:rPr>
          <w:rFonts w:hint="eastAsia"/>
        </w:rPr>
        <w:t>английский</w:t>
      </w:r>
      <w:r w:rsidRPr="002B0466">
        <w:rPr>
          <w:lang w:val="en-US"/>
        </w:rPr>
        <w:t></w:t>
      </w:r>
      <w:r w:rsidRPr="002B0466">
        <w:rPr>
          <w:rFonts w:hint="eastAsia"/>
        </w:rPr>
        <w:t>язык</w:t>
      </w:r>
      <w:r w:rsidRPr="002B0466">
        <w:rPr>
          <w:lang w:val="en-US"/>
        </w:rPr>
        <w:t></w:t>
      </w:r>
      <w:r w:rsidRPr="002B0466">
        <w:rPr>
          <w:rFonts w:hint="eastAsia"/>
        </w:rPr>
        <w:t>могут</w:t>
      </w:r>
      <w:r w:rsidRPr="002B0466">
        <w:rPr>
          <w:lang w:val="en-US"/>
        </w:rPr>
        <w:t></w:t>
      </w:r>
      <w:r w:rsidRPr="002B0466">
        <w:rPr>
          <w:rFonts w:hint="eastAsia"/>
        </w:rPr>
        <w:t>переводиться</w:t>
      </w:r>
      <w:r w:rsidRPr="002B0466">
        <w:rPr>
          <w:lang w:val="en-US"/>
        </w:rPr>
        <w:t></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звукоподражанием</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наречием</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существительным</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глаголом</w:t>
      </w:r>
      <w:r w:rsidRPr="002B0466">
        <w:rPr>
          <w:lang w:val="en-US"/>
        </w:rPr>
        <w:t></w:t>
      </w:r>
      <w:r w:rsidRPr="002B0466">
        <w:rPr>
          <w:rFonts w:hint="eastAsia"/>
          <w:lang w:val="en-US"/>
        </w:rPr>
        <w:t>в</w:t>
      </w:r>
      <w:r w:rsidRPr="002B0466">
        <w:rPr>
          <w:lang w:val="en-US"/>
        </w:rPr>
        <w:t></w:t>
      </w:r>
      <w:r w:rsidRPr="002B0466">
        <w:rPr>
          <w:rFonts w:hint="eastAsia"/>
          <w:lang w:val="en-US"/>
        </w:rPr>
        <w:t>прошедшем</w:t>
      </w:r>
      <w:r w:rsidRPr="002B0466">
        <w:rPr>
          <w:lang w:val="en-US"/>
        </w:rPr>
        <w:t></w:t>
      </w:r>
      <w:r w:rsidRPr="002B0466">
        <w:rPr>
          <w:rFonts w:hint="eastAsia"/>
          <w:lang w:val="en-US"/>
        </w:rPr>
        <w:t>времени</w:t>
      </w:r>
    </w:p>
    <w:p w:rsidR="002B0466" w:rsidRPr="002B0466" w:rsidRDefault="002B0466" w:rsidP="002B0466">
      <w:pPr>
        <w:rPr>
          <w:lang w:val="en-US"/>
        </w:rPr>
      </w:pPr>
      <w:r w:rsidRPr="002B0466">
        <w:rPr>
          <w:rFonts w:hint="eastAsia"/>
          <w:lang w:val="en-US"/>
        </w:rPr>
        <w:t>Междометные</w:t>
      </w:r>
      <w:r w:rsidRPr="002B0466">
        <w:rPr>
          <w:lang w:val="en-US"/>
        </w:rPr>
        <w:t></w:t>
      </w:r>
      <w:r w:rsidRPr="002B0466">
        <w:rPr>
          <w:rFonts w:hint="eastAsia"/>
          <w:lang w:val="en-US"/>
        </w:rPr>
        <w:t>глаголы</w:t>
      </w:r>
      <w:r w:rsidRPr="002B0466">
        <w:rPr>
          <w:lang w:val="en-US"/>
        </w:rPr>
        <w:t></w:t>
      </w:r>
      <w:r w:rsidRPr="002B0466">
        <w:rPr>
          <w:rFonts w:hint="eastAsia"/>
          <w:lang w:val="en-US"/>
        </w:rPr>
        <w:t>используются</w:t>
      </w:r>
      <w:r w:rsidRPr="002B0466">
        <w:rPr>
          <w:lang w:val="en-US"/>
        </w:rPr>
        <w:t></w:t>
      </w:r>
      <w:r w:rsidRPr="002B0466">
        <w:rPr>
          <w:rFonts w:hint="eastAsia"/>
          <w:lang w:val="en-US"/>
        </w:rPr>
        <w:t>и</w:t>
      </w:r>
      <w:r w:rsidRPr="002B0466">
        <w:rPr>
          <w:lang w:val="en-US"/>
        </w:rPr>
        <w:t></w:t>
      </w:r>
      <w:r w:rsidRPr="002B0466">
        <w:rPr>
          <w:rFonts w:hint="eastAsia"/>
          <w:lang w:val="en-US"/>
        </w:rPr>
        <w:t>должны</w:t>
      </w:r>
      <w:r w:rsidRPr="002B0466">
        <w:rPr>
          <w:lang w:val="en-US"/>
        </w:rPr>
        <w:t></w:t>
      </w:r>
      <w:r w:rsidRPr="002B0466">
        <w:rPr>
          <w:rFonts w:hint="eastAsia"/>
          <w:lang w:val="en-US"/>
        </w:rPr>
        <w:t>быть</w:t>
      </w:r>
      <w:r w:rsidRPr="002B0466">
        <w:rPr>
          <w:lang w:val="en-US"/>
        </w:rPr>
        <w:t></w:t>
      </w:r>
      <w:r w:rsidRPr="002B0466">
        <w:rPr>
          <w:rFonts w:hint="eastAsia"/>
          <w:lang w:val="en-US"/>
        </w:rPr>
        <w:t>использованы</w:t>
      </w:r>
      <w:r w:rsidRPr="002B0466">
        <w:rPr>
          <w:lang w:val="en-US"/>
        </w:rPr>
        <w:t></w:t>
      </w:r>
      <w:r w:rsidRPr="002B0466">
        <w:rPr>
          <w:rFonts w:hint="eastAsia"/>
          <w:lang w:val="en-US"/>
        </w:rPr>
        <w:t>в</w:t>
      </w:r>
      <w:r w:rsidRPr="002B0466">
        <w:rPr>
          <w:lang w:val="en-US"/>
        </w:rPr>
        <w:t></w:t>
      </w:r>
      <w:r w:rsidRPr="002B0466">
        <w:rPr>
          <w:rFonts w:hint="eastAsia"/>
          <w:lang w:val="en-US"/>
        </w:rPr>
        <w:t>переводах</w:t>
      </w:r>
      <w:r w:rsidRPr="002B0466">
        <w:rPr>
          <w:lang w:val="en-US"/>
        </w:rPr>
        <w:t></w:t>
      </w:r>
      <w:r w:rsidRPr="002B0466">
        <w:rPr>
          <w:rFonts w:hint="eastAsia"/>
          <w:lang w:val="en-US"/>
        </w:rPr>
        <w:t>с</w:t>
      </w:r>
      <w:r w:rsidRPr="002B0466">
        <w:rPr>
          <w:lang w:val="en-US"/>
        </w:rPr>
        <w:t></w:t>
      </w:r>
      <w:r w:rsidRPr="002B0466">
        <w:rPr>
          <w:rFonts w:hint="eastAsia"/>
          <w:lang w:val="en-US"/>
        </w:rPr>
        <w:t>английского</w:t>
      </w:r>
      <w:r w:rsidRPr="002B0466">
        <w:rPr>
          <w:lang w:val="en-US"/>
        </w:rPr>
        <w:t></w:t>
      </w:r>
      <w:r w:rsidRPr="002B0466">
        <w:rPr>
          <w:rFonts w:hint="eastAsia"/>
          <w:lang w:val="en-US"/>
        </w:rPr>
        <w:t>языка</w:t>
      </w:r>
      <w:r w:rsidRPr="002B0466">
        <w:rPr>
          <w:lang w:val="en-US"/>
        </w:rPr>
        <w:t></w:t>
      </w:r>
      <w:r w:rsidRPr="002B0466">
        <w:rPr>
          <w:lang w:val="en-US"/>
        </w:rPr>
        <w:t></w:t>
      </w:r>
      <w:r w:rsidRPr="002B0466">
        <w:rPr>
          <w:rFonts w:hint="eastAsia"/>
          <w:lang w:val="en-US"/>
        </w:rPr>
        <w:t>так</w:t>
      </w:r>
      <w:r w:rsidRPr="002B0466">
        <w:rPr>
          <w:lang w:val="en-US"/>
        </w:rPr>
        <w:t></w:t>
      </w:r>
      <w:r w:rsidRPr="002B0466">
        <w:rPr>
          <w:rFonts w:hint="eastAsia"/>
          <w:lang w:val="en-US"/>
        </w:rPr>
        <w:t>как</w:t>
      </w:r>
      <w:r w:rsidRPr="002B0466">
        <w:rPr>
          <w:lang w:val="en-US"/>
        </w:rPr>
        <w:t></w:t>
      </w:r>
      <w:r w:rsidRPr="002B0466">
        <w:rPr>
          <w:rFonts w:hint="eastAsia"/>
          <w:lang w:val="en-US"/>
        </w:rPr>
        <w:t>междометные</w:t>
      </w:r>
      <w:r w:rsidRPr="002B0466">
        <w:rPr>
          <w:lang w:val="en-US"/>
        </w:rPr>
        <w:t></w:t>
      </w:r>
      <w:r w:rsidRPr="002B0466">
        <w:rPr>
          <w:rFonts w:hint="eastAsia"/>
          <w:lang w:val="en-US"/>
        </w:rPr>
        <w:t>глаголы</w:t>
      </w:r>
      <w:r w:rsidRPr="002B0466">
        <w:rPr>
          <w:lang w:val="en-US"/>
        </w:rPr>
        <w:t></w:t>
      </w:r>
      <w:r w:rsidRPr="002B0466">
        <w:rPr>
          <w:rFonts w:hint="eastAsia"/>
          <w:lang w:val="en-US"/>
        </w:rPr>
        <w:t>позволяют</w:t>
      </w:r>
      <w:r w:rsidRPr="002B0466">
        <w:rPr>
          <w:lang w:val="en-US"/>
        </w:rPr>
        <w:t></w:t>
      </w:r>
      <w:r w:rsidRPr="002B0466">
        <w:rPr>
          <w:rFonts w:hint="eastAsia"/>
          <w:lang w:val="en-US"/>
        </w:rPr>
        <w:t>повествованию</w:t>
      </w:r>
      <w:r w:rsidRPr="002B0466">
        <w:rPr>
          <w:lang w:val="en-US"/>
        </w:rPr>
        <w:t></w:t>
      </w:r>
      <w:r w:rsidRPr="002B0466">
        <w:rPr>
          <w:rFonts w:hint="eastAsia"/>
          <w:lang w:val="en-US"/>
        </w:rPr>
        <w:t>в</w:t>
      </w:r>
      <w:r w:rsidRPr="002B0466">
        <w:rPr>
          <w:lang w:val="en-US"/>
        </w:rPr>
        <w:t></w:t>
      </w:r>
      <w:r w:rsidRPr="002B0466">
        <w:rPr>
          <w:rFonts w:hint="eastAsia"/>
          <w:lang w:val="en-US"/>
        </w:rPr>
        <w:t>определенные</w:t>
      </w:r>
      <w:r w:rsidRPr="002B0466">
        <w:rPr>
          <w:lang w:val="en-US"/>
        </w:rPr>
        <w:t></w:t>
      </w:r>
      <w:r w:rsidRPr="002B0466">
        <w:rPr>
          <w:rFonts w:hint="eastAsia"/>
          <w:lang w:val="en-US"/>
        </w:rPr>
        <w:t>моменты</w:t>
      </w:r>
      <w:r w:rsidRPr="002B0466">
        <w:rPr>
          <w:lang w:val="en-US"/>
        </w:rPr>
        <w:t></w:t>
      </w:r>
      <w:r w:rsidRPr="002B0466">
        <w:rPr>
          <w:rFonts w:hint="eastAsia"/>
          <w:lang w:val="en-US"/>
        </w:rPr>
        <w:t>приобретать</w:t>
      </w:r>
      <w:r w:rsidRPr="002B0466">
        <w:rPr>
          <w:lang w:val="en-US"/>
        </w:rPr>
        <w:t></w:t>
      </w:r>
      <w:r w:rsidRPr="002B0466">
        <w:rPr>
          <w:rFonts w:hint="eastAsia"/>
          <w:lang w:val="en-US"/>
        </w:rPr>
        <w:t>ту</w:t>
      </w:r>
      <w:r w:rsidRPr="002B0466">
        <w:rPr>
          <w:lang w:val="en-US"/>
        </w:rPr>
        <w:t></w:t>
      </w:r>
      <w:r w:rsidRPr="002B0466">
        <w:rPr>
          <w:rFonts w:hint="eastAsia"/>
          <w:lang w:val="en-US"/>
        </w:rPr>
        <w:t>специфику</w:t>
      </w:r>
      <w:r w:rsidRPr="002B0466">
        <w:rPr>
          <w:lang w:val="en-US"/>
        </w:rPr>
        <w:t></w:t>
      </w:r>
      <w:r w:rsidRPr="002B0466">
        <w:rPr>
          <w:lang w:val="en-US"/>
        </w:rPr>
        <w:t></w:t>
      </w:r>
      <w:r w:rsidRPr="002B0466">
        <w:rPr>
          <w:rFonts w:hint="eastAsia"/>
          <w:lang w:val="en-US"/>
        </w:rPr>
        <w:t>какую</w:t>
      </w:r>
      <w:r w:rsidRPr="002B0466">
        <w:rPr>
          <w:lang w:val="en-US"/>
        </w:rPr>
        <w:t></w:t>
      </w:r>
      <w:r w:rsidRPr="002B0466">
        <w:rPr>
          <w:rFonts w:hint="eastAsia"/>
          <w:lang w:val="en-US"/>
        </w:rPr>
        <w:t>предлагают</w:t>
      </w:r>
      <w:r w:rsidRPr="002B0466">
        <w:rPr>
          <w:lang w:val="en-US"/>
        </w:rPr>
        <w:t></w:t>
      </w:r>
      <w:r w:rsidRPr="002B0466">
        <w:rPr>
          <w:rFonts w:hint="eastAsia"/>
          <w:lang w:val="en-US"/>
        </w:rPr>
        <w:t>читателю</w:t>
      </w:r>
      <w:r w:rsidRPr="002B0466">
        <w:rPr>
          <w:lang w:val="en-US"/>
        </w:rPr>
        <w:t></w:t>
      </w:r>
      <w:r w:rsidRPr="002B0466">
        <w:rPr>
          <w:rFonts w:hint="eastAsia"/>
          <w:lang w:val="en-US"/>
        </w:rPr>
        <w:t>глаголы</w:t>
      </w:r>
      <w:r w:rsidRPr="002B0466">
        <w:rPr>
          <w:lang w:val="en-US"/>
        </w:rPr>
        <w:t></w:t>
      </w:r>
      <w:r w:rsidRPr="002B0466">
        <w:rPr>
          <w:rFonts w:hint="eastAsia"/>
          <w:lang w:val="en-US"/>
        </w:rPr>
        <w:t>ультрамгновенного</w:t>
      </w:r>
      <w:r w:rsidRPr="002B0466">
        <w:rPr>
          <w:lang w:val="en-US"/>
        </w:rPr>
        <w:t></w:t>
      </w:r>
      <w:r w:rsidRPr="002B0466">
        <w:rPr>
          <w:rFonts w:hint="eastAsia"/>
          <w:lang w:val="en-US"/>
        </w:rPr>
        <w:t>действия</w:t>
      </w:r>
      <w:r w:rsidRPr="002B0466">
        <w:rPr>
          <w:lang w:val="en-US"/>
        </w:rPr>
        <w:t></w:t>
      </w:r>
      <w:r w:rsidRPr="002B0466">
        <w:rPr>
          <w:rFonts w:hint="eastAsia"/>
          <w:lang w:val="en-US"/>
        </w:rPr>
        <w:t>в</w:t>
      </w:r>
      <w:r w:rsidRPr="002B0466">
        <w:rPr>
          <w:lang w:val="en-US"/>
        </w:rPr>
        <w:t></w:t>
      </w:r>
      <w:r w:rsidRPr="002B0466">
        <w:rPr>
          <w:rFonts w:hint="eastAsia"/>
          <w:lang w:val="en-US"/>
        </w:rPr>
        <w:t>английском</w:t>
      </w:r>
      <w:r w:rsidRPr="002B0466">
        <w:rPr>
          <w:lang w:val="en-US"/>
        </w:rPr>
        <w:t></w:t>
      </w:r>
      <w:r w:rsidRPr="002B0466">
        <w:rPr>
          <w:rFonts w:hint="eastAsia"/>
          <w:lang w:val="en-US"/>
        </w:rPr>
        <w:t>языке</w:t>
      </w:r>
      <w:r w:rsidRPr="002B0466">
        <w:rPr>
          <w:lang w:val="en-US"/>
        </w:rPr>
        <w:t></w:t>
      </w:r>
    </w:p>
    <w:p w:rsidR="002B0466" w:rsidRPr="002B0466" w:rsidRDefault="002B0466" w:rsidP="002B0466">
      <w:pPr>
        <w:rPr>
          <w:lang w:val="en-US"/>
        </w:rPr>
      </w:pPr>
      <w:r w:rsidRPr="002B0466">
        <w:rPr>
          <w:rFonts w:hint="eastAsia"/>
          <w:lang w:val="en-US"/>
        </w:rPr>
        <w:t>В</w:t>
      </w:r>
      <w:r w:rsidRPr="002B0466">
        <w:rPr>
          <w:lang w:val="en-US"/>
        </w:rPr>
        <w:t></w:t>
      </w:r>
      <w:r w:rsidRPr="002B0466">
        <w:rPr>
          <w:rFonts w:hint="eastAsia"/>
          <w:lang w:val="en-US"/>
        </w:rPr>
        <w:t>результате</w:t>
      </w:r>
      <w:r w:rsidRPr="002B0466">
        <w:rPr>
          <w:lang w:val="en-US"/>
        </w:rPr>
        <w:t></w:t>
      </w:r>
      <w:r w:rsidRPr="002B0466">
        <w:rPr>
          <w:rFonts w:hint="eastAsia"/>
          <w:lang w:val="en-US"/>
        </w:rPr>
        <w:t>нашего</w:t>
      </w:r>
      <w:r w:rsidRPr="002B0466">
        <w:rPr>
          <w:lang w:val="en-US"/>
        </w:rPr>
        <w:t></w:t>
      </w:r>
      <w:r w:rsidRPr="002B0466">
        <w:rPr>
          <w:rFonts w:hint="eastAsia"/>
          <w:lang w:val="en-US"/>
        </w:rPr>
        <w:t>исследования</w:t>
      </w:r>
      <w:r w:rsidRPr="002B0466">
        <w:rPr>
          <w:lang w:val="en-US"/>
        </w:rPr>
        <w:t></w:t>
      </w:r>
      <w:r w:rsidRPr="002B0466">
        <w:rPr>
          <w:rFonts w:hint="eastAsia"/>
          <w:lang w:val="en-US"/>
        </w:rPr>
        <w:t>мы</w:t>
      </w:r>
      <w:r w:rsidRPr="002B0466">
        <w:rPr>
          <w:lang w:val="en-US"/>
        </w:rPr>
        <w:t></w:t>
      </w:r>
      <w:r w:rsidRPr="002B0466">
        <w:rPr>
          <w:rFonts w:hint="eastAsia"/>
          <w:lang w:val="en-US"/>
        </w:rPr>
        <w:t>можем</w:t>
      </w:r>
      <w:r w:rsidRPr="002B0466">
        <w:rPr>
          <w:lang w:val="en-US"/>
        </w:rPr>
        <w:t></w:t>
      </w:r>
      <w:r w:rsidRPr="002B0466">
        <w:rPr>
          <w:rFonts w:hint="eastAsia"/>
          <w:lang w:val="en-US"/>
        </w:rPr>
        <w:t>наметить</w:t>
      </w:r>
      <w:r w:rsidRPr="002B0466">
        <w:rPr>
          <w:lang w:val="en-US"/>
        </w:rPr>
        <w:t></w:t>
      </w:r>
      <w:r w:rsidRPr="002B0466">
        <w:rPr>
          <w:rFonts w:hint="eastAsia"/>
          <w:lang w:val="en-US"/>
        </w:rPr>
        <w:t>следующие</w:t>
      </w:r>
      <w:r w:rsidRPr="002B0466">
        <w:rPr>
          <w:lang w:val="en-US"/>
        </w:rPr>
        <w:t></w:t>
      </w:r>
      <w:r w:rsidRPr="002B0466">
        <w:rPr>
          <w:rFonts w:hint="eastAsia"/>
          <w:lang w:val="en-US"/>
        </w:rPr>
        <w:t>основные</w:t>
      </w:r>
      <w:r w:rsidRPr="002B0466">
        <w:rPr>
          <w:lang w:val="en-US"/>
        </w:rPr>
        <w:t></w:t>
      </w:r>
      <w:r w:rsidRPr="002B0466">
        <w:rPr>
          <w:rFonts w:hint="eastAsia"/>
          <w:lang w:val="en-US"/>
        </w:rPr>
        <w:t>этапы</w:t>
      </w:r>
      <w:r w:rsidRPr="002B0466">
        <w:rPr>
          <w:lang w:val="en-US"/>
        </w:rPr>
        <w:t></w:t>
      </w:r>
      <w:r w:rsidRPr="002B0466">
        <w:rPr>
          <w:rFonts w:hint="eastAsia"/>
          <w:lang w:val="en-US"/>
        </w:rPr>
        <w:t>перевода</w:t>
      </w:r>
      <w:r w:rsidRPr="002B0466">
        <w:rPr>
          <w:lang w:val="en-US"/>
        </w:rPr>
        <w:t></w:t>
      </w:r>
      <w:r w:rsidRPr="002B0466">
        <w:rPr>
          <w:rFonts w:hint="eastAsia"/>
          <w:lang w:val="en-US"/>
        </w:rPr>
        <w:t>звукоподражаний</w:t>
      </w:r>
      <w:r w:rsidRPr="002B0466">
        <w:rPr>
          <w:lang w:val="en-US"/>
        </w:rPr>
        <w:t></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анализируя</w:t>
      </w:r>
      <w:r w:rsidRPr="002B0466">
        <w:rPr>
          <w:lang w:val="en-US"/>
        </w:rPr>
        <w:t></w:t>
      </w:r>
      <w:r w:rsidRPr="002B0466">
        <w:rPr>
          <w:rFonts w:hint="eastAsia"/>
          <w:lang w:val="en-US"/>
        </w:rPr>
        <w:t>смысловую</w:t>
      </w:r>
      <w:r w:rsidRPr="002B0466">
        <w:rPr>
          <w:lang w:val="en-US"/>
        </w:rPr>
        <w:t></w:t>
      </w:r>
      <w:r w:rsidRPr="002B0466">
        <w:rPr>
          <w:rFonts w:hint="eastAsia"/>
          <w:lang w:val="en-US"/>
        </w:rPr>
        <w:t>структуру</w:t>
      </w:r>
      <w:r w:rsidRPr="002B0466">
        <w:rPr>
          <w:lang w:val="en-US"/>
        </w:rPr>
        <w:t></w:t>
      </w:r>
      <w:r w:rsidRPr="002B0466">
        <w:rPr>
          <w:rFonts w:hint="eastAsia"/>
          <w:lang w:val="en-US"/>
        </w:rPr>
        <w:t>звукоподражания</w:t>
      </w:r>
      <w:r w:rsidRPr="002B0466">
        <w:rPr>
          <w:lang w:val="en-US"/>
        </w:rPr>
        <w:t></w:t>
      </w:r>
      <w:r w:rsidRPr="002B0466">
        <w:rPr>
          <w:rFonts w:hint="eastAsia"/>
          <w:lang w:val="en-US"/>
        </w:rPr>
        <w:t>и</w:t>
      </w:r>
      <w:r w:rsidRPr="002B0466">
        <w:rPr>
          <w:lang w:val="en-US"/>
        </w:rPr>
        <w:t></w:t>
      </w:r>
      <w:r w:rsidRPr="002B0466">
        <w:rPr>
          <w:rFonts w:hint="eastAsia"/>
          <w:lang w:val="en-US"/>
        </w:rPr>
        <w:t>опираясь</w:t>
      </w:r>
      <w:r w:rsidRPr="002B0466">
        <w:rPr>
          <w:lang w:val="en-US"/>
        </w:rPr>
        <w:t></w:t>
      </w:r>
      <w:r w:rsidRPr="002B0466">
        <w:rPr>
          <w:rFonts w:hint="eastAsia"/>
          <w:lang w:val="en-US"/>
        </w:rPr>
        <w:t>на</w:t>
      </w:r>
      <w:r w:rsidRPr="002B0466">
        <w:rPr>
          <w:lang w:val="en-US"/>
        </w:rPr>
        <w:t></w:t>
      </w:r>
      <w:r w:rsidRPr="002B0466">
        <w:rPr>
          <w:rFonts w:hint="eastAsia"/>
          <w:lang w:val="en-US"/>
        </w:rPr>
        <w:t>контекст</w:t>
      </w:r>
      <w:r w:rsidRPr="002B0466">
        <w:rPr>
          <w:lang w:val="en-US"/>
        </w:rPr>
        <w:t></w:t>
      </w:r>
      <w:r w:rsidRPr="002B0466">
        <w:rPr>
          <w:lang w:val="en-US"/>
        </w:rPr>
        <w:t></w:t>
      </w:r>
      <w:r w:rsidRPr="002B0466">
        <w:rPr>
          <w:rFonts w:hint="eastAsia"/>
          <w:lang w:val="en-US"/>
        </w:rPr>
        <w:t>выясняем</w:t>
      </w:r>
      <w:r w:rsidRPr="002B0466">
        <w:rPr>
          <w:lang w:val="en-US"/>
        </w:rPr>
        <w:t></w:t>
      </w:r>
      <w:r w:rsidRPr="002B0466">
        <w:rPr>
          <w:rFonts w:hint="eastAsia"/>
          <w:lang w:val="en-US"/>
        </w:rPr>
        <w:t>значение</w:t>
      </w:r>
      <w:r w:rsidRPr="002B0466">
        <w:rPr>
          <w:lang w:val="en-US"/>
        </w:rPr>
        <w:t></w:t>
      </w:r>
      <w:r w:rsidRPr="002B0466">
        <w:rPr>
          <w:rFonts w:hint="eastAsia"/>
          <w:lang w:val="en-US"/>
        </w:rPr>
        <w:t>звукоподражания</w:t>
      </w:r>
      <w:r w:rsidRPr="002B0466">
        <w:rPr>
          <w:lang w:val="en-US"/>
        </w:rPr>
        <w:t></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уточняем</w:t>
      </w:r>
      <w:r w:rsidRPr="002B0466">
        <w:rPr>
          <w:lang w:val="en-US"/>
        </w:rPr>
        <w:t></w:t>
      </w:r>
      <w:r w:rsidRPr="002B0466">
        <w:rPr>
          <w:rFonts w:hint="eastAsia"/>
          <w:lang w:val="en-US"/>
        </w:rPr>
        <w:t>объем</w:t>
      </w:r>
      <w:r w:rsidRPr="002B0466">
        <w:rPr>
          <w:lang w:val="en-US"/>
        </w:rPr>
        <w:tab/>
      </w:r>
      <w:r w:rsidRPr="002B0466">
        <w:rPr>
          <w:rFonts w:hint="eastAsia"/>
          <w:lang w:val="en-US"/>
        </w:rPr>
        <w:t>и</w:t>
      </w:r>
      <w:r w:rsidRPr="002B0466">
        <w:rPr>
          <w:lang w:val="en-US"/>
        </w:rPr>
        <w:t></w:t>
      </w:r>
      <w:r w:rsidRPr="002B0466">
        <w:rPr>
          <w:rFonts w:hint="eastAsia"/>
          <w:lang w:val="en-US"/>
        </w:rPr>
        <w:t>содержание</w:t>
      </w:r>
      <w:r w:rsidRPr="002B0466">
        <w:rPr>
          <w:lang w:val="en-US"/>
        </w:rPr>
        <w:t></w:t>
      </w:r>
      <w:r w:rsidRPr="002B0466">
        <w:rPr>
          <w:rFonts w:hint="eastAsia"/>
          <w:lang w:val="en-US"/>
        </w:rPr>
        <w:t>анализируемого</w:t>
      </w:r>
    </w:p>
    <w:p w:rsidR="002B0466" w:rsidRPr="002B0466" w:rsidRDefault="002B0466" w:rsidP="002B0466">
      <w:pPr>
        <w:rPr>
          <w:lang w:val="en-US"/>
        </w:rPr>
      </w:pPr>
      <w:r w:rsidRPr="002B0466">
        <w:rPr>
          <w:rFonts w:hint="eastAsia"/>
          <w:lang w:val="en-US"/>
        </w:rPr>
        <w:t>звукоподражания</w:t>
      </w:r>
      <w:r w:rsidRPr="002B0466">
        <w:rPr>
          <w:lang w:val="en-US"/>
        </w:rPr>
        <w:t></w:t>
      </w:r>
      <w:r w:rsidRPr="002B0466">
        <w:rPr>
          <w:rFonts w:hint="eastAsia"/>
          <w:lang w:val="en-US"/>
        </w:rPr>
        <w:t>в</w:t>
      </w:r>
      <w:r w:rsidRPr="002B0466">
        <w:rPr>
          <w:lang w:val="en-US"/>
        </w:rPr>
        <w:t></w:t>
      </w:r>
      <w:r w:rsidRPr="002B0466">
        <w:rPr>
          <w:rFonts w:hint="eastAsia"/>
          <w:lang w:val="en-US"/>
        </w:rPr>
        <w:t>ПЯ</w:t>
      </w:r>
      <w:r w:rsidRPr="002B0466">
        <w:rPr>
          <w:lang w:val="en-US"/>
        </w:rPr>
        <w:t></w:t>
      </w:r>
      <w:r w:rsidRPr="002B0466">
        <w:rPr>
          <w:rFonts w:hint="eastAsia"/>
          <w:lang w:val="en-US"/>
        </w:rPr>
        <w:t>в</w:t>
      </w:r>
      <w:r w:rsidRPr="002B0466">
        <w:rPr>
          <w:lang w:val="en-US"/>
        </w:rPr>
        <w:t></w:t>
      </w:r>
      <w:r w:rsidRPr="002B0466">
        <w:rPr>
          <w:rFonts w:hint="eastAsia"/>
          <w:lang w:val="en-US"/>
        </w:rPr>
        <w:t>данном</w:t>
      </w:r>
      <w:r w:rsidRPr="002B0466">
        <w:rPr>
          <w:lang w:val="en-US"/>
        </w:rPr>
        <w:t></w:t>
      </w:r>
      <w:r w:rsidRPr="002B0466">
        <w:rPr>
          <w:rFonts w:hint="eastAsia"/>
          <w:lang w:val="en-US"/>
        </w:rPr>
        <w:t>контексте</w:t>
      </w:r>
      <w:r w:rsidRPr="002B0466">
        <w:rPr>
          <w:lang w:val="en-US"/>
        </w:rPr>
        <w:t></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подбираем</w:t>
      </w:r>
      <w:r w:rsidRPr="002B0466">
        <w:rPr>
          <w:lang w:val="en-US"/>
        </w:rPr>
        <w:t></w:t>
      </w:r>
      <w:r w:rsidRPr="002B0466">
        <w:rPr>
          <w:rFonts w:hint="eastAsia"/>
          <w:lang w:val="en-US"/>
        </w:rPr>
        <w:t>эквивалентное</w:t>
      </w:r>
      <w:r w:rsidRPr="002B0466">
        <w:rPr>
          <w:lang w:val="en-US"/>
        </w:rPr>
        <w:t></w:t>
      </w:r>
      <w:r w:rsidRPr="002B0466">
        <w:rPr>
          <w:rFonts w:hint="eastAsia"/>
          <w:lang w:val="en-US"/>
        </w:rPr>
        <w:t>звукоподражание</w:t>
      </w:r>
      <w:r w:rsidRPr="002B0466">
        <w:rPr>
          <w:lang w:val="en-US"/>
        </w:rPr>
        <w:t></w:t>
      </w:r>
      <w:r w:rsidRPr="002B0466">
        <w:rPr>
          <w:rFonts w:hint="eastAsia"/>
          <w:lang w:val="en-US"/>
        </w:rPr>
        <w:t>в</w:t>
      </w:r>
      <w:r w:rsidRPr="002B0466">
        <w:rPr>
          <w:lang w:val="en-US"/>
        </w:rPr>
        <w:t></w:t>
      </w:r>
      <w:r w:rsidRPr="002B0466">
        <w:rPr>
          <w:rFonts w:hint="eastAsia"/>
          <w:lang w:val="en-US"/>
        </w:rPr>
        <w:t>ПЯ</w:t>
      </w:r>
      <w:r w:rsidRPr="002B0466">
        <w:rPr>
          <w:lang w:val="en-US"/>
        </w:rPr>
        <w:t></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уточняем</w:t>
      </w:r>
      <w:r w:rsidRPr="002B0466">
        <w:rPr>
          <w:lang w:val="en-US"/>
        </w:rPr>
        <w:t></w:t>
      </w:r>
      <w:r w:rsidRPr="002B0466">
        <w:rPr>
          <w:rFonts w:hint="eastAsia"/>
          <w:lang w:val="en-US"/>
        </w:rPr>
        <w:t>объем</w:t>
      </w:r>
      <w:r w:rsidRPr="002B0466">
        <w:rPr>
          <w:lang w:val="en-US"/>
        </w:rPr>
        <w:t></w:t>
      </w:r>
      <w:r w:rsidRPr="002B0466">
        <w:rPr>
          <w:rFonts w:hint="eastAsia"/>
          <w:lang w:val="en-US"/>
        </w:rPr>
        <w:t>и</w:t>
      </w:r>
      <w:r w:rsidRPr="002B0466">
        <w:rPr>
          <w:lang w:val="en-US"/>
        </w:rPr>
        <w:t></w:t>
      </w:r>
      <w:r w:rsidRPr="002B0466">
        <w:rPr>
          <w:rFonts w:hint="eastAsia"/>
          <w:lang w:val="en-US"/>
        </w:rPr>
        <w:t>содержание</w:t>
      </w:r>
      <w:r w:rsidRPr="002B0466">
        <w:rPr>
          <w:lang w:val="en-US"/>
        </w:rPr>
        <w:t></w:t>
      </w:r>
      <w:r w:rsidRPr="002B0466">
        <w:rPr>
          <w:rFonts w:hint="eastAsia"/>
          <w:lang w:val="en-US"/>
        </w:rPr>
        <w:t>найденного</w:t>
      </w:r>
      <w:r w:rsidRPr="002B0466">
        <w:rPr>
          <w:lang w:val="en-US"/>
        </w:rPr>
        <w:t></w:t>
      </w:r>
      <w:r w:rsidRPr="002B0466">
        <w:rPr>
          <w:rFonts w:hint="eastAsia"/>
          <w:lang w:val="en-US"/>
        </w:rPr>
        <w:t>звукоподражания</w:t>
      </w:r>
    </w:p>
    <w:p w:rsidR="002B0466" w:rsidRPr="002B0466" w:rsidRDefault="002B0466" w:rsidP="002B0466">
      <w:pPr>
        <w:rPr>
          <w:lang w:val="en-US"/>
        </w:rPr>
      </w:pPr>
      <w:r w:rsidRPr="002B0466">
        <w:rPr>
          <w:rFonts w:hint="eastAsia"/>
          <w:lang w:val="en-US"/>
        </w:rPr>
        <w:t>ИЯ</w:t>
      </w:r>
      <w:r w:rsidRPr="002B0466">
        <w:rPr>
          <w:lang w:val="en-US"/>
        </w:rPr>
        <w:t></w:t>
      </w:r>
      <w:r w:rsidRPr="002B0466">
        <w:rPr>
          <w:lang w:val="en-US"/>
        </w:rPr>
        <w:t></w:t>
      </w:r>
      <w:r w:rsidRPr="002B0466">
        <w:rPr>
          <w:rFonts w:hint="eastAsia"/>
          <w:lang w:val="en-US"/>
        </w:rPr>
        <w:t>и</w:t>
      </w:r>
      <w:r w:rsidRPr="002B0466">
        <w:rPr>
          <w:lang w:val="en-US"/>
        </w:rPr>
        <w:t></w:t>
      </w:r>
      <w:r w:rsidRPr="002B0466">
        <w:rPr>
          <w:rFonts w:hint="eastAsia"/>
          <w:lang w:val="en-US"/>
        </w:rPr>
        <w:t>сопоставляем</w:t>
      </w:r>
      <w:r w:rsidRPr="002B0466">
        <w:rPr>
          <w:lang w:val="en-US"/>
        </w:rPr>
        <w:t></w:t>
      </w:r>
      <w:r w:rsidRPr="002B0466">
        <w:rPr>
          <w:rFonts w:hint="eastAsia"/>
          <w:lang w:val="en-US"/>
        </w:rPr>
        <w:t>его</w:t>
      </w:r>
      <w:r w:rsidRPr="002B0466">
        <w:rPr>
          <w:lang w:val="en-US"/>
        </w:rPr>
        <w:t></w:t>
      </w:r>
      <w:r w:rsidRPr="002B0466">
        <w:rPr>
          <w:rFonts w:hint="eastAsia"/>
          <w:lang w:val="en-US"/>
        </w:rPr>
        <w:t>с</w:t>
      </w:r>
      <w:r w:rsidRPr="002B0466">
        <w:rPr>
          <w:lang w:val="en-US"/>
        </w:rPr>
        <w:t></w:t>
      </w:r>
      <w:r w:rsidRPr="002B0466">
        <w:rPr>
          <w:rFonts w:hint="eastAsia"/>
          <w:lang w:val="en-US"/>
        </w:rPr>
        <w:t>объемом</w:t>
      </w:r>
      <w:r w:rsidRPr="002B0466">
        <w:rPr>
          <w:lang w:val="en-US"/>
        </w:rPr>
        <w:tab/>
      </w:r>
      <w:r w:rsidRPr="002B0466">
        <w:rPr>
          <w:rFonts w:hint="eastAsia"/>
          <w:lang w:val="en-US"/>
        </w:rPr>
        <w:t>и</w:t>
      </w:r>
      <w:r w:rsidRPr="002B0466">
        <w:rPr>
          <w:lang w:val="en-US"/>
        </w:rPr>
        <w:t></w:t>
      </w:r>
      <w:r w:rsidRPr="002B0466">
        <w:rPr>
          <w:rFonts w:hint="eastAsia"/>
          <w:lang w:val="en-US"/>
        </w:rPr>
        <w:t>содержанием</w:t>
      </w:r>
    </w:p>
    <w:p w:rsidR="002B0466" w:rsidRPr="002B0466" w:rsidRDefault="002B0466" w:rsidP="002B0466">
      <w:pPr>
        <w:rPr>
          <w:lang w:val="en-US"/>
        </w:rPr>
      </w:pPr>
      <w:r w:rsidRPr="002B0466">
        <w:rPr>
          <w:rFonts w:hint="eastAsia"/>
          <w:lang w:val="en-US"/>
        </w:rPr>
        <w:t>звукоподражания</w:t>
      </w:r>
      <w:r w:rsidRPr="002B0466">
        <w:rPr>
          <w:lang w:val="en-US"/>
        </w:rPr>
        <w:t></w:t>
      </w:r>
      <w:r w:rsidRPr="002B0466">
        <w:rPr>
          <w:rFonts w:hint="eastAsia"/>
          <w:lang w:val="en-US"/>
        </w:rPr>
        <w:t>в</w:t>
      </w:r>
      <w:r w:rsidRPr="002B0466">
        <w:rPr>
          <w:lang w:val="en-US"/>
        </w:rPr>
        <w:t></w:t>
      </w:r>
      <w:r w:rsidRPr="002B0466">
        <w:rPr>
          <w:rFonts w:hint="eastAsia"/>
          <w:lang w:val="en-US"/>
        </w:rPr>
        <w:t>ПЯ</w:t>
      </w:r>
      <w:r w:rsidRPr="002B0466">
        <w:rPr>
          <w:lang w:val="en-US"/>
        </w:rPr>
        <w:t></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в</w:t>
      </w:r>
      <w:r w:rsidRPr="002B0466">
        <w:rPr>
          <w:lang w:val="en-US"/>
        </w:rPr>
        <w:t></w:t>
      </w:r>
      <w:r w:rsidRPr="002B0466">
        <w:rPr>
          <w:rFonts w:hint="eastAsia"/>
          <w:lang w:val="en-US"/>
        </w:rPr>
        <w:t>случае</w:t>
      </w:r>
      <w:r w:rsidRPr="002B0466">
        <w:rPr>
          <w:lang w:val="en-US"/>
        </w:rPr>
        <w:t></w:t>
      </w:r>
      <w:r w:rsidRPr="002B0466">
        <w:rPr>
          <w:rFonts w:hint="eastAsia"/>
          <w:lang w:val="en-US"/>
        </w:rPr>
        <w:t>необходимости</w:t>
      </w:r>
      <w:r w:rsidRPr="002B0466">
        <w:rPr>
          <w:lang w:val="en-US"/>
        </w:rPr>
        <w:t></w:t>
      </w:r>
      <w:r w:rsidRPr="002B0466">
        <w:rPr>
          <w:rFonts w:hint="eastAsia"/>
          <w:lang w:val="en-US"/>
        </w:rPr>
        <w:t>заменяем</w:t>
      </w:r>
      <w:r w:rsidRPr="002B0466">
        <w:rPr>
          <w:lang w:val="en-US"/>
        </w:rPr>
        <w:t></w:t>
      </w:r>
      <w:r w:rsidRPr="002B0466">
        <w:rPr>
          <w:rFonts w:hint="eastAsia"/>
          <w:lang w:val="en-US"/>
        </w:rPr>
        <w:t>звукоподражание</w:t>
      </w:r>
      <w:r w:rsidRPr="002B0466">
        <w:rPr>
          <w:lang w:val="en-US"/>
        </w:rPr>
        <w:t></w:t>
      </w:r>
      <w:r w:rsidRPr="002B0466">
        <w:rPr>
          <w:rFonts w:hint="eastAsia"/>
          <w:lang w:val="en-US"/>
        </w:rPr>
        <w:t>на</w:t>
      </w:r>
      <w:r w:rsidRPr="002B0466">
        <w:rPr>
          <w:lang w:val="en-US"/>
        </w:rPr>
        <w:t></w:t>
      </w:r>
      <w:r w:rsidRPr="002B0466">
        <w:rPr>
          <w:rFonts w:hint="eastAsia"/>
          <w:lang w:val="en-US"/>
        </w:rPr>
        <w:t>другое</w:t>
      </w:r>
      <w:r w:rsidRPr="002B0466">
        <w:rPr>
          <w:lang w:val="en-US"/>
        </w:rPr>
        <w:t></w:t>
      </w:r>
      <w:r w:rsidRPr="002B0466">
        <w:rPr>
          <w:rFonts w:hint="eastAsia"/>
          <w:lang w:val="en-US"/>
        </w:rPr>
        <w:t>или</w:t>
      </w:r>
      <w:r w:rsidRPr="002B0466">
        <w:rPr>
          <w:lang w:val="en-US"/>
        </w:rPr>
        <w:t></w:t>
      </w:r>
      <w:r w:rsidRPr="002B0466">
        <w:rPr>
          <w:rFonts w:hint="eastAsia"/>
          <w:lang w:val="en-US"/>
        </w:rPr>
        <w:t>транскрибируем</w:t>
      </w:r>
      <w:r w:rsidRPr="002B0466">
        <w:rPr>
          <w:lang w:val="en-US"/>
        </w:rPr>
        <w:t></w:t>
      </w:r>
    </w:p>
    <w:p w:rsidR="002B0466" w:rsidRPr="002B0466" w:rsidRDefault="002B0466" w:rsidP="002B0466">
      <w:pPr>
        <w:rPr>
          <w:lang w:val="en-US"/>
        </w:rPr>
      </w:pPr>
      <w:r w:rsidRPr="002B0466">
        <w:rPr>
          <w:lang w:val="en-US"/>
        </w:rPr>
        <w:t></w:t>
      </w:r>
      <w:r w:rsidRPr="002B0466">
        <w:rPr>
          <w:lang w:val="en-US"/>
        </w:rPr>
        <w:t></w:t>
      </w:r>
      <w:r w:rsidRPr="002B0466">
        <w:rPr>
          <w:lang w:val="en-US"/>
        </w:rPr>
        <w:tab/>
      </w:r>
      <w:r w:rsidRPr="002B0466">
        <w:rPr>
          <w:rFonts w:hint="eastAsia"/>
          <w:lang w:val="en-US"/>
        </w:rPr>
        <w:t>по</w:t>
      </w:r>
      <w:r w:rsidRPr="002B0466">
        <w:rPr>
          <w:lang w:val="en-US"/>
        </w:rPr>
        <w:t></w:t>
      </w:r>
      <w:r w:rsidRPr="002B0466">
        <w:rPr>
          <w:rFonts w:hint="eastAsia"/>
          <w:lang w:val="en-US"/>
        </w:rPr>
        <w:t>окончании</w:t>
      </w:r>
      <w:r w:rsidRPr="002B0466">
        <w:rPr>
          <w:lang w:val="en-US"/>
        </w:rPr>
        <w:t></w:t>
      </w:r>
      <w:r w:rsidRPr="002B0466">
        <w:rPr>
          <w:rFonts w:hint="eastAsia"/>
          <w:lang w:val="en-US"/>
        </w:rPr>
        <w:t>перевода</w:t>
      </w:r>
      <w:r w:rsidRPr="002B0466">
        <w:rPr>
          <w:lang w:val="en-US"/>
        </w:rPr>
        <w:t></w:t>
      </w:r>
      <w:r w:rsidRPr="002B0466">
        <w:rPr>
          <w:rFonts w:hint="eastAsia"/>
          <w:lang w:val="en-US"/>
        </w:rPr>
        <w:t>текста</w:t>
      </w:r>
      <w:r w:rsidRPr="002B0466">
        <w:rPr>
          <w:lang w:val="en-US"/>
        </w:rPr>
        <w:t></w:t>
      </w:r>
      <w:r w:rsidRPr="002B0466">
        <w:rPr>
          <w:rFonts w:hint="eastAsia"/>
          <w:lang w:val="en-US"/>
        </w:rPr>
        <w:t>проверяем</w:t>
      </w:r>
      <w:r w:rsidRPr="002B0466">
        <w:rPr>
          <w:lang w:val="en-US"/>
        </w:rPr>
        <w:t></w:t>
      </w:r>
      <w:r w:rsidRPr="002B0466">
        <w:rPr>
          <w:lang w:val="en-US"/>
        </w:rPr>
        <w:t></w:t>
      </w:r>
      <w:r w:rsidRPr="002B0466">
        <w:rPr>
          <w:rFonts w:hint="eastAsia"/>
          <w:lang w:val="en-US"/>
        </w:rPr>
        <w:t>нет</w:t>
      </w:r>
      <w:r w:rsidRPr="002B0466">
        <w:rPr>
          <w:lang w:val="en-US"/>
        </w:rPr>
        <w:t></w:t>
      </w:r>
      <w:r w:rsidRPr="002B0466">
        <w:rPr>
          <w:rFonts w:hint="eastAsia"/>
          <w:lang w:val="en-US"/>
        </w:rPr>
        <w:t>ли</w:t>
      </w:r>
      <w:r w:rsidRPr="002B0466">
        <w:rPr>
          <w:lang w:val="en-US"/>
        </w:rPr>
        <w:t></w:t>
      </w:r>
      <w:r w:rsidRPr="002B0466">
        <w:rPr>
          <w:rFonts w:hint="eastAsia"/>
          <w:lang w:val="en-US"/>
        </w:rPr>
        <w:t>в</w:t>
      </w:r>
      <w:r w:rsidRPr="002B0466">
        <w:rPr>
          <w:lang w:val="en-US"/>
        </w:rPr>
        <w:t></w:t>
      </w:r>
      <w:r w:rsidRPr="002B0466">
        <w:rPr>
          <w:rFonts w:hint="eastAsia"/>
          <w:lang w:val="en-US"/>
        </w:rPr>
        <w:t>переводе</w:t>
      </w:r>
      <w:r w:rsidRPr="002B0466">
        <w:rPr>
          <w:lang w:val="en-US"/>
        </w:rPr>
        <w:t></w:t>
      </w:r>
      <w:r w:rsidRPr="002B0466">
        <w:rPr>
          <w:rFonts w:hint="eastAsia"/>
          <w:lang w:val="en-US"/>
        </w:rPr>
        <w:t>смысловых</w:t>
      </w:r>
      <w:r w:rsidRPr="002B0466">
        <w:rPr>
          <w:lang w:val="en-US"/>
        </w:rPr>
        <w:t></w:t>
      </w:r>
      <w:r w:rsidRPr="002B0466">
        <w:rPr>
          <w:rFonts w:hint="eastAsia"/>
          <w:lang w:val="en-US"/>
        </w:rPr>
        <w:t>противоречий</w:t>
      </w:r>
      <w:r w:rsidRPr="002B0466">
        <w:rPr>
          <w:lang w:val="en-US"/>
        </w:rPr>
        <w:t></w:t>
      </w:r>
      <w:r w:rsidRPr="002B0466">
        <w:rPr>
          <w:lang w:val="en-US"/>
        </w:rPr>
        <w:t></w:t>
      </w:r>
      <w:r w:rsidRPr="002B0466">
        <w:rPr>
          <w:rFonts w:hint="eastAsia"/>
          <w:lang w:val="en-US"/>
        </w:rPr>
        <w:t>что</w:t>
      </w:r>
      <w:r w:rsidRPr="002B0466">
        <w:rPr>
          <w:lang w:val="en-US"/>
        </w:rPr>
        <w:t></w:t>
      </w:r>
      <w:r w:rsidRPr="002B0466">
        <w:rPr>
          <w:rFonts w:hint="eastAsia"/>
          <w:lang w:val="en-US"/>
        </w:rPr>
        <w:t>может</w:t>
      </w:r>
      <w:r w:rsidRPr="002B0466">
        <w:rPr>
          <w:lang w:val="en-US"/>
        </w:rPr>
        <w:t></w:t>
      </w:r>
      <w:r w:rsidRPr="002B0466">
        <w:rPr>
          <w:rFonts w:hint="eastAsia"/>
          <w:lang w:val="en-US"/>
        </w:rPr>
        <w:t>свидетельствовать</w:t>
      </w:r>
      <w:r w:rsidRPr="002B0466">
        <w:rPr>
          <w:lang w:val="en-US"/>
        </w:rPr>
        <w:t></w:t>
      </w:r>
      <w:r w:rsidRPr="002B0466">
        <w:rPr>
          <w:rFonts w:hint="eastAsia"/>
          <w:lang w:val="en-US"/>
        </w:rPr>
        <w:t>об</w:t>
      </w:r>
      <w:r w:rsidRPr="002B0466">
        <w:rPr>
          <w:lang w:val="en-US"/>
        </w:rPr>
        <w:t></w:t>
      </w:r>
      <w:r w:rsidRPr="002B0466">
        <w:rPr>
          <w:rFonts w:hint="eastAsia"/>
          <w:lang w:val="en-US"/>
        </w:rPr>
        <w:t>ошибочном</w:t>
      </w:r>
      <w:r w:rsidRPr="002B0466">
        <w:rPr>
          <w:lang w:val="en-US"/>
        </w:rPr>
        <w:t></w:t>
      </w:r>
      <w:r w:rsidRPr="002B0466">
        <w:rPr>
          <w:rFonts w:hint="eastAsia"/>
          <w:lang w:val="en-US"/>
        </w:rPr>
        <w:t>переводе</w:t>
      </w:r>
      <w:r w:rsidRPr="002B0466">
        <w:rPr>
          <w:lang w:val="en-US"/>
        </w:rPr>
        <w:t></w:t>
      </w:r>
      <w:r w:rsidRPr="002B0466">
        <w:rPr>
          <w:rFonts w:hint="eastAsia"/>
          <w:lang w:val="en-US"/>
        </w:rPr>
        <w:t>звукоподражания</w:t>
      </w:r>
      <w:r w:rsidRPr="002B0466">
        <w:rPr>
          <w:lang w:val="en-US"/>
        </w:rPr>
        <w:t></w:t>
      </w:r>
    </w:p>
    <w:p w:rsidR="002B0466" w:rsidRPr="002B0466" w:rsidRDefault="002B0466" w:rsidP="002B0466">
      <w:pPr>
        <w:rPr>
          <w:lang w:val="en-US"/>
        </w:rPr>
      </w:pPr>
      <w:r w:rsidRPr="002B0466">
        <w:rPr>
          <w:rFonts w:hint="eastAsia"/>
          <w:lang w:val="en-US"/>
        </w:rPr>
        <w:t>Мы</w:t>
      </w:r>
      <w:r w:rsidRPr="002B0466">
        <w:rPr>
          <w:lang w:val="en-US"/>
        </w:rPr>
        <w:t></w:t>
      </w:r>
      <w:r w:rsidRPr="002B0466">
        <w:rPr>
          <w:rFonts w:hint="eastAsia"/>
          <w:lang w:val="en-US"/>
        </w:rPr>
        <w:t>еще</w:t>
      </w:r>
      <w:r w:rsidRPr="002B0466">
        <w:rPr>
          <w:lang w:val="en-US"/>
        </w:rPr>
        <w:t></w:t>
      </w:r>
      <w:r w:rsidRPr="002B0466">
        <w:rPr>
          <w:rFonts w:hint="eastAsia"/>
          <w:lang w:val="en-US"/>
        </w:rPr>
        <w:t>раз</w:t>
      </w:r>
      <w:r w:rsidRPr="002B0466">
        <w:rPr>
          <w:lang w:val="en-US"/>
        </w:rPr>
        <w:t></w:t>
      </w:r>
      <w:r w:rsidRPr="002B0466">
        <w:rPr>
          <w:rFonts w:hint="eastAsia"/>
          <w:lang w:val="en-US"/>
        </w:rPr>
        <w:t>хотели</w:t>
      </w:r>
      <w:r w:rsidRPr="002B0466">
        <w:rPr>
          <w:lang w:val="en-US"/>
        </w:rPr>
        <w:t></w:t>
      </w:r>
      <w:r w:rsidRPr="002B0466">
        <w:rPr>
          <w:rFonts w:hint="eastAsia"/>
          <w:lang w:val="en-US"/>
        </w:rPr>
        <w:t>бы</w:t>
      </w:r>
      <w:r w:rsidRPr="002B0466">
        <w:rPr>
          <w:lang w:val="en-US"/>
        </w:rPr>
        <w:t></w:t>
      </w:r>
      <w:r w:rsidRPr="002B0466">
        <w:rPr>
          <w:rFonts w:hint="eastAsia"/>
          <w:lang w:val="en-US"/>
        </w:rPr>
        <w:t>подчеркнуть</w:t>
      </w:r>
      <w:r w:rsidRPr="002B0466">
        <w:rPr>
          <w:lang w:val="en-US"/>
        </w:rPr>
        <w:t></w:t>
      </w:r>
      <w:r w:rsidRPr="002B0466">
        <w:rPr>
          <w:rFonts w:hint="eastAsia"/>
          <w:lang w:val="en-US"/>
        </w:rPr>
        <w:t>тот</w:t>
      </w:r>
      <w:r w:rsidRPr="002B0466">
        <w:rPr>
          <w:lang w:val="en-US"/>
        </w:rPr>
        <w:t></w:t>
      </w:r>
      <w:r w:rsidRPr="002B0466">
        <w:rPr>
          <w:rFonts w:hint="eastAsia"/>
          <w:lang w:val="en-US"/>
        </w:rPr>
        <w:t>факт</w:t>
      </w:r>
      <w:r w:rsidRPr="002B0466">
        <w:rPr>
          <w:lang w:val="en-US"/>
        </w:rPr>
        <w:t></w:t>
      </w:r>
      <w:r w:rsidRPr="002B0466">
        <w:rPr>
          <w:lang w:val="en-US"/>
        </w:rPr>
        <w:t></w:t>
      </w:r>
      <w:r w:rsidRPr="002B0466">
        <w:rPr>
          <w:rFonts w:hint="eastAsia"/>
          <w:lang w:val="en-US"/>
        </w:rPr>
        <w:t>что</w:t>
      </w:r>
      <w:r w:rsidRPr="002B0466">
        <w:rPr>
          <w:lang w:val="en-US"/>
        </w:rPr>
        <w:t></w:t>
      </w:r>
      <w:r w:rsidRPr="002B0466">
        <w:rPr>
          <w:rFonts w:hint="eastAsia"/>
          <w:lang w:val="en-US"/>
        </w:rPr>
        <w:t>несмотря</w:t>
      </w:r>
      <w:r w:rsidRPr="002B0466">
        <w:rPr>
          <w:lang w:val="en-US"/>
        </w:rPr>
        <w:t></w:t>
      </w:r>
      <w:r w:rsidRPr="002B0466">
        <w:rPr>
          <w:rFonts w:hint="eastAsia"/>
          <w:lang w:val="en-US"/>
        </w:rPr>
        <w:t>на</w:t>
      </w:r>
      <w:r w:rsidRPr="002B0466">
        <w:rPr>
          <w:lang w:val="en-US"/>
        </w:rPr>
        <w:t></w:t>
      </w:r>
      <w:r w:rsidRPr="002B0466">
        <w:rPr>
          <w:rFonts w:hint="eastAsia"/>
          <w:lang w:val="en-US"/>
        </w:rPr>
        <w:t>то</w:t>
      </w:r>
      <w:r w:rsidRPr="002B0466">
        <w:rPr>
          <w:lang w:val="en-US"/>
        </w:rPr>
        <w:t></w:t>
      </w:r>
      <w:r w:rsidRPr="002B0466">
        <w:rPr>
          <w:lang w:val="en-US"/>
        </w:rPr>
        <w:t></w:t>
      </w:r>
      <w:r w:rsidRPr="002B0466">
        <w:rPr>
          <w:rFonts w:hint="eastAsia"/>
          <w:lang w:val="en-US"/>
        </w:rPr>
        <w:t>что</w:t>
      </w:r>
      <w:r w:rsidRPr="002B0466">
        <w:rPr>
          <w:lang w:val="en-US"/>
        </w:rPr>
        <w:t></w:t>
      </w:r>
      <w:r w:rsidRPr="002B0466">
        <w:rPr>
          <w:rFonts w:hint="eastAsia"/>
          <w:lang w:val="en-US"/>
        </w:rPr>
        <w:t>в</w:t>
      </w:r>
      <w:r w:rsidRPr="002B0466">
        <w:rPr>
          <w:lang w:val="en-US"/>
        </w:rPr>
        <w:t></w:t>
      </w:r>
      <w:r w:rsidRPr="002B0466">
        <w:rPr>
          <w:rFonts w:hint="eastAsia"/>
          <w:lang w:val="en-US"/>
        </w:rPr>
        <w:t>нашей</w:t>
      </w:r>
      <w:r w:rsidRPr="002B0466">
        <w:rPr>
          <w:lang w:val="en-US"/>
        </w:rPr>
        <w:t></w:t>
      </w:r>
      <w:r w:rsidRPr="002B0466">
        <w:rPr>
          <w:rFonts w:hint="eastAsia"/>
          <w:lang w:val="en-US"/>
        </w:rPr>
        <w:t>работе</w:t>
      </w:r>
      <w:r w:rsidRPr="002B0466">
        <w:rPr>
          <w:lang w:val="en-US"/>
        </w:rPr>
        <w:t></w:t>
      </w:r>
      <w:r w:rsidRPr="002B0466">
        <w:rPr>
          <w:rFonts w:hint="eastAsia"/>
          <w:lang w:val="en-US"/>
        </w:rPr>
        <w:t>речь</w:t>
      </w:r>
      <w:r w:rsidRPr="002B0466">
        <w:rPr>
          <w:lang w:val="en-US"/>
        </w:rPr>
        <w:t></w:t>
      </w:r>
      <w:r w:rsidRPr="002B0466">
        <w:rPr>
          <w:rFonts w:hint="eastAsia"/>
          <w:lang w:val="en-US"/>
        </w:rPr>
        <w:t>идет</w:t>
      </w:r>
      <w:r w:rsidRPr="002B0466">
        <w:rPr>
          <w:lang w:val="en-US"/>
        </w:rPr>
        <w:t></w:t>
      </w:r>
      <w:r w:rsidRPr="002B0466">
        <w:rPr>
          <w:rFonts w:hint="eastAsia"/>
          <w:lang w:val="en-US"/>
        </w:rPr>
        <w:t>о</w:t>
      </w:r>
      <w:r w:rsidRPr="002B0466">
        <w:rPr>
          <w:lang w:val="en-US"/>
        </w:rPr>
        <w:t></w:t>
      </w:r>
      <w:r w:rsidRPr="002B0466">
        <w:rPr>
          <w:rFonts w:hint="eastAsia"/>
          <w:lang w:val="en-US"/>
        </w:rPr>
        <w:t>переводе</w:t>
      </w:r>
      <w:r w:rsidRPr="002B0466">
        <w:rPr>
          <w:lang w:val="en-US"/>
        </w:rPr>
        <w:t></w:t>
      </w:r>
      <w:r w:rsidRPr="002B0466">
        <w:rPr>
          <w:rFonts w:hint="eastAsia"/>
          <w:lang w:val="en-US"/>
        </w:rPr>
        <w:t>звукоподражаний</w:t>
      </w:r>
      <w:r w:rsidRPr="002B0466">
        <w:rPr>
          <w:lang w:val="en-US"/>
        </w:rPr>
        <w:t></w:t>
      </w:r>
      <w:r w:rsidRPr="002B0466">
        <w:rPr>
          <w:rFonts w:hint="eastAsia"/>
          <w:lang w:val="en-US"/>
        </w:rPr>
        <w:t>и</w:t>
      </w:r>
      <w:r w:rsidRPr="002B0466">
        <w:rPr>
          <w:lang w:val="en-US"/>
        </w:rPr>
        <w:t></w:t>
      </w:r>
      <w:r w:rsidRPr="002B0466">
        <w:rPr>
          <w:rFonts w:hint="eastAsia"/>
          <w:lang w:val="en-US"/>
        </w:rPr>
        <w:t>междометных</w:t>
      </w:r>
      <w:r w:rsidRPr="002B0466">
        <w:rPr>
          <w:lang w:val="en-US"/>
        </w:rPr>
        <w:t></w:t>
      </w:r>
      <w:r w:rsidRPr="002B0466">
        <w:rPr>
          <w:rFonts w:hint="eastAsia"/>
          <w:lang w:val="en-US"/>
        </w:rPr>
        <w:t>глаголов</w:t>
      </w:r>
      <w:r w:rsidRPr="002B0466">
        <w:rPr>
          <w:lang w:val="en-US"/>
        </w:rPr>
        <w:t></w:t>
      </w:r>
      <w:r w:rsidRPr="002B0466">
        <w:rPr>
          <w:lang w:val="en-US"/>
        </w:rPr>
        <w:t></w:t>
      </w:r>
      <w:r w:rsidRPr="002B0466">
        <w:rPr>
          <w:rFonts w:hint="eastAsia"/>
          <w:lang w:val="en-US"/>
        </w:rPr>
        <w:t>это</w:t>
      </w:r>
      <w:r w:rsidRPr="002B0466">
        <w:rPr>
          <w:lang w:val="en-US"/>
        </w:rPr>
        <w:t></w:t>
      </w:r>
      <w:r w:rsidRPr="002B0466">
        <w:rPr>
          <w:rFonts w:hint="eastAsia"/>
          <w:lang w:val="en-US"/>
        </w:rPr>
        <w:t>не</w:t>
      </w:r>
      <w:r w:rsidRPr="002B0466">
        <w:rPr>
          <w:lang w:val="en-US"/>
        </w:rPr>
        <w:t></w:t>
      </w:r>
      <w:r w:rsidRPr="002B0466">
        <w:rPr>
          <w:rFonts w:hint="eastAsia"/>
          <w:lang w:val="en-US"/>
        </w:rPr>
        <w:t>означает</w:t>
      </w:r>
      <w:r w:rsidRPr="002B0466">
        <w:rPr>
          <w:lang w:val="en-US"/>
        </w:rPr>
        <w:t></w:t>
      </w:r>
      <w:r w:rsidRPr="002B0466">
        <w:rPr>
          <w:lang w:val="en-US"/>
        </w:rPr>
        <w:t></w:t>
      </w:r>
      <w:r w:rsidRPr="002B0466">
        <w:rPr>
          <w:rFonts w:hint="eastAsia"/>
          <w:lang w:val="en-US"/>
        </w:rPr>
        <w:t>что</w:t>
      </w:r>
      <w:r w:rsidRPr="002B0466">
        <w:rPr>
          <w:lang w:val="en-US"/>
        </w:rPr>
        <w:t></w:t>
      </w:r>
      <w:r w:rsidRPr="002B0466">
        <w:rPr>
          <w:rFonts w:hint="eastAsia"/>
          <w:lang w:val="en-US"/>
        </w:rPr>
        <w:t>звукоподражания</w:t>
      </w:r>
      <w:r w:rsidRPr="002B0466">
        <w:rPr>
          <w:lang w:val="en-US"/>
        </w:rPr>
        <w:t></w:t>
      </w:r>
      <w:r w:rsidRPr="002B0466">
        <w:rPr>
          <w:rFonts w:hint="eastAsia"/>
          <w:lang w:val="en-US"/>
        </w:rPr>
        <w:t>и</w:t>
      </w:r>
      <w:r w:rsidRPr="002B0466">
        <w:rPr>
          <w:lang w:val="en-US"/>
        </w:rPr>
        <w:t></w:t>
      </w:r>
      <w:r w:rsidRPr="002B0466">
        <w:rPr>
          <w:rFonts w:hint="eastAsia"/>
          <w:lang w:val="en-US"/>
        </w:rPr>
        <w:t>междометные</w:t>
      </w:r>
      <w:r w:rsidRPr="002B0466">
        <w:rPr>
          <w:lang w:val="en-US"/>
        </w:rPr>
        <w:t></w:t>
      </w:r>
      <w:r w:rsidRPr="002B0466">
        <w:rPr>
          <w:rFonts w:hint="eastAsia"/>
          <w:lang w:val="en-US"/>
        </w:rPr>
        <w:t>глаголы</w:t>
      </w:r>
      <w:r w:rsidRPr="002B0466">
        <w:rPr>
          <w:lang w:val="en-US"/>
        </w:rPr>
        <w:t></w:t>
      </w:r>
      <w:r w:rsidRPr="002B0466">
        <w:rPr>
          <w:rFonts w:hint="eastAsia"/>
          <w:lang w:val="en-US"/>
        </w:rPr>
        <w:t>можно</w:t>
      </w:r>
      <w:r w:rsidRPr="002B0466">
        <w:rPr>
          <w:lang w:val="en-US"/>
        </w:rPr>
        <w:t></w:t>
      </w:r>
      <w:r w:rsidRPr="002B0466">
        <w:rPr>
          <w:rFonts w:hint="eastAsia"/>
          <w:lang w:val="en-US"/>
        </w:rPr>
        <w:t>переводить</w:t>
      </w:r>
      <w:r w:rsidRPr="002B0466">
        <w:rPr>
          <w:lang w:val="en-US"/>
        </w:rPr>
        <w:t></w:t>
      </w:r>
      <w:r w:rsidRPr="002B0466">
        <w:rPr>
          <w:rFonts w:hint="eastAsia"/>
          <w:lang w:val="en-US"/>
        </w:rPr>
        <w:t>сами</w:t>
      </w:r>
      <w:r w:rsidRPr="002B0466">
        <w:rPr>
          <w:lang w:val="en-US"/>
        </w:rPr>
        <w:t></w:t>
      </w:r>
      <w:r w:rsidRPr="002B0466">
        <w:rPr>
          <w:rFonts w:hint="eastAsia"/>
          <w:lang w:val="en-US"/>
        </w:rPr>
        <w:t>по</w:t>
      </w:r>
      <w:r w:rsidRPr="002B0466">
        <w:rPr>
          <w:lang w:val="en-US"/>
        </w:rPr>
        <w:t></w:t>
      </w:r>
      <w:r w:rsidRPr="002B0466">
        <w:rPr>
          <w:rFonts w:hint="eastAsia"/>
          <w:lang w:val="en-US"/>
        </w:rPr>
        <w:t>себе</w:t>
      </w:r>
      <w:r w:rsidRPr="002B0466">
        <w:rPr>
          <w:lang w:val="en-US"/>
        </w:rPr>
        <w:t></w:t>
      </w:r>
      <w:r w:rsidRPr="002B0466">
        <w:rPr>
          <w:lang w:val="en-US"/>
        </w:rPr>
        <w:t></w:t>
      </w:r>
      <w:r w:rsidRPr="002B0466">
        <w:rPr>
          <w:rFonts w:hint="eastAsia"/>
          <w:lang w:val="en-US"/>
        </w:rPr>
        <w:t>в</w:t>
      </w:r>
      <w:r w:rsidRPr="002B0466">
        <w:rPr>
          <w:lang w:val="en-US"/>
        </w:rPr>
        <w:t></w:t>
      </w:r>
      <w:r w:rsidRPr="002B0466">
        <w:rPr>
          <w:rFonts w:hint="eastAsia"/>
          <w:lang w:val="en-US"/>
        </w:rPr>
        <w:t>отрыве</w:t>
      </w:r>
      <w:r w:rsidRPr="002B0466">
        <w:rPr>
          <w:lang w:val="en-US"/>
        </w:rPr>
        <w:t></w:t>
      </w:r>
      <w:r w:rsidRPr="002B0466">
        <w:rPr>
          <w:rFonts w:hint="eastAsia"/>
          <w:lang w:val="en-US"/>
        </w:rPr>
        <w:t>от</w:t>
      </w:r>
      <w:r w:rsidRPr="002B0466">
        <w:rPr>
          <w:lang w:val="en-US"/>
        </w:rPr>
        <w:t></w:t>
      </w:r>
      <w:r w:rsidRPr="002B0466">
        <w:rPr>
          <w:rFonts w:hint="eastAsia"/>
          <w:lang w:val="en-US"/>
        </w:rPr>
        <w:t>контекста</w:t>
      </w:r>
      <w:r w:rsidRPr="002B0466">
        <w:rPr>
          <w:lang w:val="en-US"/>
        </w:rPr>
        <w:t></w:t>
      </w:r>
      <w:r w:rsidRPr="002B0466">
        <w:rPr>
          <w:lang w:val="en-US"/>
        </w:rPr>
        <w:t></w:t>
      </w:r>
      <w:r w:rsidRPr="002B0466">
        <w:rPr>
          <w:rFonts w:hint="eastAsia"/>
          <w:lang w:val="en-US"/>
        </w:rPr>
        <w:t>Только</w:t>
      </w:r>
      <w:r w:rsidRPr="002B0466">
        <w:rPr>
          <w:lang w:val="en-US"/>
        </w:rPr>
        <w:t></w:t>
      </w:r>
      <w:r w:rsidRPr="002B0466">
        <w:rPr>
          <w:rFonts w:hint="eastAsia"/>
          <w:lang w:val="en-US"/>
        </w:rPr>
        <w:t>малая</w:t>
      </w:r>
      <w:r w:rsidRPr="002B0466">
        <w:rPr>
          <w:lang w:val="en-US"/>
        </w:rPr>
        <w:t></w:t>
      </w:r>
      <w:r w:rsidRPr="002B0466">
        <w:rPr>
          <w:rFonts w:hint="eastAsia"/>
          <w:lang w:val="en-US"/>
        </w:rPr>
        <w:t>часть</w:t>
      </w:r>
      <w:r w:rsidRPr="002B0466">
        <w:rPr>
          <w:lang w:val="en-US"/>
        </w:rPr>
        <w:t></w:t>
      </w:r>
      <w:r w:rsidRPr="002B0466">
        <w:rPr>
          <w:rFonts w:hint="eastAsia"/>
          <w:lang w:val="en-US"/>
        </w:rPr>
        <w:t>звукоподражаний</w:t>
      </w:r>
      <w:r w:rsidRPr="002B0466">
        <w:rPr>
          <w:lang w:val="en-US"/>
        </w:rPr>
        <w:t></w:t>
      </w:r>
      <w:r w:rsidRPr="002B0466">
        <w:rPr>
          <w:rFonts w:hint="eastAsia"/>
          <w:lang w:val="en-US"/>
        </w:rPr>
        <w:t>имеет</w:t>
      </w:r>
      <w:r w:rsidRPr="002B0466">
        <w:rPr>
          <w:lang w:val="en-US"/>
        </w:rPr>
        <w:t></w:t>
      </w:r>
      <w:r w:rsidRPr="002B0466">
        <w:rPr>
          <w:rFonts w:hint="eastAsia"/>
          <w:lang w:val="en-US"/>
        </w:rPr>
        <w:t>устоявшиеся</w:t>
      </w:r>
      <w:r w:rsidRPr="002B0466">
        <w:rPr>
          <w:lang w:val="en-US"/>
        </w:rPr>
        <w:t></w:t>
      </w:r>
      <w:r w:rsidRPr="002B0466">
        <w:rPr>
          <w:rFonts w:hint="eastAsia"/>
          <w:lang w:val="en-US"/>
        </w:rPr>
        <w:t>языковые</w:t>
      </w:r>
      <w:r w:rsidRPr="002B0466">
        <w:rPr>
          <w:lang w:val="en-US"/>
        </w:rPr>
        <w:t></w:t>
      </w:r>
      <w:r w:rsidRPr="002B0466">
        <w:rPr>
          <w:rFonts w:hint="eastAsia"/>
          <w:lang w:val="en-US"/>
        </w:rPr>
        <w:t>параллели</w:t>
      </w:r>
      <w:r w:rsidRPr="002B0466">
        <w:rPr>
          <w:lang w:val="en-US"/>
        </w:rPr>
        <w:t></w:t>
      </w:r>
      <w:r w:rsidRPr="002B0466">
        <w:rPr>
          <w:lang w:val="en-US"/>
        </w:rPr>
        <w:t></w:t>
      </w:r>
      <w:r w:rsidRPr="002B0466">
        <w:rPr>
          <w:rFonts w:hint="eastAsia"/>
          <w:lang w:val="en-US"/>
        </w:rPr>
        <w:t>Поэтому</w:t>
      </w:r>
      <w:r w:rsidRPr="002B0466">
        <w:rPr>
          <w:lang w:val="en-US"/>
        </w:rPr>
        <w:t></w:t>
      </w:r>
      <w:r w:rsidRPr="002B0466">
        <w:rPr>
          <w:rFonts w:hint="eastAsia"/>
          <w:lang w:val="en-US"/>
        </w:rPr>
        <w:t>названным</w:t>
      </w:r>
      <w:r w:rsidRPr="002B0466">
        <w:rPr>
          <w:lang w:val="en-US"/>
        </w:rPr>
        <w:t></w:t>
      </w:r>
      <w:r w:rsidRPr="002B0466">
        <w:rPr>
          <w:rFonts w:hint="eastAsia"/>
          <w:lang w:val="en-US"/>
        </w:rPr>
        <w:t>выше</w:t>
      </w:r>
      <w:r w:rsidRPr="002B0466">
        <w:rPr>
          <w:lang w:val="en-US"/>
        </w:rPr>
        <w:t></w:t>
      </w:r>
      <w:r w:rsidRPr="002B0466">
        <w:rPr>
          <w:rFonts w:hint="eastAsia"/>
          <w:lang w:val="en-US"/>
        </w:rPr>
        <w:t>основным</w:t>
      </w:r>
      <w:r w:rsidRPr="002B0466">
        <w:rPr>
          <w:lang w:val="en-US"/>
        </w:rPr>
        <w:t></w:t>
      </w:r>
      <w:r w:rsidRPr="002B0466">
        <w:rPr>
          <w:rFonts w:hint="eastAsia"/>
          <w:lang w:val="en-US"/>
        </w:rPr>
        <w:t>этапам</w:t>
      </w:r>
      <w:r w:rsidRPr="002B0466">
        <w:rPr>
          <w:lang w:val="en-US"/>
        </w:rPr>
        <w:t></w:t>
      </w:r>
      <w:r w:rsidRPr="002B0466">
        <w:rPr>
          <w:rFonts w:hint="eastAsia"/>
          <w:lang w:val="en-US"/>
        </w:rPr>
        <w:t>перевода</w:t>
      </w:r>
      <w:r w:rsidRPr="002B0466">
        <w:rPr>
          <w:lang w:val="en-US"/>
        </w:rPr>
        <w:t></w:t>
      </w:r>
      <w:r w:rsidRPr="002B0466">
        <w:rPr>
          <w:rFonts w:hint="eastAsia"/>
          <w:lang w:val="en-US"/>
        </w:rPr>
        <w:t>звукоподражаний</w:t>
      </w:r>
      <w:r w:rsidRPr="002B0466">
        <w:rPr>
          <w:lang w:val="en-US"/>
        </w:rPr>
        <w:t></w:t>
      </w:r>
      <w:r w:rsidRPr="002B0466">
        <w:rPr>
          <w:rFonts w:hint="eastAsia"/>
          <w:lang w:val="en-US"/>
        </w:rPr>
        <w:t>и</w:t>
      </w:r>
      <w:r w:rsidRPr="002B0466">
        <w:rPr>
          <w:lang w:val="en-US"/>
        </w:rPr>
        <w:t></w:t>
      </w:r>
      <w:r w:rsidRPr="002B0466">
        <w:rPr>
          <w:rFonts w:hint="eastAsia"/>
          <w:lang w:val="en-US"/>
        </w:rPr>
        <w:t>междометных</w:t>
      </w:r>
      <w:r w:rsidRPr="002B0466">
        <w:rPr>
          <w:lang w:val="en-US"/>
        </w:rPr>
        <w:t></w:t>
      </w:r>
      <w:r w:rsidRPr="002B0466">
        <w:rPr>
          <w:rFonts w:hint="eastAsia"/>
          <w:lang w:val="en-US"/>
        </w:rPr>
        <w:t>глаголов</w:t>
      </w:r>
      <w:r w:rsidRPr="002B0466">
        <w:rPr>
          <w:lang w:val="en-US"/>
        </w:rPr>
        <w:t></w:t>
      </w:r>
      <w:r w:rsidRPr="002B0466">
        <w:rPr>
          <w:rFonts w:hint="eastAsia"/>
          <w:lang w:val="en-US"/>
        </w:rPr>
        <w:t>должен</w:t>
      </w:r>
      <w:r w:rsidRPr="002B0466">
        <w:rPr>
          <w:lang w:val="en-US"/>
        </w:rPr>
        <w:t></w:t>
      </w:r>
      <w:r w:rsidRPr="002B0466">
        <w:rPr>
          <w:rFonts w:hint="eastAsia"/>
          <w:lang w:val="en-US"/>
        </w:rPr>
        <w:t>предшествовать</w:t>
      </w:r>
      <w:r w:rsidRPr="002B0466">
        <w:rPr>
          <w:lang w:val="en-US"/>
        </w:rPr>
        <w:t></w:t>
      </w:r>
      <w:r w:rsidRPr="002B0466">
        <w:rPr>
          <w:rFonts w:hint="eastAsia"/>
          <w:lang w:val="en-US"/>
        </w:rPr>
        <w:t>грамматический</w:t>
      </w:r>
      <w:r w:rsidRPr="002B0466">
        <w:rPr>
          <w:lang w:val="en-US"/>
        </w:rPr>
        <w:t></w:t>
      </w:r>
      <w:r w:rsidRPr="002B0466">
        <w:rPr>
          <w:rFonts w:hint="eastAsia"/>
          <w:lang w:val="en-US"/>
        </w:rPr>
        <w:t>анализ</w:t>
      </w:r>
      <w:r w:rsidRPr="002B0466">
        <w:rPr>
          <w:lang w:val="en-US"/>
        </w:rPr>
        <w:t></w:t>
      </w:r>
      <w:r w:rsidRPr="002B0466">
        <w:rPr>
          <w:rFonts w:hint="eastAsia"/>
          <w:lang w:val="en-US"/>
        </w:rPr>
        <w:t>предложения</w:t>
      </w:r>
      <w:r w:rsidRPr="002B0466">
        <w:rPr>
          <w:lang w:val="en-US"/>
        </w:rPr>
        <w:t></w:t>
      </w:r>
      <w:r w:rsidRPr="002B0466">
        <w:rPr>
          <w:lang w:val="en-US"/>
        </w:rPr>
        <w:tab/>
      </w:r>
      <w:r w:rsidRPr="002B0466">
        <w:rPr>
          <w:rFonts w:hint="eastAsia"/>
          <w:lang w:val="en-US"/>
        </w:rPr>
        <w:t>определение</w:t>
      </w:r>
      <w:r w:rsidRPr="002B0466">
        <w:rPr>
          <w:lang w:val="en-US"/>
        </w:rPr>
        <w:t></w:t>
      </w:r>
      <w:r w:rsidRPr="002B0466">
        <w:rPr>
          <w:rFonts w:hint="eastAsia"/>
          <w:lang w:val="en-US"/>
        </w:rPr>
        <w:t>частей</w:t>
      </w:r>
      <w:r w:rsidRPr="002B0466">
        <w:rPr>
          <w:lang w:val="en-US"/>
        </w:rPr>
        <w:t></w:t>
      </w:r>
      <w:r w:rsidRPr="002B0466">
        <w:rPr>
          <w:rFonts w:hint="eastAsia"/>
          <w:lang w:val="en-US"/>
        </w:rPr>
        <w:t>речи</w:t>
      </w:r>
      <w:r w:rsidRPr="002B0466">
        <w:rPr>
          <w:lang w:val="en-US"/>
        </w:rPr>
        <w:t></w:t>
      </w:r>
      <w:r w:rsidRPr="002B0466">
        <w:rPr>
          <w:lang w:val="en-US"/>
        </w:rPr>
        <w:t></w:t>
      </w:r>
      <w:r w:rsidRPr="002B0466">
        <w:rPr>
          <w:rFonts w:hint="eastAsia"/>
          <w:lang w:val="en-US"/>
        </w:rPr>
        <w:t>выяснение</w:t>
      </w:r>
    </w:p>
    <w:p w:rsidR="002B0466" w:rsidRPr="002B0466" w:rsidRDefault="002B0466" w:rsidP="002B0466">
      <w:pPr>
        <w:rPr>
          <w:lang w:val="en-US"/>
        </w:rPr>
      </w:pPr>
      <w:r w:rsidRPr="002B0466">
        <w:rPr>
          <w:rFonts w:hint="eastAsia"/>
          <w:lang w:val="en-US"/>
        </w:rPr>
        <w:t>синтаксической</w:t>
      </w:r>
      <w:r w:rsidRPr="002B0466">
        <w:rPr>
          <w:lang w:val="en-US"/>
        </w:rPr>
        <w:t></w:t>
      </w:r>
      <w:r w:rsidRPr="002B0466">
        <w:rPr>
          <w:rFonts w:hint="eastAsia"/>
          <w:lang w:val="en-US"/>
        </w:rPr>
        <w:t>функции</w:t>
      </w:r>
      <w:r w:rsidRPr="002B0466">
        <w:rPr>
          <w:lang w:val="en-US"/>
        </w:rPr>
        <w:t></w:t>
      </w:r>
      <w:r w:rsidRPr="002B0466">
        <w:rPr>
          <w:rFonts w:hint="eastAsia"/>
          <w:lang w:val="en-US"/>
        </w:rPr>
        <w:t>звукоподражания</w:t>
      </w:r>
      <w:r w:rsidRPr="002B0466">
        <w:rPr>
          <w:lang w:val="en-US"/>
        </w:rPr>
        <w:t></w:t>
      </w:r>
      <w:r w:rsidRPr="002B0466">
        <w:rPr>
          <w:rFonts w:hint="eastAsia"/>
          <w:lang w:val="en-US"/>
        </w:rPr>
        <w:t>и</w:t>
      </w:r>
      <w:r w:rsidRPr="002B0466">
        <w:rPr>
          <w:lang w:val="en-US"/>
        </w:rPr>
        <w:t></w:t>
      </w:r>
      <w:r w:rsidRPr="002B0466">
        <w:rPr>
          <w:rFonts w:hint="eastAsia"/>
          <w:lang w:val="en-US"/>
        </w:rPr>
        <w:t>междометного</w:t>
      </w:r>
      <w:r w:rsidRPr="002B0466">
        <w:rPr>
          <w:lang w:val="en-US"/>
        </w:rPr>
        <w:t></w:t>
      </w:r>
      <w:r w:rsidRPr="002B0466">
        <w:rPr>
          <w:rFonts w:hint="eastAsia"/>
          <w:lang w:val="en-US"/>
        </w:rPr>
        <w:t>глагола</w:t>
      </w:r>
      <w:r w:rsidRPr="002B0466">
        <w:rPr>
          <w:lang w:val="en-US"/>
        </w:rPr>
        <w:t></w:t>
      </w:r>
      <w:r w:rsidRPr="002B0466">
        <w:rPr>
          <w:rFonts w:hint="eastAsia"/>
          <w:lang w:val="en-US"/>
        </w:rPr>
        <w:t>в</w:t>
      </w:r>
      <w:r w:rsidRPr="002B0466">
        <w:rPr>
          <w:lang w:val="en-US"/>
        </w:rPr>
        <w:t></w:t>
      </w:r>
      <w:r w:rsidRPr="002B0466">
        <w:rPr>
          <w:rFonts w:hint="eastAsia"/>
          <w:lang w:val="en-US"/>
        </w:rPr>
        <w:t>предложении</w:t>
      </w:r>
      <w:r w:rsidRPr="002B0466">
        <w:rPr>
          <w:lang w:val="en-US"/>
        </w:rPr>
        <w:t></w:t>
      </w:r>
      <w:r w:rsidRPr="002B0466">
        <w:rPr>
          <w:rFonts w:hint="eastAsia"/>
          <w:lang w:val="en-US"/>
        </w:rPr>
        <w:t>и</w:t>
      </w:r>
      <w:r w:rsidRPr="002B0466">
        <w:rPr>
          <w:lang w:val="en-US"/>
        </w:rPr>
        <w:t></w:t>
      </w:r>
      <w:r w:rsidRPr="002B0466">
        <w:rPr>
          <w:rFonts w:hint="eastAsia"/>
          <w:lang w:val="en-US"/>
        </w:rPr>
        <w:t>т</w:t>
      </w:r>
      <w:r w:rsidRPr="002B0466">
        <w:rPr>
          <w:lang w:val="en-US"/>
        </w:rPr>
        <w:t></w:t>
      </w:r>
      <w:r w:rsidRPr="002B0466">
        <w:rPr>
          <w:rFonts w:hint="eastAsia"/>
          <w:lang w:val="en-US"/>
        </w:rPr>
        <w:t>д</w:t>
      </w:r>
      <w:r w:rsidRPr="002B0466">
        <w:rPr>
          <w:lang w:val="en-US"/>
        </w:rPr>
        <w:t></w:t>
      </w:r>
    </w:p>
    <w:p w:rsidR="002B0466" w:rsidRPr="002B0466" w:rsidRDefault="002B0466" w:rsidP="002B0466">
      <w:pPr>
        <w:rPr>
          <w:lang w:val="en-US"/>
        </w:rPr>
      </w:pPr>
      <w:r w:rsidRPr="002B0466">
        <w:rPr>
          <w:rFonts w:hint="eastAsia"/>
          <w:lang w:val="en-US"/>
        </w:rPr>
        <w:t>Знание</w:t>
      </w:r>
      <w:r w:rsidRPr="002B0466">
        <w:rPr>
          <w:lang w:val="en-US"/>
        </w:rPr>
        <w:t></w:t>
      </w:r>
      <w:r w:rsidRPr="002B0466">
        <w:rPr>
          <w:rFonts w:hint="eastAsia"/>
          <w:lang w:val="en-US"/>
        </w:rPr>
        <w:t>особенностей</w:t>
      </w:r>
      <w:r w:rsidRPr="002B0466">
        <w:rPr>
          <w:lang w:val="en-US"/>
        </w:rPr>
        <w:t></w:t>
      </w:r>
      <w:r w:rsidRPr="002B0466">
        <w:rPr>
          <w:rFonts w:hint="eastAsia"/>
          <w:lang w:val="en-US"/>
        </w:rPr>
        <w:t>взаимодействия</w:t>
      </w:r>
      <w:r w:rsidRPr="002B0466">
        <w:rPr>
          <w:lang w:val="en-US"/>
        </w:rPr>
        <w:t></w:t>
      </w:r>
      <w:r w:rsidRPr="002B0466">
        <w:rPr>
          <w:rFonts w:hint="eastAsia"/>
          <w:lang w:val="en-US"/>
        </w:rPr>
        <w:t>звукоподражаний</w:t>
      </w:r>
      <w:r w:rsidRPr="002B0466">
        <w:rPr>
          <w:lang w:val="en-US"/>
        </w:rPr>
        <w:t></w:t>
      </w:r>
      <w:r w:rsidRPr="002B0466">
        <w:rPr>
          <w:rFonts w:hint="eastAsia"/>
          <w:lang w:val="en-US"/>
        </w:rPr>
        <w:t>и</w:t>
      </w:r>
      <w:r w:rsidRPr="002B0466">
        <w:rPr>
          <w:lang w:val="en-US"/>
        </w:rPr>
        <w:t></w:t>
      </w:r>
      <w:r w:rsidRPr="002B0466">
        <w:rPr>
          <w:rFonts w:hint="eastAsia"/>
          <w:lang w:val="en-US"/>
        </w:rPr>
        <w:t>междометных</w:t>
      </w:r>
      <w:r w:rsidRPr="002B0466">
        <w:rPr>
          <w:lang w:val="en-US"/>
        </w:rPr>
        <w:t></w:t>
      </w:r>
      <w:r w:rsidRPr="002B0466">
        <w:rPr>
          <w:rFonts w:hint="eastAsia"/>
          <w:lang w:val="en-US"/>
        </w:rPr>
        <w:t>глаголов</w:t>
      </w:r>
      <w:r w:rsidRPr="002B0466">
        <w:rPr>
          <w:lang w:val="en-US"/>
        </w:rPr>
        <w:t></w:t>
      </w:r>
      <w:r w:rsidRPr="002B0466">
        <w:rPr>
          <w:rFonts w:hint="eastAsia"/>
          <w:lang w:val="en-US"/>
        </w:rPr>
        <w:t>с</w:t>
      </w:r>
      <w:r w:rsidRPr="002B0466">
        <w:rPr>
          <w:lang w:val="en-US"/>
        </w:rPr>
        <w:t></w:t>
      </w:r>
      <w:r w:rsidRPr="002B0466">
        <w:rPr>
          <w:rFonts w:hint="eastAsia"/>
          <w:lang w:val="en-US"/>
        </w:rPr>
        <w:t>контекстом</w:t>
      </w:r>
      <w:r w:rsidRPr="002B0466">
        <w:rPr>
          <w:lang w:val="en-US"/>
        </w:rPr>
        <w:t></w:t>
      </w:r>
      <w:r w:rsidRPr="002B0466">
        <w:rPr>
          <w:lang w:val="en-US"/>
        </w:rPr>
        <w:t></w:t>
      </w:r>
      <w:r w:rsidRPr="002B0466">
        <w:rPr>
          <w:rFonts w:hint="eastAsia"/>
          <w:lang w:val="en-US"/>
        </w:rPr>
        <w:t>знание</w:t>
      </w:r>
      <w:r w:rsidRPr="002B0466">
        <w:rPr>
          <w:lang w:val="en-US"/>
        </w:rPr>
        <w:t></w:t>
      </w:r>
      <w:r w:rsidRPr="002B0466">
        <w:rPr>
          <w:rFonts w:hint="eastAsia"/>
          <w:lang w:val="en-US"/>
        </w:rPr>
        <w:t>основных</w:t>
      </w:r>
      <w:r w:rsidRPr="002B0466">
        <w:rPr>
          <w:lang w:val="en-US"/>
        </w:rPr>
        <w:t></w:t>
      </w:r>
      <w:r w:rsidRPr="002B0466">
        <w:rPr>
          <w:rFonts w:hint="eastAsia"/>
          <w:lang w:val="en-US"/>
        </w:rPr>
        <w:t>случаев</w:t>
      </w:r>
      <w:r w:rsidRPr="002B0466">
        <w:rPr>
          <w:lang w:val="en-US"/>
        </w:rPr>
        <w:t></w:t>
      </w:r>
      <w:r w:rsidRPr="002B0466">
        <w:rPr>
          <w:rFonts w:hint="eastAsia"/>
          <w:lang w:val="en-US"/>
        </w:rPr>
        <w:t>употребления</w:t>
      </w:r>
      <w:r w:rsidRPr="002B0466">
        <w:rPr>
          <w:lang w:val="en-US"/>
        </w:rPr>
        <w:t></w:t>
      </w:r>
      <w:r w:rsidRPr="002B0466">
        <w:rPr>
          <w:rFonts w:hint="eastAsia"/>
          <w:lang w:val="en-US"/>
        </w:rPr>
        <w:t>различных</w:t>
      </w:r>
      <w:r w:rsidRPr="002B0466">
        <w:rPr>
          <w:lang w:val="en-US"/>
        </w:rPr>
        <w:t></w:t>
      </w:r>
      <w:r w:rsidRPr="002B0466">
        <w:rPr>
          <w:rFonts w:hint="eastAsia"/>
          <w:lang w:val="en-US"/>
        </w:rPr>
        <w:t>структурных</w:t>
      </w:r>
      <w:r w:rsidRPr="002B0466">
        <w:rPr>
          <w:lang w:val="en-US"/>
        </w:rPr>
        <w:t></w:t>
      </w:r>
      <w:r w:rsidRPr="002B0466">
        <w:rPr>
          <w:rFonts w:hint="eastAsia"/>
          <w:lang w:val="en-US"/>
        </w:rPr>
        <w:t>и</w:t>
      </w:r>
      <w:r w:rsidRPr="002B0466">
        <w:rPr>
          <w:lang w:val="en-US"/>
        </w:rPr>
        <w:t></w:t>
      </w:r>
      <w:r w:rsidRPr="002B0466">
        <w:rPr>
          <w:rFonts w:hint="eastAsia"/>
          <w:lang w:val="en-US"/>
        </w:rPr>
        <w:t>семантических</w:t>
      </w:r>
      <w:r w:rsidRPr="002B0466">
        <w:rPr>
          <w:lang w:val="en-US"/>
        </w:rPr>
        <w:t></w:t>
      </w:r>
      <w:r w:rsidRPr="002B0466">
        <w:rPr>
          <w:rFonts w:hint="eastAsia"/>
          <w:lang w:val="en-US"/>
        </w:rPr>
        <w:t>типов</w:t>
      </w:r>
      <w:r w:rsidRPr="002B0466">
        <w:rPr>
          <w:lang w:val="en-US"/>
        </w:rPr>
        <w:t></w:t>
      </w:r>
      <w:r w:rsidRPr="002B0466">
        <w:rPr>
          <w:rFonts w:hint="eastAsia"/>
          <w:lang w:val="en-US"/>
        </w:rPr>
        <w:t>звукоподражаний</w:t>
      </w:r>
      <w:r w:rsidRPr="002B0466">
        <w:rPr>
          <w:lang w:val="en-US"/>
        </w:rPr>
        <w:t></w:t>
      </w:r>
      <w:r w:rsidRPr="002B0466">
        <w:rPr>
          <w:rFonts w:hint="eastAsia"/>
          <w:lang w:val="en-US"/>
        </w:rPr>
        <w:t>и</w:t>
      </w:r>
      <w:r w:rsidRPr="002B0466">
        <w:rPr>
          <w:lang w:val="en-US"/>
        </w:rPr>
        <w:t></w:t>
      </w:r>
      <w:r w:rsidRPr="002B0466">
        <w:rPr>
          <w:rFonts w:hint="eastAsia"/>
          <w:lang w:val="en-US"/>
        </w:rPr>
        <w:t>междометных</w:t>
      </w:r>
      <w:r w:rsidRPr="002B0466">
        <w:rPr>
          <w:lang w:val="en-US"/>
        </w:rPr>
        <w:t></w:t>
      </w:r>
      <w:r w:rsidRPr="002B0466">
        <w:rPr>
          <w:rFonts w:hint="eastAsia"/>
          <w:lang w:val="en-US"/>
        </w:rPr>
        <w:t>глаголов</w:t>
      </w:r>
      <w:r w:rsidRPr="002B0466">
        <w:rPr>
          <w:lang w:val="en-US"/>
        </w:rPr>
        <w:t></w:t>
      </w:r>
      <w:r w:rsidRPr="002B0466">
        <w:rPr>
          <w:lang w:val="en-US"/>
        </w:rPr>
        <w:t></w:t>
      </w:r>
      <w:r w:rsidRPr="002B0466">
        <w:rPr>
          <w:rFonts w:hint="eastAsia"/>
          <w:lang w:val="en-US"/>
        </w:rPr>
        <w:t>знание</w:t>
      </w:r>
      <w:r w:rsidRPr="002B0466">
        <w:rPr>
          <w:lang w:val="en-US"/>
        </w:rPr>
        <w:t></w:t>
      </w:r>
      <w:r w:rsidRPr="002B0466">
        <w:rPr>
          <w:rFonts w:hint="eastAsia"/>
          <w:lang w:val="en-US"/>
        </w:rPr>
        <w:t>особенностей</w:t>
      </w:r>
      <w:r w:rsidRPr="002B0466">
        <w:rPr>
          <w:lang w:val="en-US"/>
        </w:rPr>
        <w:t></w:t>
      </w:r>
      <w:r w:rsidRPr="002B0466">
        <w:rPr>
          <w:rFonts w:hint="eastAsia"/>
          <w:lang w:val="en-US"/>
        </w:rPr>
        <w:t>их</w:t>
      </w:r>
      <w:r w:rsidRPr="002B0466">
        <w:rPr>
          <w:lang w:val="en-US"/>
        </w:rPr>
        <w:t></w:t>
      </w:r>
      <w:r w:rsidRPr="002B0466">
        <w:rPr>
          <w:rFonts w:hint="eastAsia"/>
          <w:lang w:val="en-US"/>
        </w:rPr>
        <w:t>перевода</w:t>
      </w:r>
      <w:r w:rsidRPr="002B0466">
        <w:rPr>
          <w:lang w:val="en-US"/>
        </w:rPr>
        <w:t></w:t>
      </w:r>
      <w:r w:rsidRPr="002B0466">
        <w:rPr>
          <w:lang w:val="en-US"/>
        </w:rPr>
        <w:t></w:t>
      </w:r>
      <w:r w:rsidRPr="002B0466">
        <w:rPr>
          <w:rFonts w:hint="eastAsia"/>
          <w:lang w:val="en-US"/>
        </w:rPr>
        <w:t>достаточное</w:t>
      </w:r>
      <w:r w:rsidRPr="002B0466">
        <w:rPr>
          <w:lang w:val="en-US"/>
        </w:rPr>
        <w:t></w:t>
      </w:r>
      <w:r w:rsidRPr="002B0466">
        <w:rPr>
          <w:rFonts w:hint="eastAsia"/>
          <w:lang w:val="en-US"/>
        </w:rPr>
        <w:t>знакомство</w:t>
      </w:r>
      <w:r w:rsidRPr="002B0466">
        <w:rPr>
          <w:lang w:val="en-US"/>
        </w:rPr>
        <w:t></w:t>
      </w:r>
      <w:r w:rsidRPr="002B0466">
        <w:rPr>
          <w:rFonts w:hint="eastAsia"/>
          <w:lang w:val="en-US"/>
        </w:rPr>
        <w:t>с</w:t>
      </w:r>
      <w:r w:rsidRPr="002B0466">
        <w:rPr>
          <w:lang w:val="en-US"/>
        </w:rPr>
        <w:t></w:t>
      </w:r>
      <w:r w:rsidRPr="002B0466">
        <w:rPr>
          <w:rFonts w:hint="eastAsia"/>
          <w:lang w:val="en-US"/>
        </w:rPr>
        <w:t>русской</w:t>
      </w:r>
      <w:r w:rsidRPr="002B0466">
        <w:rPr>
          <w:lang w:val="en-US"/>
        </w:rPr>
        <w:t></w:t>
      </w:r>
      <w:r w:rsidRPr="002B0466">
        <w:rPr>
          <w:rFonts w:hint="eastAsia"/>
          <w:lang w:val="en-US"/>
        </w:rPr>
        <w:t>звукоподражательной</w:t>
      </w:r>
      <w:r w:rsidRPr="002B0466">
        <w:rPr>
          <w:lang w:val="en-US"/>
        </w:rPr>
        <w:t></w:t>
      </w:r>
      <w:r w:rsidRPr="002B0466">
        <w:rPr>
          <w:rFonts w:hint="eastAsia"/>
          <w:lang w:val="en-US"/>
        </w:rPr>
        <w:t>лексикой</w:t>
      </w:r>
      <w:r w:rsidRPr="002B0466">
        <w:rPr>
          <w:lang w:val="en-US"/>
        </w:rPr>
        <w:t></w:t>
      </w:r>
      <w:r w:rsidRPr="002B0466">
        <w:rPr>
          <w:rFonts w:hint="eastAsia"/>
          <w:lang w:val="en-US"/>
        </w:rPr>
        <w:t>и</w:t>
      </w:r>
      <w:r w:rsidRPr="002B0466">
        <w:rPr>
          <w:lang w:val="en-US"/>
        </w:rPr>
        <w:t></w:t>
      </w:r>
      <w:r w:rsidRPr="002B0466">
        <w:rPr>
          <w:rFonts w:hint="eastAsia"/>
          <w:lang w:val="en-US"/>
        </w:rPr>
        <w:t>междометными</w:t>
      </w:r>
      <w:r w:rsidRPr="002B0466">
        <w:rPr>
          <w:lang w:val="en-US"/>
        </w:rPr>
        <w:t></w:t>
      </w:r>
      <w:r w:rsidRPr="002B0466">
        <w:rPr>
          <w:rFonts w:hint="eastAsia"/>
          <w:lang w:val="en-US"/>
        </w:rPr>
        <w:t>глаголами</w:t>
      </w:r>
      <w:r w:rsidRPr="002B0466">
        <w:rPr>
          <w:lang w:val="en-US"/>
        </w:rPr>
        <w:t></w:t>
      </w:r>
      <w:r w:rsidRPr="002B0466">
        <w:rPr>
          <w:lang w:val="en-US"/>
        </w:rPr>
        <w:t></w:t>
      </w:r>
      <w:r w:rsidRPr="002B0466">
        <w:rPr>
          <w:rFonts w:hint="eastAsia"/>
          <w:lang w:val="en-US"/>
        </w:rPr>
        <w:t>позволяющее</w:t>
      </w:r>
      <w:r w:rsidRPr="002B0466">
        <w:rPr>
          <w:lang w:val="en-US"/>
        </w:rPr>
        <w:t></w:t>
      </w:r>
      <w:r w:rsidRPr="002B0466">
        <w:rPr>
          <w:rFonts w:hint="eastAsia"/>
          <w:lang w:val="en-US"/>
        </w:rPr>
        <w:t>найти</w:t>
      </w:r>
      <w:r w:rsidRPr="002B0466">
        <w:rPr>
          <w:lang w:val="en-US"/>
        </w:rPr>
        <w:t></w:t>
      </w:r>
      <w:r w:rsidRPr="002B0466">
        <w:rPr>
          <w:rFonts w:hint="eastAsia"/>
          <w:lang w:val="en-US"/>
        </w:rPr>
        <w:t>эквивалентный</w:t>
      </w:r>
      <w:r w:rsidRPr="002B0466">
        <w:rPr>
          <w:lang w:val="en-US"/>
        </w:rPr>
        <w:t></w:t>
      </w:r>
      <w:r w:rsidRPr="002B0466">
        <w:rPr>
          <w:rFonts w:hint="eastAsia"/>
          <w:lang w:val="en-US"/>
        </w:rPr>
        <w:t>русский</w:t>
      </w:r>
      <w:r w:rsidRPr="002B0466">
        <w:rPr>
          <w:lang w:val="en-US"/>
        </w:rPr>
        <w:t></w:t>
      </w:r>
      <w:r w:rsidRPr="002B0466">
        <w:rPr>
          <w:rFonts w:hint="eastAsia"/>
          <w:lang w:val="en-US"/>
        </w:rPr>
        <w:t>вариант</w:t>
      </w:r>
      <w:r w:rsidRPr="002B0466">
        <w:rPr>
          <w:lang w:val="en-US"/>
        </w:rPr>
        <w:t></w:t>
      </w:r>
      <w:r w:rsidRPr="002B0466">
        <w:rPr>
          <w:rFonts w:hint="eastAsia"/>
          <w:lang w:val="en-US"/>
        </w:rPr>
        <w:t>соответствующему</w:t>
      </w:r>
      <w:r w:rsidRPr="002B0466">
        <w:rPr>
          <w:lang w:val="en-US"/>
        </w:rPr>
        <w:t></w:t>
      </w:r>
      <w:r w:rsidRPr="002B0466">
        <w:rPr>
          <w:rFonts w:hint="eastAsia"/>
          <w:lang w:val="en-US"/>
        </w:rPr>
        <w:t>английскому</w:t>
      </w:r>
      <w:r w:rsidRPr="002B0466">
        <w:rPr>
          <w:lang w:val="en-US"/>
        </w:rPr>
        <w:t></w:t>
      </w:r>
      <w:r w:rsidRPr="002B0466">
        <w:rPr>
          <w:rFonts w:hint="eastAsia"/>
          <w:lang w:val="en-US"/>
        </w:rPr>
        <w:t>звукоподражанию</w:t>
      </w:r>
      <w:r w:rsidRPr="002B0466">
        <w:rPr>
          <w:lang w:val="en-US"/>
        </w:rPr>
        <w:t></w:t>
      </w:r>
      <w:r w:rsidRPr="002B0466">
        <w:rPr>
          <w:rFonts w:hint="eastAsia"/>
          <w:lang w:val="en-US"/>
        </w:rPr>
        <w:t>или</w:t>
      </w:r>
      <w:r w:rsidRPr="002B0466">
        <w:rPr>
          <w:lang w:val="en-US"/>
        </w:rPr>
        <w:t></w:t>
      </w:r>
      <w:r w:rsidRPr="002B0466">
        <w:rPr>
          <w:rFonts w:hint="eastAsia"/>
          <w:lang w:val="en-US"/>
        </w:rPr>
        <w:t>междометному</w:t>
      </w:r>
      <w:r w:rsidRPr="002B0466">
        <w:rPr>
          <w:lang w:val="en-US"/>
        </w:rPr>
        <w:t></w:t>
      </w:r>
      <w:r w:rsidRPr="002B0466">
        <w:rPr>
          <w:rFonts w:hint="eastAsia"/>
          <w:lang w:val="en-US"/>
        </w:rPr>
        <w:t>глаголу</w:t>
      </w:r>
      <w:r w:rsidRPr="002B0466">
        <w:rPr>
          <w:lang w:val="en-US"/>
        </w:rPr>
        <w:t></w:t>
      </w:r>
      <w:r w:rsidRPr="002B0466">
        <w:rPr>
          <w:lang w:val="en-US"/>
        </w:rPr>
        <w:t></w:t>
      </w:r>
      <w:r w:rsidRPr="002B0466">
        <w:rPr>
          <w:rFonts w:hint="eastAsia"/>
          <w:lang w:val="en-US"/>
        </w:rPr>
        <w:t>умение</w:t>
      </w:r>
      <w:r w:rsidRPr="002B0466">
        <w:rPr>
          <w:lang w:val="en-US"/>
        </w:rPr>
        <w:t></w:t>
      </w:r>
      <w:r w:rsidRPr="002B0466">
        <w:rPr>
          <w:rFonts w:hint="eastAsia"/>
          <w:lang w:val="en-US"/>
        </w:rPr>
        <w:t>правильно</w:t>
      </w:r>
      <w:r w:rsidRPr="002B0466">
        <w:rPr>
          <w:lang w:val="en-US"/>
        </w:rPr>
        <w:t></w:t>
      </w:r>
      <w:r w:rsidRPr="002B0466">
        <w:rPr>
          <w:rFonts w:hint="eastAsia"/>
          <w:lang w:val="en-US"/>
        </w:rPr>
        <w:t>выбрать</w:t>
      </w:r>
      <w:r w:rsidRPr="002B0466">
        <w:rPr>
          <w:lang w:val="en-US"/>
        </w:rPr>
        <w:t></w:t>
      </w:r>
      <w:r w:rsidRPr="002B0466">
        <w:rPr>
          <w:rFonts w:hint="eastAsia"/>
          <w:lang w:val="en-US"/>
        </w:rPr>
        <w:t>и</w:t>
      </w:r>
      <w:r w:rsidRPr="002B0466">
        <w:rPr>
          <w:lang w:val="en-US"/>
        </w:rPr>
        <w:t></w:t>
      </w:r>
      <w:r w:rsidRPr="002B0466">
        <w:rPr>
          <w:rFonts w:hint="eastAsia"/>
          <w:lang w:val="en-US"/>
        </w:rPr>
        <w:t>использовать</w:t>
      </w:r>
      <w:r w:rsidRPr="002B0466">
        <w:rPr>
          <w:lang w:val="en-US"/>
        </w:rPr>
        <w:t></w:t>
      </w:r>
      <w:r w:rsidRPr="002B0466">
        <w:rPr>
          <w:rFonts w:hint="eastAsia"/>
          <w:lang w:val="en-US"/>
        </w:rPr>
        <w:t>наиболее</w:t>
      </w:r>
      <w:r w:rsidRPr="002B0466">
        <w:rPr>
          <w:lang w:val="en-US"/>
        </w:rPr>
        <w:t></w:t>
      </w:r>
      <w:r w:rsidRPr="002B0466">
        <w:rPr>
          <w:rFonts w:hint="eastAsia"/>
          <w:lang w:val="en-US"/>
        </w:rPr>
        <w:t>подходящий</w:t>
      </w:r>
      <w:r w:rsidRPr="002B0466">
        <w:rPr>
          <w:lang w:val="en-US"/>
        </w:rPr>
        <w:t></w:t>
      </w:r>
      <w:r w:rsidRPr="002B0466">
        <w:rPr>
          <w:rFonts w:hint="eastAsia"/>
          <w:lang w:val="en-US"/>
        </w:rPr>
        <w:t>способ</w:t>
      </w:r>
      <w:r w:rsidRPr="002B0466">
        <w:rPr>
          <w:lang w:val="en-US"/>
        </w:rPr>
        <w:t></w:t>
      </w:r>
      <w:r w:rsidRPr="002B0466">
        <w:rPr>
          <w:rFonts w:hint="eastAsia"/>
          <w:lang w:val="en-US"/>
        </w:rPr>
        <w:t>создания</w:t>
      </w:r>
      <w:r w:rsidRPr="002B0466">
        <w:rPr>
          <w:lang w:val="en-US"/>
        </w:rPr>
        <w:t></w:t>
      </w:r>
      <w:r w:rsidRPr="002B0466">
        <w:rPr>
          <w:rFonts w:hint="eastAsia"/>
          <w:lang w:val="en-US"/>
        </w:rPr>
        <w:t>нового</w:t>
      </w:r>
      <w:r w:rsidRPr="002B0466">
        <w:rPr>
          <w:lang w:val="en-US"/>
        </w:rPr>
        <w:t></w:t>
      </w:r>
      <w:r w:rsidRPr="002B0466">
        <w:rPr>
          <w:rFonts w:hint="eastAsia"/>
          <w:lang w:val="en-US"/>
        </w:rPr>
        <w:t>соответствия</w:t>
      </w:r>
      <w:r w:rsidRPr="002B0466">
        <w:rPr>
          <w:lang w:val="en-US"/>
        </w:rPr>
        <w:t></w:t>
      </w:r>
      <w:r w:rsidRPr="002B0466">
        <w:rPr>
          <w:rFonts w:hint="eastAsia"/>
          <w:lang w:val="en-US"/>
        </w:rPr>
        <w:t>для</w:t>
      </w:r>
      <w:r w:rsidRPr="002B0466">
        <w:rPr>
          <w:lang w:val="en-US"/>
        </w:rPr>
        <w:t></w:t>
      </w:r>
      <w:r w:rsidRPr="002B0466">
        <w:rPr>
          <w:rFonts w:hint="eastAsia"/>
          <w:lang w:val="en-US"/>
        </w:rPr>
        <w:t>перевода</w:t>
      </w:r>
      <w:r w:rsidRPr="002B0466">
        <w:rPr>
          <w:lang w:val="en-US"/>
        </w:rPr>
        <w:t></w:t>
      </w:r>
      <w:r w:rsidRPr="002B0466">
        <w:rPr>
          <w:rFonts w:hint="eastAsia"/>
          <w:lang w:val="en-US"/>
        </w:rPr>
        <w:t>звукоподражания</w:t>
      </w:r>
      <w:r w:rsidRPr="002B0466">
        <w:rPr>
          <w:lang w:val="en-US"/>
        </w:rPr>
        <w:t></w:t>
      </w:r>
      <w:r w:rsidRPr="002B0466">
        <w:rPr>
          <w:rFonts w:hint="eastAsia"/>
          <w:lang w:val="en-US"/>
        </w:rPr>
        <w:t>или</w:t>
      </w:r>
      <w:r w:rsidRPr="002B0466">
        <w:rPr>
          <w:lang w:val="en-US"/>
        </w:rPr>
        <w:t></w:t>
      </w:r>
      <w:r w:rsidRPr="002B0466">
        <w:rPr>
          <w:rFonts w:hint="eastAsia"/>
          <w:lang w:val="en-US"/>
        </w:rPr>
        <w:t>междометного</w:t>
      </w:r>
      <w:r w:rsidRPr="002B0466">
        <w:rPr>
          <w:lang w:val="en-US"/>
        </w:rPr>
        <w:t></w:t>
      </w:r>
      <w:r w:rsidRPr="002B0466">
        <w:rPr>
          <w:rFonts w:hint="eastAsia"/>
          <w:lang w:val="en-US"/>
        </w:rPr>
        <w:t>глагола</w:t>
      </w:r>
      <w:r w:rsidRPr="002B0466">
        <w:rPr>
          <w:lang w:val="en-US"/>
        </w:rPr>
        <w:t></w:t>
      </w:r>
      <w:r w:rsidRPr="002B0466">
        <w:rPr>
          <w:rFonts w:hint="eastAsia"/>
          <w:lang w:val="en-US"/>
        </w:rPr>
        <w:t>и</w:t>
      </w:r>
      <w:r w:rsidRPr="002B0466">
        <w:rPr>
          <w:lang w:val="en-US"/>
        </w:rPr>
        <w:t></w:t>
      </w:r>
      <w:r w:rsidRPr="002B0466">
        <w:rPr>
          <w:rFonts w:hint="eastAsia"/>
          <w:lang w:val="en-US"/>
        </w:rPr>
        <w:t>отражающее</w:t>
      </w:r>
      <w:r w:rsidRPr="002B0466">
        <w:rPr>
          <w:lang w:val="en-US"/>
        </w:rPr>
        <w:t></w:t>
      </w:r>
      <w:r w:rsidRPr="002B0466">
        <w:rPr>
          <w:rFonts w:hint="eastAsia"/>
          <w:lang w:val="en-US"/>
        </w:rPr>
        <w:t>специфическое</w:t>
      </w:r>
      <w:r w:rsidRPr="002B0466">
        <w:rPr>
          <w:lang w:val="en-US"/>
        </w:rPr>
        <w:t></w:t>
      </w:r>
      <w:r w:rsidRPr="002B0466">
        <w:rPr>
          <w:rFonts w:hint="eastAsia"/>
          <w:lang w:val="en-US"/>
        </w:rPr>
        <w:t>явление</w:t>
      </w:r>
      <w:r w:rsidRPr="002B0466">
        <w:rPr>
          <w:lang w:val="en-US"/>
        </w:rPr>
        <w:t></w:t>
      </w:r>
      <w:r w:rsidRPr="002B0466">
        <w:rPr>
          <w:lang w:val="en-US"/>
        </w:rPr>
        <w:t></w:t>
      </w:r>
      <w:r w:rsidRPr="002B0466">
        <w:rPr>
          <w:rFonts w:hint="eastAsia"/>
          <w:lang w:val="en-US"/>
        </w:rPr>
        <w:t>отсутствующее</w:t>
      </w:r>
      <w:r w:rsidRPr="002B0466">
        <w:rPr>
          <w:lang w:val="en-US"/>
        </w:rPr>
        <w:t></w:t>
      </w:r>
      <w:r w:rsidRPr="002B0466">
        <w:rPr>
          <w:rFonts w:hint="eastAsia"/>
          <w:lang w:val="en-US"/>
        </w:rPr>
        <w:t>в</w:t>
      </w:r>
      <w:r w:rsidRPr="002B0466">
        <w:rPr>
          <w:lang w:val="en-US"/>
        </w:rPr>
        <w:t></w:t>
      </w:r>
      <w:r w:rsidRPr="002B0466">
        <w:rPr>
          <w:rFonts w:hint="eastAsia"/>
          <w:lang w:val="en-US"/>
        </w:rPr>
        <w:t>нашей</w:t>
      </w:r>
      <w:r w:rsidRPr="002B0466">
        <w:rPr>
          <w:lang w:val="en-US"/>
        </w:rPr>
        <w:t></w:t>
      </w:r>
      <w:r w:rsidRPr="002B0466">
        <w:rPr>
          <w:rFonts w:hint="eastAsia"/>
          <w:lang w:val="en-US"/>
        </w:rPr>
        <w:t>действительности</w:t>
      </w:r>
      <w:r w:rsidRPr="002B0466">
        <w:rPr>
          <w:lang w:val="en-US"/>
        </w:rPr>
        <w:t></w:t>
      </w:r>
      <w:r w:rsidRPr="002B0466">
        <w:rPr>
          <w:lang w:val="en-US"/>
        </w:rPr>
        <w:t></w:t>
      </w:r>
      <w:r w:rsidRPr="002B0466">
        <w:rPr>
          <w:lang w:val="en-US"/>
        </w:rPr>
        <w:t></w:t>
      </w:r>
      <w:r w:rsidRPr="002B0466">
        <w:rPr>
          <w:rFonts w:hint="eastAsia"/>
          <w:lang w:val="en-US"/>
        </w:rPr>
        <w:t>вес</w:t>
      </w:r>
      <w:r w:rsidRPr="002B0466">
        <w:rPr>
          <w:lang w:val="en-US"/>
        </w:rPr>
        <w:t></w:t>
      </w:r>
      <w:r w:rsidRPr="002B0466">
        <w:rPr>
          <w:rFonts w:hint="eastAsia"/>
          <w:lang w:val="en-US"/>
        </w:rPr>
        <w:t>это</w:t>
      </w:r>
      <w:r w:rsidRPr="002B0466">
        <w:rPr>
          <w:lang w:val="en-US"/>
        </w:rPr>
        <w:t></w:t>
      </w:r>
      <w:r w:rsidRPr="002B0466">
        <w:rPr>
          <w:rFonts w:hint="eastAsia"/>
          <w:lang w:val="en-US"/>
        </w:rPr>
        <w:t>основные</w:t>
      </w:r>
      <w:r w:rsidRPr="002B0466">
        <w:rPr>
          <w:lang w:val="en-US"/>
        </w:rPr>
        <w:t></w:t>
      </w:r>
      <w:r w:rsidRPr="002B0466">
        <w:rPr>
          <w:rFonts w:hint="eastAsia"/>
          <w:lang w:val="en-US"/>
        </w:rPr>
        <w:t>условия</w:t>
      </w:r>
      <w:r w:rsidRPr="002B0466">
        <w:rPr>
          <w:lang w:val="en-US"/>
        </w:rPr>
        <w:t></w:t>
      </w:r>
      <w:r w:rsidRPr="002B0466">
        <w:rPr>
          <w:rFonts w:hint="eastAsia"/>
          <w:lang w:val="en-US"/>
        </w:rPr>
        <w:t>достижения</w:t>
      </w:r>
      <w:r w:rsidRPr="002B0466">
        <w:rPr>
          <w:lang w:val="en-US"/>
        </w:rPr>
        <w:t></w:t>
      </w:r>
      <w:r w:rsidRPr="002B0466">
        <w:rPr>
          <w:rFonts w:hint="eastAsia"/>
          <w:lang w:val="en-US"/>
        </w:rPr>
        <w:t>адекватности</w:t>
      </w:r>
      <w:r w:rsidRPr="002B0466">
        <w:rPr>
          <w:lang w:val="en-US"/>
        </w:rPr>
        <w:t></w:t>
      </w:r>
      <w:r w:rsidRPr="002B0466">
        <w:rPr>
          <w:rFonts w:hint="eastAsia"/>
          <w:lang w:val="en-US"/>
        </w:rPr>
        <w:t>в</w:t>
      </w:r>
      <w:r w:rsidRPr="002B0466">
        <w:rPr>
          <w:lang w:val="en-US"/>
        </w:rPr>
        <w:t></w:t>
      </w:r>
      <w:r w:rsidRPr="002B0466">
        <w:rPr>
          <w:rFonts w:hint="eastAsia"/>
          <w:lang w:val="en-US"/>
        </w:rPr>
        <w:t>переводе</w:t>
      </w:r>
      <w:r w:rsidRPr="002B0466">
        <w:rPr>
          <w:lang w:val="en-US"/>
        </w:rPr>
        <w:t></w:t>
      </w:r>
      <w:r w:rsidRPr="002B0466">
        <w:rPr>
          <w:rFonts w:hint="eastAsia"/>
          <w:lang w:val="en-US"/>
        </w:rPr>
        <w:t>звукоподражаний</w:t>
      </w:r>
      <w:r w:rsidRPr="002B0466">
        <w:rPr>
          <w:lang w:val="en-US"/>
        </w:rPr>
        <w:t></w:t>
      </w:r>
      <w:r w:rsidRPr="002B0466">
        <w:rPr>
          <w:rFonts w:hint="eastAsia"/>
          <w:lang w:val="en-US"/>
        </w:rPr>
        <w:t>и</w:t>
      </w:r>
      <w:r w:rsidRPr="002B0466">
        <w:rPr>
          <w:lang w:val="en-US"/>
        </w:rPr>
        <w:t></w:t>
      </w:r>
      <w:r w:rsidRPr="002B0466">
        <w:rPr>
          <w:rFonts w:hint="eastAsia"/>
          <w:lang w:val="en-US"/>
        </w:rPr>
        <w:t>междометных</w:t>
      </w:r>
      <w:r w:rsidRPr="002B0466">
        <w:rPr>
          <w:lang w:val="en-US"/>
        </w:rPr>
        <w:t></w:t>
      </w:r>
      <w:r w:rsidRPr="002B0466">
        <w:rPr>
          <w:rFonts w:hint="eastAsia"/>
          <w:lang w:val="en-US"/>
        </w:rPr>
        <w:t>глаголов</w:t>
      </w:r>
      <w:r w:rsidRPr="002B0466">
        <w:rPr>
          <w:lang w:val="en-US"/>
        </w:rPr>
        <w:t></w:t>
      </w:r>
    </w:p>
    <w:p w:rsidR="002B0466" w:rsidRPr="002B0466" w:rsidRDefault="002B0466" w:rsidP="002B0466">
      <w:pPr>
        <w:rPr>
          <w:lang w:val="en-US"/>
        </w:rPr>
      </w:pPr>
      <w:r w:rsidRPr="002B0466">
        <w:rPr>
          <w:rFonts w:hint="eastAsia"/>
          <w:lang w:val="en-US"/>
        </w:rPr>
        <w:t>В</w:t>
      </w:r>
      <w:r w:rsidRPr="002B0466">
        <w:rPr>
          <w:lang w:val="en-US"/>
        </w:rPr>
        <w:t></w:t>
      </w:r>
      <w:r w:rsidRPr="002B0466">
        <w:rPr>
          <w:rFonts w:hint="eastAsia"/>
          <w:lang w:val="en-US"/>
        </w:rPr>
        <w:t>заключении</w:t>
      </w:r>
      <w:r w:rsidRPr="002B0466">
        <w:rPr>
          <w:lang w:val="en-US"/>
        </w:rPr>
        <w:t></w:t>
      </w:r>
      <w:r w:rsidRPr="002B0466">
        <w:rPr>
          <w:rFonts w:hint="eastAsia"/>
          <w:lang w:val="en-US"/>
        </w:rPr>
        <w:t>хотелось</w:t>
      </w:r>
      <w:r w:rsidRPr="002B0466">
        <w:rPr>
          <w:lang w:val="en-US"/>
        </w:rPr>
        <w:t></w:t>
      </w:r>
      <w:r w:rsidRPr="002B0466">
        <w:rPr>
          <w:rFonts w:hint="eastAsia"/>
          <w:lang w:val="en-US"/>
        </w:rPr>
        <w:t>бы</w:t>
      </w:r>
      <w:r w:rsidRPr="002B0466">
        <w:rPr>
          <w:lang w:val="en-US"/>
        </w:rPr>
        <w:t></w:t>
      </w:r>
      <w:r w:rsidRPr="002B0466">
        <w:rPr>
          <w:rFonts w:hint="eastAsia"/>
          <w:lang w:val="en-US"/>
        </w:rPr>
        <w:t>отметить</w:t>
      </w:r>
      <w:r w:rsidRPr="002B0466">
        <w:rPr>
          <w:lang w:val="en-US"/>
        </w:rPr>
        <w:t></w:t>
      </w:r>
      <w:r w:rsidRPr="002B0466">
        <w:rPr>
          <w:lang w:val="en-US"/>
        </w:rPr>
        <w:t></w:t>
      </w:r>
      <w:r w:rsidRPr="002B0466">
        <w:rPr>
          <w:rFonts w:hint="eastAsia"/>
          <w:lang w:val="en-US"/>
        </w:rPr>
        <w:t>что</w:t>
      </w:r>
      <w:r w:rsidRPr="002B0466">
        <w:rPr>
          <w:lang w:val="en-US"/>
        </w:rPr>
        <w:t></w:t>
      </w:r>
      <w:r w:rsidRPr="002B0466">
        <w:rPr>
          <w:lang w:val="en-US"/>
        </w:rPr>
        <w:t></w:t>
      </w:r>
      <w:r w:rsidRPr="002B0466">
        <w:rPr>
          <w:rFonts w:hint="eastAsia"/>
          <w:lang w:val="en-US"/>
        </w:rPr>
        <w:t>по</w:t>
      </w:r>
      <w:r w:rsidRPr="002B0466">
        <w:rPr>
          <w:lang w:val="en-US"/>
        </w:rPr>
        <w:t></w:t>
      </w:r>
      <w:r w:rsidRPr="002B0466">
        <w:rPr>
          <w:rFonts w:hint="eastAsia"/>
          <w:lang w:val="en-US"/>
        </w:rPr>
        <w:t>нашему</w:t>
      </w:r>
      <w:r w:rsidRPr="002B0466">
        <w:rPr>
          <w:lang w:val="en-US"/>
        </w:rPr>
        <w:t></w:t>
      </w:r>
      <w:r w:rsidRPr="002B0466">
        <w:rPr>
          <w:rFonts w:hint="eastAsia"/>
          <w:lang w:val="en-US"/>
        </w:rPr>
        <w:t>мнению</w:t>
      </w:r>
      <w:r w:rsidRPr="002B0466">
        <w:rPr>
          <w:lang w:val="en-US"/>
        </w:rPr>
        <w:t></w:t>
      </w:r>
      <w:r w:rsidRPr="002B0466">
        <w:rPr>
          <w:lang w:val="en-US"/>
        </w:rPr>
        <w:t></w:t>
      </w:r>
      <w:r w:rsidRPr="002B0466">
        <w:rPr>
          <w:rFonts w:hint="eastAsia"/>
          <w:lang w:val="en-US"/>
        </w:rPr>
        <w:t>тема</w:t>
      </w:r>
      <w:r w:rsidRPr="002B0466">
        <w:rPr>
          <w:lang w:val="en-US"/>
        </w:rPr>
        <w:t></w:t>
      </w:r>
      <w:r w:rsidRPr="002B0466">
        <w:rPr>
          <w:rFonts w:hint="eastAsia"/>
          <w:lang w:val="en-US"/>
        </w:rPr>
        <w:t>нашего</w:t>
      </w:r>
      <w:r w:rsidRPr="002B0466">
        <w:rPr>
          <w:lang w:val="en-US"/>
        </w:rPr>
        <w:t></w:t>
      </w:r>
      <w:r w:rsidRPr="002B0466">
        <w:rPr>
          <w:rFonts w:hint="eastAsia"/>
          <w:lang w:val="en-US"/>
        </w:rPr>
        <w:t>исследования</w:t>
      </w:r>
      <w:r w:rsidRPr="002B0466">
        <w:rPr>
          <w:lang w:val="en-US"/>
        </w:rPr>
        <w:t></w:t>
      </w:r>
      <w:r w:rsidRPr="002B0466">
        <w:rPr>
          <w:rFonts w:hint="eastAsia"/>
          <w:lang w:val="en-US"/>
        </w:rPr>
        <w:t>заслуживает</w:t>
      </w:r>
      <w:r w:rsidRPr="002B0466">
        <w:rPr>
          <w:lang w:val="en-US"/>
        </w:rPr>
        <w:t></w:t>
      </w:r>
      <w:r w:rsidRPr="002B0466">
        <w:rPr>
          <w:rFonts w:hint="eastAsia"/>
          <w:lang w:val="en-US"/>
        </w:rPr>
        <w:t>дальнейшего</w:t>
      </w:r>
      <w:r w:rsidRPr="002B0466">
        <w:rPr>
          <w:lang w:val="en-US"/>
        </w:rPr>
        <w:t></w:t>
      </w:r>
      <w:r w:rsidRPr="002B0466">
        <w:rPr>
          <w:rFonts w:hint="eastAsia"/>
          <w:lang w:val="en-US"/>
        </w:rPr>
        <w:t>рассмотрения</w:t>
      </w:r>
      <w:r w:rsidRPr="002B0466">
        <w:rPr>
          <w:lang w:val="en-US"/>
        </w:rPr>
        <w:t></w:t>
      </w:r>
      <w:r w:rsidRPr="002B0466">
        <w:rPr>
          <w:lang w:val="en-US"/>
        </w:rPr>
        <w:t></w:t>
      </w:r>
      <w:r w:rsidRPr="002B0466">
        <w:rPr>
          <w:rFonts w:hint="eastAsia"/>
          <w:lang w:val="en-US"/>
        </w:rPr>
        <w:t>как</w:t>
      </w:r>
      <w:r w:rsidRPr="002B0466">
        <w:rPr>
          <w:lang w:val="en-US"/>
        </w:rPr>
        <w:t></w:t>
      </w:r>
      <w:r w:rsidRPr="002B0466">
        <w:rPr>
          <w:rFonts w:hint="eastAsia"/>
          <w:lang w:val="en-US"/>
        </w:rPr>
        <w:t>в</w:t>
      </w:r>
      <w:r w:rsidRPr="002B0466">
        <w:rPr>
          <w:lang w:val="en-US"/>
        </w:rPr>
        <w:t></w:t>
      </w:r>
      <w:r w:rsidRPr="002B0466">
        <w:rPr>
          <w:rFonts w:hint="eastAsia"/>
          <w:lang w:val="en-US"/>
        </w:rPr>
        <w:t>теоретическом</w:t>
      </w:r>
      <w:r w:rsidRPr="002B0466">
        <w:rPr>
          <w:lang w:val="en-US"/>
        </w:rPr>
        <w:t></w:t>
      </w:r>
      <w:r w:rsidRPr="002B0466">
        <w:rPr>
          <w:lang w:val="en-US"/>
        </w:rPr>
        <w:t></w:t>
      </w:r>
      <w:r w:rsidRPr="002B0466">
        <w:rPr>
          <w:rFonts w:hint="eastAsia"/>
          <w:lang w:val="en-US"/>
        </w:rPr>
        <w:t>так</w:t>
      </w:r>
      <w:r w:rsidRPr="002B0466">
        <w:rPr>
          <w:lang w:val="en-US"/>
        </w:rPr>
        <w:t></w:t>
      </w:r>
      <w:r w:rsidRPr="002B0466">
        <w:rPr>
          <w:rFonts w:hint="eastAsia"/>
          <w:lang w:val="en-US"/>
        </w:rPr>
        <w:t>и</w:t>
      </w:r>
      <w:r w:rsidRPr="002B0466">
        <w:rPr>
          <w:lang w:val="en-US"/>
        </w:rPr>
        <w:t></w:t>
      </w:r>
      <w:r w:rsidRPr="002B0466">
        <w:rPr>
          <w:rFonts w:hint="eastAsia"/>
          <w:lang w:val="en-US"/>
        </w:rPr>
        <w:t>в</w:t>
      </w:r>
      <w:r w:rsidRPr="002B0466">
        <w:rPr>
          <w:lang w:val="en-US"/>
        </w:rPr>
        <w:t></w:t>
      </w:r>
      <w:r w:rsidRPr="002B0466">
        <w:rPr>
          <w:rFonts w:hint="eastAsia"/>
          <w:lang w:val="en-US"/>
        </w:rPr>
        <w:t>практическом</w:t>
      </w:r>
      <w:r w:rsidRPr="002B0466">
        <w:rPr>
          <w:lang w:val="en-US"/>
        </w:rPr>
        <w:t></w:t>
      </w:r>
      <w:r w:rsidRPr="002B0466">
        <w:rPr>
          <w:rFonts w:hint="eastAsia"/>
          <w:lang w:val="en-US"/>
        </w:rPr>
        <w:t>аспектах</w:t>
      </w:r>
      <w:r w:rsidRPr="002B0466">
        <w:rPr>
          <w:lang w:val="en-US"/>
        </w:rPr>
        <w:t></w:t>
      </w:r>
      <w:r w:rsidRPr="002B0466">
        <w:rPr>
          <w:lang w:val="en-US"/>
        </w:rPr>
        <w:t></w:t>
      </w:r>
      <w:r w:rsidRPr="002B0466">
        <w:rPr>
          <w:rFonts w:hint="eastAsia"/>
          <w:lang w:val="en-US"/>
        </w:rPr>
        <w:t>так</w:t>
      </w:r>
      <w:r w:rsidRPr="002B0466">
        <w:rPr>
          <w:lang w:val="en-US"/>
        </w:rPr>
        <w:t></w:t>
      </w:r>
      <w:r w:rsidRPr="002B0466">
        <w:rPr>
          <w:rFonts w:hint="eastAsia"/>
          <w:lang w:val="en-US"/>
        </w:rPr>
        <w:t>как</w:t>
      </w:r>
      <w:r w:rsidRPr="002B0466">
        <w:rPr>
          <w:lang w:val="en-US"/>
        </w:rPr>
        <w:t></w:t>
      </w:r>
      <w:r w:rsidRPr="002B0466">
        <w:rPr>
          <w:rFonts w:hint="eastAsia"/>
          <w:lang w:val="en-US"/>
        </w:rPr>
        <w:t>звукоподражания</w:t>
      </w:r>
      <w:r w:rsidRPr="002B0466">
        <w:rPr>
          <w:lang w:val="en-US"/>
        </w:rPr>
        <w:t></w:t>
      </w:r>
      <w:r w:rsidRPr="002B0466">
        <w:rPr>
          <w:rFonts w:hint="eastAsia"/>
          <w:lang w:val="en-US"/>
        </w:rPr>
        <w:t>и</w:t>
      </w:r>
      <w:r w:rsidRPr="002B0466">
        <w:rPr>
          <w:lang w:val="en-US"/>
        </w:rPr>
        <w:t></w:t>
      </w:r>
      <w:r w:rsidRPr="002B0466">
        <w:rPr>
          <w:rFonts w:hint="eastAsia"/>
          <w:lang w:val="en-US"/>
        </w:rPr>
        <w:t>междометные</w:t>
      </w:r>
      <w:r w:rsidRPr="002B0466">
        <w:rPr>
          <w:lang w:val="en-US"/>
        </w:rPr>
        <w:t></w:t>
      </w:r>
      <w:r w:rsidRPr="002B0466">
        <w:rPr>
          <w:rFonts w:hint="eastAsia"/>
          <w:lang w:val="en-US"/>
        </w:rPr>
        <w:t>глаголы</w:t>
      </w:r>
      <w:r w:rsidRPr="002B0466">
        <w:rPr>
          <w:lang w:val="en-US"/>
        </w:rPr>
        <w:t></w:t>
      </w:r>
      <w:r w:rsidRPr="002B0466">
        <w:rPr>
          <w:rFonts w:hint="eastAsia"/>
          <w:lang w:val="en-US"/>
        </w:rPr>
        <w:t>с</w:t>
      </w:r>
      <w:r w:rsidRPr="002B0466">
        <w:rPr>
          <w:lang w:val="en-US"/>
        </w:rPr>
        <w:t></w:t>
      </w:r>
      <w:r w:rsidRPr="002B0466">
        <w:rPr>
          <w:rFonts w:hint="eastAsia"/>
          <w:lang w:val="en-US"/>
        </w:rPr>
        <w:t>каждым</w:t>
      </w:r>
      <w:r w:rsidRPr="002B0466">
        <w:rPr>
          <w:lang w:val="en-US"/>
        </w:rPr>
        <w:t></w:t>
      </w:r>
      <w:r w:rsidRPr="002B0466">
        <w:rPr>
          <w:rFonts w:hint="eastAsia"/>
          <w:lang w:val="en-US"/>
        </w:rPr>
        <w:t>днем</w:t>
      </w:r>
      <w:r w:rsidRPr="002B0466">
        <w:rPr>
          <w:lang w:val="en-US"/>
        </w:rPr>
        <w:t></w:t>
      </w:r>
      <w:r w:rsidRPr="002B0466">
        <w:rPr>
          <w:rFonts w:hint="eastAsia"/>
          <w:lang w:val="en-US"/>
        </w:rPr>
        <w:t>ставят</w:t>
      </w:r>
      <w:r w:rsidRPr="002B0466">
        <w:rPr>
          <w:lang w:val="en-US"/>
        </w:rPr>
        <w:t></w:t>
      </w:r>
      <w:r w:rsidRPr="002B0466">
        <w:rPr>
          <w:rFonts w:hint="eastAsia"/>
          <w:lang w:val="en-US"/>
        </w:rPr>
        <w:t>все</w:t>
      </w:r>
      <w:r w:rsidRPr="002B0466">
        <w:rPr>
          <w:lang w:val="en-US"/>
        </w:rPr>
        <w:t></w:t>
      </w:r>
      <w:r w:rsidRPr="002B0466">
        <w:rPr>
          <w:rFonts w:hint="eastAsia"/>
          <w:lang w:val="en-US"/>
        </w:rPr>
        <w:t>новые</w:t>
      </w:r>
      <w:r w:rsidRPr="002B0466">
        <w:rPr>
          <w:lang w:val="en-US"/>
        </w:rPr>
        <w:t></w:t>
      </w:r>
      <w:r w:rsidRPr="002B0466">
        <w:rPr>
          <w:rFonts w:hint="eastAsia"/>
          <w:lang w:val="en-US"/>
        </w:rPr>
        <w:t>вопросы</w:t>
      </w:r>
      <w:r w:rsidRPr="002B0466">
        <w:rPr>
          <w:lang w:val="en-US"/>
        </w:rPr>
        <w:t></w:t>
      </w:r>
      <w:r w:rsidRPr="002B0466">
        <w:rPr>
          <w:rFonts w:hint="eastAsia"/>
          <w:lang w:val="en-US"/>
        </w:rPr>
        <w:t>перед</w:t>
      </w:r>
      <w:r w:rsidRPr="002B0466">
        <w:rPr>
          <w:lang w:val="en-US"/>
        </w:rPr>
        <w:t></w:t>
      </w:r>
      <w:r w:rsidRPr="002B0466">
        <w:rPr>
          <w:rFonts w:hint="eastAsia"/>
          <w:lang w:val="en-US"/>
        </w:rPr>
        <w:t>переводчиками</w:t>
      </w:r>
      <w:r w:rsidRPr="002B0466">
        <w:rPr>
          <w:lang w:val="en-US"/>
        </w:rPr>
        <w:t></w:t>
      </w:r>
      <w:r w:rsidRPr="002B0466">
        <w:rPr>
          <w:lang w:val="en-US"/>
        </w:rPr>
        <w:t></w:t>
      </w:r>
      <w:r w:rsidRPr="002B0466">
        <w:rPr>
          <w:rFonts w:hint="eastAsia"/>
          <w:lang w:val="en-US"/>
        </w:rPr>
        <w:t>предлагая</w:t>
      </w:r>
      <w:r w:rsidRPr="002B0466">
        <w:rPr>
          <w:lang w:val="en-US"/>
        </w:rPr>
        <w:t></w:t>
      </w:r>
      <w:r w:rsidRPr="002B0466">
        <w:rPr>
          <w:rFonts w:hint="eastAsia"/>
          <w:lang w:val="en-US"/>
        </w:rPr>
        <w:t>для</w:t>
      </w:r>
      <w:r w:rsidRPr="002B0466">
        <w:rPr>
          <w:lang w:val="en-US"/>
        </w:rPr>
        <w:t></w:t>
      </w:r>
      <w:r w:rsidRPr="002B0466">
        <w:rPr>
          <w:rFonts w:hint="eastAsia"/>
          <w:lang w:val="en-US"/>
        </w:rPr>
        <w:t>их</w:t>
      </w:r>
      <w:r w:rsidRPr="002B0466">
        <w:rPr>
          <w:lang w:val="en-US"/>
        </w:rPr>
        <w:t></w:t>
      </w:r>
      <w:r w:rsidRPr="002B0466">
        <w:rPr>
          <w:rFonts w:hint="eastAsia"/>
          <w:lang w:val="en-US"/>
        </w:rPr>
        <w:t>исследования</w:t>
      </w:r>
      <w:r w:rsidRPr="002B0466">
        <w:rPr>
          <w:lang w:val="en-US"/>
        </w:rPr>
        <w:t></w:t>
      </w:r>
      <w:r w:rsidRPr="002B0466">
        <w:rPr>
          <w:lang w:val="en-US"/>
        </w:rPr>
        <w:t></w:t>
      </w:r>
      <w:r w:rsidRPr="002B0466">
        <w:rPr>
          <w:rFonts w:hint="eastAsia"/>
          <w:lang w:val="en-US"/>
        </w:rPr>
        <w:t>например</w:t>
      </w:r>
      <w:r w:rsidRPr="002B0466">
        <w:rPr>
          <w:lang w:val="en-US"/>
        </w:rPr>
        <w:t></w:t>
      </w:r>
      <w:r w:rsidRPr="002B0466">
        <w:rPr>
          <w:lang w:val="en-US"/>
        </w:rPr>
        <w:t></w:t>
      </w:r>
      <w:r w:rsidRPr="002B0466">
        <w:rPr>
          <w:rFonts w:hint="eastAsia"/>
          <w:lang w:val="en-US"/>
        </w:rPr>
        <w:t>авторские</w:t>
      </w:r>
      <w:r w:rsidRPr="002B0466">
        <w:rPr>
          <w:lang w:val="en-US"/>
        </w:rPr>
        <w:t></w:t>
      </w:r>
      <w:r w:rsidRPr="002B0466">
        <w:rPr>
          <w:rFonts w:hint="eastAsia"/>
          <w:lang w:val="en-US"/>
        </w:rPr>
        <w:t>звукоподражания</w:t>
      </w:r>
      <w:r w:rsidRPr="002B0466">
        <w:rPr>
          <w:lang w:val="en-US"/>
        </w:rPr>
        <w:t></w:t>
      </w:r>
      <w:r w:rsidRPr="002B0466">
        <w:rPr>
          <w:lang w:val="en-US"/>
        </w:rPr>
        <w:t></w:t>
      </w:r>
      <w:r w:rsidRPr="002B0466">
        <w:rPr>
          <w:rFonts w:hint="eastAsia"/>
          <w:lang w:val="en-US"/>
        </w:rPr>
        <w:t>которых</w:t>
      </w:r>
      <w:r w:rsidRPr="002B0466">
        <w:rPr>
          <w:lang w:val="en-US"/>
        </w:rPr>
        <w:t></w:t>
      </w:r>
      <w:r w:rsidRPr="002B0466">
        <w:rPr>
          <w:rFonts w:hint="eastAsia"/>
          <w:lang w:val="en-US"/>
        </w:rPr>
        <w:t>предостаточно</w:t>
      </w:r>
      <w:r w:rsidRPr="002B0466">
        <w:rPr>
          <w:lang w:val="en-US"/>
        </w:rPr>
        <w:t></w:t>
      </w:r>
      <w:r w:rsidRPr="002B0466">
        <w:rPr>
          <w:rFonts w:hint="eastAsia"/>
          <w:lang w:val="en-US"/>
        </w:rPr>
        <w:t>в</w:t>
      </w:r>
      <w:r w:rsidRPr="002B0466">
        <w:rPr>
          <w:lang w:val="en-US"/>
        </w:rPr>
        <w:t></w:t>
      </w:r>
      <w:r w:rsidRPr="002B0466">
        <w:rPr>
          <w:rFonts w:hint="eastAsia"/>
          <w:lang w:val="en-US"/>
        </w:rPr>
        <w:t>комиксах</w:t>
      </w:r>
      <w:r w:rsidRPr="002B0466">
        <w:rPr>
          <w:lang w:val="en-US"/>
        </w:rPr>
        <w:t></w:t>
      </w:r>
      <w:r w:rsidRPr="002B0466">
        <w:rPr>
          <w:lang w:val="en-US"/>
        </w:rPr>
        <w:t></w:t>
      </w:r>
      <w:r w:rsidRPr="002B0466">
        <w:rPr>
          <w:rFonts w:hint="eastAsia"/>
          <w:lang w:val="en-US"/>
        </w:rPr>
        <w:t>Поэтому</w:t>
      </w:r>
      <w:r w:rsidRPr="002B0466">
        <w:rPr>
          <w:lang w:val="en-US"/>
        </w:rPr>
        <w:t></w:t>
      </w:r>
      <w:r w:rsidRPr="002B0466">
        <w:rPr>
          <w:rFonts w:hint="eastAsia"/>
          <w:lang w:val="en-US"/>
        </w:rPr>
        <w:t>нам</w:t>
      </w:r>
      <w:r w:rsidRPr="002B0466">
        <w:rPr>
          <w:lang w:val="en-US"/>
        </w:rPr>
        <w:t></w:t>
      </w:r>
      <w:r w:rsidRPr="002B0466">
        <w:rPr>
          <w:rFonts w:hint="eastAsia"/>
          <w:lang w:val="en-US"/>
        </w:rPr>
        <w:t>кажется</w:t>
      </w:r>
      <w:r w:rsidRPr="002B0466">
        <w:rPr>
          <w:lang w:val="en-US"/>
        </w:rPr>
        <w:t></w:t>
      </w:r>
      <w:r w:rsidRPr="002B0466">
        <w:rPr>
          <w:rFonts w:hint="eastAsia"/>
          <w:lang w:val="en-US"/>
        </w:rPr>
        <w:t>плодотворной</w:t>
      </w:r>
      <w:r w:rsidRPr="002B0466">
        <w:rPr>
          <w:lang w:val="en-US"/>
        </w:rPr>
        <w:t></w:t>
      </w:r>
      <w:r w:rsidRPr="002B0466">
        <w:rPr>
          <w:rFonts w:hint="eastAsia"/>
          <w:lang w:val="en-US"/>
        </w:rPr>
        <w:t>и</w:t>
      </w:r>
      <w:r w:rsidRPr="002B0466">
        <w:rPr>
          <w:lang w:val="en-US"/>
        </w:rPr>
        <w:t></w:t>
      </w:r>
      <w:r w:rsidRPr="002B0466">
        <w:rPr>
          <w:rFonts w:hint="eastAsia"/>
          <w:lang w:val="en-US"/>
        </w:rPr>
        <w:t>дальнейшая</w:t>
      </w:r>
      <w:r w:rsidRPr="002B0466">
        <w:rPr>
          <w:lang w:val="en-US"/>
        </w:rPr>
        <w:t></w:t>
      </w:r>
      <w:r w:rsidRPr="002B0466">
        <w:rPr>
          <w:rFonts w:hint="eastAsia"/>
          <w:lang w:val="en-US"/>
        </w:rPr>
        <w:t>работа</w:t>
      </w:r>
      <w:r w:rsidRPr="002B0466">
        <w:rPr>
          <w:lang w:val="en-US"/>
        </w:rPr>
        <w:t></w:t>
      </w:r>
      <w:r w:rsidRPr="002B0466">
        <w:rPr>
          <w:rFonts w:hint="eastAsia"/>
          <w:lang w:val="en-US"/>
        </w:rPr>
        <w:t>в</w:t>
      </w:r>
      <w:r w:rsidRPr="002B0466">
        <w:rPr>
          <w:lang w:val="en-US"/>
        </w:rPr>
        <w:t></w:t>
      </w:r>
      <w:r w:rsidRPr="002B0466">
        <w:rPr>
          <w:rFonts w:hint="eastAsia"/>
          <w:lang w:val="en-US"/>
        </w:rPr>
        <w:t>этой</w:t>
      </w:r>
      <w:r w:rsidRPr="002B0466">
        <w:rPr>
          <w:lang w:val="en-US"/>
        </w:rPr>
        <w:t></w:t>
      </w:r>
      <w:r w:rsidRPr="002B0466">
        <w:rPr>
          <w:rFonts w:hint="eastAsia"/>
          <w:lang w:val="en-US"/>
        </w:rPr>
        <w:t>области</w:t>
      </w:r>
      <w:r w:rsidRPr="002B0466">
        <w:rPr>
          <w:lang w:val="en-US"/>
        </w:rPr>
        <w:t></w:t>
      </w:r>
      <w:r w:rsidRPr="002B0466">
        <w:rPr>
          <w:lang w:val="en-US"/>
        </w:rPr>
        <w:t></w:t>
      </w:r>
      <w:r w:rsidRPr="002B0466">
        <w:rPr>
          <w:rFonts w:hint="eastAsia"/>
          <w:lang w:val="en-US"/>
        </w:rPr>
        <w:t>где</w:t>
      </w:r>
      <w:r w:rsidRPr="002B0466">
        <w:rPr>
          <w:lang w:val="en-US"/>
        </w:rPr>
        <w:t></w:t>
      </w:r>
      <w:r w:rsidRPr="002B0466">
        <w:rPr>
          <w:rFonts w:hint="eastAsia"/>
          <w:lang w:val="en-US"/>
        </w:rPr>
        <w:t>по</w:t>
      </w:r>
      <w:r w:rsidRPr="002B0466">
        <w:rPr>
          <w:lang w:val="en-US"/>
        </w:rPr>
        <w:t></w:t>
      </w:r>
      <w:r w:rsidRPr="002B0466">
        <w:rPr>
          <w:rFonts w:hint="eastAsia"/>
          <w:lang w:val="en-US"/>
        </w:rPr>
        <w:t>прежнему</w:t>
      </w:r>
      <w:r w:rsidRPr="002B0466">
        <w:rPr>
          <w:lang w:val="en-US"/>
        </w:rPr>
        <w:t></w:t>
      </w:r>
      <w:r w:rsidRPr="002B0466">
        <w:rPr>
          <w:rFonts w:hint="eastAsia"/>
          <w:lang w:val="en-US"/>
        </w:rPr>
        <w:t>остается</w:t>
      </w:r>
      <w:r w:rsidRPr="002B0466">
        <w:rPr>
          <w:lang w:val="en-US"/>
        </w:rPr>
        <w:t></w:t>
      </w:r>
      <w:r w:rsidRPr="002B0466">
        <w:rPr>
          <w:rFonts w:hint="eastAsia"/>
          <w:lang w:val="en-US"/>
        </w:rPr>
        <w:t>масса</w:t>
      </w:r>
      <w:r w:rsidRPr="002B0466">
        <w:rPr>
          <w:lang w:val="en-US"/>
        </w:rPr>
        <w:t></w:t>
      </w:r>
      <w:r w:rsidRPr="002B0466">
        <w:rPr>
          <w:rFonts w:hint="eastAsia"/>
          <w:lang w:val="en-US"/>
        </w:rPr>
        <w:t>неизученных</w:t>
      </w:r>
      <w:r w:rsidRPr="002B0466">
        <w:rPr>
          <w:lang w:val="en-US"/>
        </w:rPr>
        <w:t></w:t>
      </w:r>
      <w:r w:rsidRPr="002B0466">
        <w:rPr>
          <w:rFonts w:hint="eastAsia"/>
          <w:lang w:val="en-US"/>
        </w:rPr>
        <w:t>проблем</w:t>
      </w:r>
      <w:r w:rsidRPr="002B0466">
        <w:rPr>
          <w:lang w:val="en-US"/>
        </w:rPr>
        <w:t></w:t>
      </w:r>
    </w:p>
    <w:sectPr w:rsidR="002B0466" w:rsidRPr="002B046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11" w:rsidRDefault="00CD0611">
      <w:pPr>
        <w:spacing w:after="0" w:line="240" w:lineRule="auto"/>
      </w:pPr>
      <w:r>
        <w:separator/>
      </w:r>
    </w:p>
  </w:endnote>
  <w:endnote w:type="continuationSeparator" w:id="0">
    <w:p w:rsidR="00CD0611" w:rsidRDefault="00CD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905181">
    <w:pPr>
      <w:rPr>
        <w:sz w:val="2"/>
        <w:szCs w:val="2"/>
      </w:rPr>
    </w:pPr>
    <w:r w:rsidRPr="0090518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D0611" w:rsidRDefault="00905181">
                <w:pPr>
                  <w:spacing w:line="240" w:lineRule="auto"/>
                </w:pPr>
                <w:fldSimple w:instr=" PAGE \* MERGEFORMAT ">
                  <w:r w:rsidR="00CD0611"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905181">
    <w:pPr>
      <w:rPr>
        <w:sz w:val="2"/>
        <w:szCs w:val="2"/>
      </w:rPr>
    </w:pPr>
    <w:r w:rsidRPr="0090518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D0611" w:rsidRDefault="00905181">
                <w:pPr>
                  <w:spacing w:line="240" w:lineRule="auto"/>
                </w:pPr>
                <w:fldSimple w:instr=" PAGE \* MERGEFORMAT ">
                  <w:r w:rsidR="002B0466" w:rsidRPr="002B0466">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11" w:rsidRDefault="00CD0611"/>
    <w:p w:rsidR="00CD0611" w:rsidRDefault="00CD0611"/>
    <w:p w:rsidR="00CD0611" w:rsidRDefault="00CD0611"/>
    <w:p w:rsidR="00CD0611" w:rsidRDefault="00CD0611"/>
    <w:p w:rsidR="00CD0611" w:rsidRDefault="00CD0611"/>
    <w:p w:rsidR="00CD0611" w:rsidRDefault="00CD0611"/>
    <w:p w:rsidR="00CD0611" w:rsidRDefault="00905181">
      <w:pPr>
        <w:rPr>
          <w:sz w:val="2"/>
          <w:szCs w:val="2"/>
        </w:rPr>
      </w:pPr>
      <w:r w:rsidRPr="0090518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D0611" w:rsidRDefault="00905181">
                  <w:pPr>
                    <w:spacing w:line="240" w:lineRule="auto"/>
                  </w:pPr>
                  <w:fldSimple w:instr=" PAGE \* MERGEFORMAT ">
                    <w:r w:rsidR="00CD0611" w:rsidRPr="00384EF7">
                      <w:rPr>
                        <w:rStyle w:val="afffff9"/>
                        <w:b w:val="0"/>
                        <w:bCs w:val="0"/>
                        <w:noProof/>
                      </w:rPr>
                      <w:t>6</w:t>
                    </w:r>
                  </w:fldSimple>
                </w:p>
              </w:txbxContent>
            </v:textbox>
            <w10:wrap anchorx="page" anchory="page"/>
          </v:shape>
        </w:pict>
      </w:r>
    </w:p>
    <w:p w:rsidR="00CD0611" w:rsidRDefault="00CD0611"/>
    <w:p w:rsidR="00CD0611" w:rsidRDefault="00CD0611"/>
    <w:p w:rsidR="00CD0611" w:rsidRDefault="00905181">
      <w:pPr>
        <w:rPr>
          <w:sz w:val="2"/>
          <w:szCs w:val="2"/>
        </w:rPr>
      </w:pPr>
      <w:r w:rsidRPr="0090518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D0611" w:rsidRDefault="00CD0611"/>
                <w:p w:rsidR="00CD0611" w:rsidRDefault="00905181">
                  <w:pPr>
                    <w:pStyle w:val="1ffffff7"/>
                    <w:spacing w:line="240" w:lineRule="auto"/>
                  </w:pPr>
                  <w:fldSimple w:instr=" PAGE \* MERGEFORMAT ">
                    <w:r w:rsidR="00CD0611" w:rsidRPr="00384EF7">
                      <w:rPr>
                        <w:rStyle w:val="3b"/>
                        <w:noProof/>
                      </w:rPr>
                      <w:t>6</w:t>
                    </w:r>
                  </w:fldSimple>
                </w:p>
              </w:txbxContent>
            </v:textbox>
            <w10:wrap anchorx="page" anchory="page"/>
          </v:shape>
        </w:pict>
      </w:r>
    </w:p>
    <w:p w:rsidR="00CD0611" w:rsidRDefault="00CD0611"/>
    <w:p w:rsidR="00CD0611" w:rsidRDefault="00CD0611">
      <w:pPr>
        <w:rPr>
          <w:sz w:val="2"/>
          <w:szCs w:val="2"/>
        </w:rPr>
      </w:pPr>
    </w:p>
    <w:p w:rsidR="00CD0611" w:rsidRDefault="00CD0611"/>
    <w:p w:rsidR="00CD0611" w:rsidRDefault="00CD0611">
      <w:pPr>
        <w:spacing w:after="0" w:line="240" w:lineRule="auto"/>
      </w:pPr>
    </w:p>
  </w:footnote>
  <w:footnote w:type="continuationSeparator" w:id="0">
    <w:p w:rsidR="00CD0611" w:rsidRDefault="00CD0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 w:rsidR="00CD0611" w:rsidRPr="005856C0" w:rsidRDefault="00CD0611"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74D52-219B-455E-B304-43D329D5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14</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20903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2022-11-21T19:25:00Z</dcterms:created>
  <dcterms:modified xsi:type="dcterms:W3CDTF">2022-12-15T15:40:00Z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